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26" w:rsidRDefault="00C32B26">
      <w:pPr>
        <w:autoSpaceDE w:val="0"/>
        <w:autoSpaceDN w:val="0"/>
        <w:spacing w:after="78" w:line="220" w:lineRule="exact"/>
      </w:pPr>
    </w:p>
    <w:p w:rsidR="00194E04" w:rsidRDefault="00194E04" w:rsidP="00194E04">
      <w:pPr>
        <w:autoSpaceDE w:val="0"/>
        <w:autoSpaceDN w:val="0"/>
        <w:spacing w:after="0" w:line="262" w:lineRule="auto"/>
        <w:ind w:left="6740" w:hanging="2424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23CDF" w:rsidRPr="00723CDF" w:rsidRDefault="00723CDF" w:rsidP="00723CD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lang w:val="ru-RU"/>
        </w:rPr>
      </w:pPr>
      <w:r w:rsidRPr="00723CDF">
        <w:rPr>
          <w:rFonts w:ascii="Times New Roman" w:hAnsi="Times New Roman" w:cs="Times New Roman"/>
          <w:b/>
          <w:lang w:val="ru-RU"/>
        </w:rPr>
        <w:t>Муниципальное бюджетное общеобразовательное учреждение</w:t>
      </w:r>
    </w:p>
    <w:p w:rsidR="00723CDF" w:rsidRPr="00723CDF" w:rsidRDefault="00723CDF" w:rsidP="00723CD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  <w:r w:rsidRPr="00723CDF">
        <w:rPr>
          <w:rFonts w:ascii="Times New Roman" w:hAnsi="Times New Roman" w:cs="Times New Roman"/>
          <w:b/>
          <w:u w:val="single"/>
          <w:lang w:val="ru-RU"/>
        </w:rPr>
        <w:t>средняя общеобразовательная школа № 15</w:t>
      </w:r>
    </w:p>
    <w:p w:rsidR="00723CDF" w:rsidRPr="00723CDF" w:rsidRDefault="00723CDF" w:rsidP="00723CD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23CDF">
        <w:rPr>
          <w:rFonts w:ascii="Times New Roman" w:hAnsi="Times New Roman" w:cs="Times New Roman"/>
          <w:b/>
          <w:sz w:val="20"/>
          <w:szCs w:val="20"/>
        </w:rPr>
        <w:t>346406, г. Новочеркасск, ул.</w:t>
      </w:r>
      <w:proofErr w:type="gramEnd"/>
      <w:r w:rsidRPr="00723CDF">
        <w:rPr>
          <w:rFonts w:ascii="Times New Roman" w:hAnsi="Times New Roman" w:cs="Times New Roman"/>
          <w:b/>
          <w:sz w:val="20"/>
          <w:szCs w:val="20"/>
        </w:rPr>
        <w:t xml:space="preserve"> Клещёва, 39</w:t>
      </w:r>
    </w:p>
    <w:p w:rsidR="00723CDF" w:rsidRPr="00723CDF" w:rsidRDefault="00723CDF" w:rsidP="00723CDF">
      <w:pPr>
        <w:ind w:hanging="142"/>
        <w:jc w:val="center"/>
        <w:rPr>
          <w:sz w:val="20"/>
          <w:szCs w:val="20"/>
        </w:rPr>
      </w:pPr>
    </w:p>
    <w:p w:rsidR="00723CDF" w:rsidRPr="00723CDF" w:rsidRDefault="00723CDF" w:rsidP="00723CDF">
      <w:pPr>
        <w:jc w:val="center"/>
        <w:rPr>
          <w:sz w:val="20"/>
          <w:szCs w:val="20"/>
        </w:rPr>
      </w:pPr>
    </w:p>
    <w:p w:rsidR="00723CDF" w:rsidRPr="00723CDF" w:rsidRDefault="00723CDF" w:rsidP="00723CDF">
      <w:pPr>
        <w:jc w:val="center"/>
        <w:rPr>
          <w:sz w:val="20"/>
          <w:szCs w:val="20"/>
        </w:rPr>
      </w:pPr>
    </w:p>
    <w:p w:rsidR="00723CDF" w:rsidRPr="00723CDF" w:rsidRDefault="00723CDF" w:rsidP="00723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0"/>
        <w:tblpPr w:leftFromText="180" w:rightFromText="180" w:vertAnchor="text" w:horzAnchor="margin" w:tblpY="26"/>
        <w:tblOverlap w:val="never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0"/>
        <w:gridCol w:w="4387"/>
      </w:tblGrid>
      <w:tr w:rsidR="00723CDF" w:rsidRPr="00723CDF" w:rsidTr="00723CDF">
        <w:trPr>
          <w:trHeight w:val="948"/>
        </w:trPr>
        <w:tc>
          <w:tcPr>
            <w:tcW w:w="5110" w:type="dxa"/>
          </w:tcPr>
          <w:p w:rsidR="00723CDF" w:rsidRPr="00723CDF" w:rsidRDefault="00723CDF" w:rsidP="0072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3C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Рассмотрена</w:t>
            </w:r>
          </w:p>
          <w:p w:rsidR="00723CDF" w:rsidRPr="00723CDF" w:rsidRDefault="00723CDF" w:rsidP="00723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заседании МО учителей</w:t>
            </w:r>
          </w:p>
          <w:p w:rsidR="00723CDF" w:rsidRPr="00723CDF" w:rsidRDefault="00723CDF" w:rsidP="00723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МО</w:t>
            </w:r>
          </w:p>
          <w:p w:rsidR="00723CDF" w:rsidRPr="00723CDF" w:rsidRDefault="00723CDF" w:rsidP="00723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___________Е.В. Бондаренко</w:t>
            </w:r>
          </w:p>
          <w:p w:rsidR="00723CDF" w:rsidRPr="00723CDF" w:rsidRDefault="00723CDF" w:rsidP="00723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от № 1от 30.08.2022 г.</w:t>
            </w:r>
          </w:p>
        </w:tc>
        <w:tc>
          <w:tcPr>
            <w:tcW w:w="4387" w:type="dxa"/>
          </w:tcPr>
          <w:p w:rsidR="00723CDF" w:rsidRPr="00723CDF" w:rsidRDefault="00723CDF" w:rsidP="00723C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23C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723CDF" w:rsidRPr="00723CDF" w:rsidRDefault="00723CDF" w:rsidP="00723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3C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МБОУ СОШ № 15 _________А.В.Сокиркина</w:t>
            </w:r>
          </w:p>
          <w:p w:rsidR="00723CDF" w:rsidRPr="00723CDF" w:rsidRDefault="00723CDF" w:rsidP="00723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3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289 от 30.08.2022 г.</w:t>
            </w:r>
          </w:p>
          <w:p w:rsidR="00723CDF" w:rsidRPr="00723CDF" w:rsidRDefault="00723CDF" w:rsidP="00723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dashed" w:sz="4" w:space="0" w:color="FF0000" w:frame="1"/>
                <w:shd w:val="clear" w:color="auto" w:fill="F7FDF7"/>
              </w:rPr>
            </w:pPr>
            <w:r w:rsidRPr="00723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723CDF" w:rsidRPr="00311D86" w:rsidTr="00723CDF">
        <w:trPr>
          <w:trHeight w:val="948"/>
        </w:trPr>
        <w:tc>
          <w:tcPr>
            <w:tcW w:w="5110" w:type="dxa"/>
          </w:tcPr>
          <w:p w:rsidR="00723CDF" w:rsidRPr="00723CDF" w:rsidRDefault="00723CDF" w:rsidP="0072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3C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Согласована</w:t>
            </w:r>
          </w:p>
          <w:p w:rsidR="00723CDF" w:rsidRPr="00723CDF" w:rsidRDefault="00723CDF" w:rsidP="00723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Методический совет</w:t>
            </w:r>
          </w:p>
          <w:p w:rsidR="00723CDF" w:rsidRPr="00723CDF" w:rsidRDefault="00723CDF" w:rsidP="00723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___________Т.Ю. Баранова</w:t>
            </w:r>
          </w:p>
          <w:p w:rsidR="00723CDF" w:rsidRPr="00723CDF" w:rsidRDefault="00723CDF" w:rsidP="007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DF">
              <w:rPr>
                <w:rFonts w:ascii="Times New Roman" w:hAnsi="Times New Roman" w:cs="Times New Roman"/>
                <w:sz w:val="24"/>
                <w:szCs w:val="24"/>
              </w:rPr>
              <w:t>Протокол  № 1от 30.08.2022 г.</w:t>
            </w:r>
          </w:p>
        </w:tc>
        <w:tc>
          <w:tcPr>
            <w:tcW w:w="4387" w:type="dxa"/>
          </w:tcPr>
          <w:p w:rsidR="00723CDF" w:rsidRPr="00723CDF" w:rsidRDefault="00723CDF" w:rsidP="0072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723C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Принята</w:t>
            </w:r>
            <w:proofErr w:type="gramEnd"/>
          </w:p>
          <w:p w:rsidR="00723CDF" w:rsidRPr="00723CDF" w:rsidRDefault="00723CDF" w:rsidP="00723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На заседании педагогического совета</w:t>
            </w:r>
          </w:p>
          <w:p w:rsidR="00723CDF" w:rsidRPr="00723CDF" w:rsidRDefault="00723CDF" w:rsidP="00723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 1 от 30.08.2022 г.</w:t>
            </w:r>
          </w:p>
        </w:tc>
      </w:tr>
    </w:tbl>
    <w:p w:rsidR="00723CDF" w:rsidRPr="00723CDF" w:rsidRDefault="00723CDF" w:rsidP="00723CDF">
      <w:pPr>
        <w:jc w:val="center"/>
        <w:rPr>
          <w:sz w:val="18"/>
          <w:szCs w:val="18"/>
          <w:lang w:val="ru-RU"/>
        </w:rPr>
      </w:pPr>
    </w:p>
    <w:tbl>
      <w:tblPr>
        <w:tblW w:w="9937" w:type="dxa"/>
        <w:tblInd w:w="-106" w:type="dxa"/>
        <w:tblLook w:val="01E0" w:firstRow="1" w:lastRow="1" w:firstColumn="1" w:lastColumn="1" w:noHBand="0" w:noVBand="0"/>
      </w:tblPr>
      <w:tblGrid>
        <w:gridCol w:w="3348"/>
        <w:gridCol w:w="3420"/>
        <w:gridCol w:w="3169"/>
      </w:tblGrid>
      <w:tr w:rsidR="00723CDF" w:rsidRPr="00311D86" w:rsidTr="00723CDF">
        <w:tc>
          <w:tcPr>
            <w:tcW w:w="3348" w:type="dxa"/>
          </w:tcPr>
          <w:p w:rsidR="00723CDF" w:rsidRPr="00723CDF" w:rsidRDefault="00723CDF" w:rsidP="007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0" w:type="dxa"/>
          </w:tcPr>
          <w:p w:rsidR="00723CDF" w:rsidRPr="00723CDF" w:rsidRDefault="00723CDF" w:rsidP="007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723CDF" w:rsidRPr="00723CDF" w:rsidRDefault="00723CDF" w:rsidP="007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3CDF" w:rsidRPr="00723CDF" w:rsidRDefault="00723CDF" w:rsidP="007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3CDF" w:rsidRPr="00723CDF" w:rsidRDefault="00723CDF" w:rsidP="007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3CDF" w:rsidRPr="00311D86" w:rsidTr="00723CDF">
        <w:tc>
          <w:tcPr>
            <w:tcW w:w="3348" w:type="dxa"/>
          </w:tcPr>
          <w:p w:rsidR="00723CDF" w:rsidRPr="00723CDF" w:rsidRDefault="00723CDF" w:rsidP="007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0" w:type="dxa"/>
          </w:tcPr>
          <w:p w:rsidR="00723CDF" w:rsidRPr="00723CDF" w:rsidRDefault="00723CDF" w:rsidP="007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723CDF" w:rsidRPr="00723CDF" w:rsidRDefault="00723CDF" w:rsidP="007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23CDF" w:rsidRPr="00723CDF" w:rsidRDefault="00723CDF" w:rsidP="00723CDF">
      <w:pPr>
        <w:tabs>
          <w:tab w:val="left" w:pos="567"/>
          <w:tab w:val="left" w:pos="851"/>
        </w:tabs>
        <w:spacing w:line="360" w:lineRule="auto"/>
        <w:rPr>
          <w:sz w:val="24"/>
          <w:szCs w:val="24"/>
          <w:lang w:val="ru-RU"/>
        </w:rPr>
      </w:pPr>
    </w:p>
    <w:p w:rsidR="00723CDF" w:rsidRPr="00723CDF" w:rsidRDefault="00723CDF" w:rsidP="00723CDF">
      <w:pPr>
        <w:tabs>
          <w:tab w:val="left" w:pos="567"/>
        </w:tabs>
        <w:spacing w:line="360" w:lineRule="auto"/>
        <w:rPr>
          <w:sz w:val="24"/>
          <w:szCs w:val="24"/>
          <w:lang w:val="ru-RU"/>
        </w:rPr>
      </w:pPr>
    </w:p>
    <w:p w:rsidR="00723CDF" w:rsidRPr="00194E04" w:rsidRDefault="00723CDF" w:rsidP="00723CDF">
      <w:pPr>
        <w:autoSpaceDE w:val="0"/>
        <w:autoSpaceDN w:val="0"/>
        <w:spacing w:after="0" w:line="262" w:lineRule="auto"/>
        <w:ind w:left="3024" w:right="3600"/>
        <w:jc w:val="center"/>
        <w:rPr>
          <w:lang w:val="ru-RU"/>
        </w:rPr>
      </w:pPr>
      <w:r w:rsidRPr="00723CDF">
        <w:rPr>
          <w:rFonts w:ascii="LiberationSerif" w:hAnsi="LiberationSerif"/>
          <w:caps/>
          <w:color w:val="000000"/>
          <w:lang w:val="ru-RU"/>
        </w:rPr>
        <w:t>рАБОЧАЯ ПРОГРАММА</w:t>
      </w:r>
      <w:r w:rsidRPr="00723CDF">
        <w:rPr>
          <w:rFonts w:ascii="LiberationSerif" w:hAnsi="LiberationSerif"/>
          <w:caps/>
          <w:color w:val="000000"/>
          <w:lang w:val="ru-RU"/>
        </w:rPr>
        <w:br/>
      </w: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1629646)</w:t>
      </w:r>
    </w:p>
    <w:p w:rsidR="00723CDF" w:rsidRPr="00723CDF" w:rsidRDefault="00723CDF" w:rsidP="00723CDF">
      <w:pPr>
        <w:autoSpaceDE w:val="0"/>
        <w:autoSpaceDN w:val="0"/>
        <w:spacing w:after="0" w:line="240" w:lineRule="auto"/>
        <w:ind w:left="3024" w:right="3600"/>
        <w:jc w:val="center"/>
        <w:rPr>
          <w:rFonts w:asciiTheme="majorHAnsi" w:eastAsiaTheme="majorEastAsia" w:hAnsiTheme="majorHAnsi" w:cstheme="majorBidi"/>
          <w:b/>
          <w:bCs/>
          <w:color w:val="000000"/>
          <w:sz w:val="26"/>
          <w:szCs w:val="26"/>
          <w:lang w:val="ru-RU"/>
        </w:rPr>
      </w:pPr>
      <w:r w:rsidRPr="00723CDF">
        <w:rPr>
          <w:rFonts w:asciiTheme="majorHAnsi" w:eastAsiaTheme="majorEastAsia" w:hAnsiTheme="majorHAnsi" w:cstheme="majorBidi"/>
          <w:b/>
          <w:bCs/>
          <w:color w:val="000000"/>
          <w:sz w:val="26"/>
          <w:szCs w:val="26"/>
          <w:lang w:val="ru-RU"/>
        </w:rPr>
        <w:t>учебного предмета</w:t>
      </w:r>
    </w:p>
    <w:p w:rsidR="00723CDF" w:rsidRPr="00723CDF" w:rsidRDefault="00723CDF" w:rsidP="00723CD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23C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Математика</w:t>
      </w:r>
      <w:r w:rsidRPr="00723C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</w:p>
    <w:p w:rsidR="00723CDF" w:rsidRPr="00723CDF" w:rsidRDefault="00723CDF" w:rsidP="00723CD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23C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1а класса начального общего образования</w:t>
      </w:r>
    </w:p>
    <w:p w:rsidR="00723CDF" w:rsidRPr="00723CDF" w:rsidRDefault="00723CDF" w:rsidP="00723CD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23C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 2022-2023 учебный год</w:t>
      </w:r>
    </w:p>
    <w:p w:rsidR="00723CDF" w:rsidRPr="00723CDF" w:rsidRDefault="00723CDF" w:rsidP="00723CDF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13"/>
          <w:szCs w:val="13"/>
          <w:lang w:val="ru-RU" w:eastAsia="ru-RU"/>
        </w:rPr>
      </w:pPr>
    </w:p>
    <w:p w:rsidR="00723CDF" w:rsidRPr="00723CDF" w:rsidRDefault="00723CDF" w:rsidP="00723CDF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13"/>
          <w:szCs w:val="13"/>
          <w:lang w:val="ru-RU" w:eastAsia="ru-RU"/>
        </w:rPr>
      </w:pPr>
    </w:p>
    <w:p w:rsidR="00723CDF" w:rsidRPr="00723CDF" w:rsidRDefault="00723CDF" w:rsidP="00723CDF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13"/>
          <w:szCs w:val="13"/>
          <w:lang w:val="ru-RU" w:eastAsia="ru-RU"/>
        </w:rPr>
      </w:pPr>
    </w:p>
    <w:p w:rsidR="00723CDF" w:rsidRPr="00723CDF" w:rsidRDefault="00723CDF" w:rsidP="00723CDF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13"/>
          <w:szCs w:val="13"/>
          <w:lang w:val="ru-RU" w:eastAsia="ru-RU"/>
        </w:rPr>
      </w:pPr>
    </w:p>
    <w:p w:rsidR="00723CDF" w:rsidRPr="00723CDF" w:rsidRDefault="00723CDF" w:rsidP="00723CD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13"/>
          <w:szCs w:val="13"/>
          <w:lang w:val="ru-RU" w:eastAsia="ru-RU"/>
        </w:rPr>
      </w:pPr>
    </w:p>
    <w:p w:rsidR="00723CDF" w:rsidRPr="00723CDF" w:rsidRDefault="00723CDF" w:rsidP="00723CDF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13"/>
          <w:szCs w:val="13"/>
          <w:lang w:val="ru-RU" w:eastAsia="ru-RU"/>
        </w:rPr>
      </w:pPr>
    </w:p>
    <w:p w:rsidR="00723CDF" w:rsidRPr="00723CDF" w:rsidRDefault="00723CDF" w:rsidP="00723CD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13"/>
          <w:szCs w:val="13"/>
          <w:lang w:val="ru-RU" w:eastAsia="ru-RU"/>
        </w:rPr>
      </w:pPr>
    </w:p>
    <w:p w:rsidR="00723CDF" w:rsidRPr="00723CDF" w:rsidRDefault="00723CDF" w:rsidP="00723CD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13"/>
          <w:szCs w:val="13"/>
          <w:lang w:val="ru-RU" w:eastAsia="ru-RU"/>
        </w:rPr>
      </w:pPr>
    </w:p>
    <w:p w:rsidR="00723CDF" w:rsidRPr="00723CDF" w:rsidRDefault="00723CDF" w:rsidP="00723CD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13"/>
          <w:szCs w:val="13"/>
          <w:lang w:val="ru-RU" w:eastAsia="ru-RU"/>
        </w:rPr>
      </w:pPr>
    </w:p>
    <w:p w:rsidR="00723CDF" w:rsidRPr="00723CDF" w:rsidRDefault="00723CDF" w:rsidP="00723CD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13"/>
          <w:szCs w:val="13"/>
          <w:lang w:val="ru-RU" w:eastAsia="ru-RU"/>
        </w:rPr>
      </w:pPr>
    </w:p>
    <w:p w:rsidR="00723CDF" w:rsidRPr="00723CDF" w:rsidRDefault="00723CDF" w:rsidP="00723CD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13"/>
          <w:szCs w:val="13"/>
          <w:lang w:val="ru-RU" w:eastAsia="ru-RU"/>
        </w:rPr>
      </w:pPr>
    </w:p>
    <w:p w:rsidR="00723CDF" w:rsidRPr="00723CDF" w:rsidRDefault="00723CDF" w:rsidP="00723CD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13"/>
          <w:szCs w:val="13"/>
          <w:lang w:val="ru-RU" w:eastAsia="ru-RU"/>
        </w:rPr>
      </w:pPr>
    </w:p>
    <w:p w:rsidR="00723CDF" w:rsidRPr="00723CDF" w:rsidRDefault="00723CDF" w:rsidP="00723CD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13"/>
          <w:szCs w:val="13"/>
          <w:lang w:val="ru-RU" w:eastAsia="ru-RU"/>
        </w:rPr>
      </w:pPr>
    </w:p>
    <w:p w:rsidR="00723CDF" w:rsidRPr="00723CDF" w:rsidRDefault="00723CDF" w:rsidP="00723CD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13"/>
          <w:szCs w:val="13"/>
          <w:lang w:val="ru-RU" w:eastAsia="ru-RU"/>
        </w:rPr>
      </w:pPr>
    </w:p>
    <w:p w:rsidR="00723CDF" w:rsidRPr="00723CDF" w:rsidRDefault="00723CDF" w:rsidP="00723CDF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13"/>
          <w:szCs w:val="13"/>
          <w:lang w:val="ru-RU" w:eastAsia="ru-RU"/>
        </w:rPr>
      </w:pPr>
    </w:p>
    <w:p w:rsidR="00723CDF" w:rsidRPr="00723CDF" w:rsidRDefault="00723CDF" w:rsidP="00723CDF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13"/>
          <w:szCs w:val="13"/>
          <w:lang w:val="ru-RU" w:eastAsia="ru-RU"/>
        </w:rPr>
      </w:pPr>
    </w:p>
    <w:p w:rsidR="00723CDF" w:rsidRPr="00723CDF" w:rsidRDefault="00723CDF" w:rsidP="00723C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23C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Составитель:</w:t>
      </w:r>
    </w:p>
    <w:p w:rsidR="00723CDF" w:rsidRPr="00723CDF" w:rsidRDefault="00723CDF" w:rsidP="00723C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23C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Бондаренко Елена Викторовна</w:t>
      </w:r>
    </w:p>
    <w:p w:rsidR="00723CDF" w:rsidRPr="00723CDF" w:rsidRDefault="00723CDF" w:rsidP="00723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23C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</w:t>
      </w:r>
      <w:r w:rsidRPr="00723C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</w:t>
      </w:r>
      <w:r w:rsidRPr="00723C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учитель начальных классов</w:t>
      </w:r>
    </w:p>
    <w:p w:rsidR="00723CDF" w:rsidRPr="00723CDF" w:rsidRDefault="00723CDF" w:rsidP="00723C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dashed" w:sz="4" w:space="0" w:color="FF0000" w:frame="1"/>
          <w:shd w:val="clear" w:color="auto" w:fill="F7FDF7"/>
          <w:lang w:val="ru-RU" w:eastAsia="ru-RU"/>
        </w:rPr>
      </w:pPr>
      <w:r w:rsidRPr="00723C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высшей категории                                                                      </w:t>
      </w:r>
    </w:p>
    <w:p w:rsidR="00723CDF" w:rsidRPr="00723CDF" w:rsidRDefault="00723CDF" w:rsidP="00723CD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13"/>
          <w:szCs w:val="13"/>
          <w:bdr w:val="dashed" w:sz="4" w:space="0" w:color="FF0000" w:frame="1"/>
          <w:shd w:val="clear" w:color="auto" w:fill="F7FDF7"/>
          <w:lang w:val="ru-RU" w:eastAsia="ru-RU"/>
        </w:rPr>
      </w:pPr>
    </w:p>
    <w:p w:rsidR="00723CDF" w:rsidRPr="00723CDF" w:rsidRDefault="00723CDF" w:rsidP="00723CD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13"/>
          <w:szCs w:val="13"/>
          <w:bdr w:val="dashed" w:sz="4" w:space="0" w:color="FF0000" w:frame="1"/>
          <w:shd w:val="clear" w:color="auto" w:fill="F7FDF7"/>
          <w:lang w:val="ru-RU" w:eastAsia="ru-RU"/>
        </w:rPr>
      </w:pPr>
    </w:p>
    <w:p w:rsidR="00723CDF" w:rsidRPr="00723CDF" w:rsidRDefault="00723CDF" w:rsidP="00723CD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13"/>
          <w:szCs w:val="13"/>
          <w:bdr w:val="dashed" w:sz="4" w:space="0" w:color="FF0000" w:frame="1"/>
          <w:shd w:val="clear" w:color="auto" w:fill="F7FDF7"/>
          <w:lang w:val="ru-RU" w:eastAsia="ru-RU"/>
        </w:rPr>
      </w:pPr>
    </w:p>
    <w:p w:rsidR="00723CDF" w:rsidRPr="00723CDF" w:rsidRDefault="00723CDF" w:rsidP="00723CDF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13"/>
          <w:szCs w:val="13"/>
          <w:bdr w:val="dashed" w:sz="4" w:space="0" w:color="FF0000" w:frame="1"/>
          <w:shd w:val="clear" w:color="auto" w:fill="F7FDF7"/>
          <w:lang w:val="ru-RU" w:eastAsia="ru-RU"/>
        </w:rPr>
      </w:pPr>
    </w:p>
    <w:p w:rsidR="00723CDF" w:rsidRDefault="00723CDF" w:rsidP="00723CDF">
      <w:pPr>
        <w:spacing w:after="120"/>
        <w:jc w:val="center"/>
        <w:rPr>
          <w:rFonts w:ascii="Times New Roman" w:hAnsi="Times New Roman" w:cs="Times New Roman"/>
          <w:sz w:val="26"/>
          <w:lang w:val="ru-RU"/>
        </w:rPr>
      </w:pPr>
    </w:p>
    <w:p w:rsidR="00723CDF" w:rsidRPr="00723CDF" w:rsidRDefault="00723CDF" w:rsidP="00723CDF">
      <w:pPr>
        <w:spacing w:after="120"/>
        <w:jc w:val="center"/>
        <w:rPr>
          <w:rFonts w:ascii="Times New Roman" w:hAnsi="Times New Roman" w:cs="Times New Roman"/>
          <w:sz w:val="26"/>
          <w:lang w:val="ru-RU"/>
        </w:rPr>
      </w:pPr>
      <w:r w:rsidRPr="00723CDF">
        <w:rPr>
          <w:rFonts w:ascii="Times New Roman" w:hAnsi="Times New Roman" w:cs="Times New Roman"/>
          <w:sz w:val="26"/>
          <w:lang w:val="ru-RU"/>
        </w:rPr>
        <w:t xml:space="preserve"> 2022-2023 учебный год</w:t>
      </w:r>
    </w:p>
    <w:p w:rsidR="00311D86" w:rsidRDefault="00311D8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11D86" w:rsidRPr="00311D86" w:rsidRDefault="00311D86" w:rsidP="00311D86">
      <w:pPr>
        <w:shd w:val="clear" w:color="auto" w:fill="FFFFFF"/>
        <w:spacing w:before="100" w:beforeAutospacing="1" w:after="100" w:afterAutospacing="1"/>
        <w:jc w:val="center"/>
        <w:rPr>
          <w:b/>
          <w:sz w:val="24"/>
          <w:szCs w:val="24"/>
          <w:lang w:val="ru-RU"/>
        </w:rPr>
      </w:pPr>
      <w:bookmarkStart w:id="0" w:name="_GoBack"/>
      <w:r w:rsidRPr="00311D86">
        <w:rPr>
          <w:b/>
          <w:sz w:val="24"/>
          <w:szCs w:val="24"/>
          <w:lang w:val="ru-RU"/>
        </w:rPr>
        <w:t>1.Пояснительная записка</w:t>
      </w:r>
    </w:p>
    <w:p w:rsidR="00311D86" w:rsidRPr="00311D86" w:rsidRDefault="00311D86" w:rsidP="00311D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1" w:name="_Hlk20036198"/>
      <w:r w:rsidRPr="00311D86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Законы:</w:t>
      </w:r>
    </w:p>
    <w:p w:rsidR="00311D86" w:rsidRPr="00311D86" w:rsidRDefault="00311D86" w:rsidP="00311D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1D86">
        <w:rPr>
          <w:rFonts w:ascii="Times New Roman" w:hAnsi="Times New Roman" w:cs="Times New Roman"/>
          <w:sz w:val="24"/>
          <w:szCs w:val="24"/>
          <w:lang w:val="ru-RU"/>
        </w:rPr>
        <w:t>- Федеральный Закон «Об образовании в Российской Федерации» (от 29.12. 2012 № 273-ФЗ);</w:t>
      </w:r>
    </w:p>
    <w:p w:rsidR="00311D86" w:rsidRPr="00311D86" w:rsidRDefault="00311D86" w:rsidP="00311D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1D86">
        <w:rPr>
          <w:rFonts w:ascii="Times New Roman" w:hAnsi="Times New Roman" w:cs="Times New Roman"/>
          <w:sz w:val="24"/>
          <w:szCs w:val="24"/>
          <w:lang w:val="ru-RU"/>
        </w:rPr>
        <w:t>- областной закон от 14.11.2013 № 26-ЗС «Об образовании в Ростовской области».</w:t>
      </w:r>
    </w:p>
    <w:p w:rsidR="00311D86" w:rsidRPr="00311D86" w:rsidRDefault="00311D86" w:rsidP="00311D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1D86">
        <w:rPr>
          <w:rFonts w:ascii="Times New Roman" w:hAnsi="Times New Roman" w:cs="Times New Roman"/>
          <w:b/>
          <w:sz w:val="24"/>
          <w:szCs w:val="24"/>
          <w:lang w:val="ru-RU"/>
        </w:rPr>
        <w:t>Программы:</w:t>
      </w:r>
    </w:p>
    <w:p w:rsidR="00311D86" w:rsidRPr="00311D86" w:rsidRDefault="00311D86" w:rsidP="00311D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1D86" w:rsidRPr="00311D86" w:rsidRDefault="00311D86" w:rsidP="00311D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11D86">
        <w:rPr>
          <w:rFonts w:ascii="Times New Roman" w:hAnsi="Times New Roman" w:cs="Times New Roman"/>
          <w:sz w:val="24"/>
          <w:szCs w:val="24"/>
          <w:lang w:val="ru-RU"/>
        </w:rPr>
        <w:t>- Примерная основная образовательная программа основного общего образования (одобрена</w:t>
      </w:r>
      <w:proofErr w:type="gramEnd"/>
    </w:p>
    <w:p w:rsidR="00311D86" w:rsidRPr="00311D86" w:rsidRDefault="00311D86" w:rsidP="00311D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1D86">
        <w:rPr>
          <w:rFonts w:ascii="Times New Roman" w:hAnsi="Times New Roman" w:cs="Times New Roman"/>
          <w:sz w:val="24"/>
          <w:szCs w:val="24"/>
          <w:lang w:val="ru-RU"/>
        </w:rPr>
        <w:t>федеральным учебно-методическим объединением по общему образованию, протокол заседания от 08.04.2015 № 1/15).</w:t>
      </w:r>
    </w:p>
    <w:p w:rsidR="00311D86" w:rsidRPr="00311D86" w:rsidRDefault="00311D86" w:rsidP="00311D86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11D86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Постановления:</w:t>
      </w:r>
    </w:p>
    <w:p w:rsidR="00311D86" w:rsidRPr="00311D86" w:rsidRDefault="00311D86" w:rsidP="00311D86">
      <w:pPr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311D86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Постановление Главного государственного санитарного врача РФ от 28 сентября 2020 г. </w:t>
      </w:r>
      <w:r w:rsidRPr="00311D86">
        <w:rPr>
          <w:rFonts w:ascii="Times New Roman" w:hAnsi="Times New Roman" w:cs="Times New Roman"/>
          <w:bCs/>
          <w:kern w:val="36"/>
          <w:sz w:val="24"/>
          <w:szCs w:val="24"/>
        </w:rPr>
        <w:t>N</w:t>
      </w:r>
      <w:r w:rsidRPr="00311D86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311D86" w:rsidRPr="00311D86" w:rsidRDefault="00311D86" w:rsidP="00311D86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11D86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Приказы:</w:t>
      </w:r>
    </w:p>
    <w:p w:rsidR="00311D86" w:rsidRPr="00311D86" w:rsidRDefault="00311D86" w:rsidP="00311D8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1D86">
        <w:rPr>
          <w:rFonts w:ascii="Times New Roman" w:hAnsi="Times New Roman" w:cs="Times New Roman"/>
          <w:sz w:val="24"/>
          <w:szCs w:val="24"/>
          <w:lang w:val="ru-RU"/>
        </w:rPr>
        <w:t>- приказ Минобрнауки России от 17.12.2010 № 1897 «Об утверждении и введении в действие</w:t>
      </w:r>
    </w:p>
    <w:p w:rsidR="00311D86" w:rsidRPr="00311D86" w:rsidRDefault="00311D86" w:rsidP="00311D8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1D86">
        <w:rPr>
          <w:rFonts w:ascii="Times New Roman" w:hAnsi="Times New Roman" w:cs="Times New Roman"/>
          <w:sz w:val="24"/>
          <w:szCs w:val="24"/>
          <w:lang w:val="ru-RU"/>
        </w:rPr>
        <w:t>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 w:rsidR="00311D86" w:rsidRDefault="00311D86" w:rsidP="00311D86">
      <w:pPr>
        <w:spacing w:after="0"/>
        <w:jc w:val="both"/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</w:pPr>
    </w:p>
    <w:p w:rsidR="00311D86" w:rsidRPr="00311D86" w:rsidRDefault="00311D86" w:rsidP="00311D86">
      <w:pPr>
        <w:spacing w:after="0"/>
        <w:jc w:val="both"/>
        <w:rPr>
          <w:rFonts w:ascii="Times New Roman" w:hAnsi="Times New Roman" w:cs="Times New Roman"/>
          <w:kern w:val="36"/>
          <w:sz w:val="24"/>
          <w:szCs w:val="24"/>
          <w:lang w:val="ru-RU"/>
        </w:rPr>
      </w:pPr>
      <w:r w:rsidRPr="00311D86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- приказ </w:t>
      </w:r>
      <w:r w:rsidRPr="00311D86">
        <w:rPr>
          <w:rFonts w:ascii="Times New Roman" w:hAnsi="Times New Roman" w:cs="Times New Roman"/>
          <w:kern w:val="36"/>
          <w:sz w:val="24"/>
          <w:szCs w:val="24"/>
          <w:lang w:val="ru-RU"/>
        </w:rPr>
        <w:t>Минобрнауки России от 20.05.2020 № 254 «</w:t>
      </w:r>
      <w:r w:rsidRPr="00311D86">
        <w:rPr>
          <w:rFonts w:ascii="Times New Roman" w:hAnsi="Times New Roman" w:cs="Times New Roman"/>
          <w:sz w:val="24"/>
          <w:szCs w:val="24"/>
          <w:lang w:val="ru-RU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образованиями, осуществляющими образовательный процесс»</w:t>
      </w:r>
      <w:r w:rsidRPr="00311D86">
        <w:rPr>
          <w:rFonts w:ascii="Times New Roman" w:hAnsi="Times New Roman" w:cs="Times New Roman"/>
          <w:kern w:val="36"/>
          <w:sz w:val="24"/>
          <w:szCs w:val="24"/>
          <w:lang w:val="ru-RU"/>
        </w:rPr>
        <w:t>;</w:t>
      </w:r>
    </w:p>
    <w:p w:rsidR="00311D86" w:rsidRDefault="00311D86" w:rsidP="00311D8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1D86" w:rsidRPr="00311D86" w:rsidRDefault="00311D86" w:rsidP="00311D8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1D86">
        <w:rPr>
          <w:rFonts w:ascii="Times New Roman" w:hAnsi="Times New Roman" w:cs="Times New Roman"/>
          <w:sz w:val="24"/>
          <w:szCs w:val="24"/>
          <w:lang w:val="ru-RU"/>
        </w:rPr>
        <w:t xml:space="preserve">-приказ Минобрнауки России от 31.12.15г. № 1577 «О внесении изменений </w:t>
      </w:r>
      <w:proofErr w:type="gramStart"/>
      <w:r w:rsidRPr="00311D86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311D86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Федеральный</w:t>
      </w:r>
    </w:p>
    <w:p w:rsidR="00311D86" w:rsidRPr="00311D86" w:rsidRDefault="00311D86" w:rsidP="00311D8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1D86">
        <w:rPr>
          <w:rFonts w:ascii="Times New Roman" w:hAnsi="Times New Roman" w:cs="Times New Roman"/>
          <w:sz w:val="24"/>
          <w:szCs w:val="24"/>
          <w:lang w:val="ru-RU"/>
        </w:rPr>
        <w:t>государственный образовательный стандарт основного общего образования, утвержденный</w:t>
      </w:r>
    </w:p>
    <w:p w:rsidR="00311D86" w:rsidRPr="00311D86" w:rsidRDefault="00311D86" w:rsidP="00311D8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1D86">
        <w:rPr>
          <w:rFonts w:ascii="Times New Roman" w:hAnsi="Times New Roman" w:cs="Times New Roman"/>
          <w:sz w:val="24"/>
          <w:szCs w:val="24"/>
          <w:lang w:val="ru-RU"/>
        </w:rPr>
        <w:t>приказом министерства образования и науки Российской Федерации от 17 декабря 2010 года № 1897»;</w:t>
      </w:r>
    </w:p>
    <w:p w:rsidR="00311D86" w:rsidRPr="00311D86" w:rsidRDefault="00311D86" w:rsidP="00311D8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1D86">
        <w:rPr>
          <w:rFonts w:ascii="Times New Roman" w:hAnsi="Times New Roman" w:cs="Times New Roman"/>
          <w:sz w:val="24"/>
          <w:szCs w:val="24"/>
          <w:lang w:val="ru-RU"/>
        </w:rPr>
        <w:t>- приказ МБОУ СОШ № 15 от 30.08.2022г. № 289 «Учебный план в МБОУ СОШ № 15».</w:t>
      </w:r>
    </w:p>
    <w:p w:rsidR="00311D86" w:rsidRPr="00311D86" w:rsidRDefault="00311D86" w:rsidP="00311D8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11D86" w:rsidRPr="00311D86" w:rsidRDefault="00311D86" w:rsidP="00311D8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11D86">
        <w:rPr>
          <w:rFonts w:ascii="Times New Roman" w:hAnsi="Times New Roman" w:cs="Times New Roman"/>
          <w:b/>
          <w:bCs/>
          <w:sz w:val="24"/>
          <w:szCs w:val="24"/>
          <w:lang w:val="ru-RU"/>
        </w:rPr>
        <w:t>Письма:</w:t>
      </w:r>
    </w:p>
    <w:p w:rsidR="00311D86" w:rsidRDefault="00311D86" w:rsidP="00311D8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1D86" w:rsidRPr="00311D86" w:rsidRDefault="00311D86" w:rsidP="00311D8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1D86">
        <w:rPr>
          <w:rFonts w:ascii="Times New Roman" w:hAnsi="Times New Roman" w:cs="Times New Roman"/>
          <w:sz w:val="24"/>
          <w:szCs w:val="24"/>
          <w:lang w:val="ru-RU"/>
        </w:rPr>
        <w:t>- 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</w:t>
      </w:r>
    </w:p>
    <w:p w:rsidR="00311D86" w:rsidRPr="00311D86" w:rsidRDefault="00311D86" w:rsidP="00311D8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1D86">
        <w:rPr>
          <w:rFonts w:ascii="Times New Roman" w:hAnsi="Times New Roman" w:cs="Times New Roman"/>
          <w:sz w:val="24"/>
          <w:szCs w:val="24"/>
          <w:lang w:val="ru-RU"/>
        </w:rPr>
        <w:t>образовательного стандарта общего образования»;</w:t>
      </w:r>
    </w:p>
    <w:p w:rsidR="00311D86" w:rsidRPr="00311D86" w:rsidRDefault="00311D86" w:rsidP="00311D8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1D86" w:rsidRPr="00311D86" w:rsidRDefault="00311D86" w:rsidP="00311D8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1D86">
        <w:rPr>
          <w:rFonts w:ascii="Times New Roman" w:hAnsi="Times New Roman" w:cs="Times New Roman"/>
          <w:sz w:val="24"/>
          <w:szCs w:val="24"/>
          <w:lang w:val="ru-RU"/>
        </w:rPr>
        <w:t>- письмо Минобрнауки России от 02.02.2015 № НТ-136/08 «О федеральном перечне</w:t>
      </w:r>
    </w:p>
    <w:p w:rsidR="00311D86" w:rsidRPr="00311D86" w:rsidRDefault="00311D86" w:rsidP="00311D8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1D86">
        <w:rPr>
          <w:rFonts w:ascii="Times New Roman" w:hAnsi="Times New Roman" w:cs="Times New Roman"/>
          <w:sz w:val="24"/>
          <w:szCs w:val="24"/>
          <w:lang w:val="ru-RU"/>
        </w:rPr>
        <w:t>учебников».</w:t>
      </w:r>
      <w:bookmarkEnd w:id="1"/>
    </w:p>
    <w:p w:rsidR="00311D86" w:rsidRPr="00311D86" w:rsidRDefault="00311D86" w:rsidP="00311D86">
      <w:pPr>
        <w:shd w:val="clear" w:color="auto" w:fill="FFFFFF"/>
        <w:spacing w:before="100" w:beforeAutospacing="1" w:after="0"/>
        <w:rPr>
          <w:rFonts w:ascii="Times New Roman" w:hAnsi="Times New Roman" w:cs="Times New Roman"/>
          <w:sz w:val="24"/>
          <w:szCs w:val="24"/>
          <w:lang w:val="ru-RU"/>
        </w:rPr>
      </w:pPr>
      <w:r w:rsidRPr="00311D86">
        <w:rPr>
          <w:rFonts w:ascii="Times New Roman" w:hAnsi="Times New Roman" w:cs="Times New Roman"/>
          <w:sz w:val="24"/>
          <w:szCs w:val="24"/>
          <w:lang w:val="ru-RU"/>
        </w:rPr>
        <w:t>Согласно учебному плану предмет «</w:t>
      </w:r>
      <w:r w:rsidRPr="00311D86">
        <w:rPr>
          <w:rFonts w:ascii="Times New Roman" w:hAnsi="Times New Roman" w:cs="Times New Roman"/>
          <w:sz w:val="24"/>
          <w:szCs w:val="24"/>
          <w:lang w:val="ru-RU"/>
        </w:rPr>
        <w:t>Математика»  в 1 «а» классе реализуется 4</w:t>
      </w:r>
      <w:r w:rsidRPr="00311D86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 w:rsidRPr="00311D8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11D86">
        <w:rPr>
          <w:rFonts w:ascii="Times New Roman" w:hAnsi="Times New Roman" w:cs="Times New Roman"/>
          <w:sz w:val="24"/>
          <w:szCs w:val="24"/>
          <w:lang w:val="ru-RU"/>
        </w:rPr>
        <w:t xml:space="preserve"> в неделю, </w:t>
      </w:r>
      <w:r w:rsidRPr="00311D86">
        <w:rPr>
          <w:rFonts w:ascii="Times New Roman" w:hAnsi="Times New Roman" w:cs="Times New Roman"/>
          <w:sz w:val="24"/>
          <w:szCs w:val="24"/>
          <w:lang w:val="ru-RU"/>
        </w:rPr>
        <w:t>132</w:t>
      </w:r>
      <w:r w:rsidRPr="00311D86">
        <w:rPr>
          <w:rFonts w:ascii="Times New Roman" w:hAnsi="Times New Roman" w:cs="Times New Roman"/>
          <w:sz w:val="24"/>
          <w:szCs w:val="24"/>
          <w:lang w:val="ru-RU"/>
        </w:rPr>
        <w:t xml:space="preserve"> часа в год.</w:t>
      </w:r>
    </w:p>
    <w:p w:rsidR="00311D86" w:rsidRPr="00311D86" w:rsidRDefault="00311D86" w:rsidP="00311D86">
      <w:pPr>
        <w:pStyle w:val="110"/>
        <w:ind w:left="106"/>
        <w:jc w:val="center"/>
      </w:pPr>
    </w:p>
    <w:p w:rsidR="00311D86" w:rsidRDefault="00311D86" w:rsidP="00311D86">
      <w:pPr>
        <w:pStyle w:val="110"/>
        <w:ind w:left="106"/>
        <w:jc w:val="center"/>
      </w:pPr>
    </w:p>
    <w:p w:rsidR="00311D86" w:rsidRDefault="00311D8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11D86" w:rsidRDefault="00311D8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bookmarkEnd w:id="0"/>
    <w:p w:rsidR="00311D86" w:rsidRDefault="00311D8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11D86" w:rsidRDefault="00311D8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32B26" w:rsidRPr="00194E04" w:rsidRDefault="005A5597">
      <w:pPr>
        <w:autoSpaceDE w:val="0"/>
        <w:autoSpaceDN w:val="0"/>
        <w:spacing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32B26" w:rsidRPr="00194E04" w:rsidRDefault="005A5597" w:rsidP="00031FA6">
      <w:pPr>
        <w:autoSpaceDE w:val="0"/>
        <w:autoSpaceDN w:val="0"/>
        <w:spacing w:before="346" w:after="0"/>
        <w:ind w:firstLine="180"/>
        <w:jc w:val="both"/>
        <w:rPr>
          <w:lang w:val="ru-RU"/>
        </w:rPr>
      </w:pP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C32B26" w:rsidRPr="00194E04" w:rsidRDefault="005A5597" w:rsidP="00031FA6">
      <w:pPr>
        <w:autoSpaceDE w:val="0"/>
        <w:autoSpaceDN w:val="0"/>
        <w:spacing w:before="190" w:after="0" w:line="230" w:lineRule="auto"/>
        <w:ind w:left="180"/>
        <w:jc w:val="both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C32B26" w:rsidRPr="00194E04" w:rsidRDefault="005A5597" w:rsidP="00031FA6">
      <w:pPr>
        <w:autoSpaceDE w:val="0"/>
        <w:autoSpaceDN w:val="0"/>
        <w:spacing w:before="70" w:after="0" w:line="271" w:lineRule="auto"/>
        <w:ind w:right="144"/>
        <w:jc w:val="both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C32B26" w:rsidRPr="00194E04" w:rsidRDefault="005A5597" w:rsidP="00031FA6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jc w:val="both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C32B26" w:rsidRPr="00194E04" w:rsidRDefault="005A5597" w:rsidP="00031FA6">
      <w:pPr>
        <w:autoSpaceDE w:val="0"/>
        <w:autoSpaceDN w:val="0"/>
        <w:spacing w:before="178" w:after="0"/>
        <w:ind w:left="420" w:right="288"/>
        <w:jc w:val="both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C32B26" w:rsidRPr="00194E04" w:rsidRDefault="005A5597" w:rsidP="00031FA6">
      <w:pPr>
        <w:autoSpaceDE w:val="0"/>
        <w:autoSpaceDN w:val="0"/>
        <w:spacing w:before="190" w:after="0" w:line="281" w:lineRule="auto"/>
        <w:ind w:left="420" w:right="144"/>
        <w:jc w:val="both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</w:t>
      </w: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больше-меньше», «равно-неравно», «порядок»), смысла арифметических действий,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C32B26" w:rsidRPr="00194E04" w:rsidRDefault="005A5597" w:rsidP="00031FA6">
      <w:pPr>
        <w:autoSpaceDE w:val="0"/>
        <w:autoSpaceDN w:val="0"/>
        <w:spacing w:before="190" w:after="0" w:line="281" w:lineRule="auto"/>
        <w:ind w:left="420" w:right="144"/>
        <w:jc w:val="both"/>
        <w:rPr>
          <w:lang w:val="ru-RU"/>
        </w:rPr>
      </w:pP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C32B26" w:rsidRPr="00194E04" w:rsidRDefault="005A5597" w:rsidP="00031FA6">
      <w:pPr>
        <w:autoSpaceDE w:val="0"/>
        <w:autoSpaceDN w:val="0"/>
        <w:spacing w:before="190" w:after="0" w:line="281" w:lineRule="auto"/>
        <w:ind w:left="420" w:right="144"/>
        <w:jc w:val="both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C32B26" w:rsidRPr="00194E04" w:rsidRDefault="005A5597" w:rsidP="00723CDF">
      <w:pPr>
        <w:tabs>
          <w:tab w:val="left" w:pos="180"/>
        </w:tabs>
        <w:autoSpaceDE w:val="0"/>
        <w:autoSpaceDN w:val="0"/>
        <w:spacing w:after="0" w:line="262" w:lineRule="auto"/>
        <w:ind w:right="720"/>
        <w:jc w:val="both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C32B26" w:rsidRPr="00194E04" w:rsidRDefault="005A5597" w:rsidP="00723CDF">
      <w:pPr>
        <w:autoSpaceDE w:val="0"/>
        <w:autoSpaceDN w:val="0"/>
        <w:spacing w:after="0"/>
        <w:ind w:left="420"/>
        <w:jc w:val="both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C32B26" w:rsidRPr="00194E04" w:rsidRDefault="005A5597" w:rsidP="00723CDF">
      <w:pPr>
        <w:autoSpaceDE w:val="0"/>
        <w:autoSpaceDN w:val="0"/>
        <w:spacing w:after="0" w:line="271" w:lineRule="auto"/>
        <w:ind w:left="420" w:right="720"/>
        <w:jc w:val="both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C32B26" w:rsidRPr="00194E04" w:rsidRDefault="005A5597" w:rsidP="00723CDF">
      <w:pPr>
        <w:autoSpaceDE w:val="0"/>
        <w:autoSpaceDN w:val="0"/>
        <w:spacing w:after="0" w:line="271" w:lineRule="auto"/>
        <w:ind w:left="420"/>
        <w:jc w:val="both"/>
        <w:rPr>
          <w:lang w:val="ru-RU"/>
        </w:rPr>
      </w:pP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proofErr w:type="gramEnd"/>
    </w:p>
    <w:p w:rsidR="00C32B26" w:rsidRPr="00194E04" w:rsidRDefault="00C32B26" w:rsidP="00723CDF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C32B26" w:rsidRPr="00194E04" w:rsidRDefault="005A5597" w:rsidP="00723CDF">
      <w:pPr>
        <w:autoSpaceDE w:val="0"/>
        <w:autoSpaceDN w:val="0"/>
        <w:spacing w:after="0" w:line="230" w:lineRule="auto"/>
        <w:ind w:left="420"/>
        <w:jc w:val="both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C32B26" w:rsidRPr="00194E04" w:rsidRDefault="005A5597" w:rsidP="00031FA6">
      <w:pPr>
        <w:autoSpaceDE w:val="0"/>
        <w:autoSpaceDN w:val="0"/>
        <w:spacing w:before="178" w:after="0" w:line="281" w:lineRule="auto"/>
        <w:ind w:firstLine="180"/>
        <w:jc w:val="both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C32B26" w:rsidRPr="00194E04" w:rsidRDefault="005A5597" w:rsidP="00031FA6">
      <w:pPr>
        <w:autoSpaceDE w:val="0"/>
        <w:autoSpaceDN w:val="0"/>
        <w:spacing w:before="70" w:after="0" w:line="286" w:lineRule="auto"/>
        <w:ind w:firstLine="180"/>
        <w:jc w:val="both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C32B26" w:rsidRPr="00194E04" w:rsidRDefault="005A5597" w:rsidP="00031FA6">
      <w:pPr>
        <w:autoSpaceDE w:val="0"/>
        <w:autoSpaceDN w:val="0"/>
        <w:spacing w:before="190" w:after="0" w:line="230" w:lineRule="auto"/>
        <w:ind w:left="180"/>
        <w:jc w:val="both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:rsidR="00C32B26" w:rsidRPr="00194E04" w:rsidRDefault="00C32B26">
      <w:pPr>
        <w:autoSpaceDE w:val="0"/>
        <w:autoSpaceDN w:val="0"/>
        <w:spacing w:after="78" w:line="220" w:lineRule="exact"/>
        <w:rPr>
          <w:lang w:val="ru-RU"/>
        </w:rPr>
      </w:pPr>
    </w:p>
    <w:p w:rsidR="00C32B26" w:rsidRPr="00194E04" w:rsidRDefault="005A5597">
      <w:pPr>
        <w:autoSpaceDE w:val="0"/>
        <w:autoSpaceDN w:val="0"/>
        <w:spacing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C32B26" w:rsidRPr="00194E04" w:rsidRDefault="005A5597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Основное содержание обучения в программе представлено разделами: «Числа и величины»</w:t>
      </w: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C32B26" w:rsidRPr="00194E04" w:rsidRDefault="005A5597" w:rsidP="00031FA6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194E04">
        <w:rPr>
          <w:lang w:val="ru-RU"/>
        </w:rPr>
        <w:br/>
      </w: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C32B26" w:rsidRPr="00194E04" w:rsidRDefault="005A5597" w:rsidP="00031FA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C32B26" w:rsidRPr="00194E04" w:rsidRDefault="005A5597" w:rsidP="00031FA6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C32B26" w:rsidRPr="00194E04" w:rsidRDefault="005A5597" w:rsidP="00031FA6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194E04">
        <w:rPr>
          <w:lang w:val="ru-RU"/>
        </w:rPr>
        <w:br/>
      </w: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C32B26" w:rsidRPr="00194E04" w:rsidRDefault="005A5597" w:rsidP="00031FA6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194E04">
        <w:rPr>
          <w:lang w:val="ru-RU"/>
        </w:rPr>
        <w:br/>
      </w: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Текстовая задача: структурные элементы, составление текстовой задачи по образцу. </w:t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Зависимость между данными и искомой величиной в текстовой задаче. Решение задач в одно действие.</w:t>
      </w:r>
    </w:p>
    <w:p w:rsidR="00C32B26" w:rsidRPr="00194E04" w:rsidRDefault="005A5597" w:rsidP="00031FA6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194E04">
        <w:rPr>
          <w:lang w:val="ru-RU"/>
        </w:rPr>
        <w:br/>
      </w: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установление</w:t>
      </w:r>
      <w:proofErr w:type="gram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пространственных отношений.</w:t>
      </w:r>
    </w:p>
    <w:p w:rsidR="00C32B26" w:rsidRPr="00194E04" w:rsidRDefault="005A5597" w:rsidP="00031FA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C32B26" w:rsidRPr="00194E04" w:rsidRDefault="005A5597" w:rsidP="00031FA6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194E04">
        <w:rPr>
          <w:lang w:val="ru-RU"/>
        </w:rPr>
        <w:br/>
      </w: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C32B26" w:rsidRPr="00194E04" w:rsidRDefault="005A559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C32B26" w:rsidRPr="00194E04" w:rsidRDefault="005A559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C32B26" w:rsidRPr="00194E04" w:rsidRDefault="005A5597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C32B26" w:rsidRPr="00194E04" w:rsidRDefault="005A5597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Двух-трёхшаговые инструкции, связанные с вычислением, измерением длины, изображением геометрической фигуры.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94E04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C32B26" w:rsidRPr="00194E04" w:rsidRDefault="005A5597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два объекта, два числа; распределять объекты на группы по </w:t>
      </w: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заданному</w:t>
      </w:r>
      <w:proofErr w:type="gramEnd"/>
    </w:p>
    <w:p w:rsidR="00C32B26" w:rsidRPr="00194E04" w:rsidRDefault="00C32B26">
      <w:pPr>
        <w:autoSpaceDE w:val="0"/>
        <w:autoSpaceDN w:val="0"/>
        <w:spacing w:after="66" w:line="220" w:lineRule="exact"/>
        <w:rPr>
          <w:lang w:val="ru-RU"/>
        </w:rPr>
      </w:pPr>
    </w:p>
    <w:p w:rsidR="00C32B26" w:rsidRPr="00194E04" w:rsidRDefault="005A5597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основанию;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C32B26" w:rsidRPr="00194E04" w:rsidRDefault="005A5597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194E04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194E04" w:rsidRDefault="005A5597" w:rsidP="00194E04">
      <w:pPr>
        <w:autoSpaceDE w:val="0"/>
        <w:autoSpaceDN w:val="0"/>
        <w:spacing w:before="180" w:after="0" w:line="336" w:lineRule="auto"/>
        <w:ind w:left="240" w:right="288" w:hanging="240"/>
        <w:rPr>
          <w:rFonts w:ascii="Times New Roman" w:eastAsia="Times New Roman" w:hAnsi="Times New Roman"/>
          <w:color w:val="000000"/>
          <w:sz w:val="24"/>
          <w:lang w:val="ru-RU"/>
        </w:rPr>
      </w:pPr>
      <w:r w:rsidRPr="00194E04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</w:t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ситуацию и математическое отношение, представленное в задаче;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C32B26" w:rsidRPr="00194E04" w:rsidRDefault="005A5597" w:rsidP="00194E04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194E04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C32B26" w:rsidRPr="00194E04" w:rsidRDefault="005A5597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194E04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C32B26" w:rsidRPr="00194E04" w:rsidRDefault="00C32B26">
      <w:pPr>
        <w:autoSpaceDE w:val="0"/>
        <w:autoSpaceDN w:val="0"/>
        <w:spacing w:after="78" w:line="220" w:lineRule="exact"/>
        <w:rPr>
          <w:lang w:val="ru-RU"/>
        </w:rPr>
      </w:pPr>
    </w:p>
    <w:p w:rsidR="00C32B26" w:rsidRPr="00194E04" w:rsidRDefault="005A5597">
      <w:pPr>
        <w:autoSpaceDE w:val="0"/>
        <w:autoSpaceDN w:val="0"/>
        <w:spacing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32B26" w:rsidRPr="00194E04" w:rsidRDefault="005A5597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1 классе направлено на достижение </w:t>
      </w: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C32B26" w:rsidRPr="00194E04" w:rsidRDefault="005A5597">
      <w:pPr>
        <w:autoSpaceDE w:val="0"/>
        <w:autoSpaceDN w:val="0"/>
        <w:spacing w:before="262"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32B26" w:rsidRPr="00194E04" w:rsidRDefault="005A5597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«Математика» </w:t>
      </w: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следующие личностные результаты:</w:t>
      </w:r>
    </w:p>
    <w:p w:rsidR="00C32B26" w:rsidRPr="00194E04" w:rsidRDefault="005A5597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C32B26" w:rsidRPr="00194E04" w:rsidRDefault="005A5597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C32B26" w:rsidRPr="00194E04" w:rsidRDefault="005A5597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C32B26" w:rsidRPr="00194E04" w:rsidRDefault="005A5597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оценивать свои успехи в изучении математики, намечать пути устранения трудностей; </w:t>
      </w:r>
    </w:p>
    <w:p w:rsidR="00C32B26" w:rsidRPr="00194E04" w:rsidRDefault="005A5597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C32B26" w:rsidRPr="00194E04" w:rsidRDefault="005A5597">
      <w:pPr>
        <w:autoSpaceDE w:val="0"/>
        <w:autoSpaceDN w:val="0"/>
        <w:spacing w:before="324"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32B26" w:rsidRPr="00194E04" w:rsidRDefault="005A5597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C32B26" w:rsidRPr="00194E04" w:rsidRDefault="005A5597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94E04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C32B26" w:rsidRPr="00194E04" w:rsidRDefault="005A5597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C32B26" w:rsidRPr="00194E04" w:rsidRDefault="005A559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94E04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C32B26" w:rsidRPr="00194E04" w:rsidRDefault="00C32B26">
      <w:pPr>
        <w:autoSpaceDE w:val="0"/>
        <w:autoSpaceDN w:val="0"/>
        <w:spacing w:after="132" w:line="220" w:lineRule="exact"/>
        <w:rPr>
          <w:lang w:val="ru-RU"/>
        </w:rPr>
      </w:pPr>
    </w:p>
    <w:p w:rsidR="00C32B26" w:rsidRPr="00194E04" w:rsidRDefault="005A5597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C32B26" w:rsidRPr="00194E04" w:rsidRDefault="005A5597">
      <w:pPr>
        <w:autoSpaceDE w:val="0"/>
        <w:autoSpaceDN w:val="0"/>
        <w:spacing w:before="178"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:rsidR="00C32B26" w:rsidRPr="00194E04" w:rsidRDefault="005A5597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C32B26" w:rsidRPr="00194E04" w:rsidRDefault="005A5597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C32B26" w:rsidRPr="00194E04" w:rsidRDefault="005A5597">
      <w:pPr>
        <w:autoSpaceDE w:val="0"/>
        <w:autoSpaceDN w:val="0"/>
        <w:spacing w:before="178"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C32B26" w:rsidRPr="00194E04" w:rsidRDefault="005A5597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:rsidR="00C32B26" w:rsidRPr="00194E04" w:rsidRDefault="005A5597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:rsidR="00C32B26" w:rsidRPr="00194E04" w:rsidRDefault="005A5597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C32B26" w:rsidRPr="00194E04" w:rsidRDefault="005A5597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формулировать ответ;</w:t>
      </w:r>
    </w:p>
    <w:p w:rsidR="00C32B26" w:rsidRPr="00194E04" w:rsidRDefault="005A5597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C32B26" w:rsidRPr="00194E04" w:rsidRDefault="005A5597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C32B26" w:rsidRPr="00194E04" w:rsidRDefault="005A5597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C32B26" w:rsidRPr="00194E04" w:rsidRDefault="005A5597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алгоритмах: воспроизводить, дополнять, исправлять </w:t>
      </w: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деформированные</w:t>
      </w:r>
      <w:proofErr w:type="gram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C32B26" w:rsidRPr="00194E04" w:rsidRDefault="005A5597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</w:t>
      </w: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 .</w:t>
      </w:r>
      <w:proofErr w:type="gram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составлять тексты заданий, аналогичные типовым изученным.</w:t>
      </w:r>
    </w:p>
    <w:p w:rsidR="00C32B26" w:rsidRPr="00194E04" w:rsidRDefault="005A5597">
      <w:pPr>
        <w:autoSpaceDE w:val="0"/>
        <w:autoSpaceDN w:val="0"/>
        <w:spacing w:before="178"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C32B26" w:rsidRPr="00194E04" w:rsidRDefault="005A5597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C32B26" w:rsidRPr="00194E04" w:rsidRDefault="005A5597">
      <w:pPr>
        <w:autoSpaceDE w:val="0"/>
        <w:autoSpaceDN w:val="0"/>
        <w:spacing w:before="178"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C32B26" w:rsidRPr="00194E04" w:rsidRDefault="005A5597" w:rsidP="00194E04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C32B26" w:rsidRPr="00194E04" w:rsidRDefault="005A5597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C32B26" w:rsidRPr="00194E04" w:rsidRDefault="005A559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94E04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C32B26" w:rsidRPr="00194E04" w:rsidRDefault="005A5597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C32B26" w:rsidRPr="00194E04" w:rsidRDefault="005A5597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C32B26" w:rsidRPr="00194E04" w:rsidRDefault="005A5597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C32B26" w:rsidRPr="00194E04" w:rsidRDefault="005A5597">
      <w:pPr>
        <w:autoSpaceDE w:val="0"/>
        <w:autoSpaceDN w:val="0"/>
        <w:spacing w:before="322"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ПРЕДМЕТНЫЕ РЕЗУЛЬТАТЫ</w:t>
      </w:r>
    </w:p>
    <w:p w:rsidR="00C32B26" w:rsidRPr="00194E04" w:rsidRDefault="005A5597" w:rsidP="00723CDF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1 классе </w:t>
      </w: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C32B26" w:rsidRPr="00194E04" w:rsidRDefault="005A5597" w:rsidP="00723CDF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 упорядочивать  числа  от  0 до 20; </w:t>
      </w:r>
    </w:p>
    <w:p w:rsidR="00C32B26" w:rsidRPr="00194E04" w:rsidRDefault="005A5597" w:rsidP="00723CDF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C32B26" w:rsidRPr="00194E04" w:rsidRDefault="005A5597" w:rsidP="00723CDF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C32B26" w:rsidRPr="00194E04" w:rsidRDefault="005A5597" w:rsidP="00723CDF">
      <w:pPr>
        <w:autoSpaceDE w:val="0"/>
        <w:autoSpaceDN w:val="0"/>
        <w:spacing w:after="0" w:line="271" w:lineRule="auto"/>
        <w:ind w:left="420" w:right="288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C32B26" w:rsidRPr="00194E04" w:rsidRDefault="005A5597" w:rsidP="00723CDF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C32B26" w:rsidRPr="00194E04" w:rsidRDefault="005A5597" w:rsidP="00723CDF">
      <w:pPr>
        <w:autoSpaceDE w:val="0"/>
        <w:autoSpaceDN w:val="0"/>
        <w:spacing w:after="0" w:line="262" w:lineRule="auto"/>
        <w:ind w:left="420" w:right="7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C32B26" w:rsidRPr="00194E04" w:rsidRDefault="005A5597" w:rsidP="00723CDF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</w:t>
      </w: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см</w:t>
      </w:r>
      <w:proofErr w:type="gram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C32B26" w:rsidRPr="00194E04" w:rsidRDefault="005A5597" w:rsidP="00723CDF">
      <w:pPr>
        <w:autoSpaceDE w:val="0"/>
        <w:autoSpaceDN w:val="0"/>
        <w:spacing w:after="0" w:line="262" w:lineRule="auto"/>
        <w:ind w:left="420" w:right="1008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C32B26" w:rsidRPr="00194E04" w:rsidRDefault="005A5597" w:rsidP="00723CDF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</w:t>
      </w: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, перед/за, над/под; </w:t>
      </w:r>
    </w:p>
    <w:p w:rsidR="00C32B26" w:rsidRPr="00194E04" w:rsidRDefault="005A5597" w:rsidP="00723CDF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C32B26" w:rsidRPr="00194E04" w:rsidRDefault="005A5597" w:rsidP="00723CDF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группировать объекты по заданному признаку; находить и называть закономерности в ря</w:t>
      </w:r>
      <w:r w:rsidR="00723CDF">
        <w:rPr>
          <w:rFonts w:ascii="Times New Roman" w:eastAsia="Times New Roman" w:hAnsi="Times New Roman"/>
          <w:color w:val="000000"/>
          <w:sz w:val="24"/>
          <w:lang w:val="ru-RU"/>
        </w:rPr>
        <w:t>ду объектов повседневной жизни;</w:t>
      </w:r>
    </w:p>
    <w:p w:rsidR="00C32B26" w:rsidRPr="00194E04" w:rsidRDefault="005A5597" w:rsidP="00723CDF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C32B26" w:rsidRPr="00194E04" w:rsidRDefault="005A5597" w:rsidP="00723CDF">
      <w:pPr>
        <w:autoSpaceDE w:val="0"/>
        <w:autoSpaceDN w:val="0"/>
        <w:spacing w:after="0" w:line="262" w:lineRule="auto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C32B26" w:rsidRPr="00194E04" w:rsidRDefault="00C32B26">
      <w:pPr>
        <w:rPr>
          <w:lang w:val="ru-RU"/>
        </w:rPr>
        <w:sectPr w:rsidR="00C32B26" w:rsidRPr="00194E04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C32B26" w:rsidRPr="00194E04" w:rsidRDefault="00C32B26">
      <w:pPr>
        <w:autoSpaceDE w:val="0"/>
        <w:autoSpaceDN w:val="0"/>
        <w:spacing w:after="64" w:line="220" w:lineRule="exact"/>
        <w:rPr>
          <w:lang w:val="ru-RU"/>
        </w:rPr>
      </w:pPr>
    </w:p>
    <w:p w:rsidR="00C32B26" w:rsidRDefault="005A5597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66"/>
        <w:gridCol w:w="528"/>
        <w:gridCol w:w="1106"/>
        <w:gridCol w:w="1140"/>
        <w:gridCol w:w="804"/>
        <w:gridCol w:w="4550"/>
        <w:gridCol w:w="1082"/>
        <w:gridCol w:w="2630"/>
      </w:tblGrid>
      <w:tr w:rsidR="00C32B26" w:rsidRPr="00194E04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4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031FA6" w:rsidRDefault="005A559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31FA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</w:t>
            </w:r>
            <w:r w:rsidR="00031FA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р.</w:t>
            </w:r>
          </w:p>
          <w:p w:rsidR="00031FA6" w:rsidRPr="00031FA6" w:rsidRDefault="00031FA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C32B26" w:rsidRPr="00194E04" w:rsidTr="00031FA6">
        <w:trPr>
          <w:trHeight w:hRule="exact" w:val="1064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26" w:rsidRPr="00194E04" w:rsidTr="00031FA6">
        <w:trPr>
          <w:trHeight w:hRule="exact" w:val="413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1.</w:t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Числа</w:t>
            </w:r>
          </w:p>
        </w:tc>
      </w:tr>
      <w:tr w:rsidR="00C32B26" w:rsidRPr="00194E04" w:rsidTr="00031FA6">
        <w:trPr>
          <w:trHeight w:hRule="exact" w:val="26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64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https://infourok.ru/prezentaciya-po-matematike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-dlya-1-klassa-na-temu-chisla-ot-1-do-5-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poluchenie-sravnenie-zapis-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sootnesenie-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chisla-i-cifry-sostav-c-5326524.html</w:t>
            </w:r>
          </w:p>
        </w:tc>
      </w:tr>
      <w:tr w:rsidR="00C32B26" w:rsidRPr="00194E04" w:rsidTr="00031FA6">
        <w:trPr>
          <w:trHeight w:hRule="exact" w:val="29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в парах/ группах. Формулирование ответов на вопросы</w:t>
            </w:r>
            <w:proofErr w:type="gram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:«</w:t>
            </w:r>
            <w:proofErr w:type="gram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Моделирование учебных ситуаций, связанных с применением представлений о числе в практических ситуациях. 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Письмо цифр;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https://infourok.ru/prezentaciya-po-matematike-po-teme-desyatok-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klass-2893629.html</w:t>
            </w:r>
          </w:p>
        </w:tc>
      </w:tr>
      <w:tr w:rsidR="00C32B26" w:rsidRPr="00194E04" w:rsidTr="00031FA6">
        <w:trPr>
          <w:trHeight w:hRule="exact" w:val="1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https://infourok.ru/urok-i-prezentaciya-po-matematike-na-temu-schet-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predmetov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-2090136.html</w:t>
            </w:r>
          </w:p>
        </w:tc>
      </w:tr>
      <w:tr w:rsidR="00C32B26" w:rsidRPr="00194E04" w:rsidTr="00031FA6">
        <w:trPr>
          <w:trHeight w:hRule="exact" w:val="185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64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в парах/ группах. Формулирование ответов на вопросы</w:t>
            </w:r>
            <w:proofErr w:type="gram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:«</w:t>
            </w:r>
            <w:proofErr w:type="gram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 /5088/conspect/305511/</w:t>
            </w:r>
          </w:p>
        </w:tc>
      </w:tr>
      <w:tr w:rsidR="00C32B26" w:rsidRPr="00194E04" w:rsidTr="00031FA6">
        <w:trPr>
          <w:trHeight w:hRule="exact" w:val="18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64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Сравнение чисел, сравнение групп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в парах/ группах. Формулирование ответов на вопросы</w:t>
            </w:r>
            <w:proofErr w:type="gram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:«</w:t>
            </w:r>
            <w:proofErr w:type="gram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 /4071/conspect/292974/</w:t>
            </w:r>
          </w:p>
        </w:tc>
      </w:tr>
      <w:tr w:rsidR="00C32B26" w:rsidRPr="00194E04" w:rsidTr="00031FA6">
        <w:trPr>
          <w:trHeight w:hRule="exact" w:val="15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lesson/4074/main/122085/</w:t>
            </w:r>
          </w:p>
        </w:tc>
      </w:tr>
      <w:tr w:rsidR="00C32B26" w:rsidRPr="00194E04" w:rsidTr="00031FA6">
        <w:trPr>
          <w:trHeight w:hRule="exact" w:val="140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Числа в пределах 20: чтение, запись, сравнение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Словесное описание группы предметов, ряда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31FA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</w:t>
            </w:r>
            <w:r w:rsidR="00031FA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https://resh.edu.ru/subject/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lesson/4137/conspect/292924/</w:t>
            </w:r>
          </w:p>
        </w:tc>
      </w:tr>
      <w:tr w:rsidR="00C32B26" w:rsidRPr="00194E04" w:rsidTr="00031FA6">
        <w:trPr>
          <w:trHeight w:hRule="exact" w:val="15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с таблицей чисел: наблюдение, установление закономерностей в расположении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right="8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lesson/6207/start/279456/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>
          <w:pgSz w:w="16840" w:h="11900"/>
          <w:pgMar w:top="282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66"/>
        <w:gridCol w:w="528"/>
        <w:gridCol w:w="1106"/>
        <w:gridCol w:w="1140"/>
        <w:gridCol w:w="804"/>
        <w:gridCol w:w="4550"/>
        <w:gridCol w:w="1082"/>
        <w:gridCol w:w="2630"/>
      </w:tblGrid>
      <w:tr w:rsidR="00C32B26" w:rsidRPr="00311D86" w:rsidTr="00031FA6">
        <w:trPr>
          <w:trHeight w:hRule="exact" w:val="312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1.9.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Цифры; знаки сравнения, равенства, арифметических действий;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Контрольная работа;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infourok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prezentaciya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matematike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teme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zadachi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uvelichenie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umenshenie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chisla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neskolko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edinic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odnim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mnozhestvom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predmetov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2311611.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html</w:t>
            </w:r>
          </w:p>
        </w:tc>
      </w:tr>
      <w:tr w:rsidR="00C32B26" w:rsidRPr="00194E04" w:rsidTr="00031FA6">
        <w:trPr>
          <w:trHeight w:hRule="exact" w:val="564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</w:t>
            </w:r>
          </w:p>
        </w:tc>
        <w:tc>
          <w:tcPr>
            <w:tcW w:w="11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26" w:rsidRPr="00194E04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2.</w:t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Величины</w:t>
            </w:r>
          </w:p>
        </w:tc>
      </w:tr>
      <w:tr w:rsidR="00C32B26" w:rsidRPr="00194E04" w:rsidTr="00031FA6">
        <w:trPr>
          <w:trHeight w:hRule="exact" w:val="162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Длина и её измерение с помощью заданной мерки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приборами для измерения величин;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Линейка как простейший инструмент измерения длины;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right="8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lesson/3971/start/302201/</w:t>
            </w:r>
          </w:p>
        </w:tc>
      </w:tr>
      <w:tr w:rsidR="00C32B26" w:rsidRPr="00194E04" w:rsidTr="00031FA6">
        <w:trPr>
          <w:trHeight w:hRule="exact" w:val="155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64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Сравнение без измерения: выше — ниже, шире — уже, длиннее — короче, старше </w:t>
            </w:r>
            <w:proofErr w:type="gram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—м</w:t>
            </w:r>
            <w:proofErr w:type="gramEnd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оложе, 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Коллективная работа по различению и сравнению величин;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https://infourok.ru/prezentaciya-k-uroku-matematiki-sravnenie-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predmetov-1390049.html</w:t>
            </w:r>
          </w:p>
        </w:tc>
      </w:tr>
      <w:tr w:rsidR="00C32B26" w:rsidRPr="00194E04" w:rsidTr="00031FA6">
        <w:trPr>
          <w:trHeight w:hRule="exact" w:val="15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Понимание назначения и необходимости использования величин в жизни;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 линейки для измерения длины отрезка;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 w:rsidP="00031FA6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031FA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 /5189/start/310040/</w:t>
            </w:r>
          </w:p>
        </w:tc>
      </w:tr>
      <w:tr w:rsidR="00C32B26" w:rsidRPr="00194E04">
        <w:trPr>
          <w:trHeight w:hRule="exact" w:val="350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26" w:rsidRPr="00194E0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3.</w:t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Арифметические действия</w:t>
            </w:r>
          </w:p>
        </w:tc>
      </w:tr>
      <w:tr w:rsidR="00C32B26" w:rsidRPr="00194E04" w:rsidTr="00031FA6">
        <w:trPr>
          <w:trHeight w:hRule="exact" w:val="184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https://infourok.ru/prezentaciya-po-matematike-klass-slozhenie-i-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vichitanie-v-predelah-1679180.html</w:t>
            </w:r>
          </w:p>
        </w:tc>
      </w:tr>
      <w:tr w:rsidR="00C32B26" w:rsidRPr="00194E04" w:rsidTr="00031FA6">
        <w:trPr>
          <w:trHeight w:hRule="exact" w:val="21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Названия компонентов действий,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результатов действий сложения,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выполнение счёта с использованием заданной единицы счёта;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right="8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lesson/3959/start/132559/</w:t>
            </w:r>
          </w:p>
        </w:tc>
      </w:tr>
      <w:tr w:rsidR="00C32B26" w:rsidRPr="00194E04" w:rsidTr="00031FA6">
        <w:trPr>
          <w:trHeight w:hRule="exact" w:val="156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 /4199/conspect/301147/</w:t>
            </w:r>
          </w:p>
        </w:tc>
      </w:tr>
      <w:tr w:rsidR="00C32B26" w:rsidRPr="00194E04" w:rsidTr="00031FA6">
        <w:trPr>
          <w:trHeight w:hRule="exact" w:val="21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выполнение счёта с использованием заданной единицы счёта;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 /4059/start/270187/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>
          <w:pgSz w:w="16840" w:h="11900"/>
          <w:pgMar w:top="284" w:right="640" w:bottom="6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66"/>
        <w:gridCol w:w="528"/>
        <w:gridCol w:w="1106"/>
        <w:gridCol w:w="1140"/>
        <w:gridCol w:w="804"/>
        <w:gridCol w:w="4550"/>
        <w:gridCol w:w="1082"/>
        <w:gridCol w:w="2630"/>
      </w:tblGrid>
      <w:tr w:rsidR="00C32B26" w:rsidRPr="00194E04" w:rsidTr="00031FA6">
        <w:trPr>
          <w:trHeight w:hRule="exact" w:val="21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3.5.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Сложение одинаковых слагаемых. Счёт по 2, по 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выполнение счёта с использованием заданной единицы счёта;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right="8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lesson/3959/start/132559/</w:t>
            </w:r>
          </w:p>
        </w:tc>
      </w:tr>
      <w:tr w:rsidR="00C32B26" w:rsidRPr="00194E04" w:rsidTr="00031FA6">
        <w:trPr>
          <w:trHeight w:hRule="exact" w:val="18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3.6.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https://infourok.ru/prezentaciya-po-matematike-na-temu-slozhenie-i-vichitanie-nulya-klass-shkola-rossii-1729248.html</w:t>
            </w:r>
          </w:p>
        </w:tc>
      </w:tr>
      <w:tr w:rsidR="00C32B26" w:rsidRPr="00194E04" w:rsidTr="00031FA6">
        <w:trPr>
          <w:trHeight w:hRule="exact" w:val="21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3.7.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Сложение и вычитание чисел без перехода и с 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k-uroku-matematiki-po-teme-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slozhenie-i-vychitanie-bez-perehoda-cherez-desyatok-4259710.html</w:t>
            </w:r>
          </w:p>
        </w:tc>
      </w:tr>
      <w:tr w:rsidR="00C32B26" w:rsidRPr="00194E04" w:rsidTr="00031FA6">
        <w:trPr>
          <w:trHeight w:hRule="exact" w:val="127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3.8.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 разных способов подсчёта суммы и разности, использование переместительного свойства при нахождении суммы;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 /5202/start/132726/</w:t>
            </w:r>
          </w:p>
        </w:tc>
      </w:tr>
      <w:tr w:rsidR="00C32B26" w:rsidRPr="00194E04">
        <w:trPr>
          <w:trHeight w:hRule="exact" w:val="348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40</w:t>
            </w:r>
          </w:p>
        </w:tc>
        <w:tc>
          <w:tcPr>
            <w:tcW w:w="11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26" w:rsidRPr="00194E0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4.</w:t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Текстовые задачи</w:t>
            </w:r>
          </w:p>
        </w:tc>
      </w:tr>
      <w:tr w:rsidR="00C32B26" w:rsidRPr="00194E04" w:rsidTr="00031FA6">
        <w:trPr>
          <w:trHeight w:hRule="exact" w:val="21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 /4060/conspect/301471/</w:t>
            </w:r>
          </w:p>
        </w:tc>
      </w:tr>
      <w:tr w:rsidR="00C32B26" w:rsidRPr="00194E04" w:rsidTr="00031FA6">
        <w:trPr>
          <w:trHeight w:hRule="exact" w:val="213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proofErr w:type="gram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сколь-ко</w:t>
            </w:r>
            <w:proofErr w:type="gram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осталось»). 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Различение текста и текстовой задачи, представленного в текстовой задаче;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right="8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lesson/4060/start/301472/</w:t>
            </w:r>
          </w:p>
        </w:tc>
      </w:tr>
      <w:tr w:rsidR="00C32B26" w:rsidRPr="00194E04" w:rsidTr="00031FA6">
        <w:trPr>
          <w:trHeight w:hRule="exact" w:val="29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Моделирование: описание словами и с помощью предметной модели сюжетной ситуации и математического</w:t>
            </w:r>
            <w:r w:rsidR="00031FA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отношения.</w:t>
            </w:r>
          </w:p>
          <w:p w:rsidR="00C32B26" w:rsidRPr="00194E04" w:rsidRDefault="005A5597">
            <w:pPr>
              <w:autoSpaceDE w:val="0"/>
              <w:autoSpaceDN w:val="0"/>
              <w:spacing w:before="1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https://resh.edu.ru/subject/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lesson/4095/conspect/272724/</w:t>
            </w:r>
          </w:p>
        </w:tc>
      </w:tr>
      <w:tr w:rsidR="00C32B26" w:rsidRPr="00194E04" w:rsidTr="00031FA6">
        <w:trPr>
          <w:trHeight w:hRule="exact" w:val="21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Текстовая сюжетная задача в одно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proofErr w:type="gram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сколь-ко</w:t>
            </w:r>
            <w:proofErr w:type="gram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осталось»). 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Различение текста и текстовой задачи, представленного в текстовой задаче;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 /4060/conspect/301471/</w:t>
            </w:r>
          </w:p>
        </w:tc>
      </w:tr>
      <w:tr w:rsidR="00C32B26" w:rsidRPr="00194E04" w:rsidTr="00031FA6">
        <w:trPr>
          <w:trHeight w:hRule="exact" w:val="270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4.5.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Обнаружение недостающего элемента задачи, дополнение текста задачи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числовыми данными (по  иллюстрации, смыслу задачи, её 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k-uroku-matematiki-reshenie-zadach-dopolnenie-usloviya-zadachi-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nedostayushimi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-dannymi-ili-voprosom-1klass-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5650453.html</w:t>
            </w:r>
          </w:p>
        </w:tc>
      </w:tr>
      <w:tr w:rsidR="00C32B26" w:rsidRPr="00194E04">
        <w:trPr>
          <w:trHeight w:hRule="exact" w:val="328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</w:t>
            </w:r>
          </w:p>
        </w:tc>
        <w:tc>
          <w:tcPr>
            <w:tcW w:w="11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>
          <w:pgSz w:w="16840" w:h="11900"/>
          <w:pgMar w:top="284" w:right="640" w:bottom="3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66"/>
        <w:gridCol w:w="528"/>
        <w:gridCol w:w="1106"/>
        <w:gridCol w:w="1140"/>
        <w:gridCol w:w="804"/>
        <w:gridCol w:w="4550"/>
        <w:gridCol w:w="1082"/>
        <w:gridCol w:w="2630"/>
      </w:tblGrid>
      <w:tr w:rsidR="00C32B26" w:rsidRPr="00311D8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 5.</w:t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C32B26" w:rsidRPr="00194E04" w:rsidTr="00031FA6">
        <w:trPr>
          <w:trHeight w:hRule="exact" w:val="19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Расположение предметов и  объектов на плоскости, в  пространстве: слева/справа, сверху/снизу, </w:t>
            </w:r>
            <w:proofErr w:type="gram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между</w:t>
            </w:r>
            <w:proofErr w:type="gramEnd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proofErr w:type="gram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установление</w:t>
            </w:r>
            <w:proofErr w:type="gramEnd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пространственных 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https://infourok.ru/prezentaciya-po-matematike-na-temu-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prostranstvennie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-predstavleniya-sleva-sprava-604098.html</w:t>
            </w:r>
          </w:p>
        </w:tc>
      </w:tr>
      <w:tr w:rsidR="00C32B26" w:rsidRPr="00194E04" w:rsidTr="00031FA6">
        <w:trPr>
          <w:trHeight w:hRule="exact" w:val="24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Составление пар: объект и его отражение;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4Hm3YrYNgczRAP7jbGCZ7vA8Xwb BR8DWMU7Bm9FKZqjxQXPPcwMP 1kDbK3mtBSdt2c6TmLCPiMSXa39u BiEBwkg4FW9DH2oqmJa3QMpEti</w:t>
            </w:r>
          </w:p>
        </w:tc>
      </w:tr>
      <w:tr w:rsidR="00C32B26" w:rsidRPr="00194E04" w:rsidTr="00031FA6">
        <w:trPr>
          <w:trHeight w:hRule="exact" w:val="18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 4070/conspect/302537/</w:t>
            </w:r>
          </w:p>
        </w:tc>
      </w:tr>
      <w:tr w:rsidR="00C32B26" w:rsidRPr="00194E04" w:rsidTr="00031FA6">
        <w:trPr>
          <w:trHeight w:hRule="exact" w:val="154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5.4.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Построение отрезка, квадрата,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треугольника с помощью линейки;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измерение длины отрезка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 w:right="5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 3971/conspect/302200/</w:t>
            </w:r>
          </w:p>
        </w:tc>
      </w:tr>
      <w:tr w:rsidR="00C32B26" w:rsidRPr="00194E04" w:rsidTr="00031FA6">
        <w:trPr>
          <w:trHeight w:hRule="exact" w:val="21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5.5.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-po-matematike-po-teme-kvadrat-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krug-pryamougolnik-treugolnik-klass-2229583.html</w:t>
            </w:r>
          </w:p>
        </w:tc>
      </w:tr>
      <w:tr w:rsidR="00C32B26" w:rsidRPr="00194E04" w:rsidTr="00031FA6">
        <w:trPr>
          <w:trHeight w:hRule="exact" w:val="184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Анализ изображения (узора, геометрической фигуры), называние элементов узора, геометрической фигуры;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matematike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-po-teme-kvadrat-krug-pryamougolnik-treugolnik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-klass-2229583.html</w:t>
            </w:r>
          </w:p>
        </w:tc>
      </w:tr>
      <w:tr w:rsidR="00C32B26" w:rsidRPr="00194E04">
        <w:trPr>
          <w:trHeight w:hRule="exact" w:val="348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</w:t>
            </w:r>
          </w:p>
        </w:tc>
        <w:tc>
          <w:tcPr>
            <w:tcW w:w="11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26" w:rsidRPr="00194E0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6.</w:t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Математическая информация</w:t>
            </w:r>
          </w:p>
        </w:tc>
      </w:tr>
      <w:tr w:rsidR="00C32B26" w:rsidRPr="00194E04" w:rsidTr="00031FA6">
        <w:trPr>
          <w:trHeight w:hRule="exact" w:val="256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Сбор данных об объекте по  образцу.</w:t>
            </w:r>
          </w:p>
          <w:p w:rsidR="00C32B26" w:rsidRPr="00194E04" w:rsidRDefault="005A5597">
            <w:pPr>
              <w:autoSpaceDE w:val="0"/>
              <w:autoSpaceDN w:val="0"/>
              <w:spacing w:before="20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Характеристики объекта, группы объектов (количество, форма, размер); выбор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предметов по образцу (по  заданным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в парах/группах: поиск общих свой</w:t>
            </w:r>
            <w:proofErr w:type="gram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ств гр</w:t>
            </w:r>
            <w:proofErr w:type="gram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упп предметов (цвет, форма, величина, количество, назначение и др.). Таблица как способ представления информации, полученной из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повседневной жизни (расписания, чеки, меню и т.д.);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https://infourok.ru/prakticheskaya-rabota-2-analiz-soderzhaniya-i-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metodicheskogo-apparata-umk-s-tochki-zreniya-trebovanij-primernyh-rabochih-program-6058773.html</w:t>
            </w:r>
          </w:p>
        </w:tc>
      </w:tr>
      <w:tr w:rsidR="00C32B26" w:rsidRPr="00194E04" w:rsidTr="000145D9">
        <w:trPr>
          <w:trHeight w:hRule="exact" w:val="22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в парах/группах: поиск общих свой</w:t>
            </w:r>
            <w:proofErr w:type="gram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ств гр</w:t>
            </w:r>
            <w:proofErr w:type="gram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упп предметов (цвет, форма, величина, количество, назначение и др.). Таблица как способ представления информации, полученной из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повседневной жизни (расписания, чеки, меню и т.д.);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-k-uroku-korrekcii-po-teme-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gruppirovanie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-predmetov-po-forme-658532.html</w:t>
            </w:r>
          </w:p>
        </w:tc>
      </w:tr>
      <w:tr w:rsidR="00C32B26" w:rsidRPr="00194E04" w:rsidTr="000145D9">
        <w:trPr>
          <w:trHeight w:hRule="exact" w:val="29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6.3.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Закономерность в ряду заданных объектов: её  обнаружение, 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Ориентировка в книге, на странице учебника, использование изученных терминов для описания положениярисунка, числа, задания и пр. на странице, на листе бумаги;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https://infourok.ru/prezentaciya-po-matematike-logicheskie-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uprazhneniya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-na-ustanovlenie-matematicheskih-zakonomernostej-v-1-klasse-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4308958.html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EF471E" w:rsidRDefault="00EF471E"/>
    <w:p w:rsidR="00EF471E" w:rsidRDefault="00EF471E" w:rsidP="00EF471E"/>
    <w:p w:rsidR="00C32B26" w:rsidRPr="00EF471E" w:rsidRDefault="00C32B26" w:rsidP="00EF471E">
      <w:pPr>
        <w:sectPr w:rsidR="00C32B26" w:rsidRPr="00EF471E">
          <w:pgSz w:w="16840" w:h="11900"/>
          <w:pgMar w:top="284" w:right="640" w:bottom="4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66"/>
        <w:gridCol w:w="528"/>
        <w:gridCol w:w="1106"/>
        <w:gridCol w:w="1140"/>
        <w:gridCol w:w="804"/>
        <w:gridCol w:w="4550"/>
        <w:gridCol w:w="1082"/>
        <w:gridCol w:w="2630"/>
      </w:tblGrid>
      <w:tr w:rsidR="00C32B26" w:rsidRPr="00194E04" w:rsidTr="000145D9">
        <w:trPr>
          <w:trHeight w:hRule="exact" w:val="15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6.4.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Верные (истинные) и  неверные (ложные) предложения, составленные относительно заданного набора математических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https://infourok.ru/prezentaciya-po-matematike-na-temu-vernie-i-nevernie-viskazivaniyapovtorenie-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2472038.html</w:t>
            </w:r>
          </w:p>
        </w:tc>
      </w:tr>
      <w:tr w:rsidR="00C32B26" w:rsidRPr="00194E04" w:rsidTr="000145D9">
        <w:trPr>
          <w:trHeight w:hRule="exact" w:val="2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6.5.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Чтение таблицы (содержащей не более четырёх данных); извлечение данного из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в парах/группах: поиск общих свой</w:t>
            </w:r>
            <w:proofErr w:type="gram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ств гр</w:t>
            </w:r>
            <w:proofErr w:type="gram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упп предметов (цвет, форма, величина, количество, назначение и др.). Таблица как способ представления информации, полученной из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повседневной жизни (расписания, чеки, меню и т.д.);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https://nsportal.ru/nachalnaya-shkola/matematika/2018/01/17/ prezentatsiya-po-matematike-chtenie-tablits-1-klass</w:t>
            </w:r>
          </w:p>
        </w:tc>
      </w:tr>
      <w:tr w:rsidR="00C32B26" w:rsidRPr="00194E04" w:rsidTr="000145D9">
        <w:trPr>
          <w:trHeight w:hRule="exact" w:val="21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6.6.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 w:rsidP="000145D9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 /4085/conspect/276580/</w:t>
            </w:r>
          </w:p>
        </w:tc>
      </w:tr>
      <w:tr w:rsidR="00C32B26" w:rsidRPr="00311D86" w:rsidTr="000145D9">
        <w:trPr>
          <w:trHeight w:hRule="exact" w:val="269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6.7.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наглядностью — рисунками, содержащими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Контрольная работа;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infourok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vyrabotka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prakticheskih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umenij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navykov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izmereniyah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postroenii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prostejshih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geometricheskih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figur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pomoshyu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chertyozhnyh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-5741380.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html</w:t>
            </w:r>
          </w:p>
        </w:tc>
      </w:tr>
      <w:tr w:rsidR="00C32B26" w:rsidRPr="00194E04">
        <w:trPr>
          <w:trHeight w:hRule="exact" w:val="348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</w:t>
            </w:r>
          </w:p>
        </w:tc>
        <w:tc>
          <w:tcPr>
            <w:tcW w:w="11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26" w:rsidRPr="00194E04">
        <w:trPr>
          <w:trHeight w:hRule="exact" w:val="348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</w:t>
            </w:r>
          </w:p>
        </w:tc>
        <w:tc>
          <w:tcPr>
            <w:tcW w:w="11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26" w:rsidRPr="00194E04" w:rsidTr="00194E04">
        <w:trPr>
          <w:trHeight w:hRule="exact" w:val="562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112</w:t>
            </w:r>
          </w:p>
        </w:tc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78" w:line="220" w:lineRule="exact"/>
      </w:pPr>
    </w:p>
    <w:p w:rsidR="00C32B26" w:rsidRDefault="005A5597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01"/>
        <w:gridCol w:w="992"/>
        <w:gridCol w:w="1134"/>
        <w:gridCol w:w="1011"/>
        <w:gridCol w:w="1164"/>
        <w:gridCol w:w="1574"/>
      </w:tblGrid>
      <w:tr w:rsidR="00C32B26" w:rsidTr="00723CDF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3137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C32B26" w:rsidRPr="00723CDF" w:rsidTr="00723CDF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26" w:rsidRDefault="00C32B26"/>
        </w:tc>
        <w:tc>
          <w:tcPr>
            <w:tcW w:w="4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B26" w:rsidRDefault="00C32B26"/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723CDF" w:rsidRDefault="00723CD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23CDF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Контр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.</w:t>
            </w:r>
            <w:proofErr w:type="gramEnd"/>
            <w:r w:rsidR="005A5597" w:rsidRPr="00723CDF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="005A5597" w:rsidRPr="00723CDF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р</w:t>
            </w:r>
            <w:proofErr w:type="gramEnd"/>
            <w:r w:rsidR="005A5597" w:rsidRPr="00723CDF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аботы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723CDF" w:rsidRDefault="00723CD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23CDF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Практ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5A5597" w:rsidRPr="00723CDF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работы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26" w:rsidRPr="00723CDF" w:rsidRDefault="00C32B26">
            <w:pPr>
              <w:rPr>
                <w:lang w:val="ru-RU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26" w:rsidRPr="00723CDF" w:rsidRDefault="00C32B26">
            <w:pPr>
              <w:rPr>
                <w:lang w:val="ru-RU"/>
              </w:rPr>
            </w:pPr>
          </w:p>
        </w:tc>
      </w:tr>
      <w:tr w:rsidR="00D200D0" w:rsidRPr="00723CDF" w:rsidTr="00723CD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723CDF" w:rsidRDefault="00D200D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23C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D200D0" w:rsidRPr="00723CDF" w:rsidRDefault="00D200D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23C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 и цифра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723CDF" w:rsidRDefault="00D200D0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723C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723CDF" w:rsidRDefault="00D200D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23C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723CDF" w:rsidRDefault="00D200D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23C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263957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263957">
              <w:rPr>
                <w:sz w:val="28"/>
                <w:szCs w:val="28"/>
              </w:rPr>
              <w:t>01.09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723CDF" w:rsidRDefault="00D200D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23C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23CDF">
              <w:rPr>
                <w:lang w:val="ru-RU"/>
              </w:rPr>
              <w:br/>
            </w:r>
            <w:r w:rsidRPr="00723C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23CDF">
              <w:rPr>
                <w:lang w:val="ru-RU"/>
              </w:rPr>
              <w:br/>
            </w:r>
            <w:r w:rsidRPr="00723C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200D0" w:rsidTr="00723CD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723CDF" w:rsidRDefault="00D200D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23C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D200D0" w:rsidRDefault="00D200D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263957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263957">
              <w:rPr>
                <w:sz w:val="28"/>
                <w:szCs w:val="28"/>
              </w:rPr>
              <w:t>05.09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D200D0" w:rsidRDefault="00D200D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263957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263957">
              <w:rPr>
                <w:sz w:val="28"/>
                <w:szCs w:val="28"/>
              </w:rPr>
              <w:t>06.09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D200D0" w:rsidRDefault="00D200D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263957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263957">
              <w:rPr>
                <w:sz w:val="28"/>
                <w:szCs w:val="28"/>
              </w:rPr>
              <w:t>07.09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D200D0" w:rsidRDefault="00D200D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263957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263957">
              <w:rPr>
                <w:sz w:val="28"/>
                <w:szCs w:val="28"/>
              </w:rPr>
              <w:t>08.09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D200D0" w:rsidRDefault="00D200D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263957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263957">
              <w:rPr>
                <w:sz w:val="28"/>
                <w:szCs w:val="28"/>
              </w:rPr>
              <w:t>12.09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1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D200D0" w:rsidRDefault="00D200D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263957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263957">
              <w:rPr>
                <w:sz w:val="28"/>
                <w:szCs w:val="28"/>
              </w:rPr>
              <w:t>13.09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D200D0" w:rsidRDefault="00D200D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263957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263957">
              <w:rPr>
                <w:sz w:val="28"/>
                <w:szCs w:val="28"/>
              </w:rPr>
              <w:t>14.09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D200D0" w:rsidRDefault="00D200D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263957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263957">
              <w:rPr>
                <w:sz w:val="28"/>
                <w:szCs w:val="28"/>
              </w:rPr>
              <w:t>15.09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01"/>
        <w:gridCol w:w="992"/>
        <w:gridCol w:w="1134"/>
        <w:gridCol w:w="1011"/>
        <w:gridCol w:w="1164"/>
        <w:gridCol w:w="1574"/>
      </w:tblGrid>
      <w:tr w:rsidR="00D200D0" w:rsidTr="00723CD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D200D0" w:rsidRDefault="00D200D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263957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263957">
              <w:rPr>
                <w:sz w:val="28"/>
                <w:szCs w:val="28"/>
              </w:rPr>
              <w:t>19.09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Числа. Единица счёта. Десяток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263957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263957">
              <w:rPr>
                <w:sz w:val="28"/>
                <w:szCs w:val="28"/>
              </w:rPr>
              <w:t>20.09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Счёт предметов,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запись результата цифрами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263957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263957">
              <w:rPr>
                <w:sz w:val="28"/>
                <w:szCs w:val="28"/>
              </w:rPr>
              <w:t>21.09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Порядковый номер объекта при заданном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порядке счёта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263957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263957">
              <w:rPr>
                <w:sz w:val="28"/>
                <w:szCs w:val="28"/>
              </w:rPr>
              <w:t>22.09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Сравнение чисел по количеству: больше, меньше, столько же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263957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263957">
              <w:rPr>
                <w:sz w:val="28"/>
                <w:szCs w:val="28"/>
              </w:rPr>
              <w:t>26.09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Сравнение сравнение групп предметов по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количеству: больше, меньше, столько же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263957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263957">
              <w:rPr>
                <w:sz w:val="28"/>
                <w:szCs w:val="28"/>
              </w:rPr>
              <w:t>27.09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Число и цифра 0 при измерении, вычислении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263957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263957">
              <w:rPr>
                <w:sz w:val="28"/>
                <w:szCs w:val="28"/>
              </w:rPr>
              <w:t>28.09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Числа в пределах 20: чтение, запись, сравнение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263957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263957">
              <w:rPr>
                <w:sz w:val="28"/>
                <w:szCs w:val="28"/>
              </w:rPr>
              <w:t>29.09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Однозначные и двузначные числа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263957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263957">
              <w:rPr>
                <w:sz w:val="28"/>
                <w:szCs w:val="28"/>
              </w:rPr>
              <w:t>03.10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Увеличение числа на несколько 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263957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263957">
              <w:rPr>
                <w:sz w:val="28"/>
                <w:szCs w:val="28"/>
              </w:rPr>
              <w:t>04.10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32B26" w:rsidRDefault="00C32B26">
      <w:pPr>
        <w:sectPr w:rsidR="00C32B26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01"/>
        <w:gridCol w:w="992"/>
        <w:gridCol w:w="1134"/>
        <w:gridCol w:w="1011"/>
        <w:gridCol w:w="1164"/>
        <w:gridCol w:w="1574"/>
      </w:tblGrid>
      <w:tr w:rsidR="00D200D0" w:rsidTr="00723CD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Уменьшение числа на несколько 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263957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263957">
              <w:rPr>
                <w:sz w:val="28"/>
                <w:szCs w:val="28"/>
              </w:rPr>
              <w:t>05.10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D200D0" w:rsidTr="00723CD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98" w:after="0" w:line="271" w:lineRule="auto"/>
              <w:ind w:left="72" w:right="450"/>
              <w:jc w:val="both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Длина и её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с помощью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заданной мерки. Длиннее.</w:t>
            </w:r>
          </w:p>
          <w:p w:rsidR="00D200D0" w:rsidRPr="00194E04" w:rsidRDefault="00D200D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Короче. </w:t>
            </w:r>
            <w:proofErr w:type="gramStart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Одинаковые</w:t>
            </w:r>
            <w:proofErr w:type="gramEnd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длине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263957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263957">
              <w:rPr>
                <w:sz w:val="28"/>
                <w:szCs w:val="28"/>
              </w:rPr>
              <w:t>06.10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Длина и её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с помощью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заданной мерки. Сравнение длин отрезков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263957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263957">
              <w:rPr>
                <w:sz w:val="28"/>
                <w:szCs w:val="28"/>
              </w:rPr>
              <w:t>10.10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Сравнение без измерения: выше — ниже, шире — уже, длиннее </w:t>
            </w:r>
            <w:proofErr w:type="gramStart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—к</w:t>
            </w:r>
            <w:proofErr w:type="gramEnd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ороче, старше — моложе, тяжелее — легче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263957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263957">
              <w:rPr>
                <w:sz w:val="28"/>
                <w:szCs w:val="28"/>
              </w:rPr>
              <w:t>11.10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Величины. Единицы длины: сантиметр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263957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263957">
              <w:rPr>
                <w:sz w:val="28"/>
                <w:szCs w:val="28"/>
              </w:rPr>
              <w:t>12.10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Величины. Единицы длины: дециметр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263957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263957">
              <w:rPr>
                <w:sz w:val="28"/>
                <w:szCs w:val="28"/>
              </w:rPr>
              <w:t>13.10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Единицы длины: сантиметр, дециметр;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 соотношения между ними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263957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263957">
              <w:rPr>
                <w:sz w:val="28"/>
                <w:szCs w:val="28"/>
              </w:rPr>
              <w:t>17.10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D200D0" w:rsidTr="00723CD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 вида □ + 1, □ –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263957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263957">
              <w:rPr>
                <w:sz w:val="28"/>
                <w:szCs w:val="28"/>
              </w:rPr>
              <w:t>18.10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 вида □ + 2, □ –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263957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263957">
              <w:rPr>
                <w:sz w:val="28"/>
                <w:szCs w:val="28"/>
              </w:rPr>
              <w:t>19.10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 вида □ + 3, □ –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263957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263957">
              <w:rPr>
                <w:sz w:val="28"/>
                <w:szCs w:val="28"/>
              </w:rPr>
              <w:t>20.10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01"/>
        <w:gridCol w:w="992"/>
        <w:gridCol w:w="1134"/>
        <w:gridCol w:w="1011"/>
        <w:gridCol w:w="1164"/>
        <w:gridCol w:w="1574"/>
      </w:tblGrid>
      <w:tr w:rsidR="00C32B26" w:rsidTr="00723CD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 вида □ + 4, □ –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D200D0">
            <w:r w:rsidRPr="00263957">
              <w:rPr>
                <w:sz w:val="28"/>
                <w:szCs w:val="28"/>
              </w:rPr>
              <w:t>24.10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 и вычитание вида □ + 5, □ + 6,□ + 7, □ + 8, □ + 9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25.10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Вычитание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вида 6 –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26.10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Вычитание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вида 7 –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27.10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Вычитание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вида 8 –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07.11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Вычитание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вида 9 –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08.11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Вычитание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вида 10 –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09.11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однозначных чисел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переходом через десяток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вида □ + 2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10.11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однозначных чисел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переходом через десяток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вида □ + 3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14.11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4111"/>
        <w:gridCol w:w="851"/>
        <w:gridCol w:w="1275"/>
        <w:gridCol w:w="1011"/>
        <w:gridCol w:w="1164"/>
        <w:gridCol w:w="1574"/>
      </w:tblGrid>
      <w:tr w:rsidR="00D200D0" w:rsidTr="00723CDF">
        <w:trPr>
          <w:trHeight w:hRule="exact" w:val="21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</w:t>
            </w:r>
            <w:proofErr w:type="gramStart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ложение и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Сложение однозначных чисел с переходом через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десяток вида □ + 4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15.11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21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83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однозначных чисел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переходом через десяток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вида □ + 5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16.11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21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однозначных чисел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переходом через десяток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вида □ + 6, □ + 7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17.11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21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однозначных чисел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переходом через десяток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вида □ + 8, □ + 9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21.11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Вычитание с переходом через десяток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вида 11 - 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 w:rsidP="00D200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8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Вычитание с переходом через десяток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вида 12 - 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 w:rsidP="00D200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8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Вычитание с переходом через десяток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вида 13 - 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 w:rsidP="00D200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>
          <w:pgSz w:w="11900" w:h="16840"/>
          <w:pgMar w:top="284" w:right="650" w:bottom="10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01"/>
        <w:gridCol w:w="851"/>
        <w:gridCol w:w="1275"/>
        <w:gridCol w:w="1011"/>
        <w:gridCol w:w="1164"/>
        <w:gridCol w:w="1574"/>
      </w:tblGrid>
      <w:tr w:rsidR="00D200D0" w:rsidTr="00723CDF">
        <w:trPr>
          <w:trHeight w:hRule="exact" w:val="14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Вычитание с переходом через десяток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вида 14 - 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 w:rsidP="00D200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4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Вычитание с переходом через десяток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вида 15 - 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 w:rsidP="00D200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4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Вычитание с переходом через десяток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вида 16 - 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 w:rsidP="00D200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4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Вычитание с переходом через десяток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вида 17 - □, 18 - 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 w:rsidP="00D200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Названия компонентов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действий, результатов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 сложения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 w:rsidP="00D200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Названия компонентов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действий, результатов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 вычитания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 w:rsidP="00D200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100" w:after="0" w:line="281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Названия компонентов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действий, результатов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 сложения и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 w:rsidP="00D200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Таблица сложения. Таблица сложения чисел в пределах 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 w:rsidP="00D200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Таблица сложения. Таблица сложения чисел в пределах 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 w:rsidP="00D200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01"/>
        <w:gridCol w:w="851"/>
        <w:gridCol w:w="1275"/>
        <w:gridCol w:w="1011"/>
        <w:gridCol w:w="1164"/>
        <w:gridCol w:w="1574"/>
      </w:tblGrid>
      <w:tr w:rsidR="00D200D0" w:rsidTr="00723CD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Переместительное свойство сложения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 w:rsidP="00D200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56.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Вычитание как действие, обратное сложению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 w:rsidP="00D200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Арифметические действия. Неизвестное слагаемое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 w:rsidP="00D200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одинаковых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слагаемых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19.12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Счёт по 2, по 3, по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20.12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Прибавление и вычитание нуля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21.12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чисел без перехода через десяток.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22.12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D200D0" w:rsidRPr="00194E04" w:rsidRDefault="00D200D0">
            <w:pPr>
              <w:autoSpaceDE w:val="0"/>
              <w:autoSpaceDN w:val="0"/>
              <w:spacing w:before="72" w:after="0" w:line="262" w:lineRule="auto"/>
              <w:ind w:left="72" w:right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без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перехода через десяток.</w:t>
            </w:r>
          </w:p>
          <w:p w:rsidR="00D200D0" w:rsidRDefault="00D200D0">
            <w:pPr>
              <w:autoSpaceDE w:val="0"/>
              <w:autoSpaceDN w:val="0"/>
              <w:spacing w:before="7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26.12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чисел с переходом через десяток.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Общий приём сложения с переходом через десяток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27.12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чисел с переходом через десяток.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28.12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01"/>
        <w:gridCol w:w="851"/>
        <w:gridCol w:w="1275"/>
        <w:gridCol w:w="1011"/>
        <w:gridCol w:w="1164"/>
        <w:gridCol w:w="1574"/>
      </w:tblGrid>
      <w:tr w:rsidR="00D200D0" w:rsidTr="00723CD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D200D0" w:rsidRPr="00194E04" w:rsidRDefault="00D200D0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с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десяток. Общий приём вычитания с переходом через десяток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09.01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D200D0" w:rsidRPr="00194E04" w:rsidRDefault="00D200D0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с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десяток.</w:t>
            </w:r>
          </w:p>
          <w:p w:rsidR="00D200D0" w:rsidRDefault="00D200D0">
            <w:pPr>
              <w:autoSpaceDE w:val="0"/>
              <w:autoSpaceDN w:val="0"/>
              <w:spacing w:before="7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10.01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D200D0" w:rsidTr="00723CDF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задача: структурные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элементы, составление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текстовой задачи по образцу.</w:t>
            </w:r>
          </w:p>
          <w:p w:rsidR="00D200D0" w:rsidRPr="00194E04" w:rsidRDefault="00D200D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задач на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по рисунку, по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схематическому рисунку, по записи решения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11.01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задача: структурные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элементы, составление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текстовой задачи по образцу.</w:t>
            </w:r>
          </w:p>
          <w:p w:rsidR="00D200D0" w:rsidRPr="00194E04" w:rsidRDefault="00D200D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задач на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по рисунку, по схематическому рисунку, по записи решения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12.01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D200D0" w:rsidRPr="00194E04" w:rsidRDefault="00D200D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текстовой задаче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16.01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Выбор и запись арифметического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 для получения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ответа на вопрос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17.01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Default="00D200D0" w:rsidP="00723CDF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18.01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>
          <w:pgSz w:w="11900" w:h="16840"/>
          <w:pgMar w:top="284" w:right="650" w:bottom="10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01"/>
        <w:gridCol w:w="851"/>
        <w:gridCol w:w="1275"/>
        <w:gridCol w:w="1011"/>
        <w:gridCol w:w="1164"/>
        <w:gridCol w:w="1574"/>
      </w:tblGrid>
      <w:tr w:rsidR="00D200D0" w:rsidTr="00723CD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Default="00D200D0" w:rsidP="00723CDF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 на нахождение остатка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19.01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увеличение (уменьшение)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 на несколько 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23.01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Задачи на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увеличение числа на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несколько единиц (с двумя множествами предметов)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24.01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Задачи на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уменьшение числа на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несколько единиц (с двумя множествами предметов)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25.01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Default="00D200D0" w:rsidP="00723CDF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 на разностное сравнение чисел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26.01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7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Default="00D200D0" w:rsidP="00723CDF">
            <w:pPr>
              <w:autoSpaceDE w:val="0"/>
              <w:autoSpaceDN w:val="0"/>
              <w:spacing w:before="100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решения, ответа задачи. </w:t>
            </w:r>
            <w:r w:rsidRPr="00194E0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нахождение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неизвестного первого слагаемого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30.01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6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Default="00D200D0" w:rsidP="00723CDF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 на нахождение неизвестного второго слагаемого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31.01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>
          <w:pgSz w:w="11900" w:h="16840"/>
          <w:pgMar w:top="284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01"/>
        <w:gridCol w:w="851"/>
        <w:gridCol w:w="1275"/>
        <w:gridCol w:w="1011"/>
        <w:gridCol w:w="1164"/>
        <w:gridCol w:w="1574"/>
      </w:tblGrid>
      <w:tr w:rsidR="00D200D0" w:rsidTr="00723CDF">
        <w:trPr>
          <w:trHeight w:hRule="exact" w:val="17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723CDF" w:rsidRDefault="00D200D0" w:rsidP="00723CD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действие: запись решения, ответа задачи. </w:t>
            </w:r>
            <w:r w:rsidRPr="00723C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 на нахождение неизвестного </w:t>
            </w:r>
            <w:r w:rsidRPr="00723CDF">
              <w:rPr>
                <w:lang w:val="ru-RU"/>
              </w:rPr>
              <w:br/>
            </w:r>
            <w:r w:rsidRPr="00723C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уменьшаемого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01.02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6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4A5327" w:rsidRDefault="00D200D0" w:rsidP="004A5327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действие: запись решения, ответа задачи. </w:t>
            </w:r>
            <w:r w:rsidRPr="004A53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 на нахождение неизвестного вычитаемого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02.02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6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4A5327" w:rsidRDefault="00D200D0" w:rsidP="004A532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действие: запись решения, ответа задачи. </w:t>
            </w:r>
            <w:r w:rsidRPr="004A53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Модели задач: краткая запись, рисунок, схема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06.02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1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D200D0" w:rsidRPr="00194E04" w:rsidRDefault="00D200D0" w:rsidP="00723CDF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Обнаружение недостающего элемента задачи, дополнение текста задачи числовыми данными (по иллюстрации, смыслу задачи, её решению)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07.02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D200D0" w:rsidTr="004A5327">
        <w:trPr>
          <w:trHeight w:hRule="exact" w:val="17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 w:rsidP="004A5327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Расположение предметов и объектов на плоскости, в пространстве: слева/справа, сверху/снизу, </w:t>
            </w:r>
            <w:proofErr w:type="gramStart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08.02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723CDF">
        <w:trPr>
          <w:trHeight w:hRule="exact" w:val="21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 w:rsidP="00723CDF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Расположение предметов и объектов на плоскости, в пространстве: установление пространственных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09.02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4111"/>
        <w:gridCol w:w="851"/>
        <w:gridCol w:w="1275"/>
        <w:gridCol w:w="1011"/>
        <w:gridCol w:w="1164"/>
        <w:gridCol w:w="1574"/>
      </w:tblGrid>
      <w:tr w:rsidR="00D200D0" w:rsidTr="004A5327">
        <w:trPr>
          <w:trHeight w:hRule="exact" w:val="2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4A5327" w:rsidRDefault="004A532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 w:rsidP="00723CDF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геометрические фигуры. Расположение предметов и объектов на плоскости, в пространстве: слева/справа, сверху/снизу, </w:t>
            </w:r>
            <w:proofErr w:type="gramStart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; </w:t>
            </w:r>
            <w:proofErr w:type="gramStart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</w:t>
            </w:r>
            <w:proofErr w:type="gramEnd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пространственных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13.02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4A5327">
        <w:trPr>
          <w:trHeight w:hRule="exact" w:val="2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86.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4A5327" w:rsidRDefault="00D200D0" w:rsidP="004A5327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геометрические фигуры. Расположение предметов и объектов на плоскости, в пространстве: слева/справа, сверху/снизу, </w:t>
            </w:r>
            <w:proofErr w:type="gramStart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; </w:t>
            </w:r>
            <w:proofErr w:type="gramStart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</w:t>
            </w:r>
            <w:proofErr w:type="gramEnd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пространственных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отношений. </w:t>
            </w:r>
            <w:r w:rsidRPr="004A53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Внутри. Вне</w:t>
            </w:r>
            <w:proofErr w:type="gramStart"/>
            <w:r w:rsidRPr="004A53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4A53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ежду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14.02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4A5327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 w:rsidP="004A532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Пространственные отношения и геометрические фигуры. Распознавание объекта и его отражения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15.02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4A5327">
        <w:trPr>
          <w:trHeight w:hRule="exact" w:val="2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геометрические фигуры. Геометрические фигуры: распознавание круга, треугольника,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  <w:p w:rsidR="00D200D0" w:rsidRPr="00194E04" w:rsidRDefault="00D200D0" w:rsidP="004A5327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Распознавание геометрических фигур: куба, шара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16.02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4A5327">
        <w:trPr>
          <w:trHeight w:hRule="exact" w:val="26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Геометрические фигуры: распознавание круга, треугольника,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  <w:p w:rsidR="00D200D0" w:rsidRPr="00194E04" w:rsidRDefault="00D200D0" w:rsidP="004A5327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Распознавание геометрических фигур: круга, треугольника, прямоугольника (квадрата)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27.02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01"/>
        <w:gridCol w:w="851"/>
        <w:gridCol w:w="1275"/>
        <w:gridCol w:w="1011"/>
        <w:gridCol w:w="1164"/>
        <w:gridCol w:w="1574"/>
      </w:tblGrid>
      <w:tr w:rsidR="00D200D0" w:rsidTr="004A5327">
        <w:trPr>
          <w:trHeight w:hRule="exact" w:val="23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геометрические фигуры. Геометрические фигуры: распознавание круга, треугольника,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  <w:p w:rsidR="00D200D0" w:rsidRPr="00194E04" w:rsidRDefault="00D200D0" w:rsidP="004A5327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Распознавание геометрических фигур: прямой, отрезка, точки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28.02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4A5327">
        <w:trPr>
          <w:trHeight w:hRule="exact" w:val="16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 w:rsidP="004A5327">
            <w:pPr>
              <w:autoSpaceDE w:val="0"/>
              <w:autoSpaceDN w:val="0"/>
              <w:spacing w:before="100" w:after="0" w:line="283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геометрические фигуры. Изображение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квадрата, треугольника. Изображение геометрических фигур "от руки"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01.03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4A5327">
        <w:trPr>
          <w:trHeight w:hRule="exact" w:val="24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 w:rsidP="004A532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геометрические фигуры. Построение отрезка, квадрата, треугольника с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помощью линейки.</w:t>
            </w:r>
            <w:r w:rsidR="004A53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 линейки геометрических фигур: многоугольника, треугольника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02.03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4A5327">
        <w:trPr>
          <w:trHeight w:hRule="exact" w:val="24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 w:rsidP="004A532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геометрические фигуры. Построение отрезка, квадрата, треугольника с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помощью линейки</w:t>
            </w:r>
            <w:proofErr w:type="gramStart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.И</w:t>
            </w:r>
            <w:proofErr w:type="gramEnd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зображение с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 (квадрата)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06.03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4A5327">
        <w:trPr>
          <w:trHeight w:hRule="exact" w:val="24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отношения и геометрические фигуры. Построение отрезка, квадрата, треугольника с помощью линейки.</w:t>
            </w:r>
          </w:p>
          <w:p w:rsidR="00D200D0" w:rsidRPr="00194E04" w:rsidRDefault="00D200D0" w:rsidP="004A5327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с использованием линейки геометрических фигур: прямой, отрезка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07.03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01"/>
        <w:gridCol w:w="851"/>
        <w:gridCol w:w="1275"/>
        <w:gridCol w:w="1011"/>
        <w:gridCol w:w="1164"/>
        <w:gridCol w:w="1574"/>
      </w:tblGrid>
      <w:tr w:rsidR="00D200D0" w:rsidTr="004A5327">
        <w:trPr>
          <w:trHeight w:hRule="exact" w:val="30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Пространственные отношения и геометрические фигуры. Построение отрезка, квадрата, треугольника с помощью линейки.</w:t>
            </w:r>
          </w:p>
          <w:p w:rsidR="00D200D0" w:rsidRPr="00194E04" w:rsidRDefault="00D200D0" w:rsidP="004A5327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использованием линейки геометрических фигур: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многоугольника, треугольника,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 (квадрата), прямой, отрезка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09.03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4A5327">
        <w:trPr>
          <w:trHeight w:hRule="exact" w:val="26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 w:rsidP="004A5327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геометрические фигуры. Построение отрезка, квадрата, треугольника с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помощью линейки;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длины отрезка в сантиметрах.</w:t>
            </w:r>
            <w:r w:rsidR="004A53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Прямоугольник. Квадрат.</w:t>
            </w:r>
            <w:r w:rsidR="004A53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 прямоугольника (квадрата) на клетчатой бумаге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13.03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4A5327">
        <w:trPr>
          <w:trHeight w:hRule="exact" w:val="14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Pr="00194E04" w:rsidRDefault="00D200D0" w:rsidP="004A532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Пространственные отношения и геометрические фигуры. Построение отрезка, измерение длины отрезка в сантиметрах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Pr="00342CC9" w:rsidRDefault="00D200D0" w:rsidP="00D200D0">
            <w:pPr>
              <w:pStyle w:val="TableParagraph"/>
              <w:jc w:val="center"/>
              <w:rPr>
                <w:sz w:val="28"/>
                <w:szCs w:val="28"/>
              </w:rPr>
            </w:pPr>
            <w:r w:rsidRPr="00342CC9">
              <w:rPr>
                <w:sz w:val="28"/>
                <w:szCs w:val="28"/>
              </w:rPr>
              <w:t>14.03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4A5327">
        <w:trPr>
          <w:trHeight w:hRule="exact" w:val="16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Default="00D200D0" w:rsidP="004A5327">
            <w:pPr>
              <w:autoSpaceDE w:val="0"/>
              <w:autoSpaceDN w:val="0"/>
              <w:spacing w:before="98" w:after="0" w:line="283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геометрические фигуры. Построение отрезка, измерение длины отрезка в сантиметрах.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Измерение длины в дециметрах и сантиметрах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0D0" w:rsidTr="004A5327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Построение отрезка, измерение длины отрезка в сантиметрах.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Сравнение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длин отрезков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0D0" w:rsidRDefault="00D200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01"/>
        <w:gridCol w:w="851"/>
        <w:gridCol w:w="1275"/>
        <w:gridCol w:w="1011"/>
        <w:gridCol w:w="1164"/>
        <w:gridCol w:w="1574"/>
      </w:tblGrid>
      <w:tr w:rsidR="00C32B26" w:rsidTr="004A5327">
        <w:trPr>
          <w:trHeight w:hRule="exact" w:val="15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5327" w:rsidRDefault="005A5597" w:rsidP="004A5327">
            <w:pPr>
              <w:autoSpaceDE w:val="0"/>
              <w:autoSpaceDN w:val="0"/>
              <w:spacing w:after="0" w:line="281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Пространственные отношения и </w:t>
            </w:r>
          </w:p>
          <w:p w:rsidR="004A5327" w:rsidRDefault="005A5597" w:rsidP="004A5327">
            <w:pPr>
              <w:autoSpaceDE w:val="0"/>
              <w:autoSpaceDN w:val="0"/>
              <w:spacing w:after="0" w:line="281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Построение </w:t>
            </w:r>
          </w:p>
          <w:p w:rsidR="004A5327" w:rsidRDefault="005A5597" w:rsidP="004A5327">
            <w:pPr>
              <w:autoSpaceDE w:val="0"/>
              <w:autoSpaceDN w:val="0"/>
              <w:spacing w:after="0" w:line="281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отрезка, измерение длины отрезка </w:t>
            </w:r>
            <w:proofErr w:type="gramStart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4A5327" w:rsidRDefault="005A5597" w:rsidP="004A5327">
            <w:pPr>
              <w:autoSpaceDE w:val="0"/>
              <w:autoSpaceDN w:val="0"/>
              <w:spacing w:after="0" w:line="281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сантиметрах</w:t>
            </w:r>
            <w:proofErr w:type="gramEnd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4A53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</w:p>
          <w:p w:rsidR="00C32B26" w:rsidRPr="004A5327" w:rsidRDefault="005A5597" w:rsidP="004A5327">
            <w:pPr>
              <w:autoSpaceDE w:val="0"/>
              <w:autoSpaceDN w:val="0"/>
              <w:spacing w:after="0" w:line="281" w:lineRule="auto"/>
              <w:ind w:left="576" w:hanging="576"/>
              <w:rPr>
                <w:lang w:val="ru-RU"/>
              </w:rPr>
            </w:pPr>
            <w:r w:rsidRPr="004A53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длин отрезков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 w:rsidTr="004A5327">
        <w:trPr>
          <w:trHeight w:hRule="exact" w:val="13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5327" w:rsidRDefault="005A5597" w:rsidP="004A5327">
            <w:pPr>
              <w:autoSpaceDE w:val="0"/>
              <w:autoSpaceDN w:val="0"/>
              <w:spacing w:after="0" w:line="281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</w:t>
            </w:r>
          </w:p>
          <w:p w:rsidR="004A5327" w:rsidRDefault="005A5597" w:rsidP="004A5327">
            <w:pPr>
              <w:autoSpaceDE w:val="0"/>
              <w:autoSpaceDN w:val="0"/>
              <w:spacing w:after="0" w:line="281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Длина </w:t>
            </w:r>
          </w:p>
          <w:p w:rsidR="00C32B26" w:rsidRPr="00194E04" w:rsidRDefault="005A5597" w:rsidP="004A5327">
            <w:pPr>
              <w:autoSpaceDE w:val="0"/>
              <w:autoSpaceDN w:val="0"/>
              <w:spacing w:after="0" w:line="281" w:lineRule="auto"/>
              <w:ind w:left="576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стороны прямоугольника, квадрата, треугольника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 w:rsidTr="004A5327">
        <w:trPr>
          <w:trHeight w:hRule="exact" w:val="1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5327" w:rsidRDefault="005A5597" w:rsidP="004A5327">
            <w:pPr>
              <w:autoSpaceDE w:val="0"/>
              <w:autoSpaceDN w:val="0"/>
              <w:spacing w:after="0" w:line="240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</w:t>
            </w:r>
          </w:p>
          <w:p w:rsidR="004A5327" w:rsidRDefault="005A5597" w:rsidP="004A5327">
            <w:pPr>
              <w:autoSpaceDE w:val="0"/>
              <w:autoSpaceDN w:val="0"/>
              <w:spacing w:after="0" w:line="240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Построение </w:t>
            </w:r>
          </w:p>
          <w:p w:rsidR="004A5327" w:rsidRDefault="005A5597" w:rsidP="004A5327">
            <w:pPr>
              <w:autoSpaceDE w:val="0"/>
              <w:autoSpaceDN w:val="0"/>
              <w:spacing w:after="0" w:line="240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отрезка, квадрата, треугольника </w:t>
            </w:r>
            <w:proofErr w:type="gramStart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4A5327" w:rsidRDefault="005A5597" w:rsidP="004A5327">
            <w:pPr>
              <w:autoSpaceDE w:val="0"/>
              <w:autoSpaceDN w:val="0"/>
              <w:spacing w:after="0" w:line="240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помощью линейки.</w:t>
            </w:r>
          </w:p>
          <w:p w:rsidR="00C32B26" w:rsidRPr="004A5327" w:rsidRDefault="005A5597" w:rsidP="004A5327">
            <w:pPr>
              <w:autoSpaceDE w:val="0"/>
              <w:autoSpaceDN w:val="0"/>
              <w:spacing w:after="0" w:line="240" w:lineRule="auto"/>
              <w:ind w:left="576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53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геометрических задач на </w:t>
            </w:r>
            <w:r w:rsidRPr="004A5327">
              <w:rPr>
                <w:lang w:val="ru-RU"/>
              </w:rPr>
              <w:br/>
            </w:r>
            <w:r w:rsidRPr="004A53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C32B26" w:rsidTr="004A532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5327" w:rsidRDefault="005A5597" w:rsidP="004A5327">
            <w:pPr>
              <w:autoSpaceDE w:val="0"/>
              <w:autoSpaceDN w:val="0"/>
              <w:spacing w:after="0" w:line="271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Математическая информация.</w:t>
            </w:r>
          </w:p>
          <w:p w:rsidR="00C32B26" w:rsidRPr="00194E04" w:rsidRDefault="005A5597" w:rsidP="004A5327">
            <w:pPr>
              <w:autoSpaceDE w:val="0"/>
              <w:autoSpaceDN w:val="0"/>
              <w:spacing w:after="0" w:line="271" w:lineRule="auto"/>
              <w:ind w:left="576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Сбор данных об объекте по образцу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 w:rsidTr="004A532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 w:rsidP="004A5327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5327" w:rsidRDefault="004A5327" w:rsidP="004A5327">
            <w:pPr>
              <w:autoSpaceDE w:val="0"/>
              <w:autoSpaceDN w:val="0"/>
              <w:spacing w:after="0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Математическая информация.</w:t>
            </w:r>
          </w:p>
          <w:p w:rsidR="004A5327" w:rsidRDefault="005A5597" w:rsidP="004A5327">
            <w:pPr>
              <w:autoSpaceDE w:val="0"/>
              <w:autoSpaceDN w:val="0"/>
              <w:spacing w:after="0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Характеристики объекта, </w:t>
            </w:r>
          </w:p>
          <w:p w:rsidR="00C32B26" w:rsidRPr="00194E04" w:rsidRDefault="005A5597" w:rsidP="004A5327">
            <w:pPr>
              <w:autoSpaceDE w:val="0"/>
              <w:autoSpaceDN w:val="0"/>
              <w:spacing w:after="0"/>
              <w:ind w:left="576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группы объектов (количество, форма, размер)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 w:rsidP="004A5327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 w:rsidP="004A5327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 w:rsidP="004A5327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 w:rsidP="004A53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 w:rsidP="004A5327">
            <w:pPr>
              <w:autoSpaceDE w:val="0"/>
              <w:autoSpaceDN w:val="0"/>
              <w:spacing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 w:rsidTr="004A5327">
        <w:trPr>
          <w:trHeight w:hRule="exact" w:val="16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 w:rsidP="004A5327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5327" w:rsidRDefault="005A5597" w:rsidP="004A5327">
            <w:pPr>
              <w:autoSpaceDE w:val="0"/>
              <w:autoSpaceDN w:val="0"/>
              <w:spacing w:after="0" w:line="240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Математическая </w:t>
            </w:r>
            <w:r w:rsidR="004A53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</w:t>
            </w:r>
          </w:p>
          <w:p w:rsidR="004A5327" w:rsidRDefault="005A5597" w:rsidP="004A5327">
            <w:pPr>
              <w:autoSpaceDE w:val="0"/>
              <w:autoSpaceDN w:val="0"/>
              <w:spacing w:after="0" w:line="240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Характеристики объекта, </w:t>
            </w:r>
          </w:p>
          <w:p w:rsidR="004A5327" w:rsidRDefault="005A5597" w:rsidP="004A5327">
            <w:pPr>
              <w:autoSpaceDE w:val="0"/>
              <w:autoSpaceDN w:val="0"/>
              <w:spacing w:after="0" w:line="240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группы объектов </w:t>
            </w:r>
          </w:p>
          <w:p w:rsidR="00C32B26" w:rsidRPr="00194E04" w:rsidRDefault="005A5597" w:rsidP="004A5327">
            <w:pPr>
              <w:autoSpaceDE w:val="0"/>
              <w:autoSpaceDN w:val="0"/>
              <w:spacing w:after="0" w:line="240" w:lineRule="auto"/>
              <w:ind w:left="576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(количество, форма, размер).</w:t>
            </w:r>
          </w:p>
          <w:p w:rsidR="00C32B26" w:rsidRPr="00194E04" w:rsidRDefault="005A5597" w:rsidP="004A5327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двух или более предметов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 w:rsidP="004A5327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 w:rsidP="004A5327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 w:rsidP="004A5327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 w:rsidP="004A53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 w:rsidP="004A5327">
            <w:pPr>
              <w:autoSpaceDE w:val="0"/>
              <w:autoSpaceDN w:val="0"/>
              <w:spacing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 w:rsidTr="004A532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 w:rsidP="004A5327">
            <w:pPr>
              <w:autoSpaceDE w:val="0"/>
              <w:autoSpaceDN w:val="0"/>
              <w:spacing w:before="98" w:after="0"/>
              <w:ind w:left="576" w:right="432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Математическая информация. Выбор предметов по образцу (по заданным признакам)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 w:rsidTr="004A532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107.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5327" w:rsidRDefault="005A5597" w:rsidP="004A5327">
            <w:pPr>
              <w:autoSpaceDE w:val="0"/>
              <w:autoSpaceDN w:val="0"/>
              <w:spacing w:after="0" w:line="240" w:lineRule="auto"/>
              <w:ind w:left="576" w:right="288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Математическая информация. Группировка объектов </w:t>
            </w:r>
          </w:p>
          <w:p w:rsidR="00C32B26" w:rsidRPr="00194E04" w:rsidRDefault="005A5597" w:rsidP="004A5327">
            <w:pPr>
              <w:autoSpaceDE w:val="0"/>
              <w:autoSpaceDN w:val="0"/>
              <w:spacing w:after="0" w:line="240" w:lineRule="auto"/>
              <w:ind w:left="576" w:right="288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 заданному признаку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959"/>
        <w:gridCol w:w="993"/>
        <w:gridCol w:w="1275"/>
        <w:gridCol w:w="1011"/>
        <w:gridCol w:w="1164"/>
        <w:gridCol w:w="1574"/>
      </w:tblGrid>
      <w:tr w:rsidR="00C32B26" w:rsidTr="0006749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576" w:right="288" w:hanging="576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Математическая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Группировка объектов по заданному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признаку.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Группировка по самостоятельно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установленному признаку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 w:rsidTr="0006749D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Математическая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Закономерность в ряду заданных объектов: её обнаружение, продолжение ряда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 w:rsidRPr="0006749D" w:rsidTr="0006749D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 w:rsidP="0006749D">
            <w:pPr>
              <w:autoSpaceDE w:val="0"/>
              <w:autoSpaceDN w:val="0"/>
              <w:spacing w:before="98" w:after="0" w:line="283" w:lineRule="auto"/>
              <w:ind w:left="576" w:right="144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="0006749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</w:t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Верные (истинные) и неверные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(ложные) предложения,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составленные относительно заданного набора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математических объектов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06749D" w:rsidRDefault="005A5597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06749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06749D" w:rsidRDefault="005A559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6749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06749D" w:rsidRDefault="005A559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6749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06749D" w:rsidRDefault="00C32B26">
            <w:pPr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06749D" w:rsidRDefault="005A559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6749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06749D">
              <w:rPr>
                <w:lang w:val="ru-RU"/>
              </w:rPr>
              <w:br/>
            </w:r>
            <w:r w:rsidRPr="0006749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06749D">
              <w:rPr>
                <w:lang w:val="ru-RU"/>
              </w:rPr>
              <w:br/>
            </w:r>
            <w:r w:rsidRPr="0006749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C32B26" w:rsidTr="0006749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06749D" w:rsidRDefault="005A559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6749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111.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 w:rsidP="0006749D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информация. Чтение таблицы (содержащей не более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четырёх данных)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 w:rsidTr="0006749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 w:rsidP="0006749D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Математическая информация. Извлечение данного из строки, столбца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 w:rsidTr="0006749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 w:rsidP="0006749D">
            <w:pPr>
              <w:autoSpaceDE w:val="0"/>
              <w:autoSpaceDN w:val="0"/>
              <w:spacing w:before="98" w:after="0"/>
              <w:ind w:left="576" w:right="720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Математическая информация. Внесение одного-двух данных в таблицу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 w:rsidTr="0006749D">
        <w:trPr>
          <w:trHeight w:hRule="exact" w:val="17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 w:rsidP="0006749D">
            <w:pPr>
              <w:autoSpaceDE w:val="0"/>
              <w:autoSpaceDN w:val="0"/>
              <w:spacing w:before="100" w:after="0" w:line="281" w:lineRule="auto"/>
              <w:ind w:left="576" w:right="864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Математическая нформация. Чтение рисунка, схемы 1—2 числовыми данными (значениями данных величин)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 w:rsidTr="0006749D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115.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 w:rsidP="0006749D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Математическая информация. Выполнение 1—3-шаговых инструкций, связанных с вычислениями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959"/>
        <w:gridCol w:w="993"/>
        <w:gridCol w:w="1275"/>
        <w:gridCol w:w="1011"/>
        <w:gridCol w:w="1164"/>
        <w:gridCol w:w="1574"/>
      </w:tblGrid>
      <w:tr w:rsidR="00C32B26" w:rsidTr="0006749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 w:rsidP="0006749D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информация. Выполнение 1—3-шаговых инструкций, связанных с измерением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длины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 w:rsidTr="0006749D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 w:rsidP="0006749D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Математическая информация. Выполнение 1—3-шаговых инструкций, связанных с построением геометрических фигур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C32B26" w:rsidTr="0006749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Числа. Числа от 1 до </w:t>
            </w:r>
            <w:r w:rsidRPr="00194E04">
              <w:rPr>
                <w:lang w:val="ru-RU"/>
              </w:rPr>
              <w:tab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 w:rsidTr="0006749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62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Числа. Числа от 11 до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 w:rsidTr="0006749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Резерв. Величины. Единица длины: сантиметр.</w:t>
            </w:r>
          </w:p>
          <w:p w:rsidR="00C32B26" w:rsidRDefault="005A5597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 w:rsidTr="0006749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Резерв. Величины. Единицы длины: сантиметр, дециметр.</w:t>
            </w:r>
          </w:p>
          <w:p w:rsidR="00C32B26" w:rsidRDefault="005A5597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 w:rsidTr="0006749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Арифметические </w:t>
            </w:r>
            <w:r w:rsidRPr="00194E04">
              <w:rPr>
                <w:lang w:val="ru-RU"/>
              </w:rPr>
              <w:tab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 Числа от 1 до 10.</w:t>
            </w:r>
          </w:p>
          <w:p w:rsidR="00C32B26" w:rsidRDefault="005A5597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Сложение. Повторение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 w:rsidTr="0006749D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Арифметические </w:t>
            </w:r>
            <w:r w:rsidRPr="00194E04">
              <w:rPr>
                <w:lang w:val="ru-RU"/>
              </w:rPr>
              <w:tab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 Числа от 1 до 10.</w:t>
            </w:r>
          </w:p>
          <w:p w:rsidR="00C32B26" w:rsidRDefault="005A5597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Вычитание. Повторение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 w:rsidTr="0006749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124.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576" w:right="144" w:hanging="576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Арифметические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Числа от 1 до 20. Сложение с переходом через десяток.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 w:rsidTr="0006749D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Арифметические </w:t>
            </w:r>
            <w:r w:rsidRPr="00194E04">
              <w:rPr>
                <w:lang w:val="ru-RU"/>
              </w:rPr>
              <w:tab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 Числа от 1 до 20.</w:t>
            </w:r>
          </w:p>
          <w:p w:rsidR="00C32B26" w:rsidRDefault="005A5597">
            <w:pPr>
              <w:autoSpaceDE w:val="0"/>
              <w:autoSpaceDN w:val="0"/>
              <w:spacing w:before="70" w:after="0" w:line="262" w:lineRule="auto"/>
              <w:ind w:left="72" w:right="288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с переходом через десяток.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959"/>
        <w:gridCol w:w="993"/>
        <w:gridCol w:w="1275"/>
        <w:gridCol w:w="1011"/>
        <w:gridCol w:w="1164"/>
        <w:gridCol w:w="1574"/>
      </w:tblGrid>
      <w:tr w:rsidR="00C32B26" w:rsidTr="0006749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71" w:lineRule="auto"/>
              <w:ind w:left="156" w:hanging="156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Текстовые задачи.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 на нахождение суммы и остатка.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 w:rsidTr="0006749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Текстовые задачи.</w:t>
            </w:r>
          </w:p>
          <w:p w:rsidR="00C32B26" w:rsidRPr="00194E04" w:rsidRDefault="005A5597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 на нахождение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увеличение (уменьшение) числа на несколько раз.</w:t>
            </w:r>
          </w:p>
          <w:p w:rsidR="00C32B26" w:rsidRDefault="005A5597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 w:rsidTr="0006749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71" w:lineRule="auto"/>
              <w:ind w:left="156" w:right="432" w:hanging="156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Текстовые задачи. Задачи на разностное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 w:rsidTr="0006749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156" w:hanging="156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Пространственные отношения и геометрические фигуры.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Пространственные представления. Пвторение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 w:rsidTr="0006749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156" w:hanging="156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Пространственные отношения и геометрические фигуры.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Геометрические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фигуры. Пвторение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 w:rsidTr="0006749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576" w:right="288" w:hanging="576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Математическая информация. Сравнение, группировка,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закономерности,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высказывания.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 w:rsidTr="0006749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Математическая </w:t>
            </w:r>
            <w:r w:rsidRPr="00194E04">
              <w:rPr>
                <w:lang w:val="ru-RU"/>
              </w:rPr>
              <w:tab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Таблицы.</w:t>
            </w:r>
          </w:p>
          <w:p w:rsidR="00C32B26" w:rsidRPr="00194E04" w:rsidRDefault="005A5597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 w:rsidTr="0006749D">
        <w:trPr>
          <w:trHeight w:hRule="exact" w:val="810"/>
        </w:trPr>
        <w:tc>
          <w:tcPr>
            <w:tcW w:w="453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49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78" w:line="220" w:lineRule="exact"/>
      </w:pPr>
    </w:p>
    <w:p w:rsidR="00C32B26" w:rsidRDefault="005A559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C32B26" w:rsidRDefault="005A5597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C32B26" w:rsidRPr="00194E04" w:rsidRDefault="005A5597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C32B26" w:rsidRPr="00194E04" w:rsidRDefault="005A5597">
      <w:pPr>
        <w:autoSpaceDE w:val="0"/>
        <w:autoSpaceDN w:val="0"/>
        <w:spacing w:before="262"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32B26" w:rsidRPr="00194E04" w:rsidRDefault="005A5597">
      <w:pPr>
        <w:autoSpaceDE w:val="0"/>
        <w:autoSpaceDN w:val="0"/>
        <w:spacing w:before="166"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Методические рекомендации, поурочное планирование</w:t>
      </w:r>
    </w:p>
    <w:p w:rsidR="00C32B26" w:rsidRPr="00194E04" w:rsidRDefault="005A5597">
      <w:pPr>
        <w:autoSpaceDE w:val="0"/>
        <w:autoSpaceDN w:val="0"/>
        <w:spacing w:before="264"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32B26" w:rsidRPr="00194E04" w:rsidRDefault="005A5597">
      <w:pPr>
        <w:autoSpaceDE w:val="0"/>
        <w:autoSpaceDN w:val="0"/>
        <w:spacing w:before="168" w:after="0" w:line="262" w:lineRule="auto"/>
        <w:ind w:right="7632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Инфоурок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06749D" w:rsidRDefault="0006749D">
      <w:pPr>
        <w:rPr>
          <w:lang w:val="ru-RU"/>
        </w:rPr>
      </w:pPr>
    </w:p>
    <w:p w:rsidR="0006749D" w:rsidRPr="0006749D" w:rsidRDefault="0006749D" w:rsidP="0006749D">
      <w:pPr>
        <w:rPr>
          <w:lang w:val="ru-RU"/>
        </w:rPr>
      </w:pPr>
    </w:p>
    <w:p w:rsidR="00C32B26" w:rsidRPr="00194E04" w:rsidRDefault="005A5597">
      <w:pPr>
        <w:autoSpaceDE w:val="0"/>
        <w:autoSpaceDN w:val="0"/>
        <w:spacing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АТЕРИАЛЬНО-ТЕХНИЧЕСКОЕ ОБЕСПЕЧЕНИЕ ОБРАЗОВАТЕЛЬНОГО ПРОЦЕССА</w:t>
      </w:r>
    </w:p>
    <w:p w:rsidR="00C32B26" w:rsidRPr="00194E04" w:rsidRDefault="005A5597">
      <w:pPr>
        <w:autoSpaceDE w:val="0"/>
        <w:autoSpaceDN w:val="0"/>
        <w:spacing w:before="346" w:after="0" w:line="302" w:lineRule="auto"/>
        <w:ind w:right="4896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Таблицы по математике. Мультимедийный компьютер</w:t>
      </w:r>
    </w:p>
    <w:p w:rsidR="00C32B26" w:rsidRPr="00194E04" w:rsidRDefault="005A5597">
      <w:pPr>
        <w:autoSpaceDE w:val="0"/>
        <w:autoSpaceDN w:val="0"/>
        <w:spacing w:before="262" w:after="0" w:line="302" w:lineRule="auto"/>
        <w:ind w:right="720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 И ПРАКТИЧЕСКИХ РАБОТ </w:t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Линейка, циркуль, угольник, транспортир</w:t>
      </w:r>
    </w:p>
    <w:p w:rsidR="00304A1A" w:rsidRDefault="00304A1A">
      <w:pPr>
        <w:rPr>
          <w:lang w:val="ru-RU"/>
        </w:rPr>
      </w:pPr>
    </w:p>
    <w:p w:rsidR="00304A1A" w:rsidRPr="00304A1A" w:rsidRDefault="00304A1A" w:rsidP="00304A1A">
      <w:pPr>
        <w:rPr>
          <w:lang w:val="ru-RU"/>
        </w:rPr>
      </w:pPr>
    </w:p>
    <w:p w:rsidR="00304A1A" w:rsidRPr="00304A1A" w:rsidRDefault="00304A1A" w:rsidP="00304A1A">
      <w:pPr>
        <w:rPr>
          <w:lang w:val="ru-RU"/>
        </w:rPr>
      </w:pPr>
    </w:p>
    <w:p w:rsidR="00304A1A" w:rsidRPr="00304A1A" w:rsidRDefault="00304A1A" w:rsidP="00304A1A">
      <w:pPr>
        <w:rPr>
          <w:lang w:val="ru-RU"/>
        </w:rPr>
      </w:pPr>
    </w:p>
    <w:p w:rsidR="00304A1A" w:rsidRPr="00304A1A" w:rsidRDefault="00304A1A" w:rsidP="00304A1A">
      <w:pPr>
        <w:rPr>
          <w:lang w:val="ru-RU"/>
        </w:rPr>
      </w:pPr>
    </w:p>
    <w:p w:rsidR="00304A1A" w:rsidRPr="00304A1A" w:rsidRDefault="00304A1A" w:rsidP="00304A1A">
      <w:pPr>
        <w:rPr>
          <w:lang w:val="ru-RU"/>
        </w:rPr>
      </w:pPr>
    </w:p>
    <w:p w:rsidR="00304A1A" w:rsidRPr="00304A1A" w:rsidRDefault="00304A1A" w:rsidP="00304A1A">
      <w:pPr>
        <w:rPr>
          <w:lang w:val="ru-RU"/>
        </w:rPr>
      </w:pPr>
    </w:p>
    <w:p w:rsidR="00304A1A" w:rsidRPr="00304A1A" w:rsidRDefault="00304A1A" w:rsidP="00304A1A">
      <w:pPr>
        <w:rPr>
          <w:lang w:val="ru-RU"/>
        </w:rPr>
      </w:pPr>
    </w:p>
    <w:p w:rsidR="00304A1A" w:rsidRPr="00304A1A" w:rsidRDefault="00304A1A" w:rsidP="00304A1A">
      <w:pPr>
        <w:rPr>
          <w:lang w:val="ru-RU"/>
        </w:rPr>
      </w:pPr>
    </w:p>
    <w:p w:rsidR="00304A1A" w:rsidRPr="00304A1A" w:rsidRDefault="00304A1A" w:rsidP="00304A1A">
      <w:pPr>
        <w:rPr>
          <w:lang w:val="ru-RU"/>
        </w:rPr>
      </w:pPr>
    </w:p>
    <w:p w:rsidR="00304A1A" w:rsidRPr="00304A1A" w:rsidRDefault="00304A1A" w:rsidP="00304A1A">
      <w:pPr>
        <w:rPr>
          <w:lang w:val="ru-RU"/>
        </w:rPr>
      </w:pPr>
    </w:p>
    <w:p w:rsidR="00304A1A" w:rsidRPr="00304A1A" w:rsidRDefault="00304A1A" w:rsidP="00304A1A">
      <w:pPr>
        <w:rPr>
          <w:lang w:val="ru-RU"/>
        </w:rPr>
      </w:pPr>
    </w:p>
    <w:p w:rsidR="00304A1A" w:rsidRPr="00304A1A" w:rsidRDefault="00304A1A" w:rsidP="00304A1A">
      <w:pPr>
        <w:rPr>
          <w:lang w:val="ru-RU"/>
        </w:rPr>
      </w:pPr>
    </w:p>
    <w:p w:rsidR="00304A1A" w:rsidRPr="00304A1A" w:rsidRDefault="00304A1A" w:rsidP="00304A1A">
      <w:pPr>
        <w:rPr>
          <w:lang w:val="ru-RU"/>
        </w:rPr>
      </w:pPr>
    </w:p>
    <w:p w:rsidR="00304A1A" w:rsidRPr="00304A1A" w:rsidRDefault="00304A1A" w:rsidP="00304A1A">
      <w:pPr>
        <w:rPr>
          <w:lang w:val="ru-RU"/>
        </w:rPr>
      </w:pPr>
    </w:p>
    <w:p w:rsidR="00304A1A" w:rsidRPr="00304A1A" w:rsidRDefault="00304A1A" w:rsidP="00304A1A">
      <w:pPr>
        <w:rPr>
          <w:lang w:val="ru-RU"/>
        </w:rPr>
      </w:pPr>
    </w:p>
    <w:p w:rsidR="00304A1A" w:rsidRPr="00304A1A" w:rsidRDefault="00304A1A" w:rsidP="00304A1A">
      <w:pPr>
        <w:rPr>
          <w:lang w:val="ru-RU"/>
        </w:rPr>
      </w:pPr>
    </w:p>
    <w:p w:rsidR="00304A1A" w:rsidRPr="00304A1A" w:rsidRDefault="00304A1A" w:rsidP="00304A1A">
      <w:pPr>
        <w:rPr>
          <w:lang w:val="ru-RU"/>
        </w:rPr>
      </w:pPr>
    </w:p>
    <w:p w:rsidR="00304A1A" w:rsidRPr="00304A1A" w:rsidRDefault="00304A1A" w:rsidP="00304A1A">
      <w:pPr>
        <w:rPr>
          <w:lang w:val="ru-RU"/>
        </w:rPr>
      </w:pPr>
    </w:p>
    <w:p w:rsidR="00304A1A" w:rsidRPr="00304A1A" w:rsidRDefault="00304A1A" w:rsidP="00304A1A">
      <w:pPr>
        <w:rPr>
          <w:lang w:val="ru-RU"/>
        </w:rPr>
      </w:pPr>
    </w:p>
    <w:p w:rsidR="00304A1A" w:rsidRPr="00304A1A" w:rsidRDefault="00304A1A" w:rsidP="00304A1A">
      <w:pPr>
        <w:rPr>
          <w:lang w:val="ru-RU"/>
        </w:rPr>
      </w:pPr>
    </w:p>
    <w:p w:rsidR="00304A1A" w:rsidRPr="00304A1A" w:rsidRDefault="00304A1A" w:rsidP="00304A1A">
      <w:pPr>
        <w:rPr>
          <w:lang w:val="ru-RU"/>
        </w:rPr>
      </w:pPr>
    </w:p>
    <w:p w:rsidR="00304A1A" w:rsidRPr="00304A1A" w:rsidRDefault="00304A1A" w:rsidP="00304A1A">
      <w:pPr>
        <w:rPr>
          <w:lang w:val="ru-RU"/>
        </w:rPr>
      </w:pPr>
    </w:p>
    <w:p w:rsidR="00304A1A" w:rsidRPr="00304A1A" w:rsidRDefault="00304A1A" w:rsidP="00304A1A">
      <w:pPr>
        <w:tabs>
          <w:tab w:val="left" w:pos="4560"/>
        </w:tabs>
        <w:rPr>
          <w:lang w:val="ru-RU"/>
        </w:rPr>
      </w:pPr>
      <w:r>
        <w:rPr>
          <w:lang w:val="ru-RU"/>
        </w:rPr>
        <w:tab/>
      </w:r>
    </w:p>
    <w:p w:rsidR="00304A1A" w:rsidRDefault="00304A1A" w:rsidP="00304A1A">
      <w:pPr>
        <w:rPr>
          <w:lang w:val="ru-RU"/>
        </w:rPr>
      </w:pPr>
    </w:p>
    <w:p w:rsidR="00C32B26" w:rsidRPr="00304A1A" w:rsidRDefault="00C32B26" w:rsidP="00304A1A">
      <w:pPr>
        <w:rPr>
          <w:lang w:val="ru-RU"/>
        </w:rPr>
        <w:sectPr w:rsidR="00C32B26" w:rsidRPr="00304A1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11912" w:type="dxa"/>
        <w:tblLayout w:type="fixed"/>
        <w:tblLook w:val="04A0" w:firstRow="1" w:lastRow="0" w:firstColumn="1" w:lastColumn="0" w:noHBand="0" w:noVBand="1"/>
      </w:tblPr>
      <w:tblGrid>
        <w:gridCol w:w="6"/>
        <w:gridCol w:w="570"/>
        <w:gridCol w:w="6"/>
        <w:gridCol w:w="4952"/>
        <w:gridCol w:w="708"/>
        <w:gridCol w:w="993"/>
        <w:gridCol w:w="992"/>
        <w:gridCol w:w="1134"/>
        <w:gridCol w:w="2545"/>
        <w:gridCol w:w="6"/>
      </w:tblGrid>
      <w:tr w:rsidR="000145D9" w:rsidTr="00612AEB">
        <w:trPr>
          <w:gridAfter w:val="1"/>
          <w:wAfter w:w="6" w:type="dxa"/>
          <w:trHeight w:hRule="exact" w:val="492"/>
        </w:trPr>
        <w:tc>
          <w:tcPr>
            <w:tcW w:w="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lastRenderedPageBreak/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9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38543F" w:rsidRPr="000145D9" w:rsidTr="00612AEB">
        <w:trPr>
          <w:gridAfter w:val="1"/>
          <w:wAfter w:w="6" w:type="dxa"/>
          <w:trHeight w:hRule="exact" w:val="828"/>
        </w:trPr>
        <w:tc>
          <w:tcPr>
            <w:tcW w:w="5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D9" w:rsidRDefault="000145D9" w:rsidP="008474BA"/>
        </w:tc>
        <w:tc>
          <w:tcPr>
            <w:tcW w:w="4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145D9" w:rsidRDefault="000145D9" w:rsidP="008474BA"/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Pr="000145D9" w:rsidRDefault="000145D9" w:rsidP="008474B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145D9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Контр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.</w:t>
            </w:r>
            <w:proofErr w:type="gramEnd"/>
            <w:r w:rsidRPr="000145D9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145D9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р</w:t>
            </w:r>
            <w:proofErr w:type="gramEnd"/>
            <w:r w:rsidRPr="000145D9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Pr="000145D9" w:rsidRDefault="000145D9" w:rsidP="008474B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145D9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Практ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0145D9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работы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D9" w:rsidRPr="000145D9" w:rsidRDefault="000145D9" w:rsidP="008474BA">
            <w:pPr>
              <w:rPr>
                <w:lang w:val="ru-RU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D9" w:rsidRPr="000145D9" w:rsidRDefault="000145D9" w:rsidP="008474BA">
            <w:pPr>
              <w:rPr>
                <w:lang w:val="ru-RU"/>
              </w:rPr>
            </w:pPr>
          </w:p>
        </w:tc>
      </w:tr>
      <w:tr w:rsidR="0038543F" w:rsidRPr="00612AEB" w:rsidTr="00612AEB">
        <w:trPr>
          <w:gridAfter w:val="1"/>
          <w:wAfter w:w="6" w:type="dxa"/>
          <w:trHeight w:hRule="exact" w:val="82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P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145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1.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145D9" w:rsidRPr="000145D9" w:rsidRDefault="000145D9" w:rsidP="000145D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Числа от 1 до 9: различение, чтение, запись.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45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 и цифра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Pr="000145D9" w:rsidRDefault="000145D9" w:rsidP="008474BA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0145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P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145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P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145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Pr="00612AEB" w:rsidRDefault="00612A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2AEB">
              <w:rPr>
                <w:rFonts w:ascii="Times New Roman" w:hAnsi="Times New Roman" w:cs="Times New Roman"/>
                <w:lang w:val="ru-RU"/>
              </w:rPr>
              <w:t>01.09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Pr="00612AEB" w:rsidRDefault="000145D9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  <w:lang w:val="ru-RU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38543F" w:rsidRPr="00612AEB" w:rsidTr="00612AEB">
        <w:trPr>
          <w:gridAfter w:val="1"/>
          <w:wAfter w:w="6" w:type="dxa"/>
          <w:trHeight w:hRule="exact" w:val="70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P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145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2.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145D9" w:rsidRPr="000145D9" w:rsidRDefault="000145D9" w:rsidP="000145D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Числа от 1 до 9: различение, чтение, запись.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45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 и цифра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Pr="00612AEB" w:rsidRDefault="00612A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Pr="00612AEB" w:rsidRDefault="000145D9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After w:val="1"/>
          <w:wAfter w:w="6" w:type="dxa"/>
          <w:trHeight w:hRule="exact" w:val="70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0145D9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Числа от 1 до 9: различение, чтение, запись.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Pr="00612AEB" w:rsidRDefault="00612A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Pr="00612AEB" w:rsidRDefault="000145D9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After w:val="1"/>
          <w:wAfter w:w="6" w:type="dxa"/>
          <w:trHeight w:hRule="exact" w:val="85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0145D9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Числа от 1 до 9: различение, чтение, запись.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Pr="00612AEB" w:rsidRDefault="00612A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Pr="00612AEB" w:rsidRDefault="000145D9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After w:val="1"/>
          <w:wAfter w:w="6" w:type="dxa"/>
          <w:trHeight w:hRule="exact" w:val="83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0145D9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Числа от 1 до 9: различение, чтение, запись.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Pr="00612AEB" w:rsidRDefault="00612A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Pr="00612AEB" w:rsidRDefault="000145D9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After w:val="1"/>
          <w:wAfter w:w="6" w:type="dxa"/>
          <w:trHeight w:hRule="exact" w:val="85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0145D9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Числа от 1 до 9: различение, чтение, запись.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Pr="00612AEB" w:rsidRDefault="00612A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Pr="00612AEB" w:rsidRDefault="000145D9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After w:val="1"/>
          <w:wAfter w:w="6" w:type="dxa"/>
          <w:trHeight w:hRule="exact" w:val="850"/>
        </w:trPr>
        <w:tc>
          <w:tcPr>
            <w:tcW w:w="57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95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0145D9">
            <w:pPr>
              <w:autoSpaceDE w:val="0"/>
              <w:autoSpaceDN w:val="0"/>
              <w:spacing w:before="100" w:after="0" w:line="262" w:lineRule="auto"/>
              <w:ind w:left="72" w:right="288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Числа от 1 до 9: различение, чтение, запись.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Pr="00612AEB" w:rsidRDefault="00612A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13.09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Pr="00612AEB" w:rsidRDefault="000145D9" w:rsidP="00612AEB">
            <w:pPr>
              <w:autoSpaceDE w:val="0"/>
              <w:autoSpaceDN w:val="0"/>
              <w:spacing w:before="100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After w:val="1"/>
          <w:wAfter w:w="6" w:type="dxa"/>
          <w:trHeight w:hRule="exact" w:val="84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0145D9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Числа от 1 до 9: различение, чтение, запись.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Pr="00612AEB" w:rsidRDefault="00612A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Pr="00612AEB" w:rsidRDefault="000145D9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After w:val="1"/>
          <w:wAfter w:w="6" w:type="dxa"/>
          <w:trHeight w:hRule="exact" w:val="71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145D9" w:rsidRPr="000145D9" w:rsidRDefault="000145D9" w:rsidP="000145D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Числа от 1 до 9: различение, чтение, запись</w:t>
            </w:r>
            <w:proofErr w:type="gramStart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Pr="000145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</w:t>
            </w:r>
            <w:proofErr w:type="gramEnd"/>
            <w:r w:rsidRPr="000145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исло и цифра 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Pr="00612AEB" w:rsidRDefault="00612A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Pr="00612AEB" w:rsidRDefault="000145D9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86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145D9" w:rsidRPr="00EC4977" w:rsidRDefault="000145D9" w:rsidP="00EC497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Числа от 1 до 9: различение, чтение, запись</w:t>
            </w:r>
            <w:proofErr w:type="gramStart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Pr="00EC4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EC4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бобщение знаний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Pr="00612AEB" w:rsidRDefault="00612A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19.09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Pr="00612AEB" w:rsidRDefault="000145D9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85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Числа. Единица счёта. Десяток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Pr="00612AEB" w:rsidRDefault="00612A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20.09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Pr="00612AEB" w:rsidRDefault="000145D9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70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12.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145D9" w:rsidRPr="00194E04" w:rsidRDefault="000145D9" w:rsidP="008474B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Счёт предметов,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запись результата цифрами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Pr="00612AEB" w:rsidRDefault="00612A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21.09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Pr="00612AEB" w:rsidRDefault="000145D9" w:rsidP="00612AEB">
            <w:pPr>
              <w:autoSpaceDE w:val="0"/>
              <w:autoSpaceDN w:val="0"/>
              <w:spacing w:before="98" w:after="0" w:line="278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69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145D9" w:rsidRPr="00194E04" w:rsidRDefault="000145D9" w:rsidP="00EC497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Порядковый номер объекта при заданном порядке счёта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Pr="00612AEB" w:rsidRDefault="00612A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22.09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Pr="00612AEB" w:rsidRDefault="000145D9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70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145D9" w:rsidRPr="00194E04" w:rsidRDefault="000145D9" w:rsidP="008474B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Сравнение чисел по количеству: больше, меньше, столько же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Pr="00612AEB" w:rsidRDefault="00612A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26.09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Pr="00612AEB" w:rsidRDefault="000145D9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73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145D9" w:rsidRPr="00194E04" w:rsidRDefault="000145D9" w:rsidP="00EC497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Сравнение сравнение групп предметов по количеству: больше, меньше, столько же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Pr="00612AEB" w:rsidRDefault="00612A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Pr="00612AEB" w:rsidRDefault="000145D9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70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145D9" w:rsidRPr="00194E04" w:rsidRDefault="000145D9" w:rsidP="008474B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Число и цифра 0 при измерении, вычислении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Pr="00612AEB" w:rsidRDefault="00612A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28.09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Pr="00612AEB" w:rsidRDefault="000145D9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71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145D9" w:rsidRPr="00194E04" w:rsidRDefault="000145D9" w:rsidP="008474BA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Числа в пределах 20: чтение, запись, сравнение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Pr="00612AEB" w:rsidRDefault="00612A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Pr="00612AEB" w:rsidRDefault="000145D9" w:rsidP="00612AEB">
            <w:pPr>
              <w:autoSpaceDE w:val="0"/>
              <w:autoSpaceDN w:val="0"/>
              <w:spacing w:before="100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69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145D9" w:rsidRPr="00194E04" w:rsidRDefault="000145D9" w:rsidP="0038543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Однозначные и двузначные исла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Pr="00612AEB" w:rsidRDefault="00612A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03.10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Pr="00612AEB" w:rsidRDefault="000145D9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71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145D9" w:rsidRPr="00194E04" w:rsidRDefault="000145D9" w:rsidP="008474B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Увеличение числа на несколько единиц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Default="000145D9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Pr="00612AEB" w:rsidRDefault="00612A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04.10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45D9" w:rsidRPr="00612AEB" w:rsidRDefault="000145D9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70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C4977" w:rsidRPr="00194E04" w:rsidRDefault="00EC4977" w:rsidP="008474B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Уменьшение числа на несколько единиц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Pr="00612AEB" w:rsidRDefault="00612A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05.10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Pr="00612AEB" w:rsidRDefault="00EC4977" w:rsidP="00612AEB">
            <w:pPr>
              <w:autoSpaceDE w:val="0"/>
              <w:autoSpaceDN w:val="0"/>
              <w:spacing w:before="98" w:after="0" w:line="262" w:lineRule="auto"/>
              <w:ind w:left="72" w:right="144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117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C4977" w:rsidRPr="00194E04" w:rsidRDefault="00EC4977" w:rsidP="00EC4977">
            <w:pPr>
              <w:autoSpaceDE w:val="0"/>
              <w:autoSpaceDN w:val="0"/>
              <w:spacing w:before="98" w:after="0" w:line="271" w:lineRule="auto"/>
              <w:ind w:left="72" w:right="450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Величины. Длина и её измерение с помощью заданной мерки. Длиннее.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Короче. </w:t>
            </w:r>
            <w:proofErr w:type="gramStart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Одинаковые</w:t>
            </w:r>
            <w:proofErr w:type="gramEnd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длине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Pr="00612AEB" w:rsidRDefault="00612A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Pr="00612AEB" w:rsidRDefault="00EC4977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113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C4977" w:rsidRPr="00194E04" w:rsidRDefault="00EC4977" w:rsidP="00EC4977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Величины. Длина и её измерение с помощью заданной мерки. Сравнение длин отрезков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Pr="00612AEB" w:rsidRDefault="00612A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Pr="00612AEB" w:rsidRDefault="00EC4977" w:rsidP="00612AEB">
            <w:pPr>
              <w:autoSpaceDE w:val="0"/>
              <w:autoSpaceDN w:val="0"/>
              <w:spacing w:before="98" w:after="0" w:line="278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100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C4977" w:rsidRPr="00194E04" w:rsidRDefault="00EC4977" w:rsidP="00EC4977">
            <w:pPr>
              <w:autoSpaceDE w:val="0"/>
              <w:autoSpaceDN w:val="0"/>
              <w:spacing w:after="0" w:line="281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Сравнение без измерения: выше — ниже, шире — уже, длиннее </w:t>
            </w:r>
            <w:proofErr w:type="gramStart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—к</w:t>
            </w:r>
            <w:proofErr w:type="gramEnd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ороче, старше — моложе, тяжелее — легче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Pr="00612AEB" w:rsidRDefault="00612A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Pr="00612AEB" w:rsidRDefault="00EC4977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70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Величины. Единицы длины: сантиметр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Pr="00612AEB" w:rsidRDefault="00612A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Pr="00612AEB" w:rsidRDefault="00EC4977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84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25.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Величины. Единицы длины: дециметр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Pr="00612AEB" w:rsidRDefault="00612A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Pr="00612AEB" w:rsidRDefault="00EC4977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99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C4977" w:rsidRPr="00194E04" w:rsidRDefault="00EC4977" w:rsidP="00EC4977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Величины. Единицы длины: сантиметр, дециметр; установление соотношения между ними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Pr="00612AEB" w:rsidRDefault="00612A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17.10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Pr="00612AEB" w:rsidRDefault="00EC4977" w:rsidP="00612AEB">
            <w:pPr>
              <w:autoSpaceDE w:val="0"/>
              <w:autoSpaceDN w:val="0"/>
              <w:spacing w:before="98" w:after="0" w:line="262" w:lineRule="auto"/>
              <w:ind w:left="72" w:right="144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113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100" w:after="0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 вида □ + 1, □ –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Pr="00612AEB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  <w:r w:rsidR="00612AEB">
              <w:rPr>
                <w:rFonts w:ascii="Times New Roman" w:hAnsi="Times New Roman" w:cs="Times New Roman"/>
                <w:lang w:val="ru-RU"/>
              </w:rPr>
              <w:t>.10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Pr="00612AEB" w:rsidRDefault="00EC4977" w:rsidP="00612AEB">
            <w:pPr>
              <w:autoSpaceDE w:val="0"/>
              <w:autoSpaceDN w:val="0"/>
              <w:spacing w:before="100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113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 вида □ + 2, □ –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Pr="00612AEB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  <w:r w:rsidR="00612AEB">
              <w:rPr>
                <w:rFonts w:ascii="Times New Roman" w:hAnsi="Times New Roman" w:cs="Times New Roman"/>
                <w:lang w:val="ru-RU"/>
              </w:rPr>
              <w:t>.10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Pr="00612AEB" w:rsidRDefault="00EC4977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113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 вида □ + 3, □ – 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Pr="00612AEB" w:rsidRDefault="00EC4977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113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 вида □ + 4, □ –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24.10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Pr="00612AEB" w:rsidRDefault="00EC4977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113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 и вычитание вида □ + 5, □ + 6,□ + 7, □ + 8, □ + 9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Pr="00612AEB" w:rsidRDefault="00EC4977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99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38543F">
            <w:pPr>
              <w:autoSpaceDE w:val="0"/>
              <w:autoSpaceDN w:val="0"/>
              <w:spacing w:before="100" w:after="0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вида 6 – 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Pr="00612AEB" w:rsidRDefault="00EC4977" w:rsidP="00612AEB">
            <w:pPr>
              <w:autoSpaceDE w:val="0"/>
              <w:autoSpaceDN w:val="0"/>
              <w:spacing w:before="100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113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38543F">
            <w:pPr>
              <w:autoSpaceDE w:val="0"/>
              <w:autoSpaceDN w:val="0"/>
              <w:spacing w:before="98" w:after="0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вида 7 – 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Pr="00612AEB" w:rsidRDefault="00EC4977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112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34.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38543F">
            <w:pPr>
              <w:autoSpaceDE w:val="0"/>
              <w:autoSpaceDN w:val="0"/>
              <w:spacing w:before="98" w:after="0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вида 8 – 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Pr="00612AEB" w:rsidRDefault="00EC4977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113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38543F">
            <w:pPr>
              <w:autoSpaceDE w:val="0"/>
              <w:autoSpaceDN w:val="0"/>
              <w:spacing w:before="98" w:after="0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вида 9 – 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Pr="00612AEB" w:rsidRDefault="00EC4977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112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38543F">
            <w:pPr>
              <w:autoSpaceDE w:val="0"/>
              <w:autoSpaceDN w:val="0"/>
              <w:spacing w:before="98" w:after="0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вида 10 – 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Pr="00612AEB" w:rsidRDefault="00EC4977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142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38543F">
            <w:pPr>
              <w:autoSpaceDE w:val="0"/>
              <w:autoSpaceDN w:val="0"/>
              <w:spacing w:before="100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Сложение однозначных чисел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 через десяток вида □ + 2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Pr="00612AEB" w:rsidRDefault="00EC4977" w:rsidP="00612AEB">
            <w:pPr>
              <w:autoSpaceDE w:val="0"/>
              <w:autoSpaceDN w:val="0"/>
              <w:spacing w:before="100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142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38543F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Сложение однозначных чисел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 через десяток вида □ + 3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Default="00EC4977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977" w:rsidRPr="00612AEB" w:rsidRDefault="00EC4977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142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543F" w:rsidRPr="0038543F" w:rsidRDefault="0038543F" w:rsidP="0038543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</w:t>
            </w:r>
            <w:r w:rsidRPr="003854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 вида □ + 4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38543F" w:rsidRDefault="0038543F" w:rsidP="008474BA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3854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854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854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612AEB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612AEB" w:rsidRDefault="0038543F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  <w:lang w:val="ru-RU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141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854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40.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38543F">
            <w:pPr>
              <w:autoSpaceDE w:val="0"/>
              <w:autoSpaceDN w:val="0"/>
              <w:spacing w:before="98" w:after="0" w:line="283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 w:rsidRPr="003854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од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нозначных чисел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 через десяток вида □ + 5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612AEB" w:rsidRDefault="0038543F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141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41.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543F" w:rsidRPr="0038543F" w:rsidRDefault="0038543F" w:rsidP="0038543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 w:rsidRPr="003854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однозначных чисел с </w:t>
            </w:r>
            <w:r w:rsidRPr="0038543F">
              <w:rPr>
                <w:lang w:val="ru-RU"/>
              </w:rPr>
              <w:br/>
            </w:r>
            <w:r w:rsidRPr="003854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дес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Pr="003854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вида □ + 6, □ + 7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38543F" w:rsidRDefault="0038543F" w:rsidP="008474BA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3854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854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854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612AEB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17.11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612AEB" w:rsidRDefault="0038543F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  <w:lang w:val="ru-RU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1415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854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42.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543F" w:rsidRPr="0038543F" w:rsidRDefault="0038543F" w:rsidP="0038543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 w:rsidRPr="003854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Pr="003854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вида □ + 8, □ + 9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38543F" w:rsidRDefault="0038543F" w:rsidP="008474BA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3854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854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854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612AEB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612AEB" w:rsidRDefault="0038543F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  <w:lang w:val="ru-RU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114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854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43.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38543F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 w:rsidRPr="003854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с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 через десяток вида 11 - 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612AEB" w:rsidRDefault="0038543F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11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38543F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с переходом через десяток вида 12 - 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612AEB" w:rsidRDefault="0038543F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113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38543F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с переходом через десяток вида 13 - 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24.11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612AEB" w:rsidRDefault="0038543F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112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38543F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с переходом через десяток вида 14 - 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612AEB" w:rsidRDefault="0038543F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114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38543F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с переходом через десяток вида 15 - 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612AEB" w:rsidRDefault="0038543F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113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38543F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с переходом через десяток вида 16 - 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30.11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612AEB" w:rsidRDefault="0038543F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114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49.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38543F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с переходом через десяток вида 17 - □, 18 - 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612AEB" w:rsidRDefault="0038543F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112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543F" w:rsidRPr="00194E04" w:rsidRDefault="0038543F" w:rsidP="0038543F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Названия компонентов действий, результатов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 сложения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0264CA" w:rsidRDefault="000264CA" w:rsidP="000264C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05.12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612AEB" w:rsidRDefault="0038543F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112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543F" w:rsidRPr="00194E04" w:rsidRDefault="0038543F" w:rsidP="0038543F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Названия компонентов действий, результатов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 вычитания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612AEB" w:rsidRDefault="0038543F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113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543F" w:rsidRPr="00194E04" w:rsidRDefault="0038543F" w:rsidP="0038543F">
            <w:pPr>
              <w:autoSpaceDE w:val="0"/>
              <w:autoSpaceDN w:val="0"/>
              <w:spacing w:before="100" w:after="0" w:line="281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Названия компонентов действий, результатов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действий сложения и вычитания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612AEB" w:rsidRDefault="0038543F" w:rsidP="00612AEB">
            <w:pPr>
              <w:autoSpaceDE w:val="0"/>
              <w:autoSpaceDN w:val="0"/>
              <w:spacing w:before="100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985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543F" w:rsidRPr="00194E04" w:rsidRDefault="0038543F" w:rsidP="008474B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Таблица сложения. Таблица сложения чисел в пределах 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612AEB" w:rsidRDefault="0038543F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99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543F" w:rsidRPr="00194E04" w:rsidRDefault="0038543F" w:rsidP="008474B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Таблица сложения. Таблица сложения чисел в пределах 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612AEB" w:rsidRDefault="0038543F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71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543F" w:rsidRPr="00194E04" w:rsidRDefault="0038543F" w:rsidP="008474B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Переместительное свойство сложения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0264CA" w:rsidRDefault="000264CA" w:rsidP="000264C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612AEB" w:rsidRDefault="0038543F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71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543F" w:rsidRPr="00194E04" w:rsidRDefault="0038543F" w:rsidP="008474B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Вычитание как действие, обратное сложению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612AEB" w:rsidRDefault="0038543F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70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Арифметические действия. Неизвестное слагаемое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612AEB" w:rsidRDefault="0038543F" w:rsidP="00612AEB">
            <w:pPr>
              <w:autoSpaceDE w:val="0"/>
              <w:autoSpaceDN w:val="0"/>
              <w:spacing w:before="98" w:after="0" w:line="278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70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543F" w:rsidRPr="00194E04" w:rsidRDefault="0038543F" w:rsidP="00F9138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Сложение одинаковых слагаемых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612AEB" w:rsidRDefault="0038543F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70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543F" w:rsidRPr="00194E04" w:rsidRDefault="0038543F" w:rsidP="008474B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Счёт по 2, по 3, по 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612AEB" w:rsidRDefault="0038543F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715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60.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543F" w:rsidRPr="00194E04" w:rsidRDefault="0038543F" w:rsidP="008474B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Прибавление и вычитание нуля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612AEB" w:rsidRDefault="0038543F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112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чисел без перехода через десяток.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612AEB" w:rsidRDefault="0038543F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99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543F" w:rsidRPr="00194E04" w:rsidRDefault="0038543F" w:rsidP="00F91380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  <w:r w:rsidR="00F913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чисел без перехода через десяток.</w:t>
            </w:r>
          </w:p>
          <w:p w:rsidR="0038543F" w:rsidRDefault="0038543F" w:rsidP="008474BA">
            <w:pPr>
              <w:autoSpaceDE w:val="0"/>
              <w:autoSpaceDN w:val="0"/>
              <w:spacing w:before="7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612AEB" w:rsidRDefault="0038543F" w:rsidP="00612AEB">
            <w:pPr>
              <w:autoSpaceDE w:val="0"/>
              <w:autoSpaceDN w:val="0"/>
              <w:spacing w:before="100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113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чисел с переходом через десяток.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Общий приём сложения с переходом через десяток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612AEB" w:rsidRDefault="0038543F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8543F" w:rsidRPr="00612AEB" w:rsidTr="00612AEB">
        <w:trPr>
          <w:gridBefore w:val="1"/>
          <w:wBefore w:w="6" w:type="dxa"/>
          <w:trHeight w:hRule="exact" w:val="112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чисел с переходом через десяток.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Default="0038543F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43F" w:rsidRPr="00612AEB" w:rsidRDefault="0038543F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91380" w:rsidRPr="00612AEB" w:rsidTr="00612AEB">
        <w:trPr>
          <w:gridBefore w:val="1"/>
          <w:wBefore w:w="6" w:type="dxa"/>
          <w:trHeight w:hRule="exact" w:val="100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1380" w:rsidRPr="00194E04" w:rsidRDefault="00F91380" w:rsidP="00F9138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с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десяток. Общий приём вычитания с переходом через десяток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612AEB" w:rsidRDefault="00F91380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91380" w:rsidRPr="00612AEB" w:rsidTr="00612AEB">
        <w:trPr>
          <w:gridBefore w:val="1"/>
          <w:wBefore w:w="6" w:type="dxa"/>
          <w:trHeight w:hRule="exact" w:val="100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1380" w:rsidRPr="00194E04" w:rsidRDefault="00F91380" w:rsidP="00F9138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с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десяток.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F91380" w:rsidRDefault="00F91380" w:rsidP="008474BA">
            <w:pPr>
              <w:autoSpaceDE w:val="0"/>
              <w:autoSpaceDN w:val="0"/>
              <w:spacing w:before="7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612AEB" w:rsidRDefault="00F91380" w:rsidP="00612AEB">
            <w:pPr>
              <w:autoSpaceDE w:val="0"/>
              <w:autoSpaceDN w:val="0"/>
              <w:spacing w:before="98" w:after="0" w:line="262" w:lineRule="auto"/>
              <w:ind w:left="72" w:right="144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работа;</w:t>
            </w:r>
          </w:p>
        </w:tc>
      </w:tr>
      <w:tr w:rsidR="00F91380" w:rsidRPr="00612AEB" w:rsidTr="00612AEB">
        <w:trPr>
          <w:gridBefore w:val="1"/>
          <w:wBefore w:w="6" w:type="dxa"/>
          <w:trHeight w:hRule="exact" w:val="169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1380" w:rsidRPr="00194E04" w:rsidRDefault="00F91380" w:rsidP="00F9138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задача: структурные элементы, составление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текстовой задачи по образцу.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задач на сложение по рисунку, по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схематическому рисунку, по записи решения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612AEB" w:rsidRDefault="00F91380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91380" w:rsidRPr="00612AEB" w:rsidTr="00612AEB">
        <w:trPr>
          <w:gridBefore w:val="1"/>
          <w:wBefore w:w="6" w:type="dxa"/>
          <w:trHeight w:hRule="exact" w:val="213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68.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1380" w:rsidRPr="00194E04" w:rsidRDefault="00F91380" w:rsidP="008474B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задача: структурные элементы, составление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текстовой задачи по образцу.</w:t>
            </w:r>
          </w:p>
          <w:p w:rsidR="00F91380" w:rsidRPr="00194E04" w:rsidRDefault="00F91380" w:rsidP="00F9138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задач на вычитание по рисунку, по схематическому рисунку, по записи решения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612AEB" w:rsidRDefault="00F91380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91380" w:rsidRPr="00612AEB" w:rsidTr="00612AEB">
        <w:trPr>
          <w:gridBefore w:val="1"/>
          <w:wBefore w:w="6" w:type="dxa"/>
          <w:trHeight w:hRule="exact" w:val="98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1380" w:rsidRPr="00194E04" w:rsidRDefault="00F91380" w:rsidP="00F9138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текстовой задаче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612AEB" w:rsidRDefault="00F91380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91380" w:rsidRPr="00612AEB" w:rsidTr="00612AEB">
        <w:trPr>
          <w:gridBefore w:val="1"/>
          <w:wBefore w:w="6" w:type="dxa"/>
          <w:trHeight w:hRule="exact" w:val="98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1380" w:rsidRPr="00194E04" w:rsidRDefault="00F91380" w:rsidP="00F91380"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Выбор и запись арифметического действия для получения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ответа на вопрос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612AEB" w:rsidRDefault="00F91380" w:rsidP="00612AEB">
            <w:pPr>
              <w:autoSpaceDE w:val="0"/>
              <w:autoSpaceDN w:val="0"/>
              <w:spacing w:before="100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91380" w:rsidRPr="00612AEB" w:rsidTr="00612AEB">
        <w:trPr>
          <w:gridBefore w:val="1"/>
          <w:wBefore w:w="6" w:type="dxa"/>
          <w:trHeight w:hRule="exact" w:val="112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1380" w:rsidRPr="00F91380" w:rsidRDefault="00F91380" w:rsidP="00F9138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действие: запись решения, ответа задачи. </w:t>
            </w:r>
            <w:r w:rsidRPr="00F913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 на нахождение суммы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612AEB" w:rsidRDefault="00F91380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91380" w:rsidRPr="00612AEB" w:rsidTr="00612AEB">
        <w:trPr>
          <w:gridBefore w:val="1"/>
          <w:wBefore w:w="6" w:type="dxa"/>
          <w:trHeight w:hRule="exact" w:val="114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1380" w:rsidRPr="00F91380" w:rsidRDefault="00F91380" w:rsidP="00F9138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действие: запись решения, ответа задачи. </w:t>
            </w:r>
            <w:r w:rsidRPr="00F913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 на нахождение остатка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612AEB" w:rsidRDefault="00F91380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91380" w:rsidRPr="00612AEB" w:rsidTr="00612AEB">
        <w:trPr>
          <w:gridBefore w:val="1"/>
          <w:wBefore w:w="6" w:type="dxa"/>
          <w:trHeight w:hRule="exact" w:val="142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1380" w:rsidRPr="00F91380" w:rsidRDefault="00F91380" w:rsidP="00F9138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действие: запись решения, ответа задачи. </w:t>
            </w:r>
            <w:r w:rsidRPr="00F913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612AEB" w:rsidRDefault="00F91380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91380" w:rsidRPr="00612AEB" w:rsidTr="00612AEB">
        <w:trPr>
          <w:gridBefore w:val="1"/>
          <w:wBefore w:w="6" w:type="dxa"/>
          <w:trHeight w:hRule="exact" w:val="170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1380" w:rsidRPr="00194E04" w:rsidRDefault="00F91380" w:rsidP="00F9138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действие: запись решения, ответа задачи. Задачи на увеличение числа на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несколько единиц (с двумя множествами предметов)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612AEB" w:rsidRDefault="00F91380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91380" w:rsidRPr="00612AEB" w:rsidTr="00612AEB">
        <w:trPr>
          <w:gridBefore w:val="1"/>
          <w:wBefore w:w="6" w:type="dxa"/>
          <w:trHeight w:hRule="exact" w:val="169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75.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1380" w:rsidRPr="00194E04" w:rsidRDefault="00F91380" w:rsidP="00F9138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 Текстовая сюжетная задача в одно действие: запись решения, ответа задачи. Задачи на уменьшение числа на несколько единиц (с двумя множествами предметов)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612AEB" w:rsidRDefault="00F91380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91380" w:rsidRPr="00612AEB" w:rsidTr="00612AEB">
        <w:trPr>
          <w:gridBefore w:val="1"/>
          <w:wBefore w:w="6" w:type="dxa"/>
          <w:trHeight w:hRule="exact" w:val="142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1380" w:rsidRPr="00F91380" w:rsidRDefault="00F91380" w:rsidP="00F9138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действие: запись решения, ответа задачи. </w:t>
            </w:r>
            <w:r w:rsidRPr="00F913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 на разностное сравнение чисел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612AEB" w:rsidRDefault="00F91380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91380" w:rsidRPr="00612AEB" w:rsidTr="00612AEB">
        <w:trPr>
          <w:gridBefore w:val="1"/>
          <w:wBefore w:w="6" w:type="dxa"/>
          <w:trHeight w:hRule="exact" w:val="141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1380" w:rsidRPr="00F91380" w:rsidRDefault="00F91380" w:rsidP="00F91380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 w:rsidRPr="00F913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 на нахождение неизвестного первого </w:t>
            </w:r>
            <w:r w:rsidRPr="00F91380">
              <w:rPr>
                <w:lang w:val="ru-RU"/>
              </w:rPr>
              <w:br/>
            </w:r>
            <w:r w:rsidRPr="00F913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слагаемого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612AEB" w:rsidRDefault="00F91380" w:rsidP="00612AEB">
            <w:pPr>
              <w:autoSpaceDE w:val="0"/>
              <w:autoSpaceDN w:val="0"/>
              <w:spacing w:before="100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91380" w:rsidRPr="00612AEB" w:rsidTr="00612AEB">
        <w:trPr>
          <w:gridBefore w:val="1"/>
          <w:wBefore w:w="6" w:type="dxa"/>
          <w:trHeight w:hRule="exact" w:val="140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1380" w:rsidRPr="00F91380" w:rsidRDefault="00F91380" w:rsidP="00F9138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действие: запись решения, ответа задачи. </w:t>
            </w:r>
            <w:r w:rsidRPr="00F913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 на нахождение неизвестного второго слагаемого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612AEB" w:rsidRDefault="00F91380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91380" w:rsidRPr="00612AEB" w:rsidTr="00612AEB">
        <w:trPr>
          <w:gridBefore w:val="1"/>
          <w:wBefore w:w="6" w:type="dxa"/>
          <w:trHeight w:hRule="exact" w:val="142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1380" w:rsidRPr="00F91380" w:rsidRDefault="00F91380" w:rsidP="00F9138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действие: запись решения, ответа задачи. </w:t>
            </w:r>
            <w:r w:rsidRPr="00F913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 на нахождение неизвестного уменьшаемого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612AEB" w:rsidRDefault="00F91380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91380" w:rsidRPr="00612AEB" w:rsidTr="00612AEB">
        <w:trPr>
          <w:gridBefore w:val="1"/>
          <w:wBefore w:w="6" w:type="dxa"/>
          <w:trHeight w:hRule="exact" w:val="141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1380" w:rsidRPr="00F91380" w:rsidRDefault="00F91380" w:rsidP="00F9138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действие: запись решения, ответа задачи. </w:t>
            </w:r>
            <w:r w:rsidRPr="00F913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 на нахождение неизвестного вычитаемого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612AEB" w:rsidRDefault="00F91380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91380" w:rsidRPr="00612AEB" w:rsidTr="00612AEB">
        <w:trPr>
          <w:gridBefore w:val="1"/>
          <w:wBefore w:w="6" w:type="dxa"/>
          <w:trHeight w:hRule="exact" w:val="141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1380" w:rsidRPr="00F91380" w:rsidRDefault="00F91380" w:rsidP="00F9138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действие: запись решения, ответа задачи. </w:t>
            </w:r>
            <w:r w:rsidRPr="00F913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Модели задач: краткая запись, рисунок, схема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612AEB" w:rsidRDefault="00F91380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91380" w:rsidRPr="00612AEB" w:rsidTr="00612AEB">
        <w:trPr>
          <w:gridBefore w:val="1"/>
          <w:wBefore w:w="6" w:type="dxa"/>
          <w:trHeight w:hRule="exact" w:val="1415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82.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1380" w:rsidRPr="00194E04" w:rsidRDefault="00F91380" w:rsidP="00F9138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Обнаружение недостающего элемента задачи, дополнение текста задачи числовыми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данными (по иллюстрации, смыслу задачи, её решению)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612AEB" w:rsidRDefault="00F91380" w:rsidP="00612AEB">
            <w:pPr>
              <w:autoSpaceDE w:val="0"/>
              <w:autoSpaceDN w:val="0"/>
              <w:spacing w:before="98" w:after="0" w:line="262" w:lineRule="auto"/>
              <w:ind w:left="72" w:right="144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работа;</w:t>
            </w:r>
          </w:p>
        </w:tc>
      </w:tr>
      <w:tr w:rsidR="00F91380" w:rsidRPr="00612AEB" w:rsidTr="00612AEB">
        <w:trPr>
          <w:gridBefore w:val="1"/>
          <w:wBefore w:w="6" w:type="dxa"/>
          <w:trHeight w:hRule="exact" w:val="169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1380" w:rsidRPr="00194E04" w:rsidRDefault="00F91380" w:rsidP="00F9138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геометрические фигуры. Расположение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и объектов на плоскости, в пространстве: слева/справа, сверху/снизу, </w:t>
            </w:r>
            <w:proofErr w:type="gramStart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612AEB" w:rsidRDefault="00F91380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91380" w:rsidRPr="00612AEB" w:rsidTr="00612AEB">
        <w:trPr>
          <w:gridBefore w:val="1"/>
          <w:wBefore w:w="6" w:type="dxa"/>
          <w:trHeight w:hRule="exact" w:val="171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1380" w:rsidRPr="00194E04" w:rsidRDefault="00F91380" w:rsidP="00F9138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геометрические фигуры. Расположение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и объектов на плоскости, в пространстве: установление пространственных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612AEB" w:rsidRDefault="00F91380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91380" w:rsidRPr="00612AEB" w:rsidTr="00612AEB">
        <w:trPr>
          <w:gridBefore w:val="1"/>
          <w:wBefore w:w="6" w:type="dxa"/>
          <w:trHeight w:hRule="exact" w:val="213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1380" w:rsidRPr="00194E04" w:rsidRDefault="00F91380" w:rsidP="00FF4558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геометрические фигуры. Расположение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и объектов на плоскости, в пространстве: слева/справа, сверху/снизу, </w:t>
            </w:r>
            <w:proofErr w:type="gramStart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; </w:t>
            </w:r>
            <w:proofErr w:type="gramStart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</w:t>
            </w:r>
            <w:proofErr w:type="gramEnd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пространственных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612AEB" w:rsidRDefault="00F91380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91380" w:rsidRPr="00612AEB" w:rsidTr="00612AEB">
        <w:trPr>
          <w:gridBefore w:val="1"/>
          <w:wBefore w:w="6" w:type="dxa"/>
          <w:trHeight w:hRule="exact" w:val="212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1380" w:rsidRPr="00FF4558" w:rsidRDefault="00F91380" w:rsidP="00FF4558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геометрические фигуры. Расположение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и объектов на плоскости, в пространстве: слева/справа, сверху/снизу, </w:t>
            </w:r>
            <w:proofErr w:type="gramStart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; </w:t>
            </w:r>
            <w:proofErr w:type="gramStart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</w:t>
            </w:r>
            <w:proofErr w:type="gramEnd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пространственных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отношений. </w:t>
            </w:r>
            <w:r w:rsidRPr="00FF4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Внутри. Вне.</w:t>
            </w:r>
            <w:r w:rsidR="00FF4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4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Между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FF4558" w:rsidRDefault="00F91380" w:rsidP="008474BA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 w:rsidRPr="00FF4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FF4558" w:rsidRDefault="00F91380" w:rsidP="008474BA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FF4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FF4558" w:rsidRDefault="00F91380" w:rsidP="008474BA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FF4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612AEB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612AEB" w:rsidRDefault="00F91380" w:rsidP="00612AEB">
            <w:pPr>
              <w:autoSpaceDE w:val="0"/>
              <w:autoSpaceDN w:val="0"/>
              <w:spacing w:before="100" w:after="0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  <w:lang w:val="ru-RU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F91380" w:rsidRPr="00612AEB" w:rsidTr="00612AEB">
        <w:trPr>
          <w:gridBefore w:val="1"/>
          <w:wBefore w:w="6" w:type="dxa"/>
          <w:trHeight w:hRule="exact" w:val="100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FF4558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F4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87.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1380" w:rsidRPr="00194E04" w:rsidRDefault="00F91380" w:rsidP="00FF455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геометрические фигуры. Распознавание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объекта и его отражения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612AEB" w:rsidRDefault="00F91380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91380" w:rsidRPr="00612AEB" w:rsidTr="00612AEB">
        <w:trPr>
          <w:gridBefore w:val="1"/>
          <w:wBefore w:w="6" w:type="dxa"/>
          <w:trHeight w:hRule="exact" w:val="169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88.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1380" w:rsidRPr="00194E04" w:rsidRDefault="00F91380" w:rsidP="00FF455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геометрические фигуры. Геометрические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фигуры: распознавание круга, треугольника,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  <w:r w:rsidR="00FF4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фигур: куба, шара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612AEB" w:rsidRDefault="00F91380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91380" w:rsidRPr="00612AEB" w:rsidTr="00612AEB">
        <w:trPr>
          <w:gridBefore w:val="1"/>
          <w:wBefore w:w="6" w:type="dxa"/>
          <w:trHeight w:hRule="exact" w:val="199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1380" w:rsidRPr="00194E04" w:rsidRDefault="00F91380" w:rsidP="00FF455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геометрические фигуры. Геометрические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фигуры: распознавание круга, треугольника,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  <w:r w:rsidR="00FF4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геометрических фигур: круга, треугольника,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 (квадрата)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Default="00F91380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380" w:rsidRPr="00612AEB" w:rsidRDefault="00F91380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F4558" w:rsidRPr="00612AEB" w:rsidTr="00612AEB">
        <w:trPr>
          <w:gridBefore w:val="1"/>
          <w:wBefore w:w="6" w:type="dxa"/>
          <w:trHeight w:hRule="exact" w:val="171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F4558" w:rsidRPr="00194E04" w:rsidRDefault="00FF4558" w:rsidP="00FF455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геометрические фигуры. Геометрические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фигуры: распознавание круга, треугольника,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</w:t>
            </w:r>
            <w:proofErr w:type="gramStart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аспознавание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фигур: прямой, отрезка, точки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Pr="00612AEB" w:rsidRDefault="00FF4558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F4558" w:rsidRPr="00612AEB" w:rsidTr="00612AEB">
        <w:trPr>
          <w:gridBefore w:val="1"/>
          <w:wBefore w:w="6" w:type="dxa"/>
          <w:trHeight w:hRule="exact" w:val="140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F4558" w:rsidRPr="00194E04" w:rsidRDefault="00FF4558" w:rsidP="00FF4558">
            <w:pPr>
              <w:autoSpaceDE w:val="0"/>
              <w:autoSpaceDN w:val="0"/>
              <w:spacing w:before="100" w:after="0" w:line="283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геометрические фигуры. Изображение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квадрата, треугольника. Изображение геометрических фигур "от руки"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Pr="000264CA" w:rsidRDefault="000264CA" w:rsidP="000264C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Pr="00612AEB" w:rsidRDefault="00FF4558" w:rsidP="00612AEB">
            <w:pPr>
              <w:autoSpaceDE w:val="0"/>
              <w:autoSpaceDN w:val="0"/>
              <w:spacing w:before="100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F4558" w:rsidRPr="00612AEB" w:rsidTr="00612AEB">
        <w:trPr>
          <w:gridBefore w:val="1"/>
          <w:wBefore w:w="6" w:type="dxa"/>
          <w:trHeight w:hRule="exact" w:val="212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F4558" w:rsidRPr="00194E04" w:rsidRDefault="00FF4558" w:rsidP="008474B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Пространственные отношения и геометрические фигуры. Построение отрезка, квадрата, треугольника с помощью линейки.</w:t>
            </w:r>
          </w:p>
          <w:p w:rsidR="00FF4558" w:rsidRPr="00194E04" w:rsidRDefault="00FF4558" w:rsidP="00FF4558">
            <w:pPr>
              <w:autoSpaceDE w:val="0"/>
              <w:autoSpaceDN w:val="0"/>
              <w:spacing w:before="70" w:after="0" w:line="281" w:lineRule="auto"/>
              <w:ind w:left="72" w:right="43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использованием линейки геометрических фигур: многоугольника,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треугольника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Pr="00612AEB" w:rsidRDefault="00FF4558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F4558" w:rsidRPr="00612AEB" w:rsidTr="00612AEB">
        <w:trPr>
          <w:gridBefore w:val="1"/>
          <w:wBefore w:w="6" w:type="dxa"/>
          <w:trHeight w:hRule="exact" w:val="2125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93.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F4558" w:rsidRPr="00194E04" w:rsidRDefault="00FF4558" w:rsidP="008474B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Пространственные отношения и геометрические фигуры. Построение отрезка, квадрата, треугольника с помощью линейки.</w:t>
            </w:r>
          </w:p>
          <w:p w:rsidR="00FF4558" w:rsidRPr="00194E04" w:rsidRDefault="00FF4558" w:rsidP="00FF4558">
            <w:pPr>
              <w:autoSpaceDE w:val="0"/>
              <w:autoSpaceDN w:val="0"/>
              <w:spacing w:before="72" w:after="0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с использованием линейки геометрических фигур: прямоугольника (квадрата)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Pr="00612AEB" w:rsidRDefault="00FF4558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F4558" w:rsidRPr="00612AEB" w:rsidTr="00612AEB">
        <w:trPr>
          <w:gridBefore w:val="1"/>
          <w:wBefore w:w="6" w:type="dxa"/>
          <w:trHeight w:hRule="exact" w:val="185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F4558" w:rsidRPr="00194E04" w:rsidRDefault="00FF4558" w:rsidP="008474B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Пространственные отношения и геометрические фигуры. Построение отрезка, квадрата, треугольника с помощью линейки.</w:t>
            </w:r>
          </w:p>
          <w:p w:rsidR="00FF4558" w:rsidRPr="00194E04" w:rsidRDefault="00FF4558" w:rsidP="00FF4558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с использованием линейки геометрических фигур: прямой, отрезка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Pr="00612AEB" w:rsidRDefault="00FF4558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F4558" w:rsidRPr="00612AEB" w:rsidTr="00612AEB">
        <w:trPr>
          <w:gridBefore w:val="1"/>
          <w:wBefore w:w="6" w:type="dxa"/>
          <w:trHeight w:hRule="exact" w:val="241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F4558" w:rsidRPr="00194E04" w:rsidRDefault="00FF4558" w:rsidP="008474B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Пространственные отношения и геометрические фигуры. Построение отрезка, квадрата, треугольника с помощью линейки.</w:t>
            </w:r>
          </w:p>
          <w:p w:rsidR="00FF4558" w:rsidRPr="00194E04" w:rsidRDefault="00FF4558" w:rsidP="00FF4558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использованием линейки геометрических фигур: многоугольника,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треугольника, прямоугольника (квадрата), прямой, отрезка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Pr="00612AEB" w:rsidRDefault="00FF4558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F4558" w:rsidRPr="00612AEB" w:rsidTr="00612AEB">
        <w:trPr>
          <w:gridBefore w:val="1"/>
          <w:wBefore w:w="6" w:type="dxa"/>
          <w:trHeight w:hRule="exact" w:val="226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F4558" w:rsidRPr="00194E04" w:rsidRDefault="00FF4558" w:rsidP="008474BA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геометрические фигуры. Построение отрезка, квадрата, треугольника с помощью линейки;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длины отрезка в сантиметрах.</w:t>
            </w:r>
          </w:p>
          <w:p w:rsidR="00FF4558" w:rsidRPr="00194E04" w:rsidRDefault="00FF4558" w:rsidP="00FF455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Прямоугольник. Квадрат.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прямоугольника (квадрата) на клетчатой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Pr="00612AEB" w:rsidRDefault="00FF4558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F4558" w:rsidRPr="00612AEB" w:rsidTr="00612AEB">
        <w:trPr>
          <w:gridBefore w:val="1"/>
          <w:wBefore w:w="6" w:type="dxa"/>
          <w:trHeight w:hRule="exact" w:val="113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F4558" w:rsidRPr="00194E04" w:rsidRDefault="00FF4558" w:rsidP="00FF455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Пространственные отношения и геометрические фигуры. Построение отрезка, измерение длины отрезка в сантиметрах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Pr="00612AEB" w:rsidRDefault="00FF4558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F4558" w:rsidRPr="00612AEB" w:rsidTr="00612AEB">
        <w:trPr>
          <w:gridBefore w:val="1"/>
          <w:wBefore w:w="6" w:type="dxa"/>
          <w:trHeight w:hRule="exact" w:val="169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98.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FF4558">
            <w:pPr>
              <w:autoSpaceDE w:val="0"/>
              <w:autoSpaceDN w:val="0"/>
              <w:spacing w:before="98" w:after="0" w:line="283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геометрические фигуры. Построение отрезка, измерение длины отрезка в сантиметрах.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Измерение длины в дециметрах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сантиметрах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Pr="00612AEB" w:rsidRDefault="00FF4558" w:rsidP="00612AEB">
            <w:pPr>
              <w:autoSpaceDE w:val="0"/>
              <w:autoSpaceDN w:val="0"/>
              <w:spacing w:before="98" w:after="0" w:line="278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F4558" w:rsidRPr="00612AEB" w:rsidTr="00612AEB">
        <w:trPr>
          <w:gridBefore w:val="1"/>
          <w:wBefore w:w="6" w:type="dxa"/>
          <w:trHeight w:hRule="exact" w:val="14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FF4558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геометрические фигуры. Построение отрезка, измерение длины отрезка в сантиметрах.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Pr="000264CA" w:rsidRDefault="000264CA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Pr="00612AEB" w:rsidRDefault="00FF4558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F4558" w:rsidRPr="00612AEB" w:rsidTr="00612AEB">
        <w:trPr>
          <w:gridBefore w:val="1"/>
          <w:wBefore w:w="6" w:type="dxa"/>
          <w:trHeight w:hRule="exact" w:val="217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FF455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FF4558">
            <w:pPr>
              <w:autoSpaceDE w:val="0"/>
              <w:autoSpaceDN w:val="0"/>
              <w:spacing w:after="0" w:line="281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отношения и</w:t>
            </w:r>
          </w:p>
          <w:p w:rsidR="00FF4558" w:rsidRDefault="00FF4558" w:rsidP="00FF4558">
            <w:pPr>
              <w:autoSpaceDE w:val="0"/>
              <w:autoSpaceDN w:val="0"/>
              <w:spacing w:after="0" w:line="281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FF4558" w:rsidRDefault="00FF4558" w:rsidP="00FF4558">
            <w:pPr>
              <w:autoSpaceDE w:val="0"/>
              <w:autoSpaceDN w:val="0"/>
              <w:spacing w:after="0" w:line="281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Построение отрезка, измерение длины отрезка </w:t>
            </w:r>
          </w:p>
          <w:p w:rsidR="00FF4558" w:rsidRDefault="00FF4558" w:rsidP="00FF4558">
            <w:pPr>
              <w:autoSpaceDE w:val="0"/>
              <w:autoSpaceDN w:val="0"/>
              <w:spacing w:after="0" w:line="281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сантиметрах. </w:t>
            </w:r>
            <w:r w:rsidRPr="00FF4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и </w:t>
            </w:r>
          </w:p>
          <w:p w:rsidR="00FF4558" w:rsidRPr="00FF4558" w:rsidRDefault="00FF4558" w:rsidP="00FF4558">
            <w:pPr>
              <w:autoSpaceDE w:val="0"/>
              <w:autoSpaceDN w:val="0"/>
              <w:spacing w:after="0" w:line="281" w:lineRule="auto"/>
              <w:ind w:left="576" w:hanging="576"/>
              <w:rPr>
                <w:lang w:val="ru-RU"/>
              </w:rPr>
            </w:pPr>
            <w:r w:rsidRPr="00FF4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длин отрезков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FF4558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FF455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FF455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Pr="003C6FEB" w:rsidRDefault="003C6F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Pr="00612AEB" w:rsidRDefault="00FF4558" w:rsidP="00612AEB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F4558" w:rsidRPr="00612AEB" w:rsidTr="00612AEB">
        <w:trPr>
          <w:gridBefore w:val="1"/>
          <w:wBefore w:w="6" w:type="dxa"/>
          <w:trHeight w:hRule="exact" w:val="123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FF4558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FF4558">
            <w:pPr>
              <w:autoSpaceDE w:val="0"/>
              <w:autoSpaceDN w:val="0"/>
              <w:spacing w:after="0" w:line="240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Пространственные </w:t>
            </w:r>
          </w:p>
          <w:p w:rsidR="00FF4558" w:rsidRDefault="00FF4558" w:rsidP="00FF4558">
            <w:pPr>
              <w:autoSpaceDE w:val="0"/>
              <w:autoSpaceDN w:val="0"/>
              <w:spacing w:after="0" w:line="240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Длина </w:t>
            </w:r>
          </w:p>
          <w:p w:rsidR="00FF4558" w:rsidRPr="00194E04" w:rsidRDefault="00FF4558" w:rsidP="00FF4558">
            <w:pPr>
              <w:autoSpaceDE w:val="0"/>
              <w:autoSpaceDN w:val="0"/>
              <w:spacing w:after="0" w:line="240" w:lineRule="auto"/>
              <w:ind w:left="576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стороны прямоугольника, квадрата, треугольника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FF4558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FF455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FF455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Pr="003C6FEB" w:rsidRDefault="003C6F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Pr="00612AEB" w:rsidRDefault="00FF4558" w:rsidP="00612AEB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F4558" w:rsidRPr="00612AEB" w:rsidTr="00612AEB">
        <w:trPr>
          <w:gridBefore w:val="1"/>
          <w:wBefore w:w="6" w:type="dxa"/>
          <w:trHeight w:hRule="exact" w:val="170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FF455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FF4558">
            <w:pPr>
              <w:autoSpaceDE w:val="0"/>
              <w:autoSpaceDN w:val="0"/>
              <w:spacing w:after="0" w:line="283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Пространственные отношения и </w:t>
            </w:r>
          </w:p>
          <w:p w:rsidR="00FF4558" w:rsidRDefault="00FF4558" w:rsidP="00FF4558">
            <w:pPr>
              <w:autoSpaceDE w:val="0"/>
              <w:autoSpaceDN w:val="0"/>
              <w:spacing w:after="0" w:line="283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Построение отрезка, </w:t>
            </w:r>
          </w:p>
          <w:p w:rsidR="00FF4558" w:rsidRPr="00FF4558" w:rsidRDefault="00FF4558" w:rsidP="008474BA">
            <w:pPr>
              <w:autoSpaceDE w:val="0"/>
              <w:autoSpaceDN w:val="0"/>
              <w:spacing w:after="0" w:line="283" w:lineRule="auto"/>
              <w:ind w:left="576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квадрата, треугольника с </w:t>
            </w:r>
            <w:r w:rsidR="008474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помощью линейки. </w:t>
            </w:r>
            <w:r w:rsidRPr="00FF4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геометрических </w:t>
            </w:r>
            <w:r w:rsidR="008474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</w:t>
            </w:r>
            <w:r w:rsidRPr="00FF4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дач на </w:t>
            </w:r>
            <w:r w:rsidRPr="00FF4558">
              <w:rPr>
                <w:lang w:val="ru-RU"/>
              </w:rPr>
              <w:br/>
            </w:r>
            <w:r w:rsidRPr="00FF4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FF4558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FF455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FF455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Pr="003C6FEB" w:rsidRDefault="003C6F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Pr="00612AEB" w:rsidRDefault="00FF4558" w:rsidP="00612AEB">
            <w:pPr>
              <w:autoSpaceDE w:val="0"/>
              <w:autoSpaceDN w:val="0"/>
              <w:spacing w:after="0" w:line="262" w:lineRule="auto"/>
              <w:ind w:left="72" w:right="144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работа;</w:t>
            </w:r>
          </w:p>
        </w:tc>
      </w:tr>
      <w:tr w:rsidR="00FF4558" w:rsidRPr="00612AEB" w:rsidTr="00612AEB">
        <w:trPr>
          <w:gridBefore w:val="1"/>
          <w:wBefore w:w="6" w:type="dxa"/>
          <w:trHeight w:hRule="exact" w:val="705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FF455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F4558" w:rsidRPr="00194E04" w:rsidRDefault="00FF4558" w:rsidP="008474BA">
            <w:pPr>
              <w:autoSpaceDE w:val="0"/>
              <w:autoSpaceDN w:val="0"/>
              <w:spacing w:after="0" w:line="271" w:lineRule="auto"/>
              <w:ind w:left="576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Математическая информация. Сбор данных об объекте по образцу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FF4558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FF455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FF455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Pr="003C6FEB" w:rsidRDefault="003C6F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Pr="00612AEB" w:rsidRDefault="00FF4558" w:rsidP="00612AEB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F4558" w:rsidRPr="00612AEB" w:rsidTr="00612AEB">
        <w:trPr>
          <w:gridBefore w:val="1"/>
          <w:wBefore w:w="6" w:type="dxa"/>
          <w:trHeight w:hRule="exact" w:val="112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F4558" w:rsidRPr="00194E04" w:rsidRDefault="00FF4558" w:rsidP="008474BA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Математическая информация. Характеристики объекта, группы объектов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(количество, форма, размер)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Pr="003C6FEB" w:rsidRDefault="003C6F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Pr="00612AEB" w:rsidRDefault="00FF4558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F4558" w:rsidRPr="00612AEB" w:rsidTr="00612AEB">
        <w:trPr>
          <w:gridBefore w:val="1"/>
          <w:wBefore w:w="6" w:type="dxa"/>
          <w:trHeight w:hRule="exact" w:val="128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105.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4BA" w:rsidRDefault="00FF4558" w:rsidP="008474BA">
            <w:pPr>
              <w:autoSpaceDE w:val="0"/>
              <w:autoSpaceDN w:val="0"/>
              <w:spacing w:after="0" w:line="240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информация. Характеристики </w:t>
            </w:r>
          </w:p>
          <w:p w:rsidR="008474BA" w:rsidRDefault="00FF4558" w:rsidP="008474BA">
            <w:pPr>
              <w:autoSpaceDE w:val="0"/>
              <w:autoSpaceDN w:val="0"/>
              <w:spacing w:after="0" w:line="240" w:lineRule="auto"/>
              <w:ind w:left="576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объекта, группы объектов </w:t>
            </w:r>
          </w:p>
          <w:p w:rsidR="00FF4558" w:rsidRPr="00194E04" w:rsidRDefault="00FF4558" w:rsidP="008474BA">
            <w:pPr>
              <w:autoSpaceDE w:val="0"/>
              <w:autoSpaceDN w:val="0"/>
              <w:spacing w:after="0" w:line="240" w:lineRule="auto"/>
              <w:ind w:left="576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(количество, форма, размер).</w:t>
            </w:r>
          </w:p>
          <w:p w:rsidR="00FF4558" w:rsidRPr="00194E04" w:rsidRDefault="00FF4558" w:rsidP="008474BA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двух или более предметов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Pr="003C6FEB" w:rsidRDefault="003C6F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Pr="00612AEB" w:rsidRDefault="00FF4558" w:rsidP="00612AEB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F4558" w:rsidRPr="00612AEB" w:rsidTr="00612AEB">
        <w:trPr>
          <w:gridBefore w:val="1"/>
          <w:wBefore w:w="6" w:type="dxa"/>
          <w:trHeight w:hRule="exact" w:val="83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4BA" w:rsidRDefault="00FF4558" w:rsidP="008474BA">
            <w:pPr>
              <w:autoSpaceDE w:val="0"/>
              <w:autoSpaceDN w:val="0"/>
              <w:spacing w:after="0" w:line="240" w:lineRule="auto"/>
              <w:ind w:left="576" w:right="432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="008474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Выбор </w:t>
            </w:r>
          </w:p>
          <w:p w:rsidR="008474BA" w:rsidRDefault="00FF4558" w:rsidP="008474BA">
            <w:pPr>
              <w:autoSpaceDE w:val="0"/>
              <w:autoSpaceDN w:val="0"/>
              <w:spacing w:after="0" w:line="240" w:lineRule="auto"/>
              <w:ind w:left="576" w:right="432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по образцу (по заданным </w:t>
            </w:r>
            <w:proofErr w:type="gramEnd"/>
          </w:p>
          <w:p w:rsidR="00FF4558" w:rsidRPr="00194E04" w:rsidRDefault="00FF4558" w:rsidP="008474BA">
            <w:pPr>
              <w:autoSpaceDE w:val="0"/>
              <w:autoSpaceDN w:val="0"/>
              <w:spacing w:after="0" w:line="240" w:lineRule="auto"/>
              <w:ind w:left="576" w:right="432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признакам)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Pr="003C6FEB" w:rsidRDefault="003C6F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Pr="00612AEB" w:rsidRDefault="00FF4558" w:rsidP="00612AEB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FF4558" w:rsidRPr="00612AEB" w:rsidTr="00612AEB">
        <w:trPr>
          <w:gridBefore w:val="1"/>
          <w:wBefore w:w="6" w:type="dxa"/>
          <w:trHeight w:hRule="exact" w:val="71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4BA" w:rsidRDefault="00FF4558" w:rsidP="008474BA">
            <w:pPr>
              <w:autoSpaceDE w:val="0"/>
              <w:autoSpaceDN w:val="0"/>
              <w:spacing w:after="0" w:line="240" w:lineRule="auto"/>
              <w:ind w:left="576" w:right="288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информация. Группировка </w:t>
            </w:r>
          </w:p>
          <w:p w:rsidR="00FF4558" w:rsidRPr="00194E04" w:rsidRDefault="00FF4558" w:rsidP="008474BA">
            <w:pPr>
              <w:autoSpaceDE w:val="0"/>
              <w:autoSpaceDN w:val="0"/>
              <w:spacing w:after="0" w:line="240" w:lineRule="auto"/>
              <w:ind w:left="576" w:right="288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объектов по заданному признаку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Default="00FF4558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Pr="003C6FEB" w:rsidRDefault="003C6F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558" w:rsidRPr="00612AEB" w:rsidRDefault="00FF4558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8474BA" w:rsidRPr="00612AEB" w:rsidTr="00612AEB">
        <w:trPr>
          <w:gridBefore w:val="1"/>
          <w:wBefore w:w="6" w:type="dxa"/>
          <w:trHeight w:hRule="exact" w:val="171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81" w:lineRule="auto"/>
              <w:ind w:left="576" w:right="288" w:hanging="576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информация. Группировка объектов по заданному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признаку.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Группировка по амостоятельно установленному признаку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Pr="003C6FEB" w:rsidRDefault="003C6F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Pr="00612AEB" w:rsidRDefault="008474BA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8474BA" w:rsidRPr="00612AEB" w:rsidTr="00612AEB">
        <w:trPr>
          <w:gridBefore w:val="1"/>
          <w:wBefore w:w="6" w:type="dxa"/>
          <w:trHeight w:hRule="exact" w:val="112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4BA" w:rsidRPr="00194E04" w:rsidRDefault="008474BA" w:rsidP="008474BA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Математическая информация. Закономерность в ряду заданных объектов: её обнаружение, продолжение ряда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Pr="003C6FEB" w:rsidRDefault="003C6F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Pr="00612AEB" w:rsidRDefault="008474BA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</w:t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8474BA" w:rsidRPr="00612AEB" w:rsidTr="00612AEB">
        <w:trPr>
          <w:gridBefore w:val="1"/>
          <w:wBefore w:w="6" w:type="dxa"/>
          <w:trHeight w:hRule="exact" w:val="170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4BA" w:rsidRPr="00194E04" w:rsidRDefault="008474BA" w:rsidP="008474BA">
            <w:pPr>
              <w:autoSpaceDE w:val="0"/>
              <w:autoSpaceDN w:val="0"/>
              <w:spacing w:after="0" w:line="283" w:lineRule="auto"/>
              <w:ind w:left="576" w:right="144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Математическая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Верные </w:t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(истинные) и неверные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(ложные) предложения,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составленные относительно заданного набора математических объектов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Pr="003C6FEB" w:rsidRDefault="003C6F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Pr="00612AEB" w:rsidRDefault="008474BA" w:rsidP="00612AEB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8474BA" w:rsidRPr="00612AEB" w:rsidTr="00612AEB">
        <w:trPr>
          <w:gridBefore w:val="1"/>
          <w:wBefore w:w="6" w:type="dxa"/>
          <w:trHeight w:hRule="exact" w:val="69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4BA" w:rsidRPr="00194E04" w:rsidRDefault="008474BA" w:rsidP="008474BA">
            <w:pPr>
              <w:autoSpaceDE w:val="0"/>
              <w:autoSpaceDN w:val="0"/>
              <w:spacing w:after="0"/>
              <w:ind w:left="576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Математическая информация. Чтение таблицы (содержащей не более четырёх данных)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Pr="003C6FEB" w:rsidRDefault="003C6F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Pr="00612AEB" w:rsidRDefault="008474BA" w:rsidP="00612AEB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8474BA" w:rsidRPr="00612AEB" w:rsidTr="00612AEB">
        <w:trPr>
          <w:gridBefore w:val="1"/>
          <w:wBefore w:w="6" w:type="dxa"/>
          <w:trHeight w:hRule="exact" w:val="70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4BA" w:rsidRPr="00194E04" w:rsidRDefault="008474BA" w:rsidP="008474BA">
            <w:pPr>
              <w:autoSpaceDE w:val="0"/>
              <w:autoSpaceDN w:val="0"/>
              <w:spacing w:after="0" w:line="271" w:lineRule="auto"/>
              <w:ind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Математическая информация. Извлечение данного из строки, столбца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Pr="003C6FEB" w:rsidRDefault="003C6F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Pr="00612AEB" w:rsidRDefault="008474BA" w:rsidP="00612AEB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8474BA" w:rsidRPr="00612AEB" w:rsidTr="00612AEB">
        <w:trPr>
          <w:gridBefore w:val="1"/>
          <w:wBefore w:w="6" w:type="dxa"/>
          <w:trHeight w:hRule="exact" w:val="575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4BA" w:rsidRPr="00194E04" w:rsidRDefault="008474BA" w:rsidP="008474BA">
            <w:pPr>
              <w:autoSpaceDE w:val="0"/>
              <w:autoSpaceDN w:val="0"/>
              <w:spacing w:after="0"/>
              <w:ind w:left="576" w:right="720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Математическая информация. Внесение одного-двух данных в таблицу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Pr="003C6FEB" w:rsidRDefault="003C6F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Pr="00612AEB" w:rsidRDefault="008474BA" w:rsidP="00612AEB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8474BA" w:rsidRPr="00612AEB" w:rsidTr="00612AEB">
        <w:trPr>
          <w:gridBefore w:val="1"/>
          <w:wBefore w:w="6" w:type="dxa"/>
          <w:trHeight w:hRule="exact" w:val="113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114.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4BA" w:rsidRPr="00194E04" w:rsidRDefault="008474BA" w:rsidP="008474BA">
            <w:pPr>
              <w:autoSpaceDE w:val="0"/>
              <w:autoSpaceDN w:val="0"/>
              <w:spacing w:before="100" w:after="0" w:line="281" w:lineRule="auto"/>
              <w:ind w:right="86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Математическая информация. Чтение рисунка, схемы 1—2 числовыми данными (значениями данных еличин)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Pr="003C6FEB" w:rsidRDefault="003C6F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Pr="00612AEB" w:rsidRDefault="008474BA" w:rsidP="00612AEB">
            <w:pPr>
              <w:autoSpaceDE w:val="0"/>
              <w:autoSpaceDN w:val="0"/>
              <w:spacing w:before="100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8474BA" w:rsidRPr="00612AEB" w:rsidTr="00612AEB">
        <w:trPr>
          <w:gridBefore w:val="1"/>
          <w:wBefore w:w="6" w:type="dxa"/>
          <w:trHeight w:hRule="exact" w:val="148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4BA" w:rsidRPr="00194E04" w:rsidRDefault="008474BA" w:rsidP="008474BA">
            <w:pPr>
              <w:autoSpaceDE w:val="0"/>
              <w:autoSpaceDN w:val="0"/>
              <w:spacing w:before="98" w:after="0"/>
              <w:ind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Математическая информация. Выполнение 1—3-шаговых инструкций, связанных с вычислениями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Pr="003C6FEB" w:rsidRDefault="003C6F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Pr="00612AEB" w:rsidRDefault="008474BA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8474BA" w:rsidRPr="00612AEB" w:rsidTr="00612AEB">
        <w:trPr>
          <w:gridBefore w:val="1"/>
          <w:wBefore w:w="6" w:type="dxa"/>
          <w:trHeight w:hRule="exact" w:val="114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4BA" w:rsidRPr="00194E04" w:rsidRDefault="008474BA" w:rsidP="008474BA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Математическая информация. Выполнение 1—3-шаговых инструкций, связанных с измерением длины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Pr="003C6FEB" w:rsidRDefault="003C6F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Pr="00612AEB" w:rsidRDefault="008474BA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8474BA" w:rsidRPr="00612AEB" w:rsidTr="00612AEB">
        <w:trPr>
          <w:gridBefore w:val="1"/>
          <w:wBefore w:w="6" w:type="dxa"/>
          <w:trHeight w:hRule="exact" w:val="113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4BA" w:rsidRPr="00194E04" w:rsidRDefault="008474BA" w:rsidP="008474BA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Математическая информация. Выполнение 1—3-шаговых инструкций, связанных с построением геометрических фигур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Pr="003C6FEB" w:rsidRDefault="003C6F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Pr="00612AEB" w:rsidRDefault="008474BA" w:rsidP="00612AEB">
            <w:pPr>
              <w:autoSpaceDE w:val="0"/>
              <w:autoSpaceDN w:val="0"/>
              <w:spacing w:before="98" w:after="0" w:line="262" w:lineRule="auto"/>
              <w:ind w:left="72" w:right="144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работа;</w:t>
            </w:r>
          </w:p>
        </w:tc>
      </w:tr>
      <w:tr w:rsidR="008474BA" w:rsidRPr="00612AEB" w:rsidTr="00612AEB">
        <w:trPr>
          <w:gridBefore w:val="1"/>
          <w:wBefore w:w="6" w:type="dxa"/>
          <w:trHeight w:hRule="exact" w:val="86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Числа. Числа от 1 до 10.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Pr="003C6FEB" w:rsidRDefault="003C6F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Pr="00612AEB" w:rsidRDefault="008474BA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8474BA" w:rsidRPr="00612AEB" w:rsidTr="00612AEB">
        <w:trPr>
          <w:gridBefore w:val="1"/>
          <w:wBefore w:w="6" w:type="dxa"/>
          <w:trHeight w:hRule="exact" w:val="83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62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Числа. Числа от 11 до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Pr="003C6FEB" w:rsidRDefault="003C6F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Pr="00612AEB" w:rsidRDefault="008474BA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8474BA" w:rsidRPr="00612AEB" w:rsidTr="00612AEB">
        <w:trPr>
          <w:gridBefore w:val="1"/>
          <w:wBefore w:w="6" w:type="dxa"/>
          <w:trHeight w:hRule="exact" w:val="845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Резерв. Величины. Единица длины: сантиметр.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Pr="003C6FEB" w:rsidRDefault="003C6F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Pr="00612AEB" w:rsidRDefault="008474BA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8474BA" w:rsidRPr="00612AEB" w:rsidTr="00612AEB">
        <w:trPr>
          <w:gridBefore w:val="1"/>
          <w:wBefore w:w="6" w:type="dxa"/>
          <w:trHeight w:hRule="exact" w:val="85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4BA" w:rsidRPr="008474BA" w:rsidRDefault="008474BA" w:rsidP="008474B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Резерв. Величины. Единицы длины: сантиметр, дециметр.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74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Pr="003C6FEB" w:rsidRDefault="003C6F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Pr="00612AEB" w:rsidRDefault="008474BA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8474BA" w:rsidRPr="00612AEB" w:rsidTr="00612AEB">
        <w:trPr>
          <w:gridBefore w:val="1"/>
          <w:wBefore w:w="6" w:type="dxa"/>
          <w:trHeight w:hRule="exact" w:val="855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4BA" w:rsidRPr="008474BA" w:rsidRDefault="008474BA" w:rsidP="008474B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Арифметические </w:t>
            </w:r>
            <w:r w:rsidRPr="00194E04">
              <w:rPr>
                <w:lang w:val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Числа от 1 до 10. </w:t>
            </w:r>
            <w:r w:rsidRPr="008474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Сложение. Повторение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Pr="003C6FEB" w:rsidRDefault="003C6F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Pr="00612AEB" w:rsidRDefault="008474BA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8474BA" w:rsidRPr="00612AEB" w:rsidTr="00612AEB">
        <w:trPr>
          <w:gridBefore w:val="1"/>
          <w:wBefore w:w="6" w:type="dxa"/>
          <w:trHeight w:hRule="exact" w:val="855"/>
        </w:trPr>
        <w:tc>
          <w:tcPr>
            <w:tcW w:w="57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4BA" w:rsidRPr="008474BA" w:rsidRDefault="008474BA" w:rsidP="008474BA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Арифметические </w:t>
            </w:r>
            <w:r w:rsidRPr="00194E04">
              <w:rPr>
                <w:lang w:val="ru-RU"/>
              </w:rPr>
              <w:tab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 Числа от 1 до 10.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74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Вычитание. Повторение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Pr="003C6FEB" w:rsidRDefault="003C6F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10.05</w:t>
            </w: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Pr="00612AEB" w:rsidRDefault="008474BA" w:rsidP="00612AEB">
            <w:pPr>
              <w:autoSpaceDE w:val="0"/>
              <w:autoSpaceDN w:val="0"/>
              <w:spacing w:before="100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8474BA" w:rsidRPr="00612AEB" w:rsidTr="00612AEB">
        <w:trPr>
          <w:gridBefore w:val="1"/>
          <w:wBefore w:w="6" w:type="dxa"/>
          <w:trHeight w:hRule="exact" w:val="1135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124.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/>
              <w:ind w:left="576" w:right="144" w:hanging="576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Арифметические действия. Числа от 1 до 20. Сложение с переходом через десяток.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Pr="003C6FEB" w:rsidRDefault="003C6F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Pr="00612AEB" w:rsidRDefault="008474BA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8474BA" w:rsidRPr="00612AEB" w:rsidTr="00612AEB">
        <w:trPr>
          <w:gridBefore w:val="1"/>
          <w:wBefore w:w="6" w:type="dxa"/>
          <w:trHeight w:hRule="exact" w:val="100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4BA" w:rsidRPr="00612AEB" w:rsidRDefault="008474BA" w:rsidP="00612AEB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125. Резерв. Арифметические </w:t>
            </w:r>
            <w:r w:rsidRPr="00194E04">
              <w:rPr>
                <w:lang w:val="ru-RU"/>
              </w:rPr>
              <w:tab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 Числа от 1 до 20.</w:t>
            </w:r>
            <w:r w:rsidR="00612A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с переходом через десяток. </w:t>
            </w:r>
            <w:r w:rsidRPr="00612A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Default="008474BA" w:rsidP="008474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Pr="003C6FEB" w:rsidRDefault="003C6F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4BA" w:rsidRPr="00612AEB" w:rsidRDefault="008474BA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612AEB" w:rsidRPr="00612AEB" w:rsidTr="00612AEB">
        <w:trPr>
          <w:gridBefore w:val="1"/>
          <w:wBefore w:w="6" w:type="dxa"/>
          <w:trHeight w:hRule="exact" w:val="100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AEB" w:rsidRDefault="00612AEB" w:rsidP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2AEB" w:rsidRDefault="00612AEB" w:rsidP="00D200D0">
            <w:pPr>
              <w:autoSpaceDE w:val="0"/>
              <w:autoSpaceDN w:val="0"/>
              <w:spacing w:before="98" w:after="0" w:line="271" w:lineRule="auto"/>
              <w:ind w:left="156" w:hanging="156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Текстовые задачи.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 на нахождение суммы и остатка.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AEB" w:rsidRDefault="00612AEB" w:rsidP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AEB" w:rsidRDefault="00612AEB" w:rsidP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AEB" w:rsidRDefault="00612AEB" w:rsidP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AEB" w:rsidRPr="003C6FEB" w:rsidRDefault="003C6F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AEB" w:rsidRPr="00612AEB" w:rsidRDefault="00612AEB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612AEB" w:rsidRPr="00612AEB" w:rsidTr="00612AEB">
        <w:trPr>
          <w:gridBefore w:val="1"/>
          <w:wBefore w:w="6" w:type="dxa"/>
          <w:trHeight w:hRule="exact" w:val="98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AEB" w:rsidRDefault="00612AEB" w:rsidP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2AEB" w:rsidRPr="00612AEB" w:rsidRDefault="00612AEB" w:rsidP="00612AEB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Текстовые задачи.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 на нахождение увеличение (уменьшение) числа на несколько раз.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2A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AEB" w:rsidRDefault="00612AEB" w:rsidP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AEB" w:rsidRDefault="00612AEB" w:rsidP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AEB" w:rsidRDefault="00612AEB" w:rsidP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AEB" w:rsidRPr="003C6FEB" w:rsidRDefault="003C6F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AEB" w:rsidRPr="00612AEB" w:rsidRDefault="00612AEB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612AEB" w:rsidRPr="00612AEB" w:rsidTr="00612AEB">
        <w:trPr>
          <w:gridBefore w:val="1"/>
          <w:wBefore w:w="6" w:type="dxa"/>
          <w:trHeight w:hRule="exact" w:val="845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AEB" w:rsidRDefault="00612AEB" w:rsidP="00D200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2AEB" w:rsidRPr="00612AEB" w:rsidRDefault="00612AEB" w:rsidP="00612AEB">
            <w:pPr>
              <w:autoSpaceDE w:val="0"/>
              <w:autoSpaceDN w:val="0"/>
              <w:spacing w:before="100" w:after="0" w:line="271" w:lineRule="auto"/>
              <w:ind w:left="156" w:right="432" w:hanging="15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Текстовые задачи. Задачи на разностное сравнение. </w:t>
            </w:r>
            <w:r w:rsidRPr="00612A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AEB" w:rsidRDefault="00612AEB" w:rsidP="00D200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AEB" w:rsidRDefault="00612AEB" w:rsidP="00D200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AEB" w:rsidRDefault="00612AEB" w:rsidP="00D200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AEB" w:rsidRPr="003C6FEB" w:rsidRDefault="003C6F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AEB" w:rsidRPr="00612AEB" w:rsidRDefault="00612AEB" w:rsidP="00612AEB">
            <w:pPr>
              <w:autoSpaceDE w:val="0"/>
              <w:autoSpaceDN w:val="0"/>
              <w:spacing w:before="100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612AEB" w:rsidRPr="00612AEB" w:rsidTr="00612AEB">
        <w:trPr>
          <w:gridBefore w:val="1"/>
          <w:wBefore w:w="6" w:type="dxa"/>
          <w:trHeight w:hRule="exact" w:val="112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AEB" w:rsidRDefault="00612AEB" w:rsidP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2AEB" w:rsidRDefault="00612AEB" w:rsidP="00D200D0">
            <w:pPr>
              <w:autoSpaceDE w:val="0"/>
              <w:autoSpaceDN w:val="0"/>
              <w:spacing w:before="98" w:after="0"/>
              <w:ind w:left="156" w:hanging="156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Пространственные отношения и геометрические фигуры.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Пространственные представления. Пвторение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AEB" w:rsidRDefault="00612AEB" w:rsidP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AEB" w:rsidRDefault="00612AEB" w:rsidP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AEB" w:rsidRDefault="00612AEB" w:rsidP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AEB" w:rsidRPr="003C6FEB" w:rsidRDefault="003C6F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AEB" w:rsidRPr="00612AEB" w:rsidRDefault="00612AEB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612AEB" w:rsidRPr="00612AEB" w:rsidTr="00612AEB">
        <w:trPr>
          <w:gridBefore w:val="1"/>
          <w:wBefore w:w="6" w:type="dxa"/>
          <w:trHeight w:hRule="exact" w:val="112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AEB" w:rsidRDefault="00612AEB" w:rsidP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2AEB" w:rsidRDefault="00612AEB" w:rsidP="00D200D0">
            <w:pPr>
              <w:autoSpaceDE w:val="0"/>
              <w:autoSpaceDN w:val="0"/>
              <w:spacing w:before="98" w:after="0"/>
              <w:ind w:left="156" w:hanging="156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Пространственные отношения и геометрические фигуры.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Геометрические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фигуры. Пвторение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AEB" w:rsidRDefault="00612AEB" w:rsidP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AEB" w:rsidRDefault="00612AEB" w:rsidP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AEB" w:rsidRDefault="00612AEB" w:rsidP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AEB" w:rsidRPr="003C6FEB" w:rsidRDefault="003C6F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AEB" w:rsidRPr="00612AEB" w:rsidRDefault="00612AEB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612AEB" w:rsidRPr="00612AEB" w:rsidTr="00612AEB">
        <w:trPr>
          <w:gridBefore w:val="1"/>
          <w:wBefore w:w="6" w:type="dxa"/>
          <w:trHeight w:hRule="exact" w:val="114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AEB" w:rsidRDefault="00612AEB" w:rsidP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2AEB" w:rsidRPr="00612AEB" w:rsidRDefault="00612AEB" w:rsidP="00612AEB">
            <w:pPr>
              <w:autoSpaceDE w:val="0"/>
              <w:autoSpaceDN w:val="0"/>
              <w:spacing w:before="98" w:after="0" w:line="281" w:lineRule="auto"/>
              <w:ind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Математическая информация. Сравнение, группировка, закономерности,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высказывания. </w:t>
            </w:r>
            <w:r w:rsidRPr="00612A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AEB" w:rsidRDefault="00612AEB" w:rsidP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AEB" w:rsidRDefault="00612AEB" w:rsidP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AEB" w:rsidRDefault="00612AEB" w:rsidP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AEB" w:rsidRPr="003C6FEB" w:rsidRDefault="003C6F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AEB" w:rsidRPr="00612AEB" w:rsidRDefault="00612AEB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612AEB" w:rsidRPr="00612AEB" w:rsidTr="00612AEB">
        <w:trPr>
          <w:gridBefore w:val="1"/>
          <w:wBefore w:w="6" w:type="dxa"/>
          <w:trHeight w:hRule="exact" w:val="99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AEB" w:rsidRDefault="00612AEB" w:rsidP="00D200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2AEB" w:rsidRPr="00194E04" w:rsidRDefault="00612AEB" w:rsidP="00612AEB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Математическая </w:t>
            </w:r>
            <w:r w:rsidRPr="00194E04">
              <w:rPr>
                <w:lang w:val="ru-RU"/>
              </w:rPr>
              <w:tab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Таблицы.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AEB" w:rsidRDefault="00612AEB" w:rsidP="00D200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AEB" w:rsidRDefault="00612AEB" w:rsidP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AEB" w:rsidRDefault="00612AEB" w:rsidP="00D200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AEB" w:rsidRPr="003C6FEB" w:rsidRDefault="003C6FEB" w:rsidP="00612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AEB" w:rsidRPr="00612AEB" w:rsidRDefault="00612AEB" w:rsidP="00612AEB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2AEB">
              <w:rPr>
                <w:rFonts w:ascii="Times New Roman" w:hAnsi="Times New Roman" w:cs="Times New Roman"/>
              </w:rPr>
              <w:br/>
            </w:r>
            <w:r w:rsidRPr="00612AE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612AEB" w:rsidTr="00612AEB">
        <w:trPr>
          <w:gridBefore w:val="1"/>
          <w:wBefore w:w="6" w:type="dxa"/>
          <w:trHeight w:hRule="exact" w:val="810"/>
        </w:trPr>
        <w:tc>
          <w:tcPr>
            <w:tcW w:w="5528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2AEB" w:rsidRPr="00194E04" w:rsidRDefault="00612AEB" w:rsidP="00D200D0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AEB" w:rsidRDefault="00612AEB" w:rsidP="00D200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AEB" w:rsidRDefault="00612AEB" w:rsidP="00D200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7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AEB" w:rsidRDefault="00612AEB" w:rsidP="00D200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</w:t>
            </w:r>
          </w:p>
        </w:tc>
      </w:tr>
    </w:tbl>
    <w:p w:rsidR="005A5597" w:rsidRPr="00194E04" w:rsidRDefault="005A5597">
      <w:pPr>
        <w:rPr>
          <w:lang w:val="ru-RU"/>
        </w:rPr>
      </w:pPr>
    </w:p>
    <w:sectPr w:rsidR="005A5597" w:rsidRPr="00194E04" w:rsidSect="00304A1A">
      <w:pgSz w:w="16840" w:h="11900" w:orient="landscape"/>
      <w:pgMar w:top="851" w:right="851" w:bottom="567" w:left="1701" w:header="720" w:footer="720" w:gutter="0"/>
      <w:cols w:space="720" w:equalWidth="0">
        <w:col w:w="11173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145D9"/>
    <w:rsid w:val="000264CA"/>
    <w:rsid w:val="00031FA6"/>
    <w:rsid w:val="00034616"/>
    <w:rsid w:val="0006063C"/>
    <w:rsid w:val="0006749D"/>
    <w:rsid w:val="0015074B"/>
    <w:rsid w:val="00194E04"/>
    <w:rsid w:val="0029639D"/>
    <w:rsid w:val="00304A1A"/>
    <w:rsid w:val="00311D86"/>
    <w:rsid w:val="00326F90"/>
    <w:rsid w:val="0038543F"/>
    <w:rsid w:val="003C6FEB"/>
    <w:rsid w:val="004A5327"/>
    <w:rsid w:val="004F448B"/>
    <w:rsid w:val="005A5597"/>
    <w:rsid w:val="005F3C60"/>
    <w:rsid w:val="00612AEB"/>
    <w:rsid w:val="00723CDF"/>
    <w:rsid w:val="008474BA"/>
    <w:rsid w:val="00AA1D8D"/>
    <w:rsid w:val="00B47730"/>
    <w:rsid w:val="00C32B26"/>
    <w:rsid w:val="00CB0664"/>
    <w:rsid w:val="00D200D0"/>
    <w:rsid w:val="00D741DD"/>
    <w:rsid w:val="00EC4977"/>
    <w:rsid w:val="00EF471E"/>
    <w:rsid w:val="00F91380"/>
    <w:rsid w:val="00FC693F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145D9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TableParagraph">
    <w:name w:val="Table Paragraph"/>
    <w:basedOn w:val="a1"/>
    <w:uiPriority w:val="1"/>
    <w:qFormat/>
    <w:rsid w:val="00D200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customStyle="1" w:styleId="110">
    <w:name w:val="Заголовок 11"/>
    <w:basedOn w:val="a1"/>
    <w:uiPriority w:val="1"/>
    <w:qFormat/>
    <w:rsid w:val="00311D86"/>
    <w:pPr>
      <w:widowControl w:val="0"/>
      <w:autoSpaceDE w:val="0"/>
      <w:autoSpaceDN w:val="0"/>
      <w:spacing w:before="66"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145D9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TableParagraph">
    <w:name w:val="Table Paragraph"/>
    <w:basedOn w:val="a1"/>
    <w:uiPriority w:val="1"/>
    <w:qFormat/>
    <w:rsid w:val="00D200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customStyle="1" w:styleId="110">
    <w:name w:val="Заголовок 11"/>
    <w:basedOn w:val="a1"/>
    <w:uiPriority w:val="1"/>
    <w:qFormat/>
    <w:rsid w:val="00311D86"/>
    <w:pPr>
      <w:widowControl w:val="0"/>
      <w:autoSpaceDE w:val="0"/>
      <w:autoSpaceDN w:val="0"/>
      <w:spacing w:before="66"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693B4B-A6A8-4DEF-B2C9-55327B98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52</Pages>
  <Words>11485</Words>
  <Characters>65471</Characters>
  <Application>Microsoft Office Word</Application>
  <DocSecurity>0</DocSecurity>
  <Lines>545</Lines>
  <Paragraphs>153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76803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Ленок</cp:lastModifiedBy>
  <cp:revision>13</cp:revision>
  <cp:lastPrinted>2022-11-01T10:16:00Z</cp:lastPrinted>
  <dcterms:created xsi:type="dcterms:W3CDTF">2013-12-23T23:15:00Z</dcterms:created>
  <dcterms:modified xsi:type="dcterms:W3CDTF">2022-11-20T08:01:00Z</dcterms:modified>
  <cp:category/>
</cp:coreProperties>
</file>