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C2" w:rsidRDefault="000E22C2">
      <w:pPr>
        <w:autoSpaceDE w:val="0"/>
        <w:autoSpaceDN w:val="0"/>
        <w:spacing w:after="78" w:line="220" w:lineRule="exact"/>
      </w:pPr>
    </w:p>
    <w:p w:rsidR="006346E3" w:rsidRDefault="006346E3" w:rsidP="006346E3">
      <w:pPr>
        <w:pStyle w:val="a9"/>
        <w:ind w:left="-284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Муниципальное бюджетное общеобразовательное учреждение</w:t>
      </w:r>
    </w:p>
    <w:p w:rsidR="006346E3" w:rsidRDefault="006346E3" w:rsidP="006346E3">
      <w:pPr>
        <w:pStyle w:val="a9"/>
        <w:jc w:val="center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средняя общеобразовательная школа № 15</w:t>
      </w:r>
    </w:p>
    <w:p w:rsidR="006346E3" w:rsidRDefault="006346E3" w:rsidP="006346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346406, г. </w:t>
      </w:r>
      <w:proofErr w:type="spellStart"/>
      <w:r>
        <w:rPr>
          <w:b/>
          <w:sz w:val="20"/>
          <w:szCs w:val="20"/>
        </w:rPr>
        <w:t>Новочеркасск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ул</w:t>
      </w:r>
      <w:proofErr w:type="spellEnd"/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Клещёва</w:t>
      </w:r>
      <w:proofErr w:type="spellEnd"/>
      <w:r>
        <w:rPr>
          <w:b/>
          <w:sz w:val="20"/>
          <w:szCs w:val="20"/>
        </w:rPr>
        <w:t>, 39</w:t>
      </w:r>
    </w:p>
    <w:p w:rsidR="006346E3" w:rsidRDefault="006346E3" w:rsidP="006346E3">
      <w:pPr>
        <w:ind w:hanging="142"/>
        <w:jc w:val="center"/>
        <w:rPr>
          <w:sz w:val="20"/>
          <w:szCs w:val="20"/>
          <w:lang w:val="ru-RU"/>
        </w:rPr>
      </w:pPr>
    </w:p>
    <w:p w:rsidR="006346E3" w:rsidRDefault="006346E3" w:rsidP="006346E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346E3" w:rsidRDefault="006346E3" w:rsidP="006346E3">
      <w:pPr>
        <w:jc w:val="center"/>
        <w:rPr>
          <w:sz w:val="20"/>
          <w:szCs w:val="20"/>
        </w:rPr>
      </w:pPr>
    </w:p>
    <w:p w:rsidR="006346E3" w:rsidRDefault="006346E3" w:rsidP="006346E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0"/>
        <w:tblpPr w:leftFromText="180" w:rightFromText="180" w:vertAnchor="text" w:horzAnchor="margin" w:tblpY="26"/>
        <w:tblOverlap w:val="never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4387"/>
      </w:tblGrid>
      <w:tr w:rsidR="006346E3" w:rsidTr="006346E3">
        <w:trPr>
          <w:trHeight w:val="948"/>
        </w:trPr>
        <w:tc>
          <w:tcPr>
            <w:tcW w:w="5110" w:type="dxa"/>
            <w:hideMark/>
          </w:tcPr>
          <w:p w:rsidR="006346E3" w:rsidRDefault="006346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Рассмотрена</w:t>
            </w:r>
          </w:p>
          <w:p w:rsidR="006346E3" w:rsidRDefault="006346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заседании МО учителей</w:t>
            </w:r>
          </w:p>
          <w:p w:rsidR="006346E3" w:rsidRDefault="006346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</w:t>
            </w:r>
          </w:p>
          <w:p w:rsidR="006346E3" w:rsidRDefault="006346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___________Е.В. Бондаренко</w:t>
            </w:r>
          </w:p>
          <w:p w:rsidR="006346E3" w:rsidRDefault="006346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от № 1от 30.08.2022 г.</w:t>
            </w:r>
          </w:p>
        </w:tc>
        <w:tc>
          <w:tcPr>
            <w:tcW w:w="4387" w:type="dxa"/>
            <w:hideMark/>
          </w:tcPr>
          <w:p w:rsidR="006346E3" w:rsidRDefault="006346E3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6346E3" w:rsidRDefault="006346E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СОШ № 15 _________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А.В.Сокиркина</w:t>
            </w:r>
            <w:proofErr w:type="spellEnd"/>
          </w:p>
          <w:p w:rsidR="006346E3" w:rsidRDefault="006346E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30.08.2022 г.</w:t>
            </w:r>
          </w:p>
          <w:p w:rsidR="006346E3" w:rsidRDefault="006346E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dashed" w:sz="4" w:space="0" w:color="FF0000" w:frame="1"/>
                <w:shd w:val="clear" w:color="auto" w:fill="F7FD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6346E3" w:rsidRPr="0078756A" w:rsidTr="006346E3">
        <w:trPr>
          <w:trHeight w:val="948"/>
        </w:trPr>
        <w:tc>
          <w:tcPr>
            <w:tcW w:w="5110" w:type="dxa"/>
            <w:hideMark/>
          </w:tcPr>
          <w:p w:rsidR="006346E3" w:rsidRDefault="006346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Согласована</w:t>
            </w:r>
          </w:p>
          <w:p w:rsidR="006346E3" w:rsidRDefault="006346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Методический совет</w:t>
            </w:r>
          </w:p>
          <w:p w:rsidR="006346E3" w:rsidRDefault="006346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___________Т.Ю. Баранова</w:t>
            </w:r>
          </w:p>
          <w:p w:rsidR="006346E3" w:rsidRDefault="006346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1от 30.08.2022 г.</w:t>
            </w:r>
          </w:p>
        </w:tc>
        <w:tc>
          <w:tcPr>
            <w:tcW w:w="4387" w:type="dxa"/>
            <w:hideMark/>
          </w:tcPr>
          <w:p w:rsidR="006346E3" w:rsidRDefault="006346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Принята</w:t>
            </w:r>
            <w:proofErr w:type="gramEnd"/>
          </w:p>
          <w:p w:rsidR="006346E3" w:rsidRDefault="006346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На заседании педагогического совета</w:t>
            </w:r>
          </w:p>
          <w:p w:rsidR="006346E3" w:rsidRDefault="006346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1 от 30.08.2022 г.</w:t>
            </w:r>
          </w:p>
        </w:tc>
      </w:tr>
    </w:tbl>
    <w:p w:rsidR="006346E3" w:rsidRPr="006346E3" w:rsidRDefault="006346E3" w:rsidP="006346E3">
      <w:pPr>
        <w:jc w:val="center"/>
        <w:rPr>
          <w:rFonts w:eastAsia="Times New Roman"/>
          <w:sz w:val="18"/>
          <w:szCs w:val="18"/>
          <w:lang w:val="ru-RU"/>
        </w:rPr>
      </w:pPr>
    </w:p>
    <w:tbl>
      <w:tblPr>
        <w:tblW w:w="9937" w:type="dxa"/>
        <w:tblInd w:w="-106" w:type="dxa"/>
        <w:tblLook w:val="01E0" w:firstRow="1" w:lastRow="1" w:firstColumn="1" w:lastColumn="1" w:noHBand="0" w:noVBand="0"/>
      </w:tblPr>
      <w:tblGrid>
        <w:gridCol w:w="3348"/>
        <w:gridCol w:w="3420"/>
        <w:gridCol w:w="3169"/>
      </w:tblGrid>
      <w:tr w:rsidR="006346E3" w:rsidRPr="0078756A" w:rsidTr="006346E3">
        <w:tc>
          <w:tcPr>
            <w:tcW w:w="3348" w:type="dxa"/>
          </w:tcPr>
          <w:p w:rsidR="006346E3" w:rsidRDefault="006346E3">
            <w:pPr>
              <w:pStyle w:val="a9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</w:tcPr>
          <w:p w:rsidR="006346E3" w:rsidRDefault="006346E3">
            <w:pPr>
              <w:pStyle w:val="a9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6346E3" w:rsidRDefault="006346E3">
            <w:pPr>
              <w:pStyle w:val="a9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46E3" w:rsidRDefault="006346E3">
            <w:pPr>
              <w:pStyle w:val="a9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46E3" w:rsidRDefault="006346E3">
            <w:pPr>
              <w:pStyle w:val="a9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46E3" w:rsidRPr="0078756A" w:rsidTr="006346E3">
        <w:tc>
          <w:tcPr>
            <w:tcW w:w="3348" w:type="dxa"/>
          </w:tcPr>
          <w:p w:rsidR="006346E3" w:rsidRDefault="006346E3">
            <w:pPr>
              <w:pStyle w:val="a9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</w:tcPr>
          <w:p w:rsidR="006346E3" w:rsidRDefault="006346E3">
            <w:pPr>
              <w:pStyle w:val="a9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6346E3" w:rsidRDefault="006346E3">
            <w:pPr>
              <w:pStyle w:val="a9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346E3" w:rsidRPr="006346E3" w:rsidRDefault="006346E3" w:rsidP="006346E3">
      <w:pPr>
        <w:tabs>
          <w:tab w:val="left" w:pos="567"/>
          <w:tab w:val="left" w:pos="851"/>
        </w:tabs>
        <w:spacing w:line="360" w:lineRule="auto"/>
        <w:rPr>
          <w:rFonts w:eastAsia="Times New Roman"/>
          <w:sz w:val="24"/>
          <w:szCs w:val="24"/>
          <w:lang w:val="ru-RU"/>
        </w:rPr>
      </w:pPr>
    </w:p>
    <w:p w:rsidR="006346E3" w:rsidRPr="00D80291" w:rsidRDefault="006346E3" w:rsidP="006346E3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6346E3">
        <w:rPr>
          <w:rFonts w:ascii="LiberationSerif" w:hAnsi="LiberationSerif"/>
          <w:caps/>
          <w:color w:val="000000"/>
          <w:lang w:val="ru-RU"/>
        </w:rPr>
        <w:t>рАБОЧАЯ ПРОГРАММА</w:t>
      </w:r>
      <w:r w:rsidRPr="006346E3">
        <w:rPr>
          <w:rFonts w:ascii="LiberationSerif" w:hAnsi="LiberationSerif"/>
          <w:caps/>
          <w:color w:val="000000"/>
          <w:lang w:val="ru-RU"/>
        </w:rPr>
        <w:br/>
      </w: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1645739)</w:t>
      </w:r>
    </w:p>
    <w:p w:rsidR="006346E3" w:rsidRDefault="006346E3" w:rsidP="006346E3">
      <w:pPr>
        <w:spacing w:line="259" w:lineRule="auto"/>
        <w:ind w:left="3024" w:right="360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учебного предмета</w:t>
      </w:r>
    </w:p>
    <w:p w:rsidR="006346E3" w:rsidRDefault="006346E3" w:rsidP="006346E3">
      <w:pPr>
        <w:pStyle w:val="affb"/>
        <w:spacing w:before="0" w:beforeAutospacing="0" w:after="0" w:afterAutospacing="0"/>
        <w:ind w:firstLine="227"/>
        <w:jc w:val="center"/>
        <w:rPr>
          <w:color w:val="000000"/>
        </w:rPr>
      </w:pPr>
      <w:r>
        <w:rPr>
          <w:color w:val="000000"/>
        </w:rPr>
        <w:t>«Окружающий мир»</w:t>
      </w:r>
    </w:p>
    <w:p w:rsidR="006346E3" w:rsidRDefault="006346E3" w:rsidP="006346E3">
      <w:pPr>
        <w:pStyle w:val="affb"/>
        <w:spacing w:before="0" w:beforeAutospacing="0" w:after="0" w:afterAutospacing="0"/>
        <w:ind w:firstLine="227"/>
        <w:jc w:val="center"/>
        <w:rPr>
          <w:color w:val="000000"/>
        </w:rPr>
      </w:pPr>
      <w:r>
        <w:rPr>
          <w:color w:val="000000"/>
        </w:rPr>
        <w:t>для 1а класса начального общего образования</w:t>
      </w:r>
    </w:p>
    <w:p w:rsidR="006346E3" w:rsidRDefault="006346E3" w:rsidP="006346E3">
      <w:pPr>
        <w:pStyle w:val="affb"/>
        <w:spacing w:before="0" w:beforeAutospacing="0" w:after="0" w:afterAutospacing="0"/>
        <w:ind w:firstLine="227"/>
        <w:jc w:val="center"/>
        <w:rPr>
          <w:color w:val="000000"/>
        </w:rPr>
      </w:pPr>
      <w:r>
        <w:rPr>
          <w:color w:val="000000"/>
        </w:rPr>
        <w:t>на 2022-2023 учебный год</w:t>
      </w:r>
    </w:p>
    <w:p w:rsidR="006346E3" w:rsidRDefault="006346E3" w:rsidP="006346E3">
      <w:pPr>
        <w:pStyle w:val="affb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13"/>
          <w:szCs w:val="13"/>
        </w:rPr>
      </w:pPr>
    </w:p>
    <w:p w:rsidR="006346E3" w:rsidRDefault="006346E3" w:rsidP="006346E3">
      <w:pPr>
        <w:pStyle w:val="affb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13"/>
          <w:szCs w:val="13"/>
        </w:rPr>
      </w:pPr>
    </w:p>
    <w:p w:rsidR="006346E3" w:rsidRDefault="006346E3" w:rsidP="006346E3">
      <w:pPr>
        <w:pStyle w:val="affb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13"/>
          <w:szCs w:val="13"/>
        </w:rPr>
      </w:pPr>
    </w:p>
    <w:p w:rsidR="006346E3" w:rsidRDefault="006346E3" w:rsidP="006346E3">
      <w:pPr>
        <w:pStyle w:val="affb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13"/>
          <w:szCs w:val="13"/>
        </w:rPr>
      </w:pPr>
    </w:p>
    <w:p w:rsidR="006346E3" w:rsidRDefault="006346E3" w:rsidP="006346E3">
      <w:pPr>
        <w:pStyle w:val="affb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13"/>
          <w:szCs w:val="13"/>
        </w:rPr>
      </w:pPr>
    </w:p>
    <w:p w:rsidR="006346E3" w:rsidRDefault="006346E3" w:rsidP="006346E3">
      <w:pPr>
        <w:pStyle w:val="affb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13"/>
          <w:szCs w:val="13"/>
        </w:rPr>
      </w:pPr>
    </w:p>
    <w:p w:rsidR="006346E3" w:rsidRDefault="006346E3" w:rsidP="006346E3">
      <w:pPr>
        <w:pStyle w:val="affb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13"/>
          <w:szCs w:val="13"/>
        </w:rPr>
      </w:pPr>
    </w:p>
    <w:p w:rsidR="006346E3" w:rsidRDefault="006346E3" w:rsidP="006346E3">
      <w:pPr>
        <w:pStyle w:val="affb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13"/>
          <w:szCs w:val="13"/>
        </w:rPr>
      </w:pPr>
    </w:p>
    <w:p w:rsidR="006346E3" w:rsidRDefault="006346E3" w:rsidP="006346E3">
      <w:pPr>
        <w:pStyle w:val="affb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13"/>
          <w:szCs w:val="13"/>
        </w:rPr>
      </w:pPr>
    </w:p>
    <w:p w:rsidR="006346E3" w:rsidRDefault="006346E3" w:rsidP="006346E3">
      <w:pPr>
        <w:pStyle w:val="affb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13"/>
          <w:szCs w:val="13"/>
        </w:rPr>
      </w:pPr>
    </w:p>
    <w:p w:rsidR="006346E3" w:rsidRDefault="006346E3" w:rsidP="006346E3">
      <w:pPr>
        <w:pStyle w:val="affb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13"/>
          <w:szCs w:val="13"/>
        </w:rPr>
      </w:pPr>
    </w:p>
    <w:p w:rsidR="006346E3" w:rsidRDefault="006346E3" w:rsidP="006346E3">
      <w:pPr>
        <w:pStyle w:val="affb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13"/>
          <w:szCs w:val="13"/>
        </w:rPr>
      </w:pPr>
    </w:p>
    <w:p w:rsidR="006346E3" w:rsidRDefault="006346E3" w:rsidP="006346E3">
      <w:pPr>
        <w:pStyle w:val="affb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13"/>
          <w:szCs w:val="13"/>
        </w:rPr>
      </w:pPr>
    </w:p>
    <w:p w:rsidR="006346E3" w:rsidRDefault="006346E3" w:rsidP="006346E3">
      <w:pPr>
        <w:pStyle w:val="affb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13"/>
          <w:szCs w:val="13"/>
        </w:rPr>
      </w:pPr>
    </w:p>
    <w:p w:rsidR="006346E3" w:rsidRDefault="006346E3" w:rsidP="006346E3">
      <w:pPr>
        <w:pStyle w:val="affb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13"/>
          <w:szCs w:val="13"/>
        </w:rPr>
      </w:pPr>
    </w:p>
    <w:p w:rsidR="006346E3" w:rsidRDefault="006346E3" w:rsidP="006346E3">
      <w:pPr>
        <w:pStyle w:val="affb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13"/>
          <w:szCs w:val="13"/>
        </w:rPr>
      </w:pPr>
    </w:p>
    <w:p w:rsidR="006346E3" w:rsidRDefault="006346E3" w:rsidP="006346E3">
      <w:pPr>
        <w:pStyle w:val="affb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13"/>
          <w:szCs w:val="13"/>
        </w:rPr>
      </w:pPr>
    </w:p>
    <w:p w:rsidR="006346E3" w:rsidRDefault="006346E3" w:rsidP="006346E3">
      <w:pPr>
        <w:pStyle w:val="affb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13"/>
          <w:szCs w:val="13"/>
        </w:rPr>
      </w:pPr>
    </w:p>
    <w:p w:rsidR="006346E3" w:rsidRDefault="006346E3" w:rsidP="006346E3">
      <w:pPr>
        <w:pStyle w:val="affb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13"/>
          <w:szCs w:val="13"/>
        </w:rPr>
      </w:pPr>
    </w:p>
    <w:p w:rsidR="006346E3" w:rsidRDefault="006346E3" w:rsidP="006346E3">
      <w:pPr>
        <w:pStyle w:val="affb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13"/>
          <w:szCs w:val="13"/>
        </w:rPr>
      </w:pPr>
    </w:p>
    <w:p w:rsidR="006346E3" w:rsidRDefault="006346E3" w:rsidP="006346E3">
      <w:pPr>
        <w:pStyle w:val="aff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Составитель:</w:t>
      </w:r>
    </w:p>
    <w:p w:rsidR="006346E3" w:rsidRDefault="006346E3" w:rsidP="006346E3">
      <w:pPr>
        <w:pStyle w:val="aff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Бондаренко Елена Викторовна</w:t>
      </w:r>
    </w:p>
    <w:p w:rsidR="006346E3" w:rsidRDefault="006346E3" w:rsidP="006346E3">
      <w:pPr>
        <w:pStyle w:val="aff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учитель начальных классов</w:t>
      </w:r>
    </w:p>
    <w:p w:rsidR="006346E3" w:rsidRDefault="006346E3" w:rsidP="006346E3">
      <w:pPr>
        <w:pStyle w:val="affb"/>
        <w:spacing w:before="0" w:beforeAutospacing="0" w:after="0" w:afterAutospacing="0"/>
        <w:jc w:val="center"/>
        <w:rPr>
          <w:rStyle w:val="widgetinline"/>
          <w:rFonts w:eastAsiaTheme="majorEastAsia"/>
          <w:bdr w:val="dashed" w:sz="4" w:space="0" w:color="FF0000" w:frame="1"/>
          <w:shd w:val="clear" w:color="auto" w:fill="F7FDF7"/>
        </w:rPr>
      </w:pPr>
      <w:r>
        <w:rPr>
          <w:color w:val="000000"/>
        </w:rPr>
        <w:t xml:space="preserve">                                                                            высшей категории                                                                      </w:t>
      </w:r>
    </w:p>
    <w:p w:rsidR="006346E3" w:rsidRDefault="006346E3" w:rsidP="006346E3">
      <w:pPr>
        <w:pStyle w:val="affb"/>
        <w:spacing w:before="0" w:beforeAutospacing="0" w:after="0" w:afterAutospacing="0"/>
        <w:ind w:firstLine="227"/>
        <w:jc w:val="center"/>
        <w:rPr>
          <w:rStyle w:val="widgetinline"/>
          <w:rFonts w:ascii="LiberationSerif" w:eastAsiaTheme="majorEastAsia" w:hAnsi="LiberationSerif" w:hint="eastAsia"/>
          <w:color w:val="000000"/>
          <w:sz w:val="13"/>
          <w:szCs w:val="13"/>
          <w:bdr w:val="dashed" w:sz="4" w:space="0" w:color="FF0000" w:frame="1"/>
          <w:shd w:val="clear" w:color="auto" w:fill="F7FDF7"/>
        </w:rPr>
      </w:pPr>
    </w:p>
    <w:p w:rsidR="006346E3" w:rsidRDefault="006346E3" w:rsidP="006346E3">
      <w:pPr>
        <w:pStyle w:val="affb"/>
        <w:spacing w:before="0" w:beforeAutospacing="0" w:after="0" w:afterAutospacing="0"/>
        <w:ind w:firstLine="227"/>
        <w:jc w:val="center"/>
        <w:rPr>
          <w:rStyle w:val="widgetinline"/>
          <w:rFonts w:ascii="LiberationSerif" w:eastAsiaTheme="majorEastAsia" w:hAnsi="LiberationSerif" w:hint="eastAsia"/>
          <w:color w:val="000000"/>
          <w:sz w:val="13"/>
          <w:szCs w:val="13"/>
          <w:bdr w:val="dashed" w:sz="4" w:space="0" w:color="FF0000" w:frame="1"/>
          <w:shd w:val="clear" w:color="auto" w:fill="F7FDF7"/>
        </w:rPr>
      </w:pPr>
    </w:p>
    <w:p w:rsidR="006346E3" w:rsidRDefault="006346E3" w:rsidP="006346E3">
      <w:pPr>
        <w:pStyle w:val="affb"/>
        <w:spacing w:before="0" w:beforeAutospacing="0" w:after="0" w:afterAutospacing="0"/>
        <w:ind w:firstLine="227"/>
        <w:jc w:val="center"/>
        <w:rPr>
          <w:rStyle w:val="widgetinline"/>
          <w:rFonts w:ascii="LiberationSerif" w:eastAsiaTheme="majorEastAsia" w:hAnsi="LiberationSerif" w:hint="eastAsia"/>
          <w:color w:val="000000"/>
          <w:sz w:val="13"/>
          <w:szCs w:val="13"/>
          <w:bdr w:val="dashed" w:sz="4" w:space="0" w:color="FF0000" w:frame="1"/>
          <w:shd w:val="clear" w:color="auto" w:fill="F7FDF7"/>
        </w:rPr>
      </w:pPr>
    </w:p>
    <w:p w:rsidR="006346E3" w:rsidRDefault="006346E3" w:rsidP="006346E3">
      <w:pPr>
        <w:pStyle w:val="affb"/>
        <w:spacing w:before="0" w:beforeAutospacing="0" w:after="0" w:afterAutospacing="0"/>
        <w:rPr>
          <w:rStyle w:val="widgetinline"/>
          <w:rFonts w:ascii="LiberationSerif" w:eastAsiaTheme="majorEastAsia" w:hAnsi="LiberationSerif" w:hint="eastAsia"/>
          <w:color w:val="000000"/>
          <w:sz w:val="13"/>
          <w:szCs w:val="13"/>
          <w:bdr w:val="dashed" w:sz="4" w:space="0" w:color="FF0000" w:frame="1"/>
          <w:shd w:val="clear" w:color="auto" w:fill="F7FDF7"/>
        </w:rPr>
      </w:pPr>
    </w:p>
    <w:p w:rsidR="006346E3" w:rsidRDefault="006346E3" w:rsidP="006346E3">
      <w:pPr>
        <w:pStyle w:val="af"/>
        <w:jc w:val="center"/>
        <w:rPr>
          <w:sz w:val="26"/>
        </w:rPr>
      </w:pPr>
      <w:r>
        <w:rPr>
          <w:sz w:val="26"/>
        </w:rPr>
        <w:t xml:space="preserve"> 2022-2023 </w:t>
      </w:r>
      <w:proofErr w:type="spellStart"/>
      <w:r>
        <w:rPr>
          <w:sz w:val="26"/>
        </w:rPr>
        <w:t>учебный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год</w:t>
      </w:r>
      <w:proofErr w:type="spellEnd"/>
    </w:p>
    <w:p w:rsidR="00D80291" w:rsidRPr="00D80291" w:rsidRDefault="00D80291">
      <w:pPr>
        <w:rPr>
          <w:lang w:val="ru-RU"/>
        </w:rPr>
        <w:sectPr w:rsidR="00D80291" w:rsidRPr="00D80291">
          <w:type w:val="continuous"/>
          <w:pgSz w:w="11900" w:h="16840"/>
          <w:pgMar w:top="298" w:right="88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78756A" w:rsidRDefault="0078756A" w:rsidP="006346E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756A" w:rsidRDefault="0078756A" w:rsidP="006346E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756A" w:rsidRDefault="0078756A" w:rsidP="0078756A">
      <w:pPr>
        <w:shd w:val="clear" w:color="auto" w:fill="FFFFFF"/>
        <w:spacing w:before="100" w:beforeAutospacing="1" w:after="100" w:afterAutospacing="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1.Пояснительная записка</w:t>
      </w:r>
    </w:p>
    <w:p w:rsidR="0078756A" w:rsidRDefault="0078756A" w:rsidP="007875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Hlk20036198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Законы:</w:t>
      </w:r>
    </w:p>
    <w:p w:rsidR="0078756A" w:rsidRDefault="0078756A" w:rsidP="007875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Федеральный Закон «Об образовании в Российской Федерации» (от 29.12. 2012 № 273-ФЗ);</w:t>
      </w:r>
    </w:p>
    <w:p w:rsidR="0078756A" w:rsidRDefault="0078756A" w:rsidP="007875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областной закон от 14.11.2013 № 26-ЗС «Об образовании в Ростовской области».</w:t>
      </w:r>
    </w:p>
    <w:p w:rsidR="0078756A" w:rsidRDefault="0078756A" w:rsidP="007875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Программы:</w:t>
      </w:r>
    </w:p>
    <w:p w:rsidR="0078756A" w:rsidRDefault="0078756A" w:rsidP="007875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756A" w:rsidRDefault="0078756A" w:rsidP="007875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 Примерная основная образовательная программа основного общего образования (одобрена</w:t>
      </w:r>
      <w:proofErr w:type="gramEnd"/>
    </w:p>
    <w:p w:rsidR="0078756A" w:rsidRDefault="0078756A" w:rsidP="007875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федеральным учебно-методическим объединением по общему образованию, протокол заседания от 08.04.2015 № 1/15).</w:t>
      </w:r>
    </w:p>
    <w:p w:rsidR="0078756A" w:rsidRDefault="0078756A" w:rsidP="0078756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Постановления:</w:t>
      </w:r>
    </w:p>
    <w:p w:rsidR="0078756A" w:rsidRDefault="0078756A" w:rsidP="0078756A">
      <w:pPr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Постановление Главного государственного санитарного врача РФ от 28 сентября 2020 г.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N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78756A" w:rsidRDefault="0078756A" w:rsidP="0078756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Приказы:</w:t>
      </w:r>
    </w:p>
    <w:p w:rsidR="0078756A" w:rsidRDefault="0078756A" w:rsidP="007875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приказ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России от 17.12.2010 № 1897 «Об утверждении и введении в действие</w:t>
      </w:r>
    </w:p>
    <w:p w:rsidR="0078756A" w:rsidRDefault="0078756A" w:rsidP="007875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государственного образовательного стандарта основного общего образования» (в ред. приказа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29.12.2014 № 1644);</w:t>
      </w:r>
    </w:p>
    <w:p w:rsidR="0078756A" w:rsidRDefault="0078756A" w:rsidP="0078756A">
      <w:p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</w:pPr>
    </w:p>
    <w:p w:rsidR="0078756A" w:rsidRDefault="0078756A" w:rsidP="0078756A">
      <w:pPr>
        <w:spacing w:after="0"/>
        <w:jc w:val="both"/>
        <w:rPr>
          <w:rFonts w:ascii="Times New Roman" w:hAnsi="Times New Roman" w:cs="Times New Roman"/>
          <w:kern w:val="36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- приказ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val="ru-RU"/>
        </w:rPr>
        <w:t xml:space="preserve"> России от 20.05.2020 № 254 «</w:t>
      </w:r>
      <w:r>
        <w:rPr>
          <w:rFonts w:ascii="Times New Roman" w:hAnsi="Times New Roman" w:cs="Times New Roman"/>
          <w:sz w:val="24"/>
          <w:szCs w:val="24"/>
          <w:lang w:val="ru-RU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образованиями, осуществляющими образовательный процесс»</w:t>
      </w:r>
      <w:r>
        <w:rPr>
          <w:rFonts w:ascii="Times New Roman" w:hAnsi="Times New Roman" w:cs="Times New Roman"/>
          <w:kern w:val="36"/>
          <w:sz w:val="24"/>
          <w:szCs w:val="24"/>
          <w:lang w:val="ru-RU"/>
        </w:rPr>
        <w:t>;</w:t>
      </w:r>
    </w:p>
    <w:p w:rsidR="0078756A" w:rsidRDefault="0078756A" w:rsidP="007875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756A" w:rsidRDefault="0078756A" w:rsidP="007875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-приказ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России от 31.12.15г. № 1577 «О внесении изменений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Федеральный</w:t>
      </w:r>
    </w:p>
    <w:p w:rsidR="0078756A" w:rsidRDefault="0078756A" w:rsidP="007875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государственный образовательный стандарт основного общего образования, утвержденный</w:t>
      </w:r>
    </w:p>
    <w:p w:rsidR="0078756A" w:rsidRDefault="0078756A" w:rsidP="007875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приказом министерства образования и науки Российской Федерации от 17 декабря 2010 года № 1897»;</w:t>
      </w:r>
    </w:p>
    <w:p w:rsidR="0078756A" w:rsidRDefault="0078756A" w:rsidP="007875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приказ МБОУ СОШ № 15 от 30.08.2022г. № 289 «Учебный план в МБОУ СОШ № 15».</w:t>
      </w:r>
    </w:p>
    <w:p w:rsidR="0078756A" w:rsidRDefault="0078756A" w:rsidP="0078756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8756A" w:rsidRDefault="0078756A" w:rsidP="0078756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Письма:</w:t>
      </w:r>
    </w:p>
    <w:p w:rsidR="0078756A" w:rsidRDefault="0078756A" w:rsidP="007875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756A" w:rsidRDefault="0078756A" w:rsidP="007875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письмо Департамента общего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России от 12.05.2011 № 03-296 «Об организации внеурочной деятельности при введении федерального государственного</w:t>
      </w:r>
    </w:p>
    <w:p w:rsidR="0078756A" w:rsidRDefault="0078756A" w:rsidP="007875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образовательного стандарта общего образования»;</w:t>
      </w:r>
    </w:p>
    <w:p w:rsidR="0078756A" w:rsidRDefault="0078756A" w:rsidP="007875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756A" w:rsidRDefault="0078756A" w:rsidP="007875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письмо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России от 02.02.2015 № НТ-136/08 «О федеральном перечне</w:t>
      </w:r>
    </w:p>
    <w:p w:rsidR="0078756A" w:rsidRDefault="0078756A" w:rsidP="007875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учебников».</w:t>
      </w:r>
      <w:bookmarkEnd w:id="0"/>
    </w:p>
    <w:p w:rsidR="0078756A" w:rsidRDefault="0078756A" w:rsidP="0078756A">
      <w:pPr>
        <w:shd w:val="clear" w:color="auto" w:fill="FFFFFF"/>
        <w:spacing w:before="100" w:beforeAutospacing="1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Согласно учебному плану предмет «</w:t>
      </w:r>
      <w:r>
        <w:rPr>
          <w:rFonts w:ascii="Times New Roman" w:hAnsi="Times New Roman" w:cs="Times New Roman"/>
          <w:sz w:val="24"/>
          <w:szCs w:val="24"/>
          <w:lang w:val="ru-RU"/>
        </w:rPr>
        <w:t>Окружающий мир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 в 1 «а» классе реализуется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часа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неделю, 65 часов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год.</w:t>
      </w:r>
    </w:p>
    <w:p w:rsidR="0078756A" w:rsidRDefault="0078756A" w:rsidP="0078756A">
      <w:pPr>
        <w:pStyle w:val="110"/>
        <w:ind w:left="106"/>
        <w:jc w:val="center"/>
      </w:pPr>
    </w:p>
    <w:p w:rsidR="0078756A" w:rsidRDefault="0078756A" w:rsidP="0078756A">
      <w:pPr>
        <w:pStyle w:val="110"/>
        <w:ind w:left="106"/>
        <w:jc w:val="center"/>
      </w:pPr>
    </w:p>
    <w:p w:rsidR="0078756A" w:rsidRDefault="0078756A" w:rsidP="0078756A">
      <w:pPr>
        <w:autoSpaceDE w:val="0"/>
        <w:autoSpaceDN w:val="0"/>
        <w:spacing w:after="0" w:line="22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756A" w:rsidRDefault="0078756A" w:rsidP="0078756A">
      <w:pPr>
        <w:autoSpaceDE w:val="0"/>
        <w:autoSpaceDN w:val="0"/>
        <w:spacing w:after="0" w:line="22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756A" w:rsidRDefault="0078756A" w:rsidP="006346E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756A" w:rsidRDefault="0078756A" w:rsidP="006346E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756A" w:rsidRDefault="0078756A" w:rsidP="006346E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756A" w:rsidRDefault="0078756A" w:rsidP="006346E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E22C2" w:rsidRPr="00D80291" w:rsidRDefault="00C154D8" w:rsidP="006346E3">
      <w:pPr>
        <w:autoSpaceDE w:val="0"/>
        <w:autoSpaceDN w:val="0"/>
        <w:spacing w:after="0" w:line="230" w:lineRule="auto"/>
        <w:jc w:val="center"/>
        <w:rPr>
          <w:lang w:val="ru-RU"/>
        </w:rPr>
      </w:pPr>
      <w:bookmarkStart w:id="1" w:name="_GoBack"/>
      <w:bookmarkEnd w:id="1"/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0E22C2" w:rsidRPr="00D80291" w:rsidRDefault="00C154D8" w:rsidP="006346E3">
      <w:pPr>
        <w:autoSpaceDE w:val="0"/>
        <w:autoSpaceDN w:val="0"/>
        <w:spacing w:before="346" w:after="0" w:line="271" w:lineRule="auto"/>
        <w:ind w:right="288" w:firstLine="180"/>
        <w:jc w:val="both"/>
        <w:rPr>
          <w:lang w:val="ru-RU"/>
        </w:rPr>
      </w:pP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0E22C2" w:rsidRPr="00D80291" w:rsidRDefault="00C154D8" w:rsidP="006346E3">
      <w:pPr>
        <w:autoSpaceDE w:val="0"/>
        <w:autoSpaceDN w:val="0"/>
        <w:spacing w:before="70" w:after="0"/>
        <w:ind w:right="144" w:firstLine="18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0E22C2" w:rsidRPr="00D80291" w:rsidRDefault="00C154D8" w:rsidP="006346E3">
      <w:pPr>
        <w:autoSpaceDE w:val="0"/>
        <w:autoSpaceDN w:val="0"/>
        <w:spacing w:before="70" w:after="0" w:line="286" w:lineRule="auto"/>
        <w:ind w:right="144" w:firstLine="18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0E22C2" w:rsidRPr="00D80291" w:rsidRDefault="00C154D8" w:rsidP="006346E3">
      <w:pPr>
        <w:tabs>
          <w:tab w:val="left" w:pos="180"/>
        </w:tabs>
        <w:autoSpaceDE w:val="0"/>
        <w:autoSpaceDN w:val="0"/>
        <w:spacing w:before="70" w:after="0" w:line="281" w:lineRule="auto"/>
        <w:jc w:val="both"/>
        <w:rPr>
          <w:lang w:val="ru-RU"/>
        </w:rPr>
      </w:pP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0E22C2" w:rsidRPr="00D80291" w:rsidRDefault="00C154D8" w:rsidP="006346E3">
      <w:pPr>
        <w:autoSpaceDE w:val="0"/>
        <w:autoSpaceDN w:val="0"/>
        <w:spacing w:before="70" w:after="0" w:line="281" w:lineRule="auto"/>
        <w:ind w:right="432" w:firstLine="18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0E22C2" w:rsidRPr="00D80291" w:rsidRDefault="00C154D8" w:rsidP="006346E3">
      <w:pPr>
        <w:autoSpaceDE w:val="0"/>
        <w:autoSpaceDN w:val="0"/>
        <w:spacing w:before="72" w:after="0" w:line="271" w:lineRule="auto"/>
        <w:ind w:right="288" w:firstLine="18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0E22C2" w:rsidRPr="00D80291" w:rsidRDefault="00C154D8" w:rsidP="006346E3">
      <w:pPr>
        <w:autoSpaceDE w:val="0"/>
        <w:autoSpaceDN w:val="0"/>
        <w:spacing w:before="178" w:after="0"/>
        <w:ind w:left="420" w:right="288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0E22C2" w:rsidRPr="00D80291" w:rsidRDefault="00C154D8" w:rsidP="006346E3">
      <w:pPr>
        <w:autoSpaceDE w:val="0"/>
        <w:autoSpaceDN w:val="0"/>
        <w:spacing w:before="190" w:after="0"/>
        <w:ind w:left="42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0E22C2" w:rsidRPr="00D80291" w:rsidRDefault="00C154D8" w:rsidP="006346E3">
      <w:pPr>
        <w:autoSpaceDE w:val="0"/>
        <w:autoSpaceDN w:val="0"/>
        <w:spacing w:before="190" w:after="0" w:line="271" w:lineRule="auto"/>
        <w:ind w:left="420" w:right="144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0E22C2" w:rsidRPr="00D80291" w:rsidRDefault="000E22C2" w:rsidP="006346E3">
      <w:pPr>
        <w:jc w:val="both"/>
        <w:rPr>
          <w:lang w:val="ru-RU"/>
        </w:rPr>
        <w:sectPr w:rsidR="000E22C2" w:rsidRPr="00D80291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22C2" w:rsidRPr="00D80291" w:rsidRDefault="000E22C2" w:rsidP="006346E3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0E22C2" w:rsidRPr="00D80291" w:rsidRDefault="00C154D8" w:rsidP="006346E3">
      <w:pPr>
        <w:autoSpaceDE w:val="0"/>
        <w:autoSpaceDN w:val="0"/>
        <w:spacing w:after="0" w:line="262" w:lineRule="auto"/>
        <w:ind w:left="420" w:right="432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0E22C2" w:rsidRPr="00D80291" w:rsidRDefault="00C154D8" w:rsidP="006346E3">
      <w:pPr>
        <w:autoSpaceDE w:val="0"/>
        <w:autoSpaceDN w:val="0"/>
        <w:spacing w:before="190" w:after="0" w:line="281" w:lineRule="auto"/>
        <w:ind w:left="42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0E22C2" w:rsidRPr="00D80291" w:rsidRDefault="00C154D8" w:rsidP="006346E3">
      <w:pPr>
        <w:autoSpaceDE w:val="0"/>
        <w:autoSpaceDN w:val="0"/>
        <w:spacing w:before="178" w:after="0" w:line="286" w:lineRule="auto"/>
        <w:ind w:firstLine="18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курса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«О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кружающий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0E22C2" w:rsidRPr="00D80291" w:rsidRDefault="00C154D8" w:rsidP="006346E3">
      <w:pPr>
        <w:autoSpaceDE w:val="0"/>
        <w:autoSpaceDN w:val="0"/>
        <w:spacing w:before="178" w:after="0" w:line="230" w:lineRule="auto"/>
        <w:ind w:left="42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0E22C2" w:rsidRPr="00D80291" w:rsidRDefault="00C154D8" w:rsidP="006346E3">
      <w:pPr>
        <w:autoSpaceDE w:val="0"/>
        <w:autoSpaceDN w:val="0"/>
        <w:spacing w:before="190" w:after="0" w:line="271" w:lineRule="auto"/>
        <w:ind w:left="420" w:right="432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0E22C2" w:rsidRPr="00D80291" w:rsidRDefault="00C154D8" w:rsidP="006346E3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jc w:val="both"/>
        <w:rPr>
          <w:lang w:val="ru-RU"/>
        </w:rPr>
      </w:pP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0E22C2" w:rsidRPr="00D80291" w:rsidRDefault="000E22C2" w:rsidP="006346E3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0E22C2" w:rsidRPr="00D80291" w:rsidRDefault="00C154D8" w:rsidP="006346E3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E22C2" w:rsidRPr="00D80291" w:rsidRDefault="00C154D8" w:rsidP="006346E3">
      <w:pPr>
        <w:tabs>
          <w:tab w:val="left" w:pos="180"/>
        </w:tabs>
        <w:autoSpaceDE w:val="0"/>
        <w:autoSpaceDN w:val="0"/>
        <w:spacing w:before="346" w:after="0" w:line="281" w:lineRule="auto"/>
        <w:jc w:val="both"/>
        <w:rPr>
          <w:lang w:val="ru-RU"/>
        </w:rPr>
      </w:pP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D80291">
        <w:rPr>
          <w:lang w:val="ru-RU"/>
        </w:rPr>
        <w:br/>
      </w: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0E22C2" w:rsidRPr="00D80291" w:rsidRDefault="00C154D8" w:rsidP="006346E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0E22C2" w:rsidRPr="00D80291" w:rsidRDefault="00C154D8" w:rsidP="006346E3">
      <w:pPr>
        <w:autoSpaceDE w:val="0"/>
        <w:autoSpaceDN w:val="0"/>
        <w:spacing w:before="72" w:after="0"/>
        <w:ind w:firstLine="18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0E22C2" w:rsidRPr="00D80291" w:rsidRDefault="00C154D8" w:rsidP="006346E3">
      <w:pPr>
        <w:tabs>
          <w:tab w:val="left" w:pos="180"/>
        </w:tabs>
        <w:autoSpaceDE w:val="0"/>
        <w:autoSpaceDN w:val="0"/>
        <w:spacing w:before="70" w:after="0" w:line="281" w:lineRule="auto"/>
        <w:jc w:val="both"/>
        <w:rPr>
          <w:lang w:val="ru-RU"/>
        </w:rPr>
      </w:pP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D80291">
        <w:rPr>
          <w:lang w:val="ru-RU"/>
        </w:rPr>
        <w:br/>
      </w:r>
      <w:r w:rsidRPr="00D80291">
        <w:rPr>
          <w:lang w:val="ru-RU"/>
        </w:rPr>
        <w:tab/>
      </w:r>
      <w:proofErr w:type="spell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0E22C2" w:rsidRPr="00D80291" w:rsidRDefault="00C154D8" w:rsidP="006346E3">
      <w:pPr>
        <w:autoSpaceDE w:val="0"/>
        <w:autoSpaceDN w:val="0"/>
        <w:spacing w:before="70" w:after="0"/>
        <w:ind w:right="144" w:firstLine="18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Комнатные растения, правила содержания и ухода.</w:t>
      </w:r>
    </w:p>
    <w:p w:rsidR="000E22C2" w:rsidRPr="00D80291" w:rsidRDefault="00C154D8" w:rsidP="006346E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D80291">
        <w:rPr>
          <w:lang w:val="ru-RU"/>
        </w:rPr>
        <w:lastRenderedPageBreak/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0E22C2" w:rsidRPr="00D80291" w:rsidRDefault="00C154D8" w:rsidP="006346E3">
      <w:pPr>
        <w:autoSpaceDE w:val="0"/>
        <w:autoSpaceDN w:val="0"/>
        <w:spacing w:before="70" w:after="0" w:line="262" w:lineRule="auto"/>
        <w:ind w:left="180" w:right="144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0E22C2" w:rsidRPr="00D80291" w:rsidRDefault="00C154D8" w:rsidP="006346E3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0E22C2" w:rsidRPr="00D80291" w:rsidRDefault="00C154D8" w:rsidP="006346E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0E22C2" w:rsidRPr="00D80291" w:rsidRDefault="00C154D8" w:rsidP="006346E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jc w:val="both"/>
        <w:rPr>
          <w:lang w:val="ru-RU"/>
        </w:rPr>
      </w:pP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0E22C2" w:rsidRPr="00D80291" w:rsidRDefault="00C154D8" w:rsidP="006346E3">
      <w:pPr>
        <w:autoSpaceDE w:val="0"/>
        <w:autoSpaceDN w:val="0"/>
        <w:spacing w:before="192" w:after="0" w:line="262" w:lineRule="auto"/>
        <w:ind w:left="180" w:right="3456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0E22C2" w:rsidRPr="00D80291" w:rsidRDefault="00C154D8" w:rsidP="006346E3">
      <w:pPr>
        <w:autoSpaceDE w:val="0"/>
        <w:autoSpaceDN w:val="0"/>
        <w:spacing w:before="178" w:after="0" w:line="262" w:lineRule="auto"/>
        <w:ind w:left="420" w:right="144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0E22C2" w:rsidRPr="00D80291" w:rsidRDefault="00C154D8" w:rsidP="006346E3">
      <w:pPr>
        <w:autoSpaceDE w:val="0"/>
        <w:autoSpaceDN w:val="0"/>
        <w:spacing w:before="190" w:after="0" w:line="262" w:lineRule="auto"/>
        <w:ind w:left="420" w:right="288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0E22C2" w:rsidRPr="00D80291" w:rsidRDefault="00C154D8" w:rsidP="006346E3">
      <w:pPr>
        <w:autoSpaceDE w:val="0"/>
        <w:autoSpaceDN w:val="0"/>
        <w:spacing w:before="190" w:after="0" w:line="262" w:lineRule="auto"/>
        <w:ind w:left="420" w:right="144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0E22C2" w:rsidRPr="00D80291" w:rsidRDefault="00C154D8" w:rsidP="006346E3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0E22C2" w:rsidRPr="00D80291" w:rsidRDefault="00C154D8" w:rsidP="006346E3">
      <w:pPr>
        <w:autoSpaceDE w:val="0"/>
        <w:autoSpaceDN w:val="0"/>
        <w:spacing w:before="178" w:after="0" w:line="262" w:lineRule="auto"/>
        <w:ind w:left="42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0E22C2" w:rsidRPr="00D80291" w:rsidRDefault="000E22C2" w:rsidP="006346E3">
      <w:pPr>
        <w:autoSpaceDE w:val="0"/>
        <w:autoSpaceDN w:val="0"/>
        <w:spacing w:after="108" w:line="220" w:lineRule="exact"/>
        <w:jc w:val="both"/>
        <w:rPr>
          <w:lang w:val="ru-RU"/>
        </w:rPr>
      </w:pPr>
    </w:p>
    <w:p w:rsidR="000E22C2" w:rsidRPr="00D80291" w:rsidRDefault="00C154D8" w:rsidP="006346E3">
      <w:pPr>
        <w:autoSpaceDE w:val="0"/>
        <w:autoSpaceDN w:val="0"/>
        <w:spacing w:after="0" w:line="230" w:lineRule="auto"/>
        <w:ind w:left="24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0E22C2" w:rsidRPr="00D80291" w:rsidRDefault="00C154D8" w:rsidP="006346E3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0E22C2" w:rsidRPr="00D80291" w:rsidRDefault="00C154D8" w:rsidP="006346E3">
      <w:pPr>
        <w:autoSpaceDE w:val="0"/>
        <w:autoSpaceDN w:val="0"/>
        <w:spacing w:before="178" w:after="0" w:line="262" w:lineRule="auto"/>
        <w:ind w:left="240" w:right="288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носиться к разным мнениям; </w:t>
      </w:r>
    </w:p>
    <w:p w:rsidR="000E22C2" w:rsidRPr="00D80291" w:rsidRDefault="00C154D8" w:rsidP="006346E3">
      <w:pPr>
        <w:autoSpaceDE w:val="0"/>
        <w:autoSpaceDN w:val="0"/>
        <w:spacing w:before="190" w:after="0" w:line="262" w:lineRule="auto"/>
        <w:ind w:left="240" w:right="1008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0E22C2" w:rsidRPr="00D80291" w:rsidRDefault="00C154D8" w:rsidP="006346E3">
      <w:pPr>
        <w:autoSpaceDE w:val="0"/>
        <w:autoSpaceDN w:val="0"/>
        <w:spacing w:before="190" w:after="0" w:line="262" w:lineRule="auto"/>
        <w:ind w:left="24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0E22C2" w:rsidRPr="00D80291" w:rsidRDefault="00C154D8" w:rsidP="006346E3">
      <w:pPr>
        <w:autoSpaceDE w:val="0"/>
        <w:autoSpaceDN w:val="0"/>
        <w:spacing w:before="192" w:after="0" w:line="262" w:lineRule="auto"/>
        <w:ind w:left="240" w:right="432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0E22C2" w:rsidRPr="00D80291" w:rsidRDefault="00C154D8" w:rsidP="006346E3">
      <w:pPr>
        <w:autoSpaceDE w:val="0"/>
        <w:autoSpaceDN w:val="0"/>
        <w:spacing w:before="190" w:after="0" w:line="230" w:lineRule="auto"/>
        <w:ind w:left="24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0E22C2" w:rsidRPr="00D80291" w:rsidRDefault="00C154D8" w:rsidP="006346E3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0E22C2" w:rsidRPr="00D80291" w:rsidRDefault="00C154D8" w:rsidP="006346E3">
      <w:pPr>
        <w:autoSpaceDE w:val="0"/>
        <w:autoSpaceDN w:val="0"/>
        <w:spacing w:before="178" w:after="0" w:line="271" w:lineRule="auto"/>
        <w:ind w:left="24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0E22C2" w:rsidRPr="00D80291" w:rsidRDefault="00C154D8" w:rsidP="006346E3">
      <w:pPr>
        <w:autoSpaceDE w:val="0"/>
        <w:autoSpaceDN w:val="0"/>
        <w:spacing w:before="190" w:after="0" w:line="262" w:lineRule="auto"/>
        <w:ind w:left="240" w:right="144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0E22C2" w:rsidRPr="00D80291" w:rsidRDefault="00C154D8" w:rsidP="006346E3">
      <w:pPr>
        <w:autoSpaceDE w:val="0"/>
        <w:autoSpaceDN w:val="0"/>
        <w:spacing w:before="190" w:after="0" w:line="271" w:lineRule="auto"/>
        <w:ind w:left="24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электро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и газовыми приборами.</w:t>
      </w:r>
    </w:p>
    <w:p w:rsidR="000E22C2" w:rsidRPr="00D80291" w:rsidRDefault="00C154D8" w:rsidP="006346E3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0E22C2" w:rsidRPr="00D80291" w:rsidRDefault="00C154D8" w:rsidP="006346E3">
      <w:pPr>
        <w:autoSpaceDE w:val="0"/>
        <w:autoSpaceDN w:val="0"/>
        <w:spacing w:before="178" w:after="0" w:line="271" w:lineRule="auto"/>
        <w:ind w:left="240" w:right="432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0E22C2" w:rsidRPr="00D80291" w:rsidRDefault="000E22C2" w:rsidP="006346E3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0E22C2" w:rsidRPr="00D80291" w:rsidRDefault="00C154D8" w:rsidP="006346E3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E22C2" w:rsidRPr="00D80291" w:rsidRDefault="00C154D8" w:rsidP="006346E3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jc w:val="both"/>
        <w:rPr>
          <w:lang w:val="ru-RU"/>
        </w:rPr>
      </w:pP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1 классе направлено на достижение 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0E22C2" w:rsidRPr="00D80291" w:rsidRDefault="00C154D8" w:rsidP="006346E3">
      <w:pPr>
        <w:autoSpaceDE w:val="0"/>
        <w:autoSpaceDN w:val="0"/>
        <w:spacing w:before="226" w:after="0" w:line="230" w:lineRule="auto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E22C2" w:rsidRPr="00D80291" w:rsidRDefault="00C154D8" w:rsidP="006346E3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jc w:val="both"/>
        <w:rPr>
          <w:lang w:val="ru-RU"/>
        </w:rPr>
      </w:pP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D80291">
        <w:rPr>
          <w:lang w:val="ru-RU"/>
        </w:rPr>
        <w:br/>
      </w: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0E22C2" w:rsidRPr="00D80291" w:rsidRDefault="00C154D8" w:rsidP="006346E3">
      <w:pPr>
        <w:autoSpaceDE w:val="0"/>
        <w:autoSpaceDN w:val="0"/>
        <w:spacing w:before="180" w:after="0" w:line="262" w:lineRule="auto"/>
        <w:ind w:left="420" w:right="72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0E22C2" w:rsidRPr="00D80291" w:rsidRDefault="00C154D8" w:rsidP="006346E3">
      <w:pPr>
        <w:autoSpaceDE w:val="0"/>
        <w:autoSpaceDN w:val="0"/>
        <w:spacing w:before="190" w:after="0" w:line="262" w:lineRule="auto"/>
        <w:ind w:left="42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E22C2" w:rsidRPr="00D80291" w:rsidRDefault="00C154D8" w:rsidP="006346E3">
      <w:pPr>
        <w:autoSpaceDE w:val="0"/>
        <w:autoSpaceDN w:val="0"/>
        <w:spacing w:before="190" w:after="0" w:line="271" w:lineRule="auto"/>
        <w:ind w:left="420" w:right="144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0E22C2" w:rsidRPr="00D80291" w:rsidRDefault="00C154D8" w:rsidP="006346E3">
      <w:pPr>
        <w:autoSpaceDE w:val="0"/>
        <w:autoSpaceDN w:val="0"/>
        <w:spacing w:before="190" w:after="0" w:line="262" w:lineRule="auto"/>
        <w:ind w:left="420" w:right="144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0E22C2" w:rsidRPr="00D80291" w:rsidRDefault="00C154D8" w:rsidP="006346E3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0E22C2" w:rsidRPr="00D80291" w:rsidRDefault="00C154D8" w:rsidP="006346E3">
      <w:pPr>
        <w:autoSpaceDE w:val="0"/>
        <w:autoSpaceDN w:val="0"/>
        <w:spacing w:before="178" w:after="0" w:line="262" w:lineRule="auto"/>
        <w:ind w:left="420" w:right="144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0E22C2" w:rsidRPr="00D80291" w:rsidRDefault="00C154D8" w:rsidP="006346E3">
      <w:pPr>
        <w:autoSpaceDE w:val="0"/>
        <w:autoSpaceDN w:val="0"/>
        <w:spacing w:before="190" w:after="0" w:line="271" w:lineRule="auto"/>
        <w:ind w:left="420" w:right="864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E22C2" w:rsidRPr="00D80291" w:rsidRDefault="00C154D8" w:rsidP="006346E3">
      <w:pPr>
        <w:autoSpaceDE w:val="0"/>
        <w:autoSpaceDN w:val="0"/>
        <w:spacing w:before="190" w:after="0" w:line="271" w:lineRule="auto"/>
        <w:ind w:left="420" w:right="576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0E22C2" w:rsidRPr="00D80291" w:rsidRDefault="00C154D8" w:rsidP="006346E3">
      <w:pPr>
        <w:autoSpaceDE w:val="0"/>
        <w:autoSpaceDN w:val="0"/>
        <w:spacing w:before="180" w:after="0" w:line="230" w:lineRule="auto"/>
        <w:ind w:left="18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0E22C2" w:rsidRPr="00D80291" w:rsidRDefault="00C154D8" w:rsidP="006346E3">
      <w:pPr>
        <w:autoSpaceDE w:val="0"/>
        <w:autoSpaceDN w:val="0"/>
        <w:spacing w:before="178" w:after="0" w:line="271" w:lineRule="auto"/>
        <w:ind w:left="420" w:right="144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0E22C2" w:rsidRPr="00D80291" w:rsidRDefault="00C154D8" w:rsidP="006346E3">
      <w:pPr>
        <w:autoSpaceDE w:val="0"/>
        <w:autoSpaceDN w:val="0"/>
        <w:spacing w:before="190" w:after="0" w:line="262" w:lineRule="auto"/>
        <w:ind w:left="420" w:right="144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0E22C2" w:rsidRPr="00D80291" w:rsidRDefault="00C154D8" w:rsidP="006346E3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E22C2" w:rsidRPr="00D80291" w:rsidRDefault="00C154D8" w:rsidP="006346E3">
      <w:pPr>
        <w:autoSpaceDE w:val="0"/>
        <w:autoSpaceDN w:val="0"/>
        <w:spacing w:before="178" w:after="0" w:line="271" w:lineRule="auto"/>
        <w:ind w:left="420" w:right="288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0E22C2" w:rsidRPr="00D80291" w:rsidRDefault="00C154D8" w:rsidP="006346E3">
      <w:pPr>
        <w:autoSpaceDE w:val="0"/>
        <w:autoSpaceDN w:val="0"/>
        <w:spacing w:before="190" w:after="0" w:line="262" w:lineRule="auto"/>
        <w:ind w:left="420" w:right="432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0E22C2" w:rsidRPr="00D80291" w:rsidRDefault="000E22C2" w:rsidP="006346E3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0E22C2" w:rsidRPr="00D80291" w:rsidRDefault="00C154D8" w:rsidP="006346E3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0E22C2" w:rsidRPr="00D80291" w:rsidRDefault="00C154D8" w:rsidP="006346E3">
      <w:pPr>
        <w:autoSpaceDE w:val="0"/>
        <w:autoSpaceDN w:val="0"/>
        <w:spacing w:before="178" w:after="0" w:line="271" w:lineRule="auto"/>
        <w:ind w:left="420" w:right="576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E22C2" w:rsidRPr="00D80291" w:rsidRDefault="00C154D8" w:rsidP="006346E3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0E22C2" w:rsidRPr="00D80291" w:rsidRDefault="00C154D8" w:rsidP="006346E3">
      <w:pPr>
        <w:autoSpaceDE w:val="0"/>
        <w:autoSpaceDN w:val="0"/>
        <w:spacing w:before="178" w:after="0" w:line="262" w:lineRule="auto"/>
        <w:ind w:left="420" w:right="432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0E22C2" w:rsidRPr="00D80291" w:rsidRDefault="00C154D8" w:rsidP="006346E3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0E22C2" w:rsidRPr="00D80291" w:rsidRDefault="00C154D8" w:rsidP="006346E3">
      <w:pPr>
        <w:autoSpaceDE w:val="0"/>
        <w:autoSpaceDN w:val="0"/>
        <w:spacing w:before="180" w:after="0" w:line="230" w:lineRule="auto"/>
        <w:ind w:left="42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0E22C2" w:rsidRPr="00D80291" w:rsidRDefault="00C154D8" w:rsidP="006346E3">
      <w:pPr>
        <w:autoSpaceDE w:val="0"/>
        <w:autoSpaceDN w:val="0"/>
        <w:spacing w:before="192" w:after="0" w:line="271" w:lineRule="auto"/>
        <w:ind w:left="420" w:right="576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0E22C2" w:rsidRPr="00D80291" w:rsidRDefault="00C154D8" w:rsidP="006346E3">
      <w:pPr>
        <w:autoSpaceDE w:val="0"/>
        <w:autoSpaceDN w:val="0"/>
        <w:spacing w:before="286" w:after="0" w:line="230" w:lineRule="auto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E22C2" w:rsidRPr="00D80291" w:rsidRDefault="00C154D8" w:rsidP="006346E3">
      <w:pPr>
        <w:autoSpaceDE w:val="0"/>
        <w:autoSpaceDN w:val="0"/>
        <w:spacing w:before="346" w:after="0" w:line="262" w:lineRule="auto"/>
        <w:ind w:left="180" w:right="4752"/>
        <w:jc w:val="both"/>
        <w:rPr>
          <w:lang w:val="ru-RU"/>
        </w:rPr>
      </w:pPr>
      <w:proofErr w:type="spellStart"/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0E22C2" w:rsidRPr="00D80291" w:rsidRDefault="00C154D8" w:rsidP="006346E3">
      <w:pPr>
        <w:autoSpaceDE w:val="0"/>
        <w:autoSpaceDN w:val="0"/>
        <w:spacing w:before="178" w:after="0" w:line="262" w:lineRule="auto"/>
        <w:ind w:left="420" w:right="72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E22C2" w:rsidRPr="00D80291" w:rsidRDefault="00C154D8" w:rsidP="006346E3">
      <w:pPr>
        <w:autoSpaceDE w:val="0"/>
        <w:autoSpaceDN w:val="0"/>
        <w:spacing w:before="190" w:after="0" w:line="271" w:lineRule="auto"/>
        <w:ind w:left="420" w:right="144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0E22C2" w:rsidRPr="00D80291" w:rsidRDefault="00C154D8" w:rsidP="006346E3">
      <w:pPr>
        <w:autoSpaceDE w:val="0"/>
        <w:autoSpaceDN w:val="0"/>
        <w:spacing w:before="190" w:after="0" w:line="262" w:lineRule="auto"/>
        <w:ind w:left="420" w:right="1296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0E22C2" w:rsidRPr="00D80291" w:rsidRDefault="00C154D8" w:rsidP="006346E3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0E22C2" w:rsidRPr="00D80291" w:rsidRDefault="00C154D8" w:rsidP="006346E3">
      <w:pPr>
        <w:autoSpaceDE w:val="0"/>
        <w:autoSpaceDN w:val="0"/>
        <w:spacing w:before="190" w:after="0" w:line="262" w:lineRule="auto"/>
        <w:ind w:left="420" w:right="576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0E22C2" w:rsidRPr="00D80291" w:rsidRDefault="00C154D8" w:rsidP="006346E3">
      <w:pPr>
        <w:autoSpaceDE w:val="0"/>
        <w:autoSpaceDN w:val="0"/>
        <w:spacing w:before="192" w:after="0" w:line="262" w:lineRule="auto"/>
        <w:ind w:left="420" w:right="144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0E22C2" w:rsidRPr="00D80291" w:rsidRDefault="00C154D8" w:rsidP="006346E3">
      <w:pPr>
        <w:autoSpaceDE w:val="0"/>
        <w:autoSpaceDN w:val="0"/>
        <w:spacing w:before="192" w:after="0" w:line="262" w:lineRule="auto"/>
        <w:ind w:left="420" w:right="576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0E22C2" w:rsidRPr="00D80291" w:rsidRDefault="00C154D8" w:rsidP="006346E3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0E22C2" w:rsidRPr="00D80291" w:rsidRDefault="00C154D8" w:rsidP="006346E3">
      <w:pPr>
        <w:autoSpaceDE w:val="0"/>
        <w:autoSpaceDN w:val="0"/>
        <w:spacing w:before="178" w:after="0" w:line="271" w:lineRule="auto"/>
        <w:ind w:left="420" w:right="576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0E22C2" w:rsidRPr="00D80291" w:rsidRDefault="00C154D8" w:rsidP="006346E3">
      <w:pPr>
        <w:autoSpaceDE w:val="0"/>
        <w:autoSpaceDN w:val="0"/>
        <w:spacing w:before="190" w:after="0" w:line="262" w:lineRule="auto"/>
        <w:ind w:left="420" w:right="72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0E22C2" w:rsidRPr="00D80291" w:rsidRDefault="00C154D8" w:rsidP="006346E3">
      <w:pPr>
        <w:autoSpaceDE w:val="0"/>
        <w:autoSpaceDN w:val="0"/>
        <w:spacing w:before="190" w:after="0" w:line="262" w:lineRule="auto"/>
        <w:ind w:left="420" w:right="432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E22C2" w:rsidRPr="00D80291" w:rsidRDefault="00C154D8" w:rsidP="006346E3">
      <w:pPr>
        <w:autoSpaceDE w:val="0"/>
        <w:autoSpaceDN w:val="0"/>
        <w:spacing w:before="190" w:after="0" w:line="262" w:lineRule="auto"/>
        <w:ind w:left="42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r w:rsid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последствия; коллективный труд и его результаты и др.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0E22C2" w:rsidRPr="00D80291" w:rsidRDefault="00C154D8" w:rsidP="006346E3">
      <w:pPr>
        <w:autoSpaceDE w:val="0"/>
        <w:autoSpaceDN w:val="0"/>
        <w:spacing w:before="190" w:after="0" w:line="271" w:lineRule="auto"/>
        <w:ind w:left="240" w:right="72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ледствие); </w:t>
      </w:r>
    </w:p>
    <w:p w:rsidR="000E22C2" w:rsidRPr="00D80291" w:rsidRDefault="00C154D8" w:rsidP="006346E3">
      <w:pPr>
        <w:autoSpaceDE w:val="0"/>
        <w:autoSpaceDN w:val="0"/>
        <w:spacing w:before="190" w:after="0" w:line="262" w:lineRule="auto"/>
        <w:ind w:left="240" w:right="1152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0E22C2" w:rsidRPr="00D80291" w:rsidRDefault="00C154D8" w:rsidP="006346E3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0E22C2" w:rsidRPr="00D80291" w:rsidRDefault="00C154D8" w:rsidP="006346E3">
      <w:pPr>
        <w:autoSpaceDE w:val="0"/>
        <w:autoSpaceDN w:val="0"/>
        <w:spacing w:before="178" w:after="0" w:line="262" w:lineRule="auto"/>
        <w:ind w:left="240" w:right="144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0E22C2" w:rsidRPr="00D80291" w:rsidRDefault="00C154D8" w:rsidP="006346E3">
      <w:pPr>
        <w:autoSpaceDE w:val="0"/>
        <w:autoSpaceDN w:val="0"/>
        <w:spacing w:before="192" w:after="0" w:line="262" w:lineRule="auto"/>
        <w:ind w:left="240" w:right="1008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0E22C2" w:rsidRPr="00D80291" w:rsidRDefault="00C154D8" w:rsidP="006346E3">
      <w:pPr>
        <w:autoSpaceDE w:val="0"/>
        <w:autoSpaceDN w:val="0"/>
        <w:spacing w:before="190" w:after="0" w:line="262" w:lineRule="auto"/>
        <w:ind w:left="240" w:right="432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E22C2" w:rsidRPr="00D80291" w:rsidRDefault="00C154D8" w:rsidP="006346E3">
      <w:pPr>
        <w:autoSpaceDE w:val="0"/>
        <w:autoSpaceDN w:val="0"/>
        <w:spacing w:before="190" w:after="0" w:line="262" w:lineRule="auto"/>
        <w:ind w:left="240" w:right="144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0E22C2" w:rsidRPr="00D80291" w:rsidRDefault="00C154D8" w:rsidP="006346E3">
      <w:pPr>
        <w:autoSpaceDE w:val="0"/>
        <w:autoSpaceDN w:val="0"/>
        <w:spacing w:before="190" w:after="0" w:line="262" w:lineRule="auto"/>
        <w:ind w:left="240" w:right="72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0E22C2" w:rsidRPr="00D80291" w:rsidRDefault="00C154D8" w:rsidP="006346E3">
      <w:pPr>
        <w:autoSpaceDE w:val="0"/>
        <w:autoSpaceDN w:val="0"/>
        <w:spacing w:before="190" w:after="0" w:line="262" w:lineRule="auto"/>
        <w:ind w:left="240" w:right="288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0E22C2" w:rsidRPr="00D80291" w:rsidRDefault="00C154D8" w:rsidP="006346E3">
      <w:pPr>
        <w:autoSpaceDE w:val="0"/>
        <w:autoSpaceDN w:val="0"/>
        <w:spacing w:before="190" w:after="0" w:line="262" w:lineRule="auto"/>
        <w:ind w:left="240" w:right="864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0E22C2" w:rsidRPr="00D80291" w:rsidRDefault="00C154D8" w:rsidP="006346E3">
      <w:pPr>
        <w:autoSpaceDE w:val="0"/>
        <w:autoSpaceDN w:val="0"/>
        <w:spacing w:before="190" w:after="0" w:line="262" w:lineRule="auto"/>
        <w:ind w:left="240"/>
        <w:jc w:val="both"/>
        <w:rPr>
          <w:lang w:val="ru-RU"/>
        </w:rPr>
      </w:pP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0E22C2" w:rsidRPr="00D80291" w:rsidRDefault="00C154D8" w:rsidP="006346E3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0E22C2" w:rsidRPr="00D80291" w:rsidRDefault="00C154D8" w:rsidP="006346E3">
      <w:pPr>
        <w:autoSpaceDE w:val="0"/>
        <w:autoSpaceDN w:val="0"/>
        <w:spacing w:before="178" w:after="0" w:line="262" w:lineRule="auto"/>
        <w:ind w:left="240" w:right="576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0E22C2" w:rsidRPr="00D80291" w:rsidRDefault="00C154D8" w:rsidP="006346E3">
      <w:pPr>
        <w:autoSpaceDE w:val="0"/>
        <w:autoSpaceDN w:val="0"/>
        <w:spacing w:before="192" w:after="0" w:line="262" w:lineRule="auto"/>
        <w:ind w:left="24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E22C2" w:rsidRPr="00D80291" w:rsidRDefault="00C154D8" w:rsidP="006346E3">
      <w:pPr>
        <w:autoSpaceDE w:val="0"/>
        <w:autoSpaceDN w:val="0"/>
        <w:spacing w:before="192" w:after="0" w:line="262" w:lineRule="auto"/>
        <w:ind w:left="240" w:right="576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0E22C2" w:rsidRPr="00D80291" w:rsidRDefault="00C154D8" w:rsidP="006346E3">
      <w:pPr>
        <w:autoSpaceDE w:val="0"/>
        <w:autoSpaceDN w:val="0"/>
        <w:spacing w:before="190" w:after="0" w:line="262" w:lineRule="auto"/>
        <w:ind w:left="240" w:right="432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E22C2" w:rsidRPr="00D80291" w:rsidRDefault="00C154D8" w:rsidP="006346E3">
      <w:pPr>
        <w:autoSpaceDE w:val="0"/>
        <w:autoSpaceDN w:val="0"/>
        <w:spacing w:before="190" w:after="0" w:line="230" w:lineRule="auto"/>
        <w:ind w:left="24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0E22C2" w:rsidRPr="00D80291" w:rsidRDefault="00C154D8" w:rsidP="006346E3">
      <w:pPr>
        <w:autoSpaceDE w:val="0"/>
        <w:autoSpaceDN w:val="0"/>
        <w:spacing w:before="190" w:after="0" w:line="262" w:lineRule="auto"/>
        <w:ind w:left="240" w:right="576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E22C2" w:rsidRPr="00D80291" w:rsidRDefault="00C154D8" w:rsidP="006346E3">
      <w:pPr>
        <w:autoSpaceDE w:val="0"/>
        <w:autoSpaceDN w:val="0"/>
        <w:spacing w:before="190" w:after="0" w:line="262" w:lineRule="auto"/>
        <w:ind w:left="240" w:right="576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E22C2" w:rsidRPr="00D80291" w:rsidRDefault="00C154D8" w:rsidP="006346E3">
      <w:pPr>
        <w:autoSpaceDE w:val="0"/>
        <w:autoSpaceDN w:val="0"/>
        <w:spacing w:before="190" w:after="0" w:line="262" w:lineRule="auto"/>
        <w:ind w:left="240" w:right="432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0E22C2" w:rsidRPr="00D80291" w:rsidRDefault="000E22C2" w:rsidP="006346E3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0E22C2" w:rsidRPr="00D80291" w:rsidRDefault="00C154D8" w:rsidP="006346E3">
      <w:pPr>
        <w:autoSpaceDE w:val="0"/>
        <w:autoSpaceDN w:val="0"/>
        <w:spacing w:after="0" w:line="262" w:lineRule="auto"/>
        <w:ind w:left="180" w:right="4896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0E22C2" w:rsidRPr="00D80291" w:rsidRDefault="00C154D8" w:rsidP="006346E3">
      <w:pPr>
        <w:autoSpaceDE w:val="0"/>
        <w:autoSpaceDN w:val="0"/>
        <w:spacing w:before="178" w:after="0" w:line="262" w:lineRule="auto"/>
        <w:ind w:left="420" w:right="72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0E22C2" w:rsidRPr="00D80291" w:rsidRDefault="00C154D8" w:rsidP="006346E3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0E22C2" w:rsidRPr="00D80291" w:rsidRDefault="00C154D8" w:rsidP="006346E3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0E22C2" w:rsidRPr="00D80291" w:rsidRDefault="00C154D8" w:rsidP="006346E3">
      <w:pPr>
        <w:autoSpaceDE w:val="0"/>
        <w:autoSpaceDN w:val="0"/>
        <w:spacing w:before="178" w:after="0" w:line="230" w:lineRule="auto"/>
        <w:ind w:left="42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0E22C2" w:rsidRPr="00D80291" w:rsidRDefault="00C154D8" w:rsidP="006346E3">
      <w:pPr>
        <w:autoSpaceDE w:val="0"/>
        <w:autoSpaceDN w:val="0"/>
        <w:spacing w:before="190" w:after="0" w:line="262" w:lineRule="auto"/>
        <w:ind w:left="420" w:right="144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0E22C2" w:rsidRPr="00D80291" w:rsidRDefault="00C154D8" w:rsidP="006346E3">
      <w:pPr>
        <w:autoSpaceDE w:val="0"/>
        <w:autoSpaceDN w:val="0"/>
        <w:spacing w:before="192" w:after="0" w:line="262" w:lineRule="auto"/>
        <w:ind w:left="420" w:right="144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0E22C2" w:rsidRPr="00D80291" w:rsidRDefault="00C154D8" w:rsidP="006346E3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0E22C2" w:rsidRPr="00D80291" w:rsidRDefault="00C154D8" w:rsidP="006346E3">
      <w:pPr>
        <w:autoSpaceDE w:val="0"/>
        <w:autoSpaceDN w:val="0"/>
        <w:spacing w:before="178" w:after="0" w:line="262" w:lineRule="auto"/>
        <w:ind w:left="420" w:right="432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0E22C2" w:rsidRPr="00D80291" w:rsidRDefault="00C154D8" w:rsidP="006346E3">
      <w:pPr>
        <w:autoSpaceDE w:val="0"/>
        <w:autoSpaceDN w:val="0"/>
        <w:spacing w:before="190" w:after="0" w:line="262" w:lineRule="auto"/>
        <w:ind w:left="420" w:right="144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0E22C2" w:rsidRPr="00D80291" w:rsidRDefault="00C154D8" w:rsidP="006346E3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0E22C2" w:rsidRPr="00D80291" w:rsidRDefault="00C154D8" w:rsidP="006346E3">
      <w:pPr>
        <w:autoSpaceDE w:val="0"/>
        <w:autoSpaceDN w:val="0"/>
        <w:spacing w:before="178" w:after="0" w:line="271" w:lineRule="auto"/>
        <w:ind w:left="420" w:right="288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E22C2" w:rsidRPr="00D80291" w:rsidRDefault="00C154D8" w:rsidP="006346E3">
      <w:pPr>
        <w:autoSpaceDE w:val="0"/>
        <w:autoSpaceDN w:val="0"/>
        <w:spacing w:before="190" w:after="0" w:line="262" w:lineRule="auto"/>
        <w:ind w:left="420" w:right="1584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E22C2" w:rsidRPr="00D80291" w:rsidRDefault="00C154D8" w:rsidP="006346E3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0E22C2" w:rsidRPr="00D80291" w:rsidRDefault="00C154D8" w:rsidP="006346E3">
      <w:pPr>
        <w:autoSpaceDE w:val="0"/>
        <w:autoSpaceDN w:val="0"/>
        <w:spacing w:before="190" w:after="0" w:line="271" w:lineRule="auto"/>
        <w:ind w:left="420" w:right="144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0E22C2" w:rsidRPr="00D80291" w:rsidRDefault="00C154D8" w:rsidP="006346E3">
      <w:pPr>
        <w:autoSpaceDE w:val="0"/>
        <w:autoSpaceDN w:val="0"/>
        <w:spacing w:before="192" w:after="0" w:line="230" w:lineRule="auto"/>
        <w:ind w:left="42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0E22C2" w:rsidRPr="00D80291" w:rsidRDefault="00C154D8" w:rsidP="006346E3">
      <w:pPr>
        <w:autoSpaceDE w:val="0"/>
        <w:autoSpaceDN w:val="0"/>
        <w:spacing w:before="288" w:after="0" w:line="230" w:lineRule="auto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E22C2" w:rsidRPr="00D80291" w:rsidRDefault="00C154D8" w:rsidP="006346E3">
      <w:pPr>
        <w:autoSpaceDE w:val="0"/>
        <w:autoSpaceDN w:val="0"/>
        <w:spacing w:before="346" w:after="0" w:line="230" w:lineRule="auto"/>
        <w:ind w:left="18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0E22C2" w:rsidRPr="00D80291" w:rsidRDefault="00C154D8" w:rsidP="006346E3">
      <w:pPr>
        <w:autoSpaceDE w:val="0"/>
        <w:autoSpaceDN w:val="0"/>
        <w:spacing w:before="178" w:after="0" w:line="271" w:lineRule="auto"/>
        <w:ind w:left="420" w:right="288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0E22C2" w:rsidRPr="00D80291" w:rsidRDefault="00C154D8" w:rsidP="006346E3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0E22C2" w:rsidRPr="00D80291" w:rsidRDefault="00C154D8" w:rsidP="006346E3">
      <w:pPr>
        <w:autoSpaceDE w:val="0"/>
        <w:autoSpaceDN w:val="0"/>
        <w:spacing w:before="190" w:after="0" w:line="262" w:lineRule="auto"/>
        <w:ind w:left="420" w:right="288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0E22C2" w:rsidRPr="00D80291" w:rsidRDefault="00C154D8" w:rsidP="006346E3">
      <w:pPr>
        <w:autoSpaceDE w:val="0"/>
        <w:autoSpaceDN w:val="0"/>
        <w:spacing w:before="190" w:after="0" w:line="271" w:lineRule="auto"/>
        <w:ind w:left="420" w:right="288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животны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х(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насекомые, рыбы, птицы, звери); </w:t>
      </w:r>
    </w:p>
    <w:p w:rsidR="000E22C2" w:rsidRPr="00D80291" w:rsidRDefault="000E22C2" w:rsidP="006346E3">
      <w:pPr>
        <w:jc w:val="both"/>
        <w:rPr>
          <w:lang w:val="ru-RU"/>
        </w:rPr>
        <w:sectPr w:rsidR="000E22C2" w:rsidRPr="00D80291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22C2" w:rsidRPr="00D80291" w:rsidRDefault="000E22C2" w:rsidP="006346E3">
      <w:pPr>
        <w:autoSpaceDE w:val="0"/>
        <w:autoSpaceDN w:val="0"/>
        <w:spacing w:after="108" w:line="220" w:lineRule="exact"/>
        <w:jc w:val="both"/>
        <w:rPr>
          <w:lang w:val="ru-RU"/>
        </w:rPr>
      </w:pPr>
    </w:p>
    <w:p w:rsidR="000E22C2" w:rsidRPr="00D80291" w:rsidRDefault="00C154D8" w:rsidP="006346E3">
      <w:pPr>
        <w:autoSpaceDE w:val="0"/>
        <w:autoSpaceDN w:val="0"/>
        <w:spacing w:after="0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0E22C2" w:rsidRPr="00D80291" w:rsidRDefault="00C154D8" w:rsidP="006346E3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0E22C2" w:rsidRPr="00D80291" w:rsidRDefault="00C154D8" w:rsidP="006346E3">
      <w:pPr>
        <w:autoSpaceDE w:val="0"/>
        <w:autoSpaceDN w:val="0"/>
        <w:spacing w:before="190" w:after="0"/>
        <w:ind w:right="144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0E22C2" w:rsidRPr="00D80291" w:rsidRDefault="00C154D8" w:rsidP="006346E3">
      <w:pPr>
        <w:autoSpaceDE w:val="0"/>
        <w:autoSpaceDN w:val="0"/>
        <w:spacing w:before="192" w:after="0" w:line="230" w:lineRule="auto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0E22C2" w:rsidRPr="00D80291" w:rsidRDefault="00C154D8" w:rsidP="006346E3">
      <w:pPr>
        <w:autoSpaceDE w:val="0"/>
        <w:autoSpaceDN w:val="0"/>
        <w:spacing w:before="192" w:after="0" w:line="262" w:lineRule="auto"/>
        <w:ind w:right="432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0E22C2" w:rsidRPr="00D80291" w:rsidRDefault="00C154D8" w:rsidP="006346E3">
      <w:pPr>
        <w:autoSpaceDE w:val="0"/>
        <w:autoSpaceDN w:val="0"/>
        <w:spacing w:before="190" w:after="0" w:line="262" w:lineRule="auto"/>
        <w:ind w:right="576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0E22C2" w:rsidRPr="00D80291" w:rsidRDefault="00C154D8" w:rsidP="006346E3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0E22C2" w:rsidRPr="00D80291" w:rsidRDefault="00C154D8" w:rsidP="006346E3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0E22C2" w:rsidRPr="00D80291" w:rsidRDefault="00C154D8" w:rsidP="006346E3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0E22C2" w:rsidRPr="00D80291" w:rsidRDefault="00C154D8" w:rsidP="006346E3">
      <w:pPr>
        <w:autoSpaceDE w:val="0"/>
        <w:autoSpaceDN w:val="0"/>
        <w:spacing w:before="190" w:after="0" w:line="262" w:lineRule="auto"/>
        <w:ind w:right="1008"/>
        <w:jc w:val="both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0E22C2" w:rsidRPr="00D80291" w:rsidRDefault="000E22C2">
      <w:pPr>
        <w:rPr>
          <w:lang w:val="ru-RU"/>
        </w:rPr>
        <w:sectPr w:rsidR="000E22C2" w:rsidRPr="00D80291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0E22C2" w:rsidRPr="00327152" w:rsidRDefault="000E22C2">
      <w:pPr>
        <w:autoSpaceDE w:val="0"/>
        <w:autoSpaceDN w:val="0"/>
        <w:spacing w:after="0" w:line="14" w:lineRule="exact"/>
        <w:rPr>
          <w:lang w:val="ru-RU"/>
        </w:rPr>
      </w:pPr>
    </w:p>
    <w:p w:rsidR="0061792B" w:rsidRDefault="0061792B" w:rsidP="0061792B">
      <w:pPr>
        <w:rPr>
          <w:lang w:val="ru-RU"/>
        </w:rPr>
      </w:pPr>
      <w:r>
        <w:rPr>
          <w:lang w:val="ru-RU"/>
        </w:rPr>
        <w:t>1 КЛАСС</w:t>
      </w:r>
    </w:p>
    <w:p w:rsidR="0061792B" w:rsidRDefault="0061792B" w:rsidP="0061792B">
      <w:pPr>
        <w:autoSpaceDE w:val="0"/>
        <w:autoSpaceDN w:val="0"/>
        <w:spacing w:after="258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18"/>
        <w:gridCol w:w="658"/>
        <w:gridCol w:w="425"/>
        <w:gridCol w:w="709"/>
        <w:gridCol w:w="851"/>
        <w:gridCol w:w="3969"/>
        <w:gridCol w:w="1417"/>
        <w:gridCol w:w="2887"/>
      </w:tblGrid>
      <w:tr w:rsidR="0061792B" w:rsidRPr="00D80291" w:rsidTr="00915A7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61792B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</w:p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61792B" w:rsidRPr="00D80291" w:rsidTr="00915A79">
        <w:trPr>
          <w:trHeight w:hRule="exact" w:val="1327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2B" w:rsidRPr="00D80291" w:rsidTr="00915A7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1.</w:t>
            </w: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Человек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общество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</w:tr>
      <w:tr w:rsidR="0061792B" w:rsidRPr="001F3CBF" w:rsidTr="00915A79">
        <w:trPr>
          <w:trHeight w:hRule="exact" w:val="13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80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8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80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Экскурсия по школе, знакомство с помещениями; Беседа по теме «Как содержать рабочее место в порядке»;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80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1F3CBF" w:rsidRDefault="0061792B" w:rsidP="00915A79">
            <w:pPr>
              <w:autoSpaceDE w:val="0"/>
              <w:autoSpaceDN w:val="0"/>
              <w:spacing w:before="80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https://infourok.ru/prezentaciya-tradicii-shkoli-1036064.html</w:t>
            </w:r>
          </w:p>
        </w:tc>
      </w:tr>
      <w:tr w:rsidR="0061792B" w:rsidRPr="001F3CBF" w:rsidTr="00915A79">
        <w:trPr>
          <w:trHeight w:hRule="exact" w:val="13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1F3CBF" w:rsidRDefault="0061792B" w:rsidP="00915A7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https://infourok.ru/prezentaciya-k-vospitatelnomu-chasu-na-temu-druzhbavzaimootnosheniya-mezhdu-odnoklassnikami-3679535.html</w:t>
            </w:r>
          </w:p>
        </w:tc>
      </w:tr>
      <w:tr w:rsidR="0061792B" w:rsidRPr="001F3CBF" w:rsidTr="00915A79">
        <w:trPr>
          <w:trHeight w:hRule="exact" w:val="15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Обсуждение ситуаций по теме «Правила поведения в классе и в школе»; Беседа по теме «Как содержать рабочее место в </w:t>
            </w:r>
            <w:r w:rsidRPr="00D80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порядке»;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1F3CBF" w:rsidRDefault="0061792B" w:rsidP="00915A7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https://uchitelya.com/okruzhayuschiy-mir/53429-prezentaciya-rabochee-mesto-mladshego-shkolnika-3-</w:t>
            </w:r>
            <w:r w:rsidRPr="001F3C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3CB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klass.html</w:t>
            </w:r>
          </w:p>
        </w:tc>
      </w:tr>
      <w:tr w:rsidR="0061792B" w:rsidRPr="001F3CBF" w:rsidTr="00915A79">
        <w:trPr>
          <w:trHeight w:hRule="exact" w:val="1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Просмотр и обсуждение иллюстраций, видеофрагментов и других материалов (по выбору) на темы «Москва — столица России», «Экскурсия по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родному городу (селу)</w:t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1F3CBF" w:rsidRDefault="0061792B" w:rsidP="00915A7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https://infourok.ru/prezentaciya-po-okruzhayuschemu-miru-narodi-rossii</w:t>
            </w:r>
            <w:r w:rsidRPr="001F3C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3CB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-stolica-rossii-kl-1240942.html</w:t>
            </w:r>
          </w:p>
        </w:tc>
      </w:tr>
      <w:tr w:rsidR="0061792B" w:rsidRPr="001F3CBF" w:rsidTr="00915A79">
        <w:trPr>
          <w:trHeight w:hRule="exact" w:val="12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1F3CBF" w:rsidRDefault="0061792B" w:rsidP="00915A7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https://infourok.ru/prezentaciya-k-uroku-okruzhayuschego-mira-v-klasse-na-temu-gorod-i-selo-</w:t>
            </w:r>
            <w:r w:rsidRPr="001F3C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3CB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801540.html</w:t>
            </w:r>
          </w:p>
        </w:tc>
      </w:tr>
      <w:tr w:rsidR="0061792B" w:rsidRPr="001F3CBF" w:rsidTr="00915A79">
        <w:trPr>
          <w:trHeight w:hRule="exact" w:val="1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1F3CBF" w:rsidRDefault="0061792B" w:rsidP="00915A7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https://resh.edu.ru/subject/lesson/5363/conspect/167841/</w:t>
            </w:r>
          </w:p>
        </w:tc>
      </w:tr>
      <w:tr w:rsidR="0061792B" w:rsidRPr="001F3CBF" w:rsidTr="00915A79">
        <w:trPr>
          <w:trHeight w:hRule="exact" w:val="11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Правила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поведения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в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социуме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1F3CBF" w:rsidRDefault="0061792B" w:rsidP="00915A7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https://infourok.ru/prezentaciya-po-okruzhayuschemu-miru-v-klasse-na-temu-pravila-povedeniya-v-shkole-1190037.html</w:t>
            </w:r>
          </w:p>
        </w:tc>
      </w:tr>
      <w:tr w:rsidR="0061792B" w:rsidRPr="001F3CBF" w:rsidTr="00915A79">
        <w:trPr>
          <w:trHeight w:hRule="exact" w:val="12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 по теме «Что такое семья»; </w:t>
            </w:r>
            <w:r w:rsidRPr="00D80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1F3CBF" w:rsidRDefault="0061792B" w:rsidP="00915A7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https://infourok.ru/prezentaciya-doklada-na-temu-semya-proshloe-nastoyaschee-buduschee-</w:t>
            </w:r>
            <w:r w:rsidRPr="001F3C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3CB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3458781.html</w:t>
            </w:r>
          </w:p>
        </w:tc>
      </w:tr>
      <w:tr w:rsidR="0061792B" w:rsidRPr="001F3CBF" w:rsidTr="00915A79">
        <w:trPr>
          <w:trHeight w:hRule="exact" w:val="11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Взаимоотношения и взаимопомощь в семье.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Совместный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труд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 и</w:t>
            </w:r>
            <w:proofErr w:type="gram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отдых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иллюстративным материалом: рассматривание фото, репродукций на тему «Семья»;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1F3CBF" w:rsidRDefault="0061792B" w:rsidP="00915A7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 3632/</w:t>
            </w:r>
            <w:proofErr w:type="spellStart"/>
            <w:r w:rsidRPr="001F3CB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conspect</w:t>
            </w:r>
            <w:proofErr w:type="spellEnd"/>
            <w:r w:rsidRPr="001F3CB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/122819/</w:t>
            </w:r>
          </w:p>
        </w:tc>
      </w:tr>
      <w:tr w:rsidR="0061792B" w:rsidRPr="001F3CBF" w:rsidTr="00915A79">
        <w:trPr>
          <w:trHeight w:hRule="exact" w:val="1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1.10.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Домашний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адрес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иллюстративным материалом: </w:t>
            </w:r>
            <w:r w:rsidRPr="00D80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рассматривание фото, репродукций на тему «Семья»; Учебный диалог по теме «Что такое семья»;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1F3CBF" w:rsidRDefault="0061792B" w:rsidP="00915A7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https://infourok.ru/prezentaciya-po-sbo-na-temu-pochtoviy-adres-doma-3212615.html</w:t>
            </w:r>
          </w:p>
        </w:tc>
      </w:tr>
      <w:tr w:rsidR="0061792B" w:rsidRPr="00D80291" w:rsidTr="00915A79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</w:t>
            </w:r>
          </w:p>
        </w:tc>
        <w:tc>
          <w:tcPr>
            <w:tcW w:w="10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2B" w:rsidRPr="00D80291" w:rsidTr="00915A79">
        <w:trPr>
          <w:trHeight w:hRule="exact" w:val="487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2.</w:t>
            </w: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Человек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природа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</w:tr>
    </w:tbl>
    <w:p w:rsidR="0061792B" w:rsidRDefault="0061792B" w:rsidP="0061792B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18"/>
        <w:gridCol w:w="658"/>
        <w:gridCol w:w="425"/>
        <w:gridCol w:w="709"/>
        <w:gridCol w:w="851"/>
        <w:gridCol w:w="3685"/>
        <w:gridCol w:w="1701"/>
        <w:gridCol w:w="2887"/>
      </w:tblGrid>
      <w:tr w:rsidR="0061792B" w:rsidRPr="000716ED" w:rsidTr="00915A79">
        <w:trPr>
          <w:trHeight w:hRule="exact" w:val="16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6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Природа и предметы, созданные человеком.</w:t>
            </w:r>
          </w:p>
          <w:p w:rsidR="0061792B" w:rsidRPr="00D80291" w:rsidRDefault="0061792B" w:rsidP="00915A79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Природные материалы. Бережное отношение к </w:t>
            </w:r>
            <w:proofErr w:type="gram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пред</w:t>
            </w:r>
            <w:proofErr w:type="gram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метам, вещам, уход за ними.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 по теме «Почему люди должны оберегать и охранять природу»; </w:t>
            </w:r>
            <w:r w:rsidRPr="00D80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Обсуждение ситуаций по теме «Правила поведения в природе»;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0716ED" w:rsidRDefault="0061792B" w:rsidP="00915A7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 /5598/</w:t>
            </w:r>
            <w:proofErr w:type="spellStart"/>
            <w:r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conspect</w:t>
            </w:r>
            <w:proofErr w:type="spellEnd"/>
            <w:r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/224546/</w:t>
            </w:r>
          </w:p>
        </w:tc>
      </w:tr>
      <w:tr w:rsidR="0061792B" w:rsidRPr="000716ED" w:rsidTr="00915A79">
        <w:trPr>
          <w:trHeight w:hRule="exact" w:val="11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6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Неживая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живая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природа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иллюстративным материалом: «Живая и неживая природа»;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0716ED" w:rsidRDefault="0061792B" w:rsidP="00915A7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https://infourok.ru/prezentaciya-k-uroku-okruzhayuschego-mira-na-temu-zhivaya-i-nezhivaya-priroda-klass-2205389.html</w:t>
            </w:r>
          </w:p>
        </w:tc>
      </w:tr>
      <w:tr w:rsidR="0061792B" w:rsidRPr="000716ED" w:rsidTr="00915A79">
        <w:trPr>
          <w:trHeight w:hRule="exact" w:val="15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Погода и термометр. Наблюдение за погодой своего края.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Сезонные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изменения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в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природе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Экскурсии по теме «Сезонные изменения в природе, наблюдение за погодой»;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0716ED" w:rsidRDefault="0078756A" w:rsidP="00915A7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1792B" w:rsidRPr="000716ED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https://infourok.ru/konspekt-i</w:t>
              </w:r>
            </w:hyperlink>
            <w:r w:rsidR="0061792B"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-prezentaciya-po-okruzhayushemu-miru-v-1-klasse-na-temu-priroda-i-eyo-sezonnye-izmeneniya-</w:t>
            </w:r>
            <w:r w:rsidR="0061792B" w:rsidRPr="000716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1792B"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4433038.html</w:t>
            </w:r>
          </w:p>
        </w:tc>
      </w:tr>
      <w:tr w:rsidR="0061792B" w:rsidRPr="000716ED" w:rsidTr="00915A79">
        <w:trPr>
          <w:trHeight w:hRule="exact" w:val="12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Обсуждение ситуаций по теме «Правила поведения в природе»;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0716ED" w:rsidRDefault="0061792B" w:rsidP="00915A7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https://infourok.ru/prezentaciya-pravila-povedeniya-v-prirode-3773234.html</w:t>
            </w:r>
          </w:p>
        </w:tc>
      </w:tr>
      <w:tr w:rsidR="0061792B" w:rsidRPr="000716ED" w:rsidTr="00915A79">
        <w:trPr>
          <w:trHeight w:hRule="exact" w:val="11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66" w:after="0" w:line="25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Растения ближайшего окружения (узнавание, называние, краткое описание).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Сравнение внешнего вида деревьев, кустарников, трав;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0716ED" w:rsidRDefault="0061792B" w:rsidP="00915A7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 lesson/3610/main/154050/</w:t>
            </w:r>
          </w:p>
        </w:tc>
      </w:tr>
      <w:tr w:rsidR="0061792B" w:rsidRPr="000716ED" w:rsidTr="00915A79">
        <w:trPr>
          <w:trHeight w:hRule="exact" w:val="1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Определение названия по внешнему виду дерева;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0716ED" w:rsidRDefault="0061792B" w:rsidP="00915A79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https://infourok.ru/prezentaciya</w:t>
            </w:r>
            <w:r w:rsidRPr="000716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-</w:t>
            </w:r>
            <w:proofErr w:type="spellStart"/>
            <w:r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po-okruzhayushemu-miru-dlya</w:t>
            </w:r>
            <w:proofErr w:type="spellEnd"/>
            <w:r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-</w:t>
            </w:r>
            <w:r w:rsidRPr="000716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1-klassa-umk-perspektiva-na-temu-dikorastushie-i-kulturnye-rasteniya-5271091.html</w:t>
            </w:r>
          </w:p>
        </w:tc>
      </w:tr>
      <w:tr w:rsidR="0061792B" w:rsidRPr="000716ED" w:rsidTr="00915A79">
        <w:trPr>
          <w:trHeight w:hRule="exact" w:val="1429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50" w:lineRule="auto"/>
              <w:ind w:left="72" w:right="2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  <w:proofErr w:type="gramEnd"/>
          </w:p>
        </w:tc>
        <w:tc>
          <w:tcPr>
            <w:tcW w:w="6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 по теме «Найдите у растений их части»;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0716ED" w:rsidRDefault="0061792B" w:rsidP="00915A7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https://infourok.ru/prezentaciya-k-uroku-chasti-rasteniy-569697.html</w:t>
            </w:r>
          </w:p>
        </w:tc>
      </w:tr>
      <w:tr w:rsidR="0061792B" w:rsidRPr="000716ED" w:rsidTr="00915A79">
        <w:trPr>
          <w:trHeight w:hRule="exact" w:val="12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2.8.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 по теме «Учимся ухаживать за растениями уголка природы»;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0716ED" w:rsidRDefault="0061792B" w:rsidP="00915A7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https://infourok.ru/prezentaciya-</w:t>
            </w:r>
            <w:r w:rsidRPr="000716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po-okruzhayuschemu-miru-na-temu-kak-uhazhivat-za-komnatnimi</w:t>
            </w:r>
            <w:proofErr w:type="spellEnd"/>
            <w:r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-</w:t>
            </w:r>
            <w:r w:rsidRPr="000716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rasteniyami-klass-1629823.html</w:t>
            </w:r>
          </w:p>
        </w:tc>
      </w:tr>
      <w:tr w:rsidR="0061792B" w:rsidRPr="000716ED" w:rsidTr="00915A79">
        <w:trPr>
          <w:trHeight w:hRule="exact" w:val="1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2.9.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Игра-соревнование по теме «Кто больше назовёт насекомых (птиц, зверей…)»;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0716ED" w:rsidRDefault="0061792B" w:rsidP="00915A7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https://infourok.ru/prezentaciya-po-teme-nasekomie-ptici-ribi-zveri-po-okruzhayuschemu-miru-klass-umk-planeta-znaniy-2103448.html</w:t>
            </w:r>
          </w:p>
        </w:tc>
      </w:tr>
      <w:tr w:rsidR="0061792B" w:rsidRPr="000716ED" w:rsidTr="00F966E1">
        <w:trPr>
          <w:trHeight w:hRule="exact" w:val="12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2.10.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0716ED" w:rsidRDefault="0061792B" w:rsidP="00915A7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https://infourok.ru/prezentaciya-po-okruzhayuschemu-miru-klass-pnsh-y-urok-po-teme-dikie-i-domashnie-zhivotnie-1251603.html</w:t>
            </w:r>
          </w:p>
        </w:tc>
      </w:tr>
      <w:tr w:rsidR="0061792B" w:rsidRPr="000716ED" w:rsidTr="00915A79">
        <w:trPr>
          <w:trHeight w:hRule="exact" w:val="1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Забота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о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домашних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питомцах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Логическая задача: найди ошибку в иллюстрациях </w:t>
            </w:r>
            <w:proofErr w:type="gram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—к</w:t>
            </w:r>
            <w:proofErr w:type="gram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акое животное попало в эту группу неправильно;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0716ED" w:rsidRDefault="0061792B" w:rsidP="00915A7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https://infourok.ru/prezentaciya-po-okruzhayushemu-miru-uhod-za-domashnimi-zhivotnymi-</w:t>
            </w:r>
            <w:r w:rsidRPr="000716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4502421.html</w:t>
            </w:r>
          </w:p>
        </w:tc>
      </w:tr>
      <w:tr w:rsidR="0061792B" w:rsidRPr="00D80291" w:rsidTr="00915A79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37</w:t>
            </w:r>
          </w:p>
        </w:tc>
        <w:tc>
          <w:tcPr>
            <w:tcW w:w="10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2B" w:rsidRPr="00D80291" w:rsidTr="00915A79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3.</w:t>
            </w: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Правила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безопасной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жизни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</w:tr>
    </w:tbl>
    <w:p w:rsidR="0061792B" w:rsidRDefault="0061792B" w:rsidP="0061792B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18"/>
        <w:gridCol w:w="658"/>
        <w:gridCol w:w="425"/>
        <w:gridCol w:w="709"/>
        <w:gridCol w:w="851"/>
        <w:gridCol w:w="3685"/>
        <w:gridCol w:w="1701"/>
        <w:gridCol w:w="2887"/>
      </w:tblGrid>
      <w:tr w:rsidR="0061792B" w:rsidRPr="00D80291" w:rsidTr="00915A79">
        <w:trPr>
          <w:trHeight w:hRule="exact" w:val="11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Беседа по теме «Что такое режим дня»: обсуждение режима дня первоклассника;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0716ED" w:rsidRDefault="0061792B" w:rsidP="00915A7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https://infourok.ru/prezentaciya-po-okruzhayuschemu-miru-v-klasse-na-temu-pravila-gigieni-1370495.html</w:t>
            </w:r>
          </w:p>
        </w:tc>
      </w:tr>
      <w:tr w:rsidR="0061792B" w:rsidRPr="00D80291" w:rsidTr="00915A79">
        <w:trPr>
          <w:trHeight w:hRule="exact" w:val="11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Правила безопасности в быту: пользование бытовыми </w:t>
            </w:r>
            <w:proofErr w:type="spellStart"/>
            <w:proofErr w:type="gram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электро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приборами</w:t>
            </w:r>
            <w:proofErr w:type="gram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, газовыми плитами.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 учителя: «Что такое правильное питание»;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0716ED" w:rsidRDefault="0061792B" w:rsidP="00915A79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https://infourok.ru/prezentaciya-po-obzh-na-temu-tehnika-bezopasnosti-pri-polzovanii-gazovoy-plitoy-3760898.html</w:t>
            </w:r>
          </w:p>
        </w:tc>
      </w:tr>
      <w:tr w:rsidR="0061792B" w:rsidRPr="00D80291" w:rsidTr="00915A79">
        <w:trPr>
          <w:trHeight w:hRule="exact" w:val="15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Беседа "Что такое безопасное поведение пешехода";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0716ED" w:rsidRDefault="0061792B" w:rsidP="00915A7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https://infourok.ru/prezentaciya-bezopasnaya-doroga-v-shkolu-876516.html</w:t>
            </w:r>
          </w:p>
        </w:tc>
      </w:tr>
      <w:tr w:rsidR="0061792B" w:rsidRPr="00D80291" w:rsidTr="00915A79">
        <w:trPr>
          <w:trHeight w:hRule="exact" w:val="18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Безопасность в сети Интернет (электронный дневник и электронные ресурсы школы) в условиях </w:t>
            </w:r>
            <w:r w:rsidRPr="00D80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контролируемого доступа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</w:t>
            </w: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нтернет.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Беседа по теме «Что такое режим дня»: обсуждение режима дня первоклассника;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0716ED" w:rsidRDefault="0061792B" w:rsidP="00915A79">
            <w:pPr>
              <w:autoSpaceDE w:val="0"/>
              <w:autoSpaceDN w:val="0"/>
              <w:spacing w:before="76" w:after="0" w:line="252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https://infourok.ru/prezentaciya-po-informatike-na-temu-</w:t>
            </w:r>
            <w:r w:rsidRPr="000716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bezopasnost</w:t>
            </w:r>
            <w:proofErr w:type="spellEnd"/>
            <w:r w:rsidRPr="000716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-</w:t>
            </w:r>
            <w:proofErr w:type="spellStart"/>
            <w:r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shkolnikov</w:t>
            </w:r>
            <w:proofErr w:type="spellEnd"/>
            <w:r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-v-</w:t>
            </w:r>
            <w:proofErr w:type="spellStart"/>
            <w:r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seti</w:t>
            </w:r>
            <w:proofErr w:type="spellEnd"/>
            <w:r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-internet-</w:t>
            </w:r>
            <w:r w:rsidRPr="000716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16E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2203542.html</w:t>
            </w:r>
          </w:p>
        </w:tc>
      </w:tr>
      <w:tr w:rsidR="0061792B" w:rsidRPr="00D80291" w:rsidTr="00915A79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0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2B" w:rsidRPr="00D80291" w:rsidTr="00915A79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0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2B" w:rsidRPr="00D80291" w:rsidTr="00915A79">
        <w:trPr>
          <w:trHeight w:hRule="exact" w:val="709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92B" w:rsidRPr="00D80291" w:rsidRDefault="0061792B" w:rsidP="0091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92B" w:rsidRDefault="0061792B" w:rsidP="0061792B">
      <w:pPr>
        <w:autoSpaceDE w:val="0"/>
        <w:autoSpaceDN w:val="0"/>
        <w:spacing w:after="0" w:line="14" w:lineRule="exact"/>
      </w:pPr>
    </w:p>
    <w:p w:rsidR="000E22C2" w:rsidRDefault="000E22C2">
      <w:pPr>
        <w:sectPr w:rsidR="000E22C2">
          <w:pgSz w:w="16840" w:h="11900"/>
          <w:pgMar w:top="282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E22C2" w:rsidRDefault="000E22C2">
      <w:pPr>
        <w:autoSpaceDE w:val="0"/>
        <w:autoSpaceDN w:val="0"/>
        <w:spacing w:after="66" w:line="220" w:lineRule="exact"/>
      </w:pPr>
    </w:p>
    <w:p w:rsidR="000E22C2" w:rsidRDefault="000E22C2">
      <w:pPr>
        <w:autoSpaceDE w:val="0"/>
        <w:autoSpaceDN w:val="0"/>
        <w:spacing w:after="0" w:line="14" w:lineRule="exact"/>
      </w:pPr>
    </w:p>
    <w:p w:rsidR="000E22C2" w:rsidRPr="00090FAB" w:rsidRDefault="00090FAB" w:rsidP="0061792B">
      <w:pPr>
        <w:autoSpaceDE w:val="0"/>
        <w:autoSpaceDN w:val="0"/>
        <w:spacing w:after="32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5165"/>
        <w:gridCol w:w="709"/>
        <w:gridCol w:w="709"/>
        <w:gridCol w:w="727"/>
        <w:gridCol w:w="1164"/>
        <w:gridCol w:w="1574"/>
      </w:tblGrid>
      <w:tr w:rsidR="000E22C2" w:rsidTr="005B123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0716ED">
            <w:pPr>
              <w:autoSpaceDE w:val="0"/>
              <w:autoSpaceDN w:val="0"/>
              <w:spacing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5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0716E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0716ED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50CBF">
            <w:pPr>
              <w:autoSpaceDE w:val="0"/>
              <w:autoSpaceDN w:val="0"/>
              <w:spacing w:after="0" w:line="262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0716ED">
            <w:pPr>
              <w:autoSpaceDE w:val="0"/>
              <w:autoSpaceDN w:val="0"/>
              <w:spacing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0E22C2" w:rsidTr="005B123F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C2" w:rsidRDefault="000E22C2" w:rsidP="000716ED"/>
        </w:tc>
        <w:tc>
          <w:tcPr>
            <w:tcW w:w="5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E22C2" w:rsidRDefault="000E22C2" w:rsidP="000716ED"/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0716ED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0716ED">
            <w:pPr>
              <w:autoSpaceDE w:val="0"/>
              <w:autoSpaceDN w:val="0"/>
              <w:spacing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</w:t>
            </w:r>
            <w:r w:rsidR="000716ED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716ED" w:rsidP="000716ED">
            <w:pPr>
              <w:autoSpaceDE w:val="0"/>
              <w:autoSpaceDN w:val="0"/>
              <w:spacing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</w:t>
            </w:r>
            <w:r w:rsidR="00C154D8">
              <w:rPr>
                <w:rFonts w:ascii="Times New Roman" w:eastAsia="Times New Roman" w:hAnsi="Times New Roman"/>
                <w:b/>
                <w:color w:val="000000"/>
                <w:sz w:val="24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/</w:t>
            </w:r>
            <w:r w:rsidR="00C154D8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р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C2" w:rsidRDefault="000E22C2" w:rsidP="00650CBF">
            <w:pPr>
              <w:jc w:val="center"/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C2" w:rsidRDefault="000E22C2" w:rsidP="000716ED"/>
        </w:tc>
      </w:tr>
      <w:tr w:rsidR="000E22C2" w:rsidTr="00915A79">
        <w:trPr>
          <w:trHeight w:hRule="exact" w:val="64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6B6A1E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61792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Экскурсия по школе. Человек и общество.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Школьные традиции и праздники.</w:t>
            </w:r>
          </w:p>
          <w:p w:rsidR="000E22C2" w:rsidRPr="00D80291" w:rsidRDefault="000E22C2" w:rsidP="006B6A1E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650CBF" w:rsidRDefault="00650CBF" w:rsidP="00650C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Tr="00915A79">
        <w:trPr>
          <w:trHeight w:hRule="exact" w:val="5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915A79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61792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Мы - школьники 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Классный, школьный коллектив, совместная деятельность.</w:t>
            </w:r>
            <w:r w:rsidR="00A3729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650CBF" w:rsidRDefault="00650CBF" w:rsidP="00650C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Tr="00915A79">
        <w:trPr>
          <w:trHeight w:hRule="exact" w:val="11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792B" w:rsidRDefault="00C154D8" w:rsidP="006B6A1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1792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Школьные традиции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0E22C2" w:rsidRPr="00D80291" w:rsidRDefault="00C154D8" w:rsidP="0061792B">
            <w:pPr>
              <w:autoSpaceDE w:val="0"/>
              <w:autoSpaceDN w:val="0"/>
              <w:spacing w:after="0" w:line="240" w:lineRule="auto"/>
              <w:ind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Школьные традиции и праздники.</w:t>
            </w:r>
          </w:p>
          <w:p w:rsidR="000E22C2" w:rsidRPr="00D80291" w:rsidRDefault="00915A79" w:rsidP="00915A7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Одноклассники,</w:t>
            </w:r>
            <w:r w:rsidR="00C154D8"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ценность дружбы, </w:t>
            </w:r>
            <w:r w:rsidR="00C154D8" w:rsidRPr="00D80291">
              <w:rPr>
                <w:lang w:val="ru-RU"/>
              </w:rPr>
              <w:br/>
            </w:r>
            <w:r w:rsidR="00C154D8"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взаимной помощи.</w:t>
            </w:r>
            <w:r w:rsidR="005B12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650CBF" w:rsidRDefault="00650CBF" w:rsidP="00650C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Tr="00915A79">
        <w:trPr>
          <w:trHeight w:hRule="exact" w:val="12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5B123F" w:rsidRDefault="005B123F" w:rsidP="006B6A1E">
            <w:pPr>
              <w:autoSpaceDE w:val="0"/>
              <w:autoSpaceDN w:val="0"/>
              <w:spacing w:before="98" w:after="0" w:line="24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915A79">
            <w:pPr>
              <w:autoSpaceDE w:val="0"/>
              <w:autoSpaceDN w:val="0"/>
              <w:spacing w:before="98" w:after="0" w:line="240" w:lineRule="auto"/>
              <w:ind w:left="72" w:right="288"/>
              <w:rPr>
                <w:lang w:val="ru-RU"/>
              </w:rPr>
            </w:pPr>
            <w:r w:rsidRPr="0061792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Дорога от дома до школы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Правила безопасного поведения пешехода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(дорожные знаки, дорожная разметка, дорожные сигналы)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before="98"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Tr="00915A79">
        <w:trPr>
          <w:trHeight w:hRule="exact" w:val="9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5B123F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915A79">
            <w:pPr>
              <w:autoSpaceDE w:val="0"/>
              <w:autoSpaceDN w:val="0"/>
              <w:spacing w:after="0" w:line="262" w:lineRule="auto"/>
              <w:ind w:left="72" w:right="864"/>
              <w:rPr>
                <w:lang w:val="ru-RU"/>
              </w:rPr>
            </w:pPr>
            <w:r w:rsidRPr="0061792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Режим дня школьника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Необходимость соблюдения режима дня, правил здорового питания и личной гигиены</w:t>
            </w:r>
            <w:r w:rsidR="005B12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5B123F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5B123F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5B123F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5B123F">
            <w:pPr>
              <w:autoSpaceDE w:val="0"/>
              <w:autoSpaceDN w:val="0"/>
              <w:spacing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Tr="00214DFE">
        <w:trPr>
          <w:trHeight w:hRule="exact" w:val="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5B123F" w:rsidRDefault="00C154D8" w:rsidP="00915A79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61792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Что такое Родина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Россия. Народы России.</w:t>
            </w:r>
            <w:r w:rsidR="005B12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Ценность и красота рукотворного мира. </w:t>
            </w:r>
            <w:r w:rsidRPr="005B12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</w:t>
            </w:r>
            <w:r w:rsidR="005B12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12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поведения в социуме.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Tr="00214DFE">
        <w:trPr>
          <w:trHeight w:hRule="exact" w:val="7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4DFE" w:rsidRPr="006B6A1E" w:rsidRDefault="00C154D8" w:rsidP="00214DFE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61792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Москва - столица России</w:t>
            </w:r>
            <w:r w:rsidR="005B12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общество. Россия.</w:t>
            </w:r>
            <w:r w:rsidR="005B12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Народы России.</w:t>
            </w:r>
            <w:r w:rsidR="005B12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0E22C2" w:rsidRPr="006B6A1E" w:rsidRDefault="000E22C2" w:rsidP="006B6A1E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Tr="00214DFE">
        <w:trPr>
          <w:trHeight w:hRule="exact" w:val="11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5B123F" w:rsidRDefault="00C154D8" w:rsidP="00214DFE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61792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Твоя малая Родина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214D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Первоначальные сведения о родном крае.</w:t>
            </w:r>
            <w:r w:rsidR="006179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Название своего населённого пункта (города, села), региона. Культурные объекты родного края. Труд людей.</w:t>
            </w:r>
            <w:r w:rsidR="006179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Tr="00214DFE">
        <w:trPr>
          <w:trHeight w:hRule="exact" w:val="11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5B123F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214DFE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61792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Природа</w:t>
            </w:r>
            <w:r w:rsidR="0061792B" w:rsidRPr="0061792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61792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Человек и природа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5B12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предметы, созданные человеком.</w:t>
            </w:r>
            <w:r w:rsidR="00214D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Сезонные изменения в природе.</w:t>
            </w:r>
            <w:r w:rsidR="006B6A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Взаимосвязи между человеком и природой.</w:t>
            </w:r>
            <w:r w:rsidR="006B6A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5B123F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5B123F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5B123F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5B123F">
            <w:pPr>
              <w:autoSpaceDE w:val="0"/>
              <w:autoSpaceDN w:val="0"/>
              <w:spacing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E22C2" w:rsidRDefault="000E22C2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5165"/>
        <w:gridCol w:w="709"/>
        <w:gridCol w:w="709"/>
        <w:gridCol w:w="727"/>
        <w:gridCol w:w="1164"/>
        <w:gridCol w:w="1574"/>
      </w:tblGrid>
      <w:tr w:rsidR="000E22C2" w:rsidTr="00214DFE">
        <w:trPr>
          <w:trHeight w:hRule="exact" w:val="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5B123F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4DFE" w:rsidRPr="00D80291" w:rsidRDefault="00C154D8" w:rsidP="00214DFE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61792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Природные объекты и предметы, созданные </w:t>
            </w:r>
            <w:r w:rsidRPr="0061792B">
              <w:rPr>
                <w:b/>
                <w:lang w:val="ru-RU"/>
              </w:rPr>
              <w:br/>
            </w:r>
            <w:r w:rsidRPr="0061792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человеком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14D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 отношение к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</w:t>
            </w:r>
          </w:p>
          <w:p w:rsidR="000E22C2" w:rsidRPr="00D80291" w:rsidRDefault="000E22C2" w:rsidP="005B123F">
            <w:pPr>
              <w:autoSpaceDE w:val="0"/>
              <w:autoSpaceDN w:val="0"/>
              <w:spacing w:after="0" w:line="240" w:lineRule="auto"/>
              <w:ind w:left="72" w:right="720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5B123F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5B123F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5B123F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5B123F">
            <w:pPr>
              <w:autoSpaceDE w:val="0"/>
              <w:autoSpaceDN w:val="0"/>
              <w:spacing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RPr="00327152" w:rsidTr="00214DFE">
        <w:trPr>
          <w:trHeight w:hRule="exact" w:val="113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5B123F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4DFE" w:rsidRPr="00D80291" w:rsidRDefault="00C154D8" w:rsidP="00214DF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1792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Неживая и живая природа</w:t>
            </w:r>
            <w:r w:rsidR="005B123F" w:rsidRPr="0061792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Человек и природа. Природа и предметы, созданные человеком. </w:t>
            </w:r>
          </w:p>
          <w:p w:rsidR="000E22C2" w:rsidRPr="00D80291" w:rsidRDefault="00C154D8" w:rsidP="00214DFE">
            <w:pPr>
              <w:autoSpaceDE w:val="0"/>
              <w:autoSpaceDN w:val="0"/>
              <w:spacing w:after="0" w:line="240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человеком и </w:t>
            </w:r>
            <w:r w:rsidR="00214D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риродой.</w:t>
            </w:r>
            <w:r w:rsidR="003271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327152" w:rsidRDefault="00C154D8" w:rsidP="005B123F">
            <w:pPr>
              <w:autoSpaceDE w:val="0"/>
              <w:autoSpaceDN w:val="0"/>
              <w:spacing w:after="0" w:line="230" w:lineRule="auto"/>
              <w:ind w:left="74"/>
              <w:rPr>
                <w:lang w:val="ru-RU"/>
              </w:rPr>
            </w:pPr>
            <w:r w:rsidRPr="003271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327152" w:rsidRDefault="00C154D8" w:rsidP="005B123F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3271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327152" w:rsidRDefault="00C154D8" w:rsidP="005B123F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3271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650CBF" w:rsidRDefault="00C9293F" w:rsidP="00650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327152" w:rsidRDefault="00C154D8" w:rsidP="005B123F">
            <w:pPr>
              <w:autoSpaceDE w:val="0"/>
              <w:autoSpaceDN w:val="0"/>
              <w:spacing w:after="0" w:line="262" w:lineRule="auto"/>
              <w:ind w:left="72" w:right="576"/>
              <w:rPr>
                <w:lang w:val="ru-RU"/>
              </w:rPr>
            </w:pPr>
            <w:r w:rsidRPr="003271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</w:tbl>
    <w:p w:rsidR="000E22C2" w:rsidRPr="00327152" w:rsidRDefault="000E22C2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5165"/>
        <w:gridCol w:w="709"/>
        <w:gridCol w:w="709"/>
        <w:gridCol w:w="727"/>
        <w:gridCol w:w="1164"/>
        <w:gridCol w:w="1574"/>
      </w:tblGrid>
      <w:tr w:rsidR="000E22C2" w:rsidTr="00214DFE">
        <w:trPr>
          <w:trHeight w:hRule="exact" w:val="12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327152" w:rsidRDefault="00C154D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271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214DFE">
            <w:pPr>
              <w:autoSpaceDE w:val="0"/>
              <w:autoSpaceDN w:val="0"/>
              <w:spacing w:before="98" w:after="0" w:line="240" w:lineRule="auto"/>
              <w:ind w:left="72" w:right="576"/>
              <w:rPr>
                <w:lang w:val="ru-RU"/>
              </w:rPr>
            </w:pPr>
            <w:r w:rsidRPr="0061792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Дни недели</w:t>
            </w:r>
            <w:r w:rsidR="006179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Сезонные изменения в природе.</w:t>
            </w:r>
            <w:r w:rsidR="00214D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Взаимосвязи между человеком и природой.</w:t>
            </w:r>
            <w:r w:rsidR="005B12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5B123F">
            <w:pPr>
              <w:autoSpaceDE w:val="0"/>
              <w:autoSpaceDN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5B123F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5B123F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Tr="00214DFE">
        <w:trPr>
          <w:trHeight w:hRule="exact" w:val="114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214DFE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61792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Времена года</w:t>
            </w:r>
            <w:r w:rsidR="006179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Наблюдение за погодой своего края. Сезонные изменения в природе.</w:t>
            </w:r>
            <w:r w:rsidR="003271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Взаимосвязи между человеком и природой.</w:t>
            </w:r>
            <w:r w:rsidR="005B12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Tr="00214DFE">
        <w:trPr>
          <w:trHeight w:hRule="exact" w:val="85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14.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214DFE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61792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Признаки осени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Сезонные изменения в природе.</w:t>
            </w:r>
            <w:r w:rsidR="00214D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Взаимосвязи между человеком и природой.</w:t>
            </w:r>
            <w:r w:rsidR="006B6A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Tr="00214DFE">
        <w:trPr>
          <w:trHeight w:hRule="exact" w:val="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214DFE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61792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Погода</w:t>
            </w:r>
            <w:r w:rsidR="0061792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Погода и термометр.</w:t>
            </w:r>
            <w:r w:rsidR="006B6A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  <w:r w:rsidR="006B6A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E22C2" w:rsidRDefault="000E22C2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5165"/>
        <w:gridCol w:w="709"/>
        <w:gridCol w:w="709"/>
        <w:gridCol w:w="727"/>
        <w:gridCol w:w="1164"/>
        <w:gridCol w:w="1574"/>
      </w:tblGrid>
      <w:tr w:rsidR="000E22C2" w:rsidTr="00214DFE">
        <w:trPr>
          <w:trHeight w:hRule="exact" w:val="6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214DFE" w:rsidP="006B6A1E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C154D8"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4DFE" w:rsidRPr="00D80291" w:rsidRDefault="00C154D8" w:rsidP="00214DFE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61792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Термометр</w:t>
            </w:r>
            <w:r w:rsidR="006179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Погода и термометр.</w:t>
            </w:r>
            <w:r w:rsidR="006B6A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за погодой своего края. </w:t>
            </w:r>
          </w:p>
          <w:p w:rsidR="000E22C2" w:rsidRPr="00D80291" w:rsidRDefault="000E22C2" w:rsidP="006B6A1E">
            <w:pPr>
              <w:autoSpaceDE w:val="0"/>
              <w:autoSpaceDN w:val="0"/>
              <w:spacing w:after="0" w:line="240" w:lineRule="auto"/>
              <w:ind w:left="72" w:right="720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Tr="00214DFE">
        <w:trPr>
          <w:trHeight w:hRule="exact" w:val="8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6B6A1E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61792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Жизнь растений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14D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="00214D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 ближайшего окружения</w:t>
            </w:r>
            <w:r w:rsidR="00214D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(узнавание, называние, краткое описание).</w:t>
            </w:r>
          </w:p>
          <w:p w:rsidR="000E22C2" w:rsidRPr="006B6A1E" w:rsidRDefault="000E22C2" w:rsidP="006B6A1E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Tr="00214DFE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4DFE" w:rsidRPr="00D80291" w:rsidRDefault="00C154D8" w:rsidP="00214DFE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1792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Части растений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0E22C2" w:rsidRPr="006B6A1E" w:rsidRDefault="00C154D8" w:rsidP="00214DFE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(называние, краткая характеристика значения для жизни растения): корень, стебель, лист, цветок, плод, семя.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E22C2" w:rsidRPr="00C9293F" w:rsidRDefault="00C9293F">
      <w:pPr>
        <w:autoSpaceDE w:val="0"/>
        <w:autoSpaceDN w:val="0"/>
        <w:spacing w:after="0" w:line="14" w:lineRule="exact"/>
        <w:rPr>
          <w:lang w:val="ru-RU"/>
        </w:rPr>
      </w:pPr>
      <w:r>
        <w:rPr>
          <w:lang w:val="ru-RU"/>
        </w:rPr>
        <w:t>16.11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5165"/>
        <w:gridCol w:w="709"/>
        <w:gridCol w:w="709"/>
        <w:gridCol w:w="727"/>
        <w:gridCol w:w="1164"/>
        <w:gridCol w:w="1574"/>
      </w:tblGrid>
      <w:tr w:rsidR="000E22C2" w:rsidRPr="00090FAB" w:rsidTr="00090FAB">
        <w:trPr>
          <w:trHeight w:hRule="exact" w:val="8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6B6A1E" w:rsidRDefault="00C154D8" w:rsidP="00C9293F">
            <w:pPr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61792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Лиственные и хвойные растения</w:t>
            </w:r>
            <w:r w:rsidR="00214DF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.  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Растения ближайшего окружения</w:t>
            </w:r>
            <w:r w:rsid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C9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090FAB" w:rsidRDefault="00090FAB" w:rsidP="00090FAB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proofErr w:type="spellStart"/>
            <w:r w:rsidRPr="00090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C154D8" w:rsidRPr="00090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="00C154D8" w:rsidRPr="00090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</w:t>
            </w:r>
            <w:proofErr w:type="spellEnd"/>
            <w:r w:rsidR="00C154D8" w:rsidRPr="00090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r w:rsidR="00C154D8" w:rsidRPr="00090F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Пр./</w:t>
            </w:r>
            <w:r w:rsidR="00C154D8" w:rsidRPr="00090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работа;</w:t>
            </w:r>
          </w:p>
        </w:tc>
      </w:tr>
      <w:tr w:rsidR="000E22C2" w:rsidTr="005E5412">
        <w:trPr>
          <w:trHeight w:hRule="exact" w:val="11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090FAB" w:rsidRDefault="00C154D8" w:rsidP="006B6A1E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 w:rsidRPr="00090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E5412" w:rsidRPr="006B6A1E" w:rsidRDefault="00C154D8" w:rsidP="005E5412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61792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Дикорастущие и культурные растения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Человек и природа.</w:t>
            </w:r>
            <w:r w:rsidR="006B6A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ближайшего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окружения (узнавание, называние, краткое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описание). </w:t>
            </w:r>
          </w:p>
          <w:p w:rsidR="000E22C2" w:rsidRPr="006B6A1E" w:rsidRDefault="000E22C2" w:rsidP="006B6A1E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C9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Tr="005E5412">
        <w:trPr>
          <w:trHeight w:hRule="exact" w:val="85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51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E5412" w:rsidRPr="00650CBF" w:rsidRDefault="00C154D8" w:rsidP="005E541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1792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Комнатные растения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0E22C2" w:rsidRPr="005E5412" w:rsidRDefault="00C154D8" w:rsidP="006B6A1E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Комнатные растения, правила содержания и ухода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C9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E22C2" w:rsidRDefault="000E22C2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5165"/>
        <w:gridCol w:w="709"/>
        <w:gridCol w:w="709"/>
        <w:gridCol w:w="727"/>
        <w:gridCol w:w="1116"/>
        <w:gridCol w:w="1622"/>
      </w:tblGrid>
      <w:tr w:rsidR="000E22C2" w:rsidRPr="005E5412" w:rsidTr="005E5412">
        <w:trPr>
          <w:trHeight w:hRule="exact" w:val="9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 w:rsidP="006B6A1E">
            <w:pPr>
              <w:autoSpaceDE w:val="0"/>
              <w:autoSpaceDN w:val="0"/>
              <w:spacing w:after="0" w:line="230" w:lineRule="auto"/>
              <w:jc w:val="center"/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6B6A1E" w:rsidRDefault="00C154D8" w:rsidP="005E5412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Почему нужно ухаживать за комнатными растениями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Человек и природа</w:t>
            </w:r>
            <w:r w:rsid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6B6A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Комнатные растения, правила содержания и ухода</w:t>
            </w:r>
            <w:r w:rsidR="006B6A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5E5412" w:rsidRDefault="00C154D8" w:rsidP="006B6A1E">
            <w:pPr>
              <w:autoSpaceDE w:val="0"/>
              <w:autoSpaceDN w:val="0"/>
              <w:spacing w:after="0" w:line="230" w:lineRule="auto"/>
              <w:ind w:left="74"/>
              <w:rPr>
                <w:lang w:val="ru-RU"/>
              </w:rPr>
            </w:pPr>
            <w:r w:rsidRP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5E5412" w:rsidRDefault="00C154D8" w:rsidP="006B6A1E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5E5412" w:rsidRDefault="00C154D8" w:rsidP="006B6A1E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650CBF" w:rsidRDefault="00C9293F" w:rsidP="00650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5E5412" w:rsidRDefault="00C154D8" w:rsidP="006B6A1E">
            <w:pPr>
              <w:autoSpaceDE w:val="0"/>
              <w:autoSpaceDN w:val="0"/>
              <w:spacing w:after="0" w:line="262" w:lineRule="auto"/>
              <w:ind w:left="72" w:right="576"/>
              <w:rPr>
                <w:lang w:val="ru-RU"/>
              </w:rPr>
            </w:pPr>
            <w:r w:rsidRP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E22C2" w:rsidTr="005E5412">
        <w:trPr>
          <w:trHeight w:hRule="exact" w:val="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5E5412" w:rsidRDefault="00C154D8" w:rsidP="006B6A1E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 w:rsidRP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E5412" w:rsidRPr="00E32426" w:rsidRDefault="00C154D8" w:rsidP="00650CBF">
            <w:pPr>
              <w:autoSpaceDE w:val="0"/>
              <w:autoSpaceDN w:val="0"/>
              <w:spacing w:after="0" w:line="240" w:lineRule="auto"/>
              <w:ind w:left="72" w:right="144"/>
              <w:jc w:val="center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Редкие и исчезающие растения</w:t>
            </w:r>
            <w:proofErr w:type="gramStart"/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5E5412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.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 ближайшего</w:t>
            </w:r>
            <w:r w:rsid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окружения (узнавание, называние, краткое описание).</w:t>
            </w:r>
          </w:p>
          <w:p w:rsidR="000E22C2" w:rsidRPr="00E32426" w:rsidRDefault="000E22C2" w:rsidP="00E32426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Tr="005E5412">
        <w:trPr>
          <w:trHeight w:hRule="exact" w:val="5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6B6A1E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Жизнь животных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Разные группы животных (звери, насекомые, птицы, рыбы и др.).</w:t>
            </w:r>
          </w:p>
          <w:p w:rsidR="000E22C2" w:rsidRPr="00650CBF" w:rsidRDefault="000E22C2" w:rsidP="006B6A1E">
            <w:pPr>
              <w:autoSpaceDE w:val="0"/>
              <w:autoSpaceDN w:val="0"/>
              <w:spacing w:after="0" w:line="240" w:lineRule="auto"/>
              <w:ind w:left="72" w:right="110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RPr="005E5412" w:rsidTr="005E5412">
        <w:trPr>
          <w:trHeight w:hRule="exact" w:val="7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E5412" w:rsidRPr="006B6A1E" w:rsidRDefault="00C154D8" w:rsidP="005E541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Звери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Их признаки и особенности.</w:t>
            </w:r>
          </w:p>
          <w:p w:rsidR="000E22C2" w:rsidRPr="006B6A1E" w:rsidRDefault="000E22C2" w:rsidP="006B6A1E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5E5412" w:rsidRDefault="00C154D8" w:rsidP="006B6A1E">
            <w:pPr>
              <w:autoSpaceDE w:val="0"/>
              <w:autoSpaceDN w:val="0"/>
              <w:spacing w:after="0" w:line="230" w:lineRule="auto"/>
              <w:ind w:left="74"/>
              <w:rPr>
                <w:lang w:val="ru-RU"/>
              </w:rPr>
            </w:pPr>
            <w:r w:rsidRP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5E5412" w:rsidRDefault="00C154D8" w:rsidP="006B6A1E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5E5412" w:rsidRDefault="00C154D8" w:rsidP="006B6A1E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650CBF" w:rsidRDefault="00C9293F" w:rsidP="00650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5E5412" w:rsidRDefault="00C154D8" w:rsidP="006B6A1E">
            <w:pPr>
              <w:autoSpaceDE w:val="0"/>
              <w:autoSpaceDN w:val="0"/>
              <w:spacing w:after="0" w:line="262" w:lineRule="auto"/>
              <w:ind w:left="72" w:right="576"/>
              <w:rPr>
                <w:lang w:val="ru-RU"/>
              </w:rPr>
            </w:pPr>
            <w:r w:rsidRP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</w:tbl>
    <w:p w:rsidR="000E22C2" w:rsidRPr="005E5412" w:rsidRDefault="000E22C2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5165"/>
        <w:gridCol w:w="709"/>
        <w:gridCol w:w="709"/>
        <w:gridCol w:w="709"/>
        <w:gridCol w:w="1134"/>
        <w:gridCol w:w="1622"/>
      </w:tblGrid>
      <w:tr w:rsidR="000E22C2" w:rsidTr="00090FAB">
        <w:trPr>
          <w:trHeight w:hRule="exact" w:val="7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5E5412" w:rsidRDefault="00C154D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E5412" w:rsidRPr="006B6A1E" w:rsidRDefault="00C154D8" w:rsidP="005E541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Птицы</w:t>
            </w:r>
            <w:r w:rsidR="005E5412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Их признаки и особенности.</w:t>
            </w:r>
          </w:p>
          <w:p w:rsidR="000E22C2" w:rsidRPr="00D80291" w:rsidRDefault="00C154D8" w:rsidP="006B6A1E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природа.</w:t>
            </w:r>
          </w:p>
          <w:p w:rsidR="000E22C2" w:rsidRPr="005E5412" w:rsidRDefault="000E22C2" w:rsidP="006B6A1E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C9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5E541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Tr="005E5412">
        <w:trPr>
          <w:trHeight w:hRule="exact" w:val="70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E5412" w:rsidRPr="006B6A1E" w:rsidRDefault="00C154D8" w:rsidP="005E541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Рыбы</w:t>
            </w:r>
            <w:r w:rsid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Их признаки и особенности.</w:t>
            </w:r>
          </w:p>
          <w:p w:rsidR="005E5412" w:rsidRPr="006B6A1E" w:rsidRDefault="005E5412" w:rsidP="005E5412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</w:p>
          <w:p w:rsidR="000E22C2" w:rsidRPr="006B6A1E" w:rsidRDefault="000E22C2" w:rsidP="006B6A1E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C9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RPr="00090FAB" w:rsidTr="00090FAB">
        <w:trPr>
          <w:trHeight w:hRule="exact" w:val="56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E5412" w:rsidRPr="006B6A1E" w:rsidRDefault="00C154D8" w:rsidP="005E541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Насекомые</w:t>
            </w:r>
            <w:r w:rsidR="005E5412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Их признаки и особенности.</w:t>
            </w:r>
          </w:p>
          <w:p w:rsidR="000E22C2" w:rsidRPr="00E32426" w:rsidRDefault="000E22C2" w:rsidP="005E5412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5E5412" w:rsidRDefault="00C154D8" w:rsidP="006B6A1E">
            <w:pPr>
              <w:autoSpaceDE w:val="0"/>
              <w:autoSpaceDN w:val="0"/>
              <w:spacing w:after="0" w:line="230" w:lineRule="auto"/>
              <w:ind w:left="74"/>
              <w:rPr>
                <w:lang w:val="ru-RU"/>
              </w:rPr>
            </w:pPr>
            <w:r w:rsidRP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5E5412" w:rsidRDefault="00C154D8" w:rsidP="006B6A1E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5E5412" w:rsidRDefault="00C154D8" w:rsidP="006B6A1E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650CBF" w:rsidRDefault="00C9293F" w:rsidP="00C9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5E5412" w:rsidRDefault="00090FAB" w:rsidP="00090FAB">
            <w:pPr>
              <w:autoSpaceDE w:val="0"/>
              <w:autoSpaceDN w:val="0"/>
              <w:spacing w:after="0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="00C154D8" w:rsidRP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="00C154D8" w:rsidRP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="00C154D8" w:rsidRP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прос; </w:t>
            </w:r>
            <w:r w:rsidR="00C154D8" w:rsidRPr="005E5412">
              <w:rPr>
                <w:lang w:val="ru-RU"/>
              </w:rPr>
              <w:br/>
            </w:r>
            <w:proofErr w:type="spellStart"/>
            <w:r w:rsidR="00C154D8" w:rsidRP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r w:rsid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ракт</w:t>
            </w:r>
            <w:proofErr w:type="spellEnd"/>
            <w:r w:rsid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C154D8" w:rsidRP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работа;</w:t>
            </w:r>
          </w:p>
        </w:tc>
      </w:tr>
      <w:tr w:rsidR="000E22C2" w:rsidRPr="00090FAB" w:rsidTr="005E5412">
        <w:trPr>
          <w:trHeight w:hRule="exact" w:val="5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5E5412" w:rsidRDefault="00C154D8" w:rsidP="006B6A1E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 w:rsidRP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E32426" w:rsidRDefault="00C154D8" w:rsidP="006B6A1E">
            <w:pPr>
              <w:autoSpaceDE w:val="0"/>
              <w:autoSpaceDN w:val="0"/>
              <w:spacing w:after="0" w:line="240" w:lineRule="auto"/>
              <w:ind w:left="72"/>
              <w:rPr>
                <w:b/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Кто живет в зоопарке?</w:t>
            </w:r>
          </w:p>
          <w:p w:rsidR="000E22C2" w:rsidRPr="00D80291" w:rsidRDefault="00C154D8" w:rsidP="005E5412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природа</w:t>
            </w:r>
            <w:r w:rsid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090FAB" w:rsidRDefault="00C154D8" w:rsidP="006B6A1E">
            <w:pPr>
              <w:autoSpaceDE w:val="0"/>
              <w:autoSpaceDN w:val="0"/>
              <w:spacing w:after="0" w:line="230" w:lineRule="auto"/>
              <w:ind w:left="74"/>
              <w:rPr>
                <w:lang w:val="ru-RU"/>
              </w:rPr>
            </w:pPr>
            <w:r w:rsidRPr="00090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090FAB" w:rsidRDefault="00C154D8" w:rsidP="006B6A1E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090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090FAB" w:rsidRDefault="00C154D8" w:rsidP="006B6A1E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090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C9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090FAB" w:rsidRDefault="00C154D8" w:rsidP="006B6A1E">
            <w:pPr>
              <w:autoSpaceDE w:val="0"/>
              <w:autoSpaceDN w:val="0"/>
              <w:spacing w:after="0" w:line="262" w:lineRule="auto"/>
              <w:ind w:left="72" w:right="576"/>
              <w:rPr>
                <w:lang w:val="ru-RU"/>
              </w:rPr>
            </w:pPr>
            <w:r w:rsidRPr="00090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E22C2" w:rsidTr="005E5412">
        <w:trPr>
          <w:trHeight w:hRule="exact" w:val="7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090FAB" w:rsidRDefault="00C154D8" w:rsidP="006B6A1E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 w:rsidRPr="00090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5E5412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Дикие и домашние животные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Различия в условиях жизни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Забота о домашних питомцах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C9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B6A1E">
            <w:pPr>
              <w:autoSpaceDE w:val="0"/>
              <w:autoSpaceDN w:val="0"/>
              <w:spacing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E22C2" w:rsidRDefault="000E22C2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5165"/>
        <w:gridCol w:w="709"/>
        <w:gridCol w:w="709"/>
        <w:gridCol w:w="727"/>
        <w:gridCol w:w="1164"/>
        <w:gridCol w:w="1574"/>
      </w:tblGrid>
      <w:tr w:rsidR="000E22C2" w:rsidRPr="005E5412" w:rsidTr="005E5412">
        <w:trPr>
          <w:trHeight w:hRule="exact" w:val="7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16465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5E5412" w:rsidRDefault="00C154D8" w:rsidP="005E5412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Почему домашние животные нуждаются в заботе</w:t>
            </w:r>
            <w:r w:rsidR="005E5412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?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Забота о домашних питомцах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5E5412" w:rsidRDefault="00C154D8" w:rsidP="00164656">
            <w:pPr>
              <w:autoSpaceDE w:val="0"/>
              <w:autoSpaceDN w:val="0"/>
              <w:spacing w:after="0" w:line="230" w:lineRule="auto"/>
              <w:ind w:left="74"/>
              <w:rPr>
                <w:lang w:val="ru-RU"/>
              </w:rPr>
            </w:pPr>
            <w:r w:rsidRP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5E5412" w:rsidRDefault="00C154D8" w:rsidP="00164656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5E5412" w:rsidRDefault="00C154D8" w:rsidP="00164656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650CBF" w:rsidRDefault="00C9293F" w:rsidP="00650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5E5412" w:rsidRDefault="00C154D8" w:rsidP="00164656">
            <w:pPr>
              <w:autoSpaceDE w:val="0"/>
              <w:autoSpaceDN w:val="0"/>
              <w:spacing w:after="0" w:line="262" w:lineRule="auto"/>
              <w:ind w:left="72" w:right="576"/>
              <w:rPr>
                <w:lang w:val="ru-RU"/>
              </w:rPr>
            </w:pPr>
            <w:r w:rsidRP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E22C2" w:rsidTr="005E5412">
        <w:trPr>
          <w:trHeight w:hRule="exact" w:val="5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5E5412" w:rsidRDefault="00C154D8" w:rsidP="00164656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 w:rsidRPr="005E54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32.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164656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Признаки зимы.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Наблюдение за погодой своего края. Сезонные изменения в природе.</w:t>
            </w:r>
          </w:p>
          <w:p w:rsidR="000E22C2" w:rsidRPr="00D80291" w:rsidRDefault="000E22C2" w:rsidP="00164656">
            <w:pPr>
              <w:autoSpaceDE w:val="0"/>
              <w:autoSpaceDN w:val="0"/>
              <w:spacing w:after="0" w:line="240" w:lineRule="auto"/>
              <w:ind w:left="72" w:right="720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164656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16465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16465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164656">
            <w:pPr>
              <w:autoSpaceDE w:val="0"/>
              <w:autoSpaceDN w:val="0"/>
              <w:spacing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RPr="00164656" w:rsidTr="005E5412">
        <w:trPr>
          <w:trHeight w:hRule="exact" w:val="5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16465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33.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5E5412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Помощь птицам зимой</w:t>
            </w:r>
            <w:r w:rsidR="001646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64656" w:rsidRDefault="00C154D8" w:rsidP="00164656">
            <w:pPr>
              <w:autoSpaceDE w:val="0"/>
              <w:autoSpaceDN w:val="0"/>
              <w:spacing w:after="0" w:line="230" w:lineRule="auto"/>
              <w:ind w:left="74"/>
              <w:rPr>
                <w:lang w:val="ru-RU"/>
              </w:rPr>
            </w:pPr>
            <w:r w:rsidRPr="001646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64656" w:rsidRDefault="00C154D8" w:rsidP="00164656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1646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64656" w:rsidRDefault="00C154D8" w:rsidP="00164656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1646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650CBF" w:rsidRDefault="00C9293F" w:rsidP="00650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64656" w:rsidRDefault="00C154D8" w:rsidP="00164656">
            <w:pPr>
              <w:autoSpaceDE w:val="0"/>
              <w:autoSpaceDN w:val="0"/>
              <w:spacing w:after="0" w:line="262" w:lineRule="auto"/>
              <w:ind w:left="72" w:right="576"/>
              <w:rPr>
                <w:lang w:val="ru-RU"/>
              </w:rPr>
            </w:pPr>
            <w:r w:rsidRPr="001646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E22C2" w:rsidTr="001502C3">
        <w:trPr>
          <w:trHeight w:hRule="exact" w:val="9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64656" w:rsidRDefault="00C154D8" w:rsidP="00164656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 w:rsidRPr="001646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34.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02C3" w:rsidRPr="00D80291" w:rsidRDefault="00C154D8" w:rsidP="001502C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Редкие и исчезающие</w:t>
            </w:r>
            <w:r w:rsidR="00164656"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животные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Человек и природа.</w:t>
            </w:r>
            <w:r w:rsidR="001646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группы животных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(звери, насекомые, птицы, рыбы и др.). </w:t>
            </w:r>
          </w:p>
          <w:p w:rsidR="000E22C2" w:rsidRPr="00D80291" w:rsidRDefault="000E22C2" w:rsidP="00164656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164656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16465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16465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164656">
            <w:pPr>
              <w:autoSpaceDE w:val="0"/>
              <w:autoSpaceDN w:val="0"/>
              <w:spacing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RPr="00164656" w:rsidTr="001502C3">
        <w:trPr>
          <w:trHeight w:hRule="exact" w:val="5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16465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1502C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Твой дом</w:t>
            </w:r>
            <w:r w:rsidR="00E32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646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Домашний адрес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64656" w:rsidRDefault="00C154D8" w:rsidP="00164656">
            <w:pPr>
              <w:autoSpaceDE w:val="0"/>
              <w:autoSpaceDN w:val="0"/>
              <w:spacing w:after="0" w:line="230" w:lineRule="auto"/>
              <w:ind w:left="74"/>
              <w:rPr>
                <w:lang w:val="ru-RU"/>
              </w:rPr>
            </w:pPr>
            <w:r w:rsidRPr="001646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64656" w:rsidRDefault="00C154D8" w:rsidP="00164656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1646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64656" w:rsidRDefault="00C154D8" w:rsidP="00164656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1646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650CBF" w:rsidRDefault="00C9293F" w:rsidP="00650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64656" w:rsidRDefault="00C154D8" w:rsidP="00164656">
            <w:pPr>
              <w:autoSpaceDE w:val="0"/>
              <w:autoSpaceDN w:val="0"/>
              <w:spacing w:after="0" w:line="262" w:lineRule="auto"/>
              <w:ind w:left="72" w:right="576"/>
              <w:rPr>
                <w:lang w:val="ru-RU"/>
              </w:rPr>
            </w:pPr>
            <w:r w:rsidRPr="001646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E22C2" w:rsidRPr="00164656" w:rsidTr="001502C3">
        <w:trPr>
          <w:trHeight w:hRule="exact" w:val="8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64656" w:rsidRDefault="00C154D8" w:rsidP="00164656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 w:rsidRPr="001646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36.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1502C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Твоя семья</w:t>
            </w:r>
            <w:r w:rsidR="00E32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Моя семья в прошлом и настоящем. Имена и фамилии членов семьи, их профессии.</w:t>
            </w:r>
            <w:r w:rsidR="001646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Взаимоотношения и взаимопо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мощь в семье.</w:t>
            </w:r>
            <w:r w:rsidR="001646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64656" w:rsidRDefault="00C154D8" w:rsidP="00164656">
            <w:pPr>
              <w:autoSpaceDE w:val="0"/>
              <w:autoSpaceDN w:val="0"/>
              <w:spacing w:after="0" w:line="230" w:lineRule="auto"/>
              <w:ind w:left="74"/>
              <w:rPr>
                <w:lang w:val="ru-RU"/>
              </w:rPr>
            </w:pPr>
            <w:r w:rsidRPr="001646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64656" w:rsidRDefault="00C154D8" w:rsidP="00164656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1646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64656" w:rsidRDefault="00C154D8" w:rsidP="00164656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1646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650CBF" w:rsidRDefault="00C9293F" w:rsidP="00650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64656" w:rsidRDefault="00C154D8" w:rsidP="00164656">
            <w:pPr>
              <w:autoSpaceDE w:val="0"/>
              <w:autoSpaceDN w:val="0"/>
              <w:spacing w:after="0" w:line="262" w:lineRule="auto"/>
              <w:ind w:left="72" w:right="576"/>
              <w:rPr>
                <w:lang w:val="ru-RU"/>
              </w:rPr>
            </w:pPr>
            <w:r w:rsidRPr="001646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</w:tbl>
    <w:p w:rsidR="000E22C2" w:rsidRPr="00164656" w:rsidRDefault="000E22C2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5165"/>
        <w:gridCol w:w="709"/>
        <w:gridCol w:w="709"/>
        <w:gridCol w:w="727"/>
        <w:gridCol w:w="1164"/>
        <w:gridCol w:w="1574"/>
      </w:tblGrid>
      <w:tr w:rsidR="000E22C2" w:rsidTr="001502C3">
        <w:trPr>
          <w:trHeight w:hRule="exact" w:val="6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64656" w:rsidRDefault="00C154D8" w:rsidP="00164656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 w:rsidRPr="001646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37.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E32426" w:rsidRDefault="00C154D8" w:rsidP="00164656">
            <w:pPr>
              <w:autoSpaceDE w:val="0"/>
              <w:autoSpaceDN w:val="0"/>
              <w:spacing w:after="0" w:line="240" w:lineRule="auto"/>
              <w:ind w:left="72"/>
              <w:rPr>
                <w:b/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Все профессии важны!</w:t>
            </w:r>
          </w:p>
          <w:p w:rsidR="000E22C2" w:rsidRPr="00D80291" w:rsidRDefault="000E22C2" w:rsidP="0016465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164656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16465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16465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164656">
            <w:pPr>
              <w:autoSpaceDE w:val="0"/>
              <w:autoSpaceDN w:val="0"/>
              <w:spacing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Tr="001502C3">
        <w:trPr>
          <w:trHeight w:hRule="exact" w:val="55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16465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1502C3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Вода в доме</w:t>
            </w:r>
            <w:r w:rsidR="00E32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1502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отношение к </w:t>
            </w:r>
            <w:r w:rsidR="001502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воде.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164656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16465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16465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164656">
            <w:pPr>
              <w:autoSpaceDE w:val="0"/>
              <w:autoSpaceDN w:val="0"/>
              <w:spacing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RPr="00164656" w:rsidTr="00A3729D">
        <w:trPr>
          <w:trHeight w:hRule="exact" w:val="112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16465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164656" w:rsidP="0016465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Электричество в доме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C154D8"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безопасной жизни. Правила безопасности в быту: пользование бытовыми электроприборами, газовыми плитами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64656" w:rsidRDefault="00C154D8" w:rsidP="00164656">
            <w:pPr>
              <w:autoSpaceDE w:val="0"/>
              <w:autoSpaceDN w:val="0"/>
              <w:spacing w:after="0" w:line="230" w:lineRule="auto"/>
              <w:ind w:left="74"/>
              <w:rPr>
                <w:lang w:val="ru-RU"/>
              </w:rPr>
            </w:pPr>
            <w:r w:rsidRPr="001646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64656" w:rsidRDefault="00C154D8" w:rsidP="00164656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1646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64656" w:rsidRDefault="00C154D8" w:rsidP="00164656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1646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650CBF" w:rsidRDefault="00C9293F" w:rsidP="00650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64656" w:rsidRDefault="00C154D8" w:rsidP="00164656">
            <w:pPr>
              <w:autoSpaceDE w:val="0"/>
              <w:autoSpaceDN w:val="0"/>
              <w:spacing w:after="0" w:line="262" w:lineRule="auto"/>
              <w:ind w:left="72" w:right="576"/>
              <w:rPr>
                <w:lang w:val="ru-RU"/>
              </w:rPr>
            </w:pPr>
            <w:r w:rsidRPr="001646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E22C2" w:rsidTr="001502C3">
        <w:trPr>
          <w:trHeight w:hRule="exact" w:val="11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64656" w:rsidRDefault="00C154D8" w:rsidP="00164656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 w:rsidRPr="001646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40.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1502C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Компьютер в твоей жизни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Безопасность в сети Интер</w:t>
            </w:r>
            <w:r w:rsidR="001646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нет (электронный дневник и элек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тронные ресурсы школы) в </w:t>
            </w:r>
            <w:r w:rsidR="001646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виях контролируемого доступа в Интернет</w:t>
            </w:r>
            <w:r w:rsidR="001646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164656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16465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16465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164656">
            <w:pPr>
              <w:autoSpaceDE w:val="0"/>
              <w:autoSpaceDN w:val="0"/>
              <w:spacing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E22C2" w:rsidRPr="00C9293F" w:rsidRDefault="00C9293F">
      <w:pPr>
        <w:autoSpaceDE w:val="0"/>
        <w:autoSpaceDN w:val="0"/>
        <w:spacing w:after="0" w:line="14" w:lineRule="exact"/>
        <w:rPr>
          <w:lang w:val="ru-RU"/>
        </w:rPr>
      </w:pPr>
      <w:r>
        <w:rPr>
          <w:lang w:val="ru-RU"/>
        </w:rPr>
        <w:t>10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5165"/>
        <w:gridCol w:w="709"/>
        <w:gridCol w:w="709"/>
        <w:gridCol w:w="727"/>
        <w:gridCol w:w="1164"/>
        <w:gridCol w:w="1574"/>
      </w:tblGrid>
      <w:tr w:rsidR="000E22C2" w:rsidRPr="001502C3" w:rsidTr="001502C3">
        <w:trPr>
          <w:trHeight w:hRule="exact" w:val="8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6F5FC0" w:rsidP="0016465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C154D8"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1502C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Правила безопасности в доме</w:t>
            </w:r>
            <w:r w:rsidR="001502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безопасности в быту: пользование бытовыми электроприборами, газовыми плитами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502C3" w:rsidRDefault="00C154D8" w:rsidP="00164656">
            <w:pPr>
              <w:autoSpaceDE w:val="0"/>
              <w:autoSpaceDN w:val="0"/>
              <w:spacing w:after="0" w:line="230" w:lineRule="auto"/>
              <w:ind w:left="74"/>
              <w:rPr>
                <w:lang w:val="ru-RU"/>
              </w:rPr>
            </w:pPr>
            <w:r w:rsidRPr="001502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502C3" w:rsidRDefault="00C154D8" w:rsidP="00164656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1502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502C3" w:rsidRDefault="00C154D8" w:rsidP="00164656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1502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650CBF" w:rsidRDefault="00C9293F" w:rsidP="00650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502C3" w:rsidRDefault="00C154D8" w:rsidP="00164656">
            <w:pPr>
              <w:autoSpaceDE w:val="0"/>
              <w:autoSpaceDN w:val="0"/>
              <w:spacing w:after="0" w:line="262" w:lineRule="auto"/>
              <w:ind w:left="72" w:right="576"/>
              <w:rPr>
                <w:lang w:val="ru-RU"/>
              </w:rPr>
            </w:pPr>
            <w:r w:rsidRPr="001502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E22C2" w:rsidRPr="00E32426" w:rsidTr="001502C3">
        <w:trPr>
          <w:trHeight w:hRule="exact" w:val="7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502C3" w:rsidRDefault="00C154D8" w:rsidP="00164656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 w:rsidRPr="001502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42.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16465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Кто нас защищает</w:t>
            </w:r>
            <w:r w:rsid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?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Человек и общество</w:t>
            </w:r>
            <w:r w:rsidR="001502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</w:t>
            </w:r>
            <w:r w:rsidR="006F5F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заимоотношения и взаимопо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мощь в семье.</w:t>
            </w:r>
          </w:p>
          <w:p w:rsidR="000E22C2" w:rsidRPr="00D80291" w:rsidRDefault="000E22C2" w:rsidP="006F5FC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E32426" w:rsidRDefault="00C154D8" w:rsidP="00164656">
            <w:pPr>
              <w:autoSpaceDE w:val="0"/>
              <w:autoSpaceDN w:val="0"/>
              <w:spacing w:after="0" w:line="230" w:lineRule="auto"/>
              <w:ind w:left="74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E32426" w:rsidRDefault="00C154D8" w:rsidP="00164656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E32426" w:rsidRDefault="00C154D8" w:rsidP="00164656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650CBF" w:rsidRDefault="00C9293F" w:rsidP="00650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E32426" w:rsidRDefault="00C154D8" w:rsidP="00164656">
            <w:pPr>
              <w:autoSpaceDE w:val="0"/>
              <w:autoSpaceDN w:val="0"/>
              <w:spacing w:after="0" w:line="262" w:lineRule="auto"/>
              <w:ind w:left="72" w:right="576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E22C2" w:rsidRPr="001502C3" w:rsidTr="001502C3">
        <w:trPr>
          <w:trHeight w:hRule="exact" w:val="8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E32426" w:rsidRDefault="00C154D8" w:rsidP="00164656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43.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1502C3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Признаки весны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Сезонные изменения в природе.</w:t>
            </w:r>
            <w:r w:rsidR="001502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Взаимосвязи между человеком и природой.</w:t>
            </w:r>
            <w:r w:rsidR="006F5F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502C3" w:rsidRDefault="00C154D8" w:rsidP="00164656">
            <w:pPr>
              <w:autoSpaceDE w:val="0"/>
              <w:autoSpaceDN w:val="0"/>
              <w:spacing w:after="0" w:line="230" w:lineRule="auto"/>
              <w:ind w:left="74"/>
              <w:rPr>
                <w:lang w:val="ru-RU"/>
              </w:rPr>
            </w:pPr>
            <w:r w:rsidRPr="001502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502C3" w:rsidRDefault="00C154D8" w:rsidP="00164656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1502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502C3" w:rsidRDefault="00C154D8" w:rsidP="00164656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1502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650CBF" w:rsidRDefault="00C9293F" w:rsidP="00650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502C3" w:rsidRDefault="00C154D8" w:rsidP="00164656">
            <w:pPr>
              <w:autoSpaceDE w:val="0"/>
              <w:autoSpaceDN w:val="0"/>
              <w:spacing w:after="0" w:line="262" w:lineRule="auto"/>
              <w:ind w:left="72" w:right="576"/>
              <w:rPr>
                <w:lang w:val="ru-RU"/>
              </w:rPr>
            </w:pPr>
            <w:r w:rsidRPr="001502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E22C2" w:rsidTr="001502C3">
        <w:trPr>
          <w:trHeight w:hRule="exact" w:val="8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502C3" w:rsidRDefault="00C154D8" w:rsidP="00164656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 w:rsidRPr="001502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44.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02C3" w:rsidRPr="00D80291" w:rsidRDefault="00C154D8" w:rsidP="001502C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Весенний праздник - 8 Марта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Человек и общество. Моя семья в прошлом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настоящем. </w:t>
            </w:r>
          </w:p>
          <w:p w:rsidR="000E22C2" w:rsidRPr="00D80291" w:rsidRDefault="000E22C2" w:rsidP="0016465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164656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16465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16465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164656">
            <w:pPr>
              <w:autoSpaceDE w:val="0"/>
              <w:autoSpaceDN w:val="0"/>
              <w:spacing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E22C2" w:rsidRDefault="000E22C2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5165"/>
        <w:gridCol w:w="709"/>
        <w:gridCol w:w="709"/>
        <w:gridCol w:w="727"/>
        <w:gridCol w:w="1164"/>
        <w:gridCol w:w="1574"/>
      </w:tblGrid>
      <w:tr w:rsidR="000E22C2" w:rsidTr="00C9293F">
        <w:trPr>
          <w:trHeight w:hRule="exact" w:val="6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02C3" w:rsidRPr="00D80291" w:rsidRDefault="00C154D8" w:rsidP="001502C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Наблюдаем за небом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(звезды, созвездия, Луна, Солнце)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F5F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  <w:p w:rsidR="000E22C2" w:rsidRPr="00D80291" w:rsidRDefault="000E22C2" w:rsidP="006F5FC0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Tr="00C9293F">
        <w:trPr>
          <w:trHeight w:hRule="exact" w:val="69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1502C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Солнце</w:t>
            </w:r>
            <w:r w:rsidR="001502C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Tr="00C9293F">
        <w:trPr>
          <w:trHeight w:hRule="exact" w:val="5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6F5FC0" w:rsidRDefault="006F5FC0" w:rsidP="006F5FC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02C3" w:rsidRPr="00D80291" w:rsidRDefault="00C154D8" w:rsidP="001502C3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Земля и Луна</w:t>
            </w:r>
            <w:r w:rsidR="001502C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0E22C2" w:rsidRPr="00D80291" w:rsidRDefault="000E22C2" w:rsidP="006F5FC0">
            <w:pPr>
              <w:autoSpaceDE w:val="0"/>
              <w:autoSpaceDN w:val="0"/>
              <w:spacing w:after="0" w:line="240" w:lineRule="auto"/>
              <w:ind w:left="72" w:right="720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Tr="00C9293F">
        <w:trPr>
          <w:trHeight w:hRule="exact" w:val="7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02C3" w:rsidRPr="00D80291" w:rsidRDefault="00C154D8" w:rsidP="001502C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Человек исследует космос</w:t>
            </w:r>
            <w:r w:rsidR="006F5F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  <w:p w:rsidR="000E22C2" w:rsidRPr="00D80291" w:rsidRDefault="000E22C2" w:rsidP="006F5FC0">
            <w:pPr>
              <w:autoSpaceDE w:val="0"/>
              <w:autoSpaceDN w:val="0"/>
              <w:spacing w:after="0" w:line="240" w:lineRule="auto"/>
              <w:ind w:left="72" w:right="720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Tr="00C9293F">
        <w:trPr>
          <w:trHeight w:hRule="exact" w:val="7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1502C3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12 апреля - День космонавтики</w:t>
            </w:r>
            <w:r w:rsidR="006F5F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RPr="001502C3" w:rsidTr="00C9293F">
        <w:trPr>
          <w:trHeight w:hRule="exact" w:val="7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1502C3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Бережем Землю</w:t>
            </w:r>
            <w:r w:rsidR="001502C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Правила нравственного и безопасного поведения в природе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502C3" w:rsidRDefault="00C154D8" w:rsidP="006F5FC0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1502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502C3" w:rsidRDefault="00C154D8" w:rsidP="006F5FC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502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502C3" w:rsidRDefault="00C154D8" w:rsidP="006F5FC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502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650CBF" w:rsidRDefault="00C9293F" w:rsidP="00650C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502C3" w:rsidRDefault="00C154D8" w:rsidP="006F5FC0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1502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</w:tbl>
    <w:p w:rsidR="000E22C2" w:rsidRPr="001502C3" w:rsidRDefault="000E22C2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5165"/>
        <w:gridCol w:w="567"/>
        <w:gridCol w:w="851"/>
        <w:gridCol w:w="727"/>
        <w:gridCol w:w="1164"/>
        <w:gridCol w:w="1574"/>
      </w:tblGrid>
      <w:tr w:rsidR="000E22C2" w:rsidRPr="006F5FC0" w:rsidTr="001502C3">
        <w:trPr>
          <w:trHeight w:hRule="exact" w:val="112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1502C3" w:rsidRDefault="00C154D8" w:rsidP="006F5FC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1502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51.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1502C3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Как меняется человек и окружающий мир 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Взаимосвязи между человеком и природой.</w:t>
            </w:r>
            <w:r w:rsidR="006F5F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6F5FC0" w:rsidRDefault="00C154D8" w:rsidP="006F5FC0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6F5F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6F5FC0" w:rsidRDefault="00C154D8" w:rsidP="006F5FC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6F5F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6F5FC0" w:rsidRDefault="00C154D8" w:rsidP="006F5FC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6F5F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650CBF" w:rsidRDefault="00C9293F" w:rsidP="0065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6F5FC0" w:rsidRDefault="00C154D8" w:rsidP="006F5FC0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6F5F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E22C2" w:rsidRPr="00E32426" w:rsidTr="006F5FC0">
        <w:trPr>
          <w:trHeight w:hRule="exact" w:val="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6F5FC0" w:rsidRDefault="00C154D8" w:rsidP="006F5FC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6F5F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52.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6F5FC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Как ты воспринимаешь мир</w:t>
            </w:r>
            <w:r w:rsid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?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Правила безопасной жизни. Необходимость соблюдения режима дня, правил здорового питания и личной гигиены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E32426" w:rsidRDefault="00C154D8" w:rsidP="006F5FC0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E32426" w:rsidRDefault="00C154D8" w:rsidP="006F5FC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E32426" w:rsidRDefault="00C154D8" w:rsidP="006F5FC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650CBF" w:rsidRDefault="00C9293F" w:rsidP="0065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E32426" w:rsidRDefault="00C154D8" w:rsidP="006F5FC0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E22C2" w:rsidTr="001502C3">
        <w:trPr>
          <w:trHeight w:hRule="exact" w:val="5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E32426" w:rsidRDefault="00C154D8" w:rsidP="006F5FC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53.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02C3" w:rsidRPr="006F5FC0" w:rsidRDefault="00C154D8" w:rsidP="001502C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Твое настроение</w:t>
            </w:r>
            <w:proofErr w:type="gramStart"/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1502C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.</w:t>
            </w:r>
            <w:proofErr w:type="gramEnd"/>
          </w:p>
          <w:p w:rsidR="000E22C2" w:rsidRPr="006F5FC0" w:rsidRDefault="00C154D8" w:rsidP="006F5FC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6F5F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в социуме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RPr="001502C3" w:rsidTr="006F5FC0">
        <w:trPr>
          <w:trHeight w:hRule="exact" w:val="8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1502C3">
            <w:pPr>
              <w:autoSpaceDE w:val="0"/>
              <w:autoSpaceDN w:val="0"/>
              <w:spacing w:after="0" w:line="240" w:lineRule="auto"/>
              <w:ind w:left="72" w:right="1152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Твое тело</w:t>
            </w:r>
            <w:r w:rsidR="001502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Необходимость соблюдения режима дня, правил здорового питания и личной гигиены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E32426" w:rsidRDefault="00C154D8" w:rsidP="006F5FC0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E32426" w:rsidRDefault="00C154D8" w:rsidP="006F5FC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E32426" w:rsidRDefault="00C154D8" w:rsidP="006F5FC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650CBF" w:rsidRDefault="00C9293F" w:rsidP="0065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E32426" w:rsidRDefault="00C154D8" w:rsidP="006F5FC0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E22C2" w:rsidTr="001502C3">
        <w:trPr>
          <w:trHeight w:hRule="exact" w:val="8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E32426" w:rsidRDefault="00C154D8" w:rsidP="006F5FC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55.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6F5FC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Чем полезны овощи и фрукты</w:t>
            </w:r>
            <w:r w:rsidR="001502C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Необходимость соблюдения режима дня, правил здорового питания и личной гигиены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Tr="001502C3">
        <w:trPr>
          <w:trHeight w:hRule="exact" w:val="55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1502C3">
            <w:pPr>
              <w:autoSpaceDE w:val="0"/>
              <w:autoSpaceDN w:val="0"/>
              <w:spacing w:after="0" w:line="240" w:lineRule="auto"/>
              <w:ind w:left="72" w:right="864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Твоя одежда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Правила безопасной жизни.</w:t>
            </w:r>
            <w:r w:rsidR="00E32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Tr="006F5FC0">
        <w:trPr>
          <w:trHeight w:hRule="exact" w:val="11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6F5FC0">
            <w:pPr>
              <w:autoSpaceDE w:val="0"/>
              <w:autoSpaceDN w:val="0"/>
              <w:spacing w:after="0" w:line="240" w:lineRule="auto"/>
              <w:ind w:left="72" w:right="720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Твое здоровье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Правила безопасной жизни.</w:t>
            </w:r>
            <w:r w:rsidR="006F5F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Необходимость соблюдения режима дня, правил здорового питания и личной гигиены</w:t>
            </w:r>
            <w:r w:rsidR="006F5F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Tr="00F966E1">
        <w:trPr>
          <w:trHeight w:hRule="exact" w:val="7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6F5FC0" w:rsidRDefault="00C154D8" w:rsidP="00F966E1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Какие бывают музеи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Москва— 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олица России. Культурные объекты родного края.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Tr="00F966E1">
        <w:trPr>
          <w:trHeight w:hRule="exact" w:val="7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66E1" w:rsidRPr="00D80291" w:rsidRDefault="006F5FC0" w:rsidP="00F966E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Такие разные памятники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  <w:p w:rsidR="000E22C2" w:rsidRPr="006F5FC0" w:rsidRDefault="00C154D8" w:rsidP="00F966E1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объекты родного края.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F5FC0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Tr="00F966E1">
        <w:trPr>
          <w:trHeight w:hRule="exact" w:val="7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66E1" w:rsidRPr="00633F23" w:rsidRDefault="00C154D8" w:rsidP="00F966E1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Твои земляки - герои Отчизны</w:t>
            </w:r>
            <w:r w:rsidR="00633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0E22C2" w:rsidRPr="00633F23" w:rsidRDefault="000E22C2" w:rsidP="00633F23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Tr="00F966E1">
        <w:trPr>
          <w:trHeight w:hRule="exact" w:val="8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33F23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66E1" w:rsidRPr="00D80291" w:rsidRDefault="00C154D8" w:rsidP="00F966E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Будем вежливыми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96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  <w:p w:rsidR="000E22C2" w:rsidRPr="00D80291" w:rsidRDefault="00F966E1" w:rsidP="00F966E1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Одноклассники, взаимоотноше</w:t>
            </w:r>
            <w:r w:rsidR="00C154D8"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ния между ними; ценность дружбы, взаимной помощи.</w:t>
            </w:r>
            <w:r w:rsidR="00633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33F23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33F2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33F2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33F23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RPr="00F966E1" w:rsidTr="00F966E1">
        <w:trPr>
          <w:trHeight w:hRule="exact" w:val="5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33F23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F966E1">
            <w:pPr>
              <w:autoSpaceDE w:val="0"/>
              <w:autoSpaceDN w:val="0"/>
              <w:spacing w:after="0" w:line="240" w:lineRule="auto"/>
              <w:ind w:left="72" w:right="720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О дружбе</w:t>
            </w:r>
            <w:r w:rsidR="00F966E1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33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Классный, школьный кол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лектив, совместная деятельнос</w:t>
            </w:r>
            <w:r w:rsidR="00633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ть.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F966E1" w:rsidRDefault="00C154D8" w:rsidP="00633F23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F96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F966E1" w:rsidRDefault="00C154D8" w:rsidP="00633F2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96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F966E1" w:rsidRDefault="00C154D8" w:rsidP="00633F2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96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650CBF" w:rsidRDefault="00C9293F" w:rsidP="00650C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F966E1" w:rsidRDefault="00C154D8" w:rsidP="00633F23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F96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E22C2" w:rsidTr="00F966E1">
        <w:trPr>
          <w:trHeight w:hRule="exact" w:val="5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F966E1" w:rsidRDefault="00C154D8" w:rsidP="00633F2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F96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63.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F966E1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Идем в гости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Поведение в гостях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33F23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33F2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33F2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33F23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Tr="00F966E1">
        <w:trPr>
          <w:trHeight w:hRule="exact" w:val="5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33F23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633F23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Признаки лета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Сезонные изменения в природе.</w:t>
            </w:r>
          </w:p>
          <w:p w:rsidR="000E22C2" w:rsidRPr="00D80291" w:rsidRDefault="000E22C2" w:rsidP="00633F23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33F23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33F2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33F2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C9293F" w:rsidRDefault="00C9293F" w:rsidP="00650C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33F23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Tr="00F966E1">
        <w:trPr>
          <w:trHeight w:hRule="exact" w:val="7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33F23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7FB3" w:rsidRPr="00D80291" w:rsidRDefault="006B7FB3" w:rsidP="006B7FB3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E3242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Правила поведения в лесу</w:t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Человек и природа. </w:t>
            </w:r>
          </w:p>
          <w:p w:rsidR="000E22C2" w:rsidRPr="00D80291" w:rsidRDefault="000E22C2" w:rsidP="00F966E1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33F23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33F2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33F2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6B7FB3" w:rsidRDefault="006B7FB3" w:rsidP="00650C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33F23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22C2" w:rsidTr="00633F23">
        <w:trPr>
          <w:trHeight w:hRule="exact" w:val="808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633F23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6B7FB3" w:rsidRDefault="006B7FB3" w:rsidP="00633F23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33F2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 w:rsidP="00633F23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 w:rsidP="00633F23">
            <w:pPr>
              <w:spacing w:line="240" w:lineRule="auto"/>
            </w:pPr>
          </w:p>
        </w:tc>
      </w:tr>
    </w:tbl>
    <w:p w:rsidR="000E22C2" w:rsidRDefault="000E22C2">
      <w:pPr>
        <w:autoSpaceDE w:val="0"/>
        <w:autoSpaceDN w:val="0"/>
        <w:spacing w:after="0" w:line="14" w:lineRule="exact"/>
      </w:pPr>
    </w:p>
    <w:p w:rsidR="000E22C2" w:rsidRDefault="000E22C2">
      <w:pPr>
        <w:sectPr w:rsidR="000E22C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1792B" w:rsidRPr="00D80291" w:rsidRDefault="0061792B" w:rsidP="0061792B">
      <w:pPr>
        <w:autoSpaceDE w:val="0"/>
        <w:autoSpaceDN w:val="0"/>
        <w:spacing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:rsidR="0061792B" w:rsidRPr="00D80291" w:rsidRDefault="0061792B" w:rsidP="0061792B">
      <w:pPr>
        <w:autoSpaceDE w:val="0"/>
        <w:autoSpaceDN w:val="0"/>
        <w:spacing w:before="346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61792B" w:rsidRPr="00D80291" w:rsidRDefault="0061792B" w:rsidP="0061792B">
      <w:pPr>
        <w:autoSpaceDE w:val="0"/>
        <w:autoSpaceDN w:val="0"/>
        <w:spacing w:before="166" w:after="0"/>
        <w:ind w:right="1008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демонстрационные «Окружающий Мир»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демонстрационные «Основы безопасности жизнедеятельности 1-4 класс» Таблицы демонстрационные «Символы и понятия»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по природоведению 1-3 </w:t>
      </w:r>
      <w:proofErr w:type="spell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</w:p>
    <w:p w:rsidR="0061792B" w:rsidRDefault="0061792B" w:rsidP="0061792B">
      <w:pPr>
        <w:autoSpaceDE w:val="0"/>
        <w:autoSpaceDN w:val="0"/>
        <w:spacing w:before="70" w:after="0" w:line="286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Комплект таблиц по окружающему миру для 1-4кл. Времена года. Природные сообщества</w:t>
      </w:r>
    </w:p>
    <w:p w:rsidR="0061792B" w:rsidRPr="001F3CBF" w:rsidRDefault="0061792B" w:rsidP="0061792B">
      <w:pPr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Комплект таблиц по окружающему миру для 1-4кл. Растения.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Животные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демонстрационные «Безопасное поведение школьника»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Альбом «Детям о Правилах Дорожного Движения»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Альбом «Детям о Правилах Пожарной Безопасности»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Плакаты «Знаки дорожного движения»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Фенологические наблюдения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Фенологический календарь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предметных картинок «Бытовая техника. Профессии»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Набор предметных картинок «Транспорт. Мебель, предметы интерьера»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предметных картинок «Фрукты, ягоды, орехи. </w:t>
      </w:r>
      <w:r w:rsidRPr="001F3CBF">
        <w:rPr>
          <w:rFonts w:ascii="Times New Roman" w:eastAsia="Times New Roman" w:hAnsi="Times New Roman"/>
          <w:color w:val="000000"/>
          <w:sz w:val="24"/>
          <w:lang w:val="ru-RU"/>
        </w:rPr>
        <w:t xml:space="preserve">Посуда» </w:t>
      </w:r>
    </w:p>
    <w:p w:rsidR="0061792B" w:rsidRPr="001F3CBF" w:rsidRDefault="0061792B" w:rsidP="0061792B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1F3CB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61792B" w:rsidRPr="001F3CBF" w:rsidRDefault="0061792B" w:rsidP="0061792B">
      <w:pPr>
        <w:autoSpaceDE w:val="0"/>
        <w:autoSpaceDN w:val="0"/>
        <w:spacing w:before="166" w:after="0" w:line="262" w:lineRule="auto"/>
        <w:ind w:right="9360"/>
        <w:rPr>
          <w:lang w:val="ru-RU"/>
        </w:rPr>
      </w:pPr>
      <w:r w:rsidRPr="001F3CBF">
        <w:rPr>
          <w:rFonts w:ascii="Times New Roman" w:eastAsia="Times New Roman" w:hAnsi="Times New Roman"/>
          <w:color w:val="000000"/>
          <w:sz w:val="24"/>
          <w:lang w:val="ru-RU"/>
        </w:rPr>
        <w:t xml:space="preserve">Термометр </w:t>
      </w:r>
      <w:r w:rsidRPr="001F3CBF">
        <w:rPr>
          <w:lang w:val="ru-RU"/>
        </w:rPr>
        <w:br/>
      </w:r>
      <w:r w:rsidRPr="001F3CBF">
        <w:rPr>
          <w:rFonts w:ascii="Times New Roman" w:eastAsia="Times New Roman" w:hAnsi="Times New Roman"/>
          <w:color w:val="000000"/>
          <w:sz w:val="24"/>
          <w:lang w:val="ru-RU"/>
        </w:rPr>
        <w:t xml:space="preserve">Гербарий </w:t>
      </w:r>
    </w:p>
    <w:p w:rsidR="0061792B" w:rsidRDefault="0061792B" w:rsidP="00C837B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837B3" w:rsidRPr="00A3729D" w:rsidRDefault="00C837B3" w:rsidP="00C837B3">
      <w:pPr>
        <w:autoSpaceDE w:val="0"/>
        <w:autoSpaceDN w:val="0"/>
        <w:spacing w:after="0" w:line="230" w:lineRule="auto"/>
        <w:rPr>
          <w:lang w:val="ru-RU"/>
        </w:rPr>
      </w:pPr>
      <w:r w:rsidRPr="00A372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C837B3" w:rsidRPr="00D80291" w:rsidRDefault="00C837B3" w:rsidP="00C837B3">
      <w:pPr>
        <w:autoSpaceDE w:val="0"/>
        <w:autoSpaceDN w:val="0"/>
        <w:spacing w:before="264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837B3" w:rsidRPr="00D80291" w:rsidRDefault="00C837B3" w:rsidP="00C837B3">
      <w:pPr>
        <w:autoSpaceDE w:val="0"/>
        <w:autoSpaceDN w:val="0"/>
        <w:spacing w:before="168" w:after="0" w:line="271" w:lineRule="auto"/>
        <w:ind w:right="74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80291">
        <w:rPr>
          <w:lang w:val="ru-RU"/>
        </w:rPr>
        <w:br/>
      </w:r>
      <w:proofErr w:type="spell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</w:p>
    <w:p w:rsidR="00C837B3" w:rsidRPr="00D80291" w:rsidRDefault="00C837B3" w:rsidP="00C837B3">
      <w:pPr>
        <w:autoSpaceDE w:val="0"/>
        <w:autoSpaceDN w:val="0"/>
        <w:spacing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3729D" w:rsidRPr="00C837B3" w:rsidRDefault="00A3729D" w:rsidP="00A3729D">
      <w:pPr>
        <w:autoSpaceDE w:val="0"/>
        <w:autoSpaceDN w:val="0"/>
        <w:spacing w:before="346" w:after="0" w:line="230" w:lineRule="auto"/>
        <w:rPr>
          <w:lang w:val="ru-RU"/>
        </w:rPr>
      </w:pPr>
      <w:r w:rsidRPr="00C837B3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A3729D" w:rsidRPr="00D80291" w:rsidRDefault="00A3729D" w:rsidP="00A3729D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1 класс /Плешаков А.А., Новицкая М.Ю., Акционерное </w:t>
      </w:r>
      <w:proofErr w:type="spell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общество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D80291">
        <w:rPr>
          <w:lang w:val="ru-RU"/>
        </w:rPr>
        <w:br/>
      </w:r>
    </w:p>
    <w:sectPr w:rsidR="00A3729D" w:rsidRPr="00D8029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716ED"/>
    <w:rsid w:val="00090FAB"/>
    <w:rsid w:val="000E22C2"/>
    <w:rsid w:val="001502C3"/>
    <w:rsid w:val="0015074B"/>
    <w:rsid w:val="00164656"/>
    <w:rsid w:val="001F3CBF"/>
    <w:rsid w:val="00214DFE"/>
    <w:rsid w:val="002214CB"/>
    <w:rsid w:val="0029639D"/>
    <w:rsid w:val="00326F90"/>
    <w:rsid w:val="00327152"/>
    <w:rsid w:val="004F501A"/>
    <w:rsid w:val="005B123F"/>
    <w:rsid w:val="005E5412"/>
    <w:rsid w:val="0061792B"/>
    <w:rsid w:val="00633F23"/>
    <w:rsid w:val="006346E3"/>
    <w:rsid w:val="00650CBF"/>
    <w:rsid w:val="006B6A1E"/>
    <w:rsid w:val="006B7FB3"/>
    <w:rsid w:val="006F5FC0"/>
    <w:rsid w:val="0078756A"/>
    <w:rsid w:val="00915A79"/>
    <w:rsid w:val="00A3729D"/>
    <w:rsid w:val="00AA1D8D"/>
    <w:rsid w:val="00B47730"/>
    <w:rsid w:val="00C154D8"/>
    <w:rsid w:val="00C837B3"/>
    <w:rsid w:val="00C9293F"/>
    <w:rsid w:val="00CB0664"/>
    <w:rsid w:val="00D80291"/>
    <w:rsid w:val="00E32426"/>
    <w:rsid w:val="00F966E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99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1F3CBF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09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090FAB"/>
    <w:rPr>
      <w:rFonts w:ascii="Tahoma" w:hAnsi="Tahoma" w:cs="Tahoma"/>
      <w:sz w:val="16"/>
      <w:szCs w:val="16"/>
    </w:rPr>
  </w:style>
  <w:style w:type="paragraph" w:styleId="affb">
    <w:name w:val="Normal (Web)"/>
    <w:basedOn w:val="a1"/>
    <w:uiPriority w:val="99"/>
    <w:semiHidden/>
    <w:unhideWhenUsed/>
    <w:rsid w:val="0063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idgetinline">
    <w:name w:val="_widgetinline"/>
    <w:basedOn w:val="a2"/>
    <w:rsid w:val="006346E3"/>
  </w:style>
  <w:style w:type="paragraph" w:customStyle="1" w:styleId="110">
    <w:name w:val="Заголовок 11"/>
    <w:basedOn w:val="a1"/>
    <w:uiPriority w:val="1"/>
    <w:qFormat/>
    <w:rsid w:val="0078756A"/>
    <w:pPr>
      <w:widowControl w:val="0"/>
      <w:autoSpaceDE w:val="0"/>
      <w:autoSpaceDN w:val="0"/>
      <w:spacing w:before="66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99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1F3CBF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09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090FAB"/>
    <w:rPr>
      <w:rFonts w:ascii="Tahoma" w:hAnsi="Tahoma" w:cs="Tahoma"/>
      <w:sz w:val="16"/>
      <w:szCs w:val="16"/>
    </w:rPr>
  </w:style>
  <w:style w:type="paragraph" w:styleId="affb">
    <w:name w:val="Normal (Web)"/>
    <w:basedOn w:val="a1"/>
    <w:uiPriority w:val="99"/>
    <w:semiHidden/>
    <w:unhideWhenUsed/>
    <w:rsid w:val="0063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idgetinline">
    <w:name w:val="_widgetinline"/>
    <w:basedOn w:val="a2"/>
    <w:rsid w:val="006346E3"/>
  </w:style>
  <w:style w:type="paragraph" w:customStyle="1" w:styleId="110">
    <w:name w:val="Заголовок 11"/>
    <w:basedOn w:val="a1"/>
    <w:uiPriority w:val="1"/>
    <w:qFormat/>
    <w:rsid w:val="0078756A"/>
    <w:pPr>
      <w:widowControl w:val="0"/>
      <w:autoSpaceDE w:val="0"/>
      <w:autoSpaceDN w:val="0"/>
      <w:spacing w:before="66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konspekt-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B7A7DD-558A-4ED3-84F9-3C0A8ABD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19</Pages>
  <Words>5999</Words>
  <Characters>34200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40119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Ленок</cp:lastModifiedBy>
  <cp:revision>13</cp:revision>
  <cp:lastPrinted>2022-11-01T12:19:00Z</cp:lastPrinted>
  <dcterms:created xsi:type="dcterms:W3CDTF">2013-12-23T23:15:00Z</dcterms:created>
  <dcterms:modified xsi:type="dcterms:W3CDTF">2022-11-20T08:03:00Z</dcterms:modified>
  <cp:category/>
</cp:coreProperties>
</file>