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7A" w:rsidRDefault="00FF7E7A" w:rsidP="00FF7E7A">
      <w:pPr>
        <w:rPr>
          <w:rFonts w:ascii="Times New Roman" w:hAnsi="Times New Roman"/>
          <w:sz w:val="28"/>
          <w:szCs w:val="28"/>
        </w:rPr>
      </w:pPr>
      <w:bookmarkStart w:id="0" w:name="_GoBack"/>
      <w:bookmarkEnd w:id="0"/>
    </w:p>
    <w:p w:rsidR="00FF7E7A" w:rsidRPr="00546169" w:rsidRDefault="00FF7E7A" w:rsidP="00FF7E7A">
      <w:pPr>
        <w:spacing w:after="0" w:line="240" w:lineRule="auto"/>
        <w:rPr>
          <w:rFonts w:ascii="Times New Roman" w:hAnsi="Times New Roman"/>
          <w:sz w:val="28"/>
          <w:szCs w:val="28"/>
        </w:rPr>
      </w:pPr>
      <w:r w:rsidRPr="00251A5F">
        <w:rPr>
          <w:rFonts w:ascii="Times New Roman" w:hAnsi="Times New Roman"/>
          <w:b/>
          <w:sz w:val="28"/>
          <w:szCs w:val="28"/>
        </w:rPr>
        <w:t xml:space="preserve">    </w:t>
      </w:r>
      <w:r w:rsidRPr="00546169">
        <w:rPr>
          <w:rFonts w:ascii="Times New Roman" w:hAnsi="Times New Roman"/>
          <w:sz w:val="28"/>
          <w:szCs w:val="28"/>
        </w:rPr>
        <w:t>«Рассмотрено»                                                                  «Утверждаю»</w:t>
      </w:r>
    </w:p>
    <w:p w:rsidR="00FF7E7A" w:rsidRPr="00546169" w:rsidRDefault="00FF7E7A" w:rsidP="00FF7E7A">
      <w:pPr>
        <w:spacing w:after="0" w:line="240" w:lineRule="auto"/>
        <w:rPr>
          <w:rFonts w:ascii="Times New Roman" w:hAnsi="Times New Roman"/>
          <w:sz w:val="24"/>
          <w:szCs w:val="24"/>
        </w:rPr>
      </w:pPr>
      <w:r w:rsidRPr="00546169">
        <w:rPr>
          <w:rFonts w:ascii="Times New Roman" w:hAnsi="Times New Roman"/>
          <w:sz w:val="24"/>
          <w:szCs w:val="24"/>
        </w:rPr>
        <w:t>Протокол заседания                                                                  директор МБОУ СОШ № 15</w:t>
      </w:r>
    </w:p>
    <w:p w:rsidR="00FF7E7A" w:rsidRPr="00546169" w:rsidRDefault="00FF7E7A" w:rsidP="00FF7E7A">
      <w:pPr>
        <w:spacing w:after="0" w:line="240" w:lineRule="auto"/>
        <w:rPr>
          <w:rFonts w:ascii="Times New Roman" w:hAnsi="Times New Roman"/>
          <w:sz w:val="24"/>
          <w:szCs w:val="24"/>
        </w:rPr>
      </w:pPr>
      <w:r w:rsidRPr="00546169">
        <w:rPr>
          <w:rFonts w:ascii="Times New Roman" w:hAnsi="Times New Roman"/>
          <w:sz w:val="24"/>
          <w:szCs w:val="24"/>
        </w:rPr>
        <w:t xml:space="preserve"> педагогического совета                                                          _____________А.В.Сокиркина                                                     </w:t>
      </w:r>
    </w:p>
    <w:p w:rsidR="00FF7E7A" w:rsidRPr="00546169" w:rsidRDefault="00FF7E7A" w:rsidP="00FF7E7A">
      <w:pPr>
        <w:spacing w:after="0" w:line="240" w:lineRule="auto"/>
        <w:rPr>
          <w:rFonts w:ascii="Times New Roman" w:hAnsi="Times New Roman"/>
          <w:sz w:val="24"/>
          <w:szCs w:val="24"/>
        </w:rPr>
      </w:pPr>
      <w:r w:rsidRPr="00546169">
        <w:rPr>
          <w:rFonts w:ascii="Times New Roman" w:hAnsi="Times New Roman"/>
          <w:sz w:val="24"/>
          <w:szCs w:val="24"/>
        </w:rPr>
        <w:t>от 31.08.201</w:t>
      </w:r>
      <w:r>
        <w:rPr>
          <w:rFonts w:ascii="Times New Roman" w:hAnsi="Times New Roman"/>
          <w:sz w:val="24"/>
          <w:szCs w:val="24"/>
        </w:rPr>
        <w:t>7</w:t>
      </w:r>
      <w:r w:rsidRPr="00546169">
        <w:rPr>
          <w:rFonts w:ascii="Times New Roman" w:hAnsi="Times New Roman"/>
          <w:sz w:val="24"/>
          <w:szCs w:val="24"/>
        </w:rPr>
        <w:t xml:space="preserve"> г.  № 1                                                                    приказ №</w:t>
      </w:r>
      <w:r>
        <w:rPr>
          <w:rFonts w:ascii="Times New Roman" w:hAnsi="Times New Roman"/>
          <w:sz w:val="24"/>
          <w:szCs w:val="24"/>
        </w:rPr>
        <w:t>431</w:t>
      </w:r>
      <w:r w:rsidRPr="00546169">
        <w:rPr>
          <w:rFonts w:ascii="Times New Roman" w:hAnsi="Times New Roman"/>
          <w:sz w:val="24"/>
          <w:szCs w:val="24"/>
        </w:rPr>
        <w:t xml:space="preserve"> от 3</w:t>
      </w:r>
      <w:r>
        <w:rPr>
          <w:rFonts w:ascii="Times New Roman" w:hAnsi="Times New Roman"/>
          <w:sz w:val="24"/>
          <w:szCs w:val="24"/>
        </w:rPr>
        <w:t>0</w:t>
      </w:r>
      <w:r w:rsidRPr="00546169">
        <w:rPr>
          <w:rFonts w:ascii="Times New Roman" w:hAnsi="Times New Roman"/>
          <w:sz w:val="24"/>
          <w:szCs w:val="24"/>
        </w:rPr>
        <w:t>.08.201</w:t>
      </w:r>
      <w:r>
        <w:rPr>
          <w:rFonts w:ascii="Times New Roman" w:hAnsi="Times New Roman"/>
          <w:sz w:val="24"/>
          <w:szCs w:val="24"/>
        </w:rPr>
        <w:t>7</w:t>
      </w:r>
      <w:r w:rsidRPr="00546169">
        <w:rPr>
          <w:rFonts w:ascii="Times New Roman" w:hAnsi="Times New Roman"/>
          <w:sz w:val="24"/>
          <w:szCs w:val="24"/>
        </w:rPr>
        <w:t xml:space="preserve"> г.</w:t>
      </w:r>
    </w:p>
    <w:p w:rsidR="00FF7E7A" w:rsidRPr="00251A5F" w:rsidRDefault="00FF7E7A" w:rsidP="00FF7E7A">
      <w:pPr>
        <w:rPr>
          <w:rFonts w:ascii="Times New Roman" w:hAnsi="Times New Roman"/>
          <w:b/>
          <w:sz w:val="28"/>
          <w:szCs w:val="28"/>
        </w:rPr>
      </w:pPr>
    </w:p>
    <w:p w:rsidR="00FF7E7A" w:rsidRPr="00251A5F" w:rsidRDefault="00FF7E7A" w:rsidP="00FF7E7A">
      <w:pPr>
        <w:rPr>
          <w:rFonts w:ascii="Times New Roman" w:hAnsi="Times New Roman"/>
          <w:b/>
          <w:sz w:val="28"/>
          <w:szCs w:val="28"/>
        </w:rPr>
      </w:pPr>
    </w:p>
    <w:p w:rsidR="00FF7E7A" w:rsidRPr="00251A5F" w:rsidRDefault="00FF7E7A" w:rsidP="00FF7E7A">
      <w:pPr>
        <w:rPr>
          <w:rFonts w:ascii="Times New Roman" w:hAnsi="Times New Roman"/>
          <w:b/>
          <w:sz w:val="28"/>
          <w:szCs w:val="28"/>
        </w:rPr>
      </w:pPr>
    </w:p>
    <w:p w:rsidR="00FF7E7A" w:rsidRPr="00251A5F" w:rsidRDefault="00FF7E7A" w:rsidP="00FF7E7A">
      <w:pPr>
        <w:rPr>
          <w:rFonts w:ascii="Times New Roman" w:hAnsi="Times New Roman"/>
          <w:b/>
          <w:sz w:val="28"/>
          <w:szCs w:val="28"/>
        </w:rPr>
      </w:pPr>
    </w:p>
    <w:p w:rsidR="00FF7E7A" w:rsidRPr="00251A5F" w:rsidRDefault="00FF7E7A" w:rsidP="00FF7E7A">
      <w:pPr>
        <w:rPr>
          <w:rFonts w:ascii="Times New Roman" w:hAnsi="Times New Roman"/>
          <w:b/>
          <w:sz w:val="28"/>
          <w:szCs w:val="28"/>
        </w:rPr>
      </w:pPr>
    </w:p>
    <w:p w:rsidR="00FF7E7A" w:rsidRPr="00251A5F" w:rsidRDefault="00FF7E7A" w:rsidP="00FF7E7A">
      <w:pPr>
        <w:rPr>
          <w:rFonts w:ascii="Times New Roman" w:hAnsi="Times New Roman"/>
          <w:b/>
          <w:sz w:val="28"/>
          <w:szCs w:val="28"/>
        </w:rPr>
      </w:pPr>
    </w:p>
    <w:p w:rsidR="00FF7E7A" w:rsidRPr="00251A5F" w:rsidRDefault="00FF7E7A" w:rsidP="00FF7E7A">
      <w:pPr>
        <w:spacing w:after="0" w:line="240" w:lineRule="auto"/>
        <w:jc w:val="center"/>
        <w:rPr>
          <w:rFonts w:ascii="Times New Roman" w:hAnsi="Times New Roman"/>
          <w:b/>
          <w:sz w:val="40"/>
          <w:szCs w:val="40"/>
        </w:rPr>
      </w:pPr>
      <w:r w:rsidRPr="00251A5F">
        <w:rPr>
          <w:rFonts w:ascii="Times New Roman" w:hAnsi="Times New Roman"/>
          <w:b/>
          <w:sz w:val="40"/>
          <w:szCs w:val="40"/>
        </w:rPr>
        <w:t xml:space="preserve">ОСНОВНАЯ  </w:t>
      </w:r>
    </w:p>
    <w:p w:rsidR="00FF7E7A" w:rsidRPr="00251A5F" w:rsidRDefault="00FF7E7A" w:rsidP="00FF7E7A">
      <w:pPr>
        <w:spacing w:after="0" w:line="240" w:lineRule="auto"/>
        <w:jc w:val="center"/>
        <w:rPr>
          <w:rFonts w:ascii="Times New Roman" w:hAnsi="Times New Roman"/>
          <w:b/>
          <w:sz w:val="40"/>
          <w:szCs w:val="40"/>
        </w:rPr>
      </w:pPr>
      <w:r w:rsidRPr="00251A5F">
        <w:rPr>
          <w:rFonts w:ascii="Times New Roman" w:hAnsi="Times New Roman"/>
          <w:b/>
          <w:sz w:val="40"/>
          <w:szCs w:val="40"/>
        </w:rPr>
        <w:t>ОБРАЗОВАТЕЛЬНАЯ  ПРОГРАММА</w:t>
      </w:r>
    </w:p>
    <w:p w:rsidR="00FF7E7A" w:rsidRPr="00251A5F" w:rsidRDefault="00FF7E7A" w:rsidP="00FF7E7A">
      <w:pPr>
        <w:spacing w:after="0" w:line="240" w:lineRule="auto"/>
        <w:jc w:val="center"/>
        <w:rPr>
          <w:rFonts w:ascii="Times New Roman" w:hAnsi="Times New Roman"/>
          <w:b/>
          <w:sz w:val="40"/>
          <w:szCs w:val="40"/>
        </w:rPr>
      </w:pPr>
      <w:r>
        <w:rPr>
          <w:rFonts w:ascii="Times New Roman" w:hAnsi="Times New Roman"/>
          <w:b/>
          <w:sz w:val="40"/>
          <w:szCs w:val="40"/>
        </w:rPr>
        <w:t>ОСНОВНОГО</w:t>
      </w:r>
      <w:r w:rsidRPr="00251A5F">
        <w:rPr>
          <w:rFonts w:ascii="Times New Roman" w:hAnsi="Times New Roman"/>
          <w:b/>
          <w:sz w:val="40"/>
          <w:szCs w:val="40"/>
        </w:rPr>
        <w:t xml:space="preserve"> ОБЩЕГО ОБРАЗОВАНИЯ</w:t>
      </w:r>
    </w:p>
    <w:p w:rsidR="00FF7E7A" w:rsidRDefault="00146976" w:rsidP="00FF7E7A">
      <w:pPr>
        <w:spacing w:after="0" w:line="240" w:lineRule="auto"/>
        <w:jc w:val="center"/>
        <w:rPr>
          <w:rFonts w:ascii="Times New Roman" w:hAnsi="Times New Roman"/>
          <w:b/>
          <w:sz w:val="40"/>
          <w:szCs w:val="40"/>
        </w:rPr>
      </w:pPr>
      <w:r>
        <w:rPr>
          <w:rFonts w:ascii="Times New Roman" w:hAnsi="Times New Roman"/>
          <w:b/>
          <w:sz w:val="40"/>
          <w:szCs w:val="40"/>
        </w:rPr>
        <w:t>8-9</w:t>
      </w:r>
      <w:r w:rsidR="00FF7E7A" w:rsidRPr="00251A5F">
        <w:rPr>
          <w:rFonts w:ascii="Times New Roman" w:hAnsi="Times New Roman"/>
          <w:b/>
          <w:sz w:val="40"/>
          <w:szCs w:val="40"/>
        </w:rPr>
        <w:t xml:space="preserve"> классы</w:t>
      </w:r>
    </w:p>
    <w:p w:rsidR="00FF7E7A" w:rsidRDefault="00FF7E7A" w:rsidP="00FF7E7A">
      <w:pPr>
        <w:spacing w:after="0" w:line="240" w:lineRule="auto"/>
        <w:jc w:val="center"/>
        <w:rPr>
          <w:rFonts w:ascii="Times New Roman" w:hAnsi="Times New Roman"/>
          <w:b/>
          <w:sz w:val="40"/>
          <w:szCs w:val="40"/>
        </w:rPr>
      </w:pPr>
    </w:p>
    <w:p w:rsidR="00FF7E7A" w:rsidRPr="00E024E6" w:rsidRDefault="00FF7E7A" w:rsidP="00FF7E7A">
      <w:pPr>
        <w:spacing w:after="0" w:line="240" w:lineRule="auto"/>
        <w:jc w:val="center"/>
        <w:rPr>
          <w:rFonts w:ascii="Times New Roman" w:hAnsi="Times New Roman"/>
          <w:b/>
          <w:sz w:val="28"/>
          <w:szCs w:val="28"/>
        </w:rPr>
      </w:pPr>
      <w:r w:rsidRPr="00E024E6">
        <w:rPr>
          <w:rFonts w:ascii="Times New Roman" w:hAnsi="Times New Roman"/>
          <w:b/>
          <w:sz w:val="28"/>
          <w:szCs w:val="28"/>
        </w:rPr>
        <w:t>муниципального бюджетного</w:t>
      </w:r>
    </w:p>
    <w:p w:rsidR="00FF7E7A" w:rsidRPr="00E024E6" w:rsidRDefault="00FF7E7A" w:rsidP="00FF7E7A">
      <w:pPr>
        <w:spacing w:after="0" w:line="240" w:lineRule="auto"/>
        <w:jc w:val="center"/>
        <w:rPr>
          <w:rFonts w:ascii="Times New Roman" w:hAnsi="Times New Roman"/>
          <w:b/>
          <w:sz w:val="28"/>
          <w:szCs w:val="28"/>
        </w:rPr>
      </w:pPr>
      <w:r w:rsidRPr="00E024E6">
        <w:rPr>
          <w:rFonts w:ascii="Times New Roman" w:hAnsi="Times New Roman"/>
          <w:b/>
          <w:sz w:val="28"/>
          <w:szCs w:val="28"/>
        </w:rPr>
        <w:t xml:space="preserve"> общеобразовательного учреждения</w:t>
      </w:r>
    </w:p>
    <w:p w:rsidR="00FF7E7A" w:rsidRPr="00D1678F" w:rsidRDefault="00FF7E7A" w:rsidP="00FF7E7A">
      <w:pPr>
        <w:spacing w:after="0" w:line="240" w:lineRule="auto"/>
        <w:jc w:val="center"/>
        <w:rPr>
          <w:rFonts w:ascii="Times New Roman" w:hAnsi="Times New Roman"/>
          <w:b/>
          <w:sz w:val="28"/>
          <w:szCs w:val="28"/>
        </w:rPr>
      </w:pPr>
      <w:r w:rsidRPr="00E024E6">
        <w:rPr>
          <w:rFonts w:ascii="Times New Roman" w:hAnsi="Times New Roman"/>
          <w:b/>
          <w:sz w:val="28"/>
          <w:szCs w:val="28"/>
        </w:rPr>
        <w:t>средне</w:t>
      </w:r>
      <w:r>
        <w:rPr>
          <w:rFonts w:ascii="Times New Roman" w:hAnsi="Times New Roman"/>
          <w:b/>
          <w:sz w:val="28"/>
          <w:szCs w:val="28"/>
        </w:rPr>
        <w:t>й общеобразовательной школы №</w:t>
      </w:r>
      <w:r w:rsidRPr="00D1678F">
        <w:rPr>
          <w:rFonts w:ascii="Times New Roman" w:hAnsi="Times New Roman"/>
          <w:b/>
          <w:sz w:val="28"/>
          <w:szCs w:val="28"/>
        </w:rPr>
        <w:t>15</w:t>
      </w:r>
    </w:p>
    <w:p w:rsidR="00FF7E7A" w:rsidRPr="00E024E6" w:rsidRDefault="00FF7E7A" w:rsidP="00FF7E7A">
      <w:pPr>
        <w:spacing w:after="0" w:line="240" w:lineRule="auto"/>
        <w:jc w:val="center"/>
        <w:rPr>
          <w:rFonts w:ascii="Times New Roman" w:hAnsi="Times New Roman"/>
          <w:b/>
          <w:sz w:val="28"/>
          <w:szCs w:val="28"/>
        </w:rPr>
      </w:pPr>
      <w:r w:rsidRPr="00E024E6">
        <w:rPr>
          <w:rFonts w:ascii="Times New Roman" w:hAnsi="Times New Roman"/>
          <w:b/>
          <w:sz w:val="28"/>
          <w:szCs w:val="28"/>
        </w:rPr>
        <w:t>города Новочеркасска Ростовской области</w:t>
      </w:r>
    </w:p>
    <w:p w:rsidR="00FF7E7A" w:rsidRDefault="00FF7E7A" w:rsidP="00FF7E7A">
      <w:pPr>
        <w:rPr>
          <w:rFonts w:ascii="Times New Roman" w:hAnsi="Times New Roman"/>
          <w:b/>
          <w:sz w:val="40"/>
          <w:szCs w:val="40"/>
        </w:rPr>
      </w:pPr>
    </w:p>
    <w:p w:rsidR="00FF7E7A" w:rsidRDefault="00FF7E7A" w:rsidP="00FF7E7A">
      <w:pPr>
        <w:jc w:val="center"/>
        <w:rPr>
          <w:rFonts w:ascii="Times New Roman" w:hAnsi="Times New Roman"/>
          <w:b/>
          <w:sz w:val="40"/>
          <w:szCs w:val="40"/>
        </w:rPr>
      </w:pPr>
    </w:p>
    <w:p w:rsidR="00FF7E7A" w:rsidRDefault="00FF7E7A" w:rsidP="00FF7E7A">
      <w:pPr>
        <w:jc w:val="center"/>
        <w:rPr>
          <w:rFonts w:ascii="Times New Roman" w:hAnsi="Times New Roman"/>
          <w:b/>
          <w:sz w:val="40"/>
          <w:szCs w:val="40"/>
        </w:rPr>
      </w:pPr>
    </w:p>
    <w:p w:rsidR="00FF7E7A" w:rsidRDefault="00FF7E7A" w:rsidP="00FF7E7A">
      <w:pPr>
        <w:jc w:val="center"/>
        <w:rPr>
          <w:rFonts w:ascii="Times New Roman" w:hAnsi="Times New Roman"/>
          <w:b/>
          <w:sz w:val="40"/>
          <w:szCs w:val="40"/>
        </w:rPr>
      </w:pPr>
    </w:p>
    <w:p w:rsidR="00FF7E7A" w:rsidRDefault="00FF7E7A" w:rsidP="00FF7E7A">
      <w:pPr>
        <w:jc w:val="center"/>
        <w:rPr>
          <w:rFonts w:ascii="Times New Roman" w:hAnsi="Times New Roman"/>
          <w:b/>
          <w:sz w:val="40"/>
          <w:szCs w:val="40"/>
        </w:rPr>
      </w:pPr>
    </w:p>
    <w:p w:rsidR="00FF7E7A" w:rsidRDefault="00FF7E7A" w:rsidP="00FF7E7A">
      <w:pPr>
        <w:jc w:val="center"/>
        <w:rPr>
          <w:rFonts w:ascii="Times New Roman" w:hAnsi="Times New Roman"/>
          <w:b/>
          <w:sz w:val="40"/>
          <w:szCs w:val="40"/>
        </w:rPr>
      </w:pPr>
    </w:p>
    <w:p w:rsidR="00FF7E7A" w:rsidRDefault="00FF7E7A" w:rsidP="00FF7E7A">
      <w:pPr>
        <w:rPr>
          <w:rFonts w:ascii="Times New Roman" w:hAnsi="Times New Roman"/>
          <w:b/>
          <w:sz w:val="40"/>
          <w:szCs w:val="40"/>
        </w:rPr>
      </w:pPr>
    </w:p>
    <w:p w:rsidR="00FF7E7A" w:rsidRPr="00665CB1" w:rsidRDefault="00FF7E7A" w:rsidP="00FF7E7A">
      <w:pPr>
        <w:jc w:val="center"/>
        <w:rPr>
          <w:rFonts w:ascii="Times New Roman" w:hAnsi="Times New Roman"/>
          <w:b/>
          <w:sz w:val="28"/>
          <w:szCs w:val="28"/>
        </w:rPr>
      </w:pPr>
      <w:r>
        <w:rPr>
          <w:rFonts w:ascii="Times New Roman" w:hAnsi="Times New Roman"/>
          <w:b/>
          <w:sz w:val="28"/>
          <w:szCs w:val="28"/>
        </w:rPr>
        <w:t>Новочеркасск, 2017</w:t>
      </w:r>
    </w:p>
    <w:p w:rsidR="00FF7E7A" w:rsidRDefault="00FF7E7A" w:rsidP="00122EF4">
      <w:pPr>
        <w:spacing w:after="0" w:line="240" w:lineRule="auto"/>
        <w:jc w:val="center"/>
        <w:rPr>
          <w:rFonts w:ascii="Times New Roman" w:eastAsia="Times New Roman" w:hAnsi="Times New Roman" w:cs="Times New Roman"/>
          <w:b/>
          <w:sz w:val="24"/>
          <w:szCs w:val="24"/>
        </w:rPr>
      </w:pPr>
    </w:p>
    <w:p w:rsidR="00FF7E7A" w:rsidRDefault="00FF7E7A" w:rsidP="00122EF4">
      <w:pPr>
        <w:spacing w:after="0" w:line="240" w:lineRule="auto"/>
        <w:jc w:val="center"/>
        <w:rPr>
          <w:rFonts w:ascii="Times New Roman" w:eastAsia="Times New Roman" w:hAnsi="Times New Roman" w:cs="Times New Roman"/>
          <w:b/>
          <w:sz w:val="24"/>
          <w:szCs w:val="24"/>
        </w:rPr>
      </w:pPr>
    </w:p>
    <w:p w:rsidR="00122EF4" w:rsidRPr="00122EF4" w:rsidRDefault="00122EF4" w:rsidP="00122EF4">
      <w:pPr>
        <w:spacing w:after="0" w:line="240" w:lineRule="auto"/>
        <w:jc w:val="center"/>
        <w:rPr>
          <w:rFonts w:ascii="Times New Roman" w:eastAsia="Times New Roman" w:hAnsi="Times New Roman" w:cs="Times New Roman"/>
          <w:b/>
          <w:sz w:val="24"/>
          <w:szCs w:val="24"/>
        </w:rPr>
      </w:pPr>
      <w:r w:rsidRPr="00122EF4">
        <w:rPr>
          <w:rFonts w:ascii="Times New Roman" w:eastAsia="Times New Roman" w:hAnsi="Times New Roman" w:cs="Times New Roman"/>
          <w:b/>
          <w:sz w:val="24"/>
          <w:szCs w:val="24"/>
        </w:rPr>
        <w:t>Содержание</w:t>
      </w:r>
    </w:p>
    <w:p w:rsidR="00122EF4" w:rsidRPr="00122EF4" w:rsidRDefault="00122EF4" w:rsidP="00122EF4">
      <w:pPr>
        <w:spacing w:after="0" w:line="240" w:lineRule="auto"/>
        <w:ind w:left="567"/>
        <w:jc w:val="both"/>
        <w:rPr>
          <w:rFonts w:ascii="Times New Roman" w:eastAsia="Times New Roman" w:hAnsi="Times New Roman" w:cs="Times New Roman"/>
          <w:sz w:val="24"/>
          <w:szCs w:val="24"/>
        </w:rPr>
      </w:pPr>
    </w:p>
    <w:p w:rsidR="00122EF4" w:rsidRPr="00122EF4" w:rsidRDefault="00122EF4" w:rsidP="00122EF4">
      <w:pPr>
        <w:spacing w:after="0" w:line="240" w:lineRule="auto"/>
        <w:jc w:val="both"/>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1. Пояснительная записка</w:t>
      </w:r>
      <w:r w:rsidR="0069774B">
        <w:rPr>
          <w:rFonts w:ascii="Times New Roman" w:eastAsia="Times New Roman" w:hAnsi="Times New Roman" w:cs="Times New Roman"/>
          <w:sz w:val="28"/>
          <w:szCs w:val="28"/>
        </w:rPr>
        <w:t>……………………………………………………………...</w:t>
      </w:r>
      <w:r w:rsidRPr="00E77092">
        <w:rPr>
          <w:rFonts w:ascii="Times New Roman" w:eastAsia="Times New Roman" w:hAnsi="Times New Roman" w:cs="Times New Roman"/>
          <w:sz w:val="28"/>
          <w:szCs w:val="28"/>
        </w:rPr>
        <w:t xml:space="preserve">3                                                         </w:t>
      </w: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2. Требования к уровню подгото</w:t>
      </w:r>
      <w:r w:rsidR="0069774B">
        <w:rPr>
          <w:rFonts w:ascii="Times New Roman" w:eastAsia="Times New Roman" w:hAnsi="Times New Roman" w:cs="Times New Roman"/>
          <w:sz w:val="28"/>
          <w:szCs w:val="28"/>
        </w:rPr>
        <w:t>вки выпускников…………………………………..</w:t>
      </w:r>
      <w:r w:rsidR="00054E79">
        <w:rPr>
          <w:rFonts w:ascii="Times New Roman" w:eastAsia="Times New Roman" w:hAnsi="Times New Roman" w:cs="Times New Roman"/>
          <w:sz w:val="28"/>
          <w:szCs w:val="28"/>
        </w:rPr>
        <w:t>5</w:t>
      </w:r>
    </w:p>
    <w:p w:rsidR="00E77092" w:rsidRPr="00E77092" w:rsidRDefault="00E77092" w:rsidP="00E77092">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77092">
        <w:rPr>
          <w:rFonts w:ascii="Times New Roman" w:eastAsia="Times New Roman" w:hAnsi="Times New Roman" w:cs="Times New Roman"/>
          <w:sz w:val="28"/>
          <w:szCs w:val="28"/>
        </w:rPr>
        <w:t>Обязательный минимум содержания основных образовательных программ</w:t>
      </w:r>
      <w:r w:rsidR="0069774B">
        <w:rPr>
          <w:rFonts w:ascii="Times New Roman" w:eastAsia="Times New Roman" w:hAnsi="Times New Roman" w:cs="Times New Roman"/>
          <w:sz w:val="28"/>
          <w:szCs w:val="28"/>
        </w:rPr>
        <w:t>…</w:t>
      </w:r>
      <w:r w:rsidR="00054E79">
        <w:rPr>
          <w:rFonts w:ascii="Times New Roman" w:eastAsia="Times New Roman" w:hAnsi="Times New Roman" w:cs="Times New Roman"/>
          <w:sz w:val="28"/>
          <w:szCs w:val="28"/>
        </w:rPr>
        <w:t xml:space="preserve">  25</w:t>
      </w:r>
    </w:p>
    <w:p w:rsidR="00E77092" w:rsidRPr="00D81A06" w:rsidRDefault="00E77092" w:rsidP="00D81A06">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77092">
        <w:rPr>
          <w:rFonts w:ascii="Times New Roman" w:eastAsia="Times New Roman" w:hAnsi="Times New Roman" w:cs="Times New Roman"/>
          <w:sz w:val="28"/>
          <w:szCs w:val="28"/>
        </w:rPr>
        <w:t>Формы контроля, аттестации и учета достижений обуча</w:t>
      </w:r>
      <w:r w:rsidR="00782C3B">
        <w:rPr>
          <w:rFonts w:ascii="Times New Roman" w:eastAsia="Times New Roman" w:hAnsi="Times New Roman" w:cs="Times New Roman"/>
          <w:sz w:val="28"/>
          <w:szCs w:val="28"/>
        </w:rPr>
        <w:t>ющихся……………...151</w:t>
      </w:r>
      <w:r w:rsidRPr="00E77092">
        <w:rPr>
          <w:rFonts w:ascii="Times New Roman" w:eastAsia="Times New Roman" w:hAnsi="Times New Roman" w:cs="Times New Roman"/>
          <w:sz w:val="28"/>
          <w:szCs w:val="28"/>
        </w:rPr>
        <w:t xml:space="preserve">                                                          </w:t>
      </w:r>
      <w:r w:rsidR="00D81A06">
        <w:rPr>
          <w:rFonts w:ascii="Times New Roman" w:eastAsia="Times New Roman" w:hAnsi="Times New Roman" w:cs="Times New Roman"/>
          <w:sz w:val="28"/>
          <w:szCs w:val="28"/>
        </w:rPr>
        <w:t xml:space="preserve">                               </w:t>
      </w: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5.  Учебный план основного общег</w:t>
      </w:r>
      <w:r w:rsidR="0069774B">
        <w:rPr>
          <w:rFonts w:ascii="Times New Roman" w:eastAsia="Times New Roman" w:hAnsi="Times New Roman" w:cs="Times New Roman"/>
          <w:sz w:val="28"/>
          <w:szCs w:val="28"/>
        </w:rPr>
        <w:t>о образования………………………………...</w:t>
      </w:r>
      <w:r w:rsidR="00782C3B">
        <w:rPr>
          <w:rFonts w:ascii="Times New Roman" w:eastAsia="Times New Roman" w:hAnsi="Times New Roman" w:cs="Times New Roman"/>
          <w:sz w:val="28"/>
          <w:szCs w:val="28"/>
        </w:rPr>
        <w:t>155</w:t>
      </w: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6. Основные требования к обеспечению образовательно</w:t>
      </w:r>
      <w:r w:rsidR="0069774B">
        <w:rPr>
          <w:rFonts w:ascii="Times New Roman" w:eastAsia="Times New Roman" w:hAnsi="Times New Roman" w:cs="Times New Roman"/>
          <w:sz w:val="28"/>
          <w:szCs w:val="28"/>
        </w:rPr>
        <w:t>го процесса……………</w:t>
      </w:r>
      <w:r w:rsidR="002F4ABA">
        <w:rPr>
          <w:rFonts w:ascii="Times New Roman" w:eastAsia="Times New Roman" w:hAnsi="Times New Roman" w:cs="Times New Roman"/>
          <w:sz w:val="28"/>
          <w:szCs w:val="28"/>
        </w:rPr>
        <w:t>179</w:t>
      </w:r>
      <w:r w:rsidRPr="00E77092">
        <w:rPr>
          <w:rFonts w:ascii="Times New Roman" w:eastAsia="Times New Roman" w:hAnsi="Times New Roman" w:cs="Times New Roman"/>
          <w:sz w:val="28"/>
          <w:szCs w:val="28"/>
        </w:rPr>
        <w:t xml:space="preserve">                                            </w:t>
      </w: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7.  Прогр</w:t>
      </w:r>
      <w:r w:rsidR="0069774B">
        <w:rPr>
          <w:rFonts w:ascii="Times New Roman" w:eastAsia="Times New Roman" w:hAnsi="Times New Roman" w:cs="Times New Roman"/>
          <w:sz w:val="28"/>
          <w:szCs w:val="28"/>
        </w:rPr>
        <w:t>амма   воспитательной  работы…………………………………………...</w:t>
      </w:r>
      <w:r w:rsidR="00782C3B">
        <w:rPr>
          <w:rFonts w:ascii="Times New Roman" w:eastAsia="Times New Roman" w:hAnsi="Times New Roman" w:cs="Times New Roman"/>
          <w:sz w:val="28"/>
          <w:szCs w:val="28"/>
        </w:rPr>
        <w:t>163</w:t>
      </w:r>
      <w:r w:rsidRPr="00E77092">
        <w:rPr>
          <w:rFonts w:ascii="Times New Roman" w:eastAsia="Times New Roman" w:hAnsi="Times New Roman" w:cs="Times New Roman"/>
          <w:sz w:val="28"/>
          <w:szCs w:val="28"/>
        </w:rPr>
        <w:t xml:space="preserve">                      </w:t>
      </w: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8.  Программа коррекционной работы</w:t>
      </w:r>
      <w:r w:rsidR="002F4ABA">
        <w:rPr>
          <w:rFonts w:ascii="Times New Roman" w:eastAsia="Times New Roman" w:hAnsi="Times New Roman" w:cs="Times New Roman"/>
          <w:sz w:val="28"/>
          <w:szCs w:val="28"/>
        </w:rPr>
        <w:t>……………………………</w:t>
      </w:r>
      <w:r w:rsidR="00782C3B">
        <w:rPr>
          <w:rFonts w:ascii="Times New Roman" w:eastAsia="Times New Roman" w:hAnsi="Times New Roman" w:cs="Times New Roman"/>
          <w:sz w:val="28"/>
          <w:szCs w:val="28"/>
        </w:rPr>
        <w:t>………………..169</w:t>
      </w:r>
      <w:r w:rsidRPr="00E77092">
        <w:rPr>
          <w:rFonts w:ascii="Times New Roman" w:eastAsia="Times New Roman" w:hAnsi="Times New Roman" w:cs="Times New Roman"/>
          <w:sz w:val="28"/>
          <w:szCs w:val="28"/>
        </w:rPr>
        <w:t xml:space="preserve">                                    </w:t>
      </w:r>
      <w:r w:rsidR="002C6365">
        <w:rPr>
          <w:rFonts w:ascii="Times New Roman" w:eastAsia="Times New Roman" w:hAnsi="Times New Roman" w:cs="Times New Roman"/>
          <w:sz w:val="28"/>
          <w:szCs w:val="28"/>
        </w:rPr>
        <w:t xml:space="preserve">                             </w:t>
      </w:r>
    </w:p>
    <w:p w:rsidR="002C6365" w:rsidRDefault="002C6365" w:rsidP="002C6365">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2C6365">
        <w:rPr>
          <w:rFonts w:ascii="Times New Roman" w:eastAsia="Times New Roman" w:hAnsi="Times New Roman" w:cs="Times New Roman"/>
          <w:sz w:val="28"/>
          <w:szCs w:val="28"/>
        </w:rPr>
        <w:t>Диагностика эффективности реализации</w:t>
      </w:r>
      <w:r w:rsidR="00CB170D">
        <w:rPr>
          <w:rFonts w:ascii="Times New Roman" w:eastAsia="Times New Roman" w:hAnsi="Times New Roman" w:cs="Times New Roman"/>
          <w:sz w:val="28"/>
          <w:szCs w:val="28"/>
        </w:rPr>
        <w:t xml:space="preserve"> о</w:t>
      </w:r>
      <w:r w:rsidRPr="002C6365">
        <w:rPr>
          <w:rFonts w:ascii="Times New Roman" w:eastAsia="Times New Roman" w:hAnsi="Times New Roman" w:cs="Times New Roman"/>
          <w:sz w:val="28"/>
          <w:szCs w:val="28"/>
        </w:rPr>
        <w:t>бразовательной программы</w:t>
      </w:r>
      <w:r w:rsidR="00782C3B">
        <w:rPr>
          <w:rFonts w:ascii="Times New Roman" w:eastAsia="Times New Roman" w:hAnsi="Times New Roman" w:cs="Times New Roman"/>
          <w:sz w:val="28"/>
          <w:szCs w:val="28"/>
        </w:rPr>
        <w:t>………172</w:t>
      </w:r>
    </w:p>
    <w:p w:rsidR="00E77092" w:rsidRPr="00E77092" w:rsidRDefault="002C6365" w:rsidP="00E77092">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F4ABA">
        <w:rPr>
          <w:rFonts w:ascii="Times New Roman" w:eastAsia="Times New Roman" w:hAnsi="Times New Roman" w:cs="Times New Roman"/>
          <w:sz w:val="28"/>
          <w:szCs w:val="28"/>
        </w:rPr>
        <w:t xml:space="preserve">. Приложения   …………………………………………………………………… </w:t>
      </w:r>
      <w:r w:rsidR="00782C3B">
        <w:rPr>
          <w:rFonts w:ascii="Times New Roman" w:eastAsia="Times New Roman" w:hAnsi="Times New Roman" w:cs="Times New Roman"/>
          <w:sz w:val="28"/>
          <w:szCs w:val="28"/>
        </w:rPr>
        <w:t>174</w:t>
      </w:r>
    </w:p>
    <w:p w:rsidR="00E77092" w:rsidRDefault="00051EEB" w:rsidP="00E77092">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1 - </w:t>
      </w:r>
      <w:r w:rsidR="00E77092" w:rsidRPr="00E77092">
        <w:rPr>
          <w:rFonts w:ascii="Times New Roman" w:eastAsia="Times New Roman" w:hAnsi="Times New Roman" w:cs="Times New Roman"/>
          <w:sz w:val="28"/>
          <w:szCs w:val="28"/>
        </w:rPr>
        <w:t xml:space="preserve"> </w:t>
      </w:r>
      <w:r w:rsidR="00827E34" w:rsidRPr="00E77092">
        <w:rPr>
          <w:rFonts w:ascii="Times New Roman" w:eastAsia="Times New Roman" w:hAnsi="Times New Roman" w:cs="Times New Roman"/>
          <w:sz w:val="28"/>
          <w:szCs w:val="28"/>
        </w:rPr>
        <w:t>годовой календарный учебный график</w:t>
      </w:r>
    </w:p>
    <w:p w:rsidR="00051EEB" w:rsidRDefault="00051EEB" w:rsidP="00E77092">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2 - у</w:t>
      </w:r>
      <w:r w:rsidRPr="00E77092">
        <w:rPr>
          <w:rFonts w:ascii="Times New Roman" w:eastAsia="Times New Roman" w:hAnsi="Times New Roman" w:cs="Times New Roman"/>
          <w:sz w:val="28"/>
          <w:szCs w:val="28"/>
        </w:rPr>
        <w:t>чебный план основного общег</w:t>
      </w:r>
      <w:r>
        <w:rPr>
          <w:rFonts w:ascii="Times New Roman" w:eastAsia="Times New Roman" w:hAnsi="Times New Roman" w:cs="Times New Roman"/>
          <w:sz w:val="28"/>
          <w:szCs w:val="28"/>
        </w:rPr>
        <w:t>о образования (6-9 классы) на 201</w:t>
      </w:r>
      <w:r w:rsidR="00046A83">
        <w:rPr>
          <w:rFonts w:ascii="Times New Roman" w:eastAsia="Times New Roman" w:hAnsi="Times New Roman" w:cs="Times New Roman"/>
          <w:sz w:val="28"/>
          <w:szCs w:val="28"/>
        </w:rPr>
        <w:t>7</w:t>
      </w:r>
      <w:r>
        <w:rPr>
          <w:rFonts w:ascii="Times New Roman" w:eastAsia="Times New Roman" w:hAnsi="Times New Roman" w:cs="Times New Roman"/>
          <w:sz w:val="28"/>
          <w:szCs w:val="28"/>
        </w:rPr>
        <w:t>-201</w:t>
      </w:r>
      <w:r w:rsidR="00046A8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учебный год</w:t>
      </w:r>
    </w:p>
    <w:p w:rsidR="001819B9" w:rsidRPr="00E77092" w:rsidRDefault="001819B9" w:rsidP="00E77092">
      <w:pPr>
        <w:spacing w:before="75"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 – программа воспитательной работы  на 201</w:t>
      </w:r>
      <w:r w:rsidR="00046A83">
        <w:rPr>
          <w:rFonts w:ascii="Times New Roman" w:eastAsia="Times New Roman" w:hAnsi="Times New Roman" w:cs="Times New Roman"/>
          <w:sz w:val="28"/>
          <w:szCs w:val="28"/>
        </w:rPr>
        <w:t>7</w:t>
      </w:r>
      <w:r>
        <w:rPr>
          <w:rFonts w:ascii="Times New Roman" w:eastAsia="Times New Roman" w:hAnsi="Times New Roman" w:cs="Times New Roman"/>
          <w:sz w:val="28"/>
          <w:szCs w:val="28"/>
        </w:rPr>
        <w:t>-201</w:t>
      </w:r>
      <w:r w:rsidR="00046A83">
        <w:rPr>
          <w:rFonts w:ascii="Times New Roman" w:eastAsia="Times New Roman" w:hAnsi="Times New Roman" w:cs="Times New Roman"/>
          <w:sz w:val="28"/>
          <w:szCs w:val="28"/>
        </w:rPr>
        <w:t>8</w:t>
      </w:r>
      <w:r>
        <w:rPr>
          <w:rFonts w:ascii="Times New Roman" w:eastAsia="Times New Roman" w:hAnsi="Times New Roman" w:cs="Times New Roman"/>
          <w:sz w:val="28"/>
          <w:szCs w:val="28"/>
        </w:rPr>
        <w:t>учебный год</w:t>
      </w:r>
    </w:p>
    <w:p w:rsidR="00E77092" w:rsidRPr="00E77092" w:rsidRDefault="00E77092" w:rsidP="00E77092">
      <w:pPr>
        <w:spacing w:before="75" w:after="180" w:line="240" w:lineRule="auto"/>
        <w:rPr>
          <w:rFonts w:ascii="Times New Roman" w:eastAsia="Times New Roman" w:hAnsi="Times New Roman" w:cs="Times New Roman"/>
          <w:sz w:val="28"/>
          <w:szCs w:val="28"/>
        </w:rPr>
      </w:pPr>
    </w:p>
    <w:p w:rsidR="00E77092" w:rsidRPr="00E77092" w:rsidRDefault="00E77092" w:rsidP="00E77092">
      <w:pPr>
        <w:spacing w:before="75" w:after="180" w:line="240" w:lineRule="auto"/>
        <w:rPr>
          <w:rFonts w:ascii="Times New Roman" w:eastAsia="Times New Roman" w:hAnsi="Times New Roman" w:cs="Times New Roman"/>
          <w:sz w:val="28"/>
          <w:szCs w:val="28"/>
        </w:rPr>
      </w:pPr>
      <w:r w:rsidRPr="00E77092">
        <w:rPr>
          <w:rFonts w:ascii="Times New Roman" w:eastAsia="Times New Roman" w:hAnsi="Times New Roman" w:cs="Times New Roman"/>
          <w:sz w:val="28"/>
          <w:szCs w:val="28"/>
        </w:rPr>
        <w:t xml:space="preserve"> </w:t>
      </w:r>
    </w:p>
    <w:p w:rsidR="00E77092" w:rsidRPr="00E77092" w:rsidRDefault="00E77092" w:rsidP="00E77092">
      <w:pPr>
        <w:spacing w:before="75" w:after="180" w:line="240" w:lineRule="auto"/>
        <w:rPr>
          <w:rFonts w:ascii="Times New Roman" w:eastAsia="Times New Roman" w:hAnsi="Times New Roman" w:cs="Times New Roman"/>
          <w:sz w:val="28"/>
          <w:szCs w:val="28"/>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122EF4" w:rsidRPr="00122EF4" w:rsidRDefault="00122EF4" w:rsidP="00122EF4">
      <w:pPr>
        <w:spacing w:after="0" w:line="240" w:lineRule="auto"/>
        <w:jc w:val="center"/>
        <w:rPr>
          <w:rFonts w:ascii="Times New Roman" w:eastAsia="Times New Roman" w:hAnsi="Times New Roman" w:cs="Times New Roman"/>
          <w:sz w:val="24"/>
          <w:szCs w:val="24"/>
        </w:rPr>
      </w:pPr>
    </w:p>
    <w:p w:rsidR="00C3391C" w:rsidRDefault="00C3391C" w:rsidP="00122EF4">
      <w:pPr>
        <w:spacing w:after="0" w:line="240" w:lineRule="auto"/>
        <w:rPr>
          <w:rFonts w:ascii="Times New Roman" w:eastAsia="Times New Roman" w:hAnsi="Times New Roman" w:cs="Times New Roman"/>
          <w:sz w:val="24"/>
          <w:szCs w:val="24"/>
        </w:rPr>
      </w:pPr>
    </w:p>
    <w:p w:rsidR="008A1CC6" w:rsidRDefault="008A1CC6" w:rsidP="00122EF4">
      <w:pPr>
        <w:spacing w:after="0" w:line="240" w:lineRule="auto"/>
        <w:rPr>
          <w:rFonts w:ascii="Times New Roman" w:eastAsia="Times New Roman" w:hAnsi="Times New Roman" w:cs="Times New Roman"/>
          <w:sz w:val="24"/>
          <w:szCs w:val="24"/>
        </w:rPr>
      </w:pPr>
    </w:p>
    <w:p w:rsidR="008A1CC6" w:rsidRDefault="008A1CC6" w:rsidP="00122EF4">
      <w:pPr>
        <w:spacing w:after="0" w:line="240" w:lineRule="auto"/>
        <w:rPr>
          <w:rFonts w:ascii="Times New Roman" w:eastAsia="Times New Roman" w:hAnsi="Times New Roman" w:cs="Times New Roman"/>
          <w:sz w:val="24"/>
          <w:szCs w:val="24"/>
        </w:rPr>
      </w:pPr>
    </w:p>
    <w:p w:rsidR="008A1CC6" w:rsidRDefault="008A1CC6" w:rsidP="00122EF4">
      <w:pPr>
        <w:spacing w:after="0" w:line="240" w:lineRule="auto"/>
        <w:rPr>
          <w:rFonts w:ascii="Times New Roman" w:eastAsia="Times New Roman" w:hAnsi="Times New Roman" w:cs="Times New Roman"/>
          <w:sz w:val="24"/>
          <w:szCs w:val="24"/>
        </w:rPr>
      </w:pPr>
    </w:p>
    <w:p w:rsidR="00176877" w:rsidRDefault="00176877" w:rsidP="00122EF4">
      <w:pPr>
        <w:spacing w:after="0" w:line="240" w:lineRule="auto"/>
        <w:rPr>
          <w:rFonts w:ascii="Times New Roman" w:eastAsia="Times New Roman" w:hAnsi="Times New Roman" w:cs="Times New Roman"/>
          <w:sz w:val="24"/>
          <w:szCs w:val="24"/>
        </w:rPr>
      </w:pPr>
    </w:p>
    <w:p w:rsidR="008A1CC6" w:rsidRDefault="008A1CC6" w:rsidP="00122EF4">
      <w:pPr>
        <w:spacing w:after="0" w:line="240" w:lineRule="auto"/>
        <w:rPr>
          <w:rFonts w:ascii="Times New Roman" w:eastAsia="Times New Roman" w:hAnsi="Times New Roman" w:cs="Times New Roman"/>
          <w:sz w:val="24"/>
          <w:szCs w:val="24"/>
        </w:rPr>
      </w:pPr>
    </w:p>
    <w:p w:rsidR="0069774B" w:rsidRPr="00122EF4" w:rsidRDefault="0069774B" w:rsidP="00122EF4">
      <w:pPr>
        <w:spacing w:after="0" w:line="240" w:lineRule="auto"/>
        <w:rPr>
          <w:rFonts w:ascii="Times New Roman" w:eastAsia="Times New Roman" w:hAnsi="Times New Roman" w:cs="Times New Roman"/>
          <w:sz w:val="24"/>
          <w:szCs w:val="24"/>
        </w:rPr>
      </w:pPr>
    </w:p>
    <w:p w:rsidR="00122EF4" w:rsidRPr="00CF6D70" w:rsidRDefault="008A1CC6" w:rsidP="008A1CC6">
      <w:pPr>
        <w:pStyle w:val="a4"/>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122EF4" w:rsidRPr="00B64280" w:rsidRDefault="00122EF4" w:rsidP="00B64280">
      <w:pPr>
        <w:pStyle w:val="16"/>
        <w:jc w:val="both"/>
        <w:rPr>
          <w:rFonts w:ascii="Times New Roman" w:hAnsi="Times New Roman"/>
          <w:sz w:val="24"/>
          <w:szCs w:val="24"/>
        </w:rPr>
      </w:pPr>
    </w:p>
    <w:p w:rsidR="00861F60" w:rsidRPr="00B64280" w:rsidRDefault="00B64280" w:rsidP="00B64280">
      <w:pPr>
        <w:pStyle w:val="16"/>
        <w:jc w:val="both"/>
        <w:rPr>
          <w:rFonts w:ascii="Times New Roman" w:hAnsi="Times New Roman"/>
          <w:sz w:val="24"/>
          <w:szCs w:val="24"/>
        </w:rPr>
      </w:pPr>
      <w:r w:rsidRPr="00B64280">
        <w:rPr>
          <w:rFonts w:ascii="Times New Roman" w:hAnsi="Times New Roman"/>
          <w:sz w:val="24"/>
          <w:szCs w:val="24"/>
        </w:rPr>
        <w:t xml:space="preserve">       </w:t>
      </w:r>
      <w:r w:rsidR="00861F60" w:rsidRPr="00B64280">
        <w:rPr>
          <w:rFonts w:ascii="Times New Roman" w:hAnsi="Times New Roman"/>
          <w:sz w:val="24"/>
          <w:szCs w:val="24"/>
        </w:rPr>
        <w:t>Образовательная программа основного общего образования Муниципального</w:t>
      </w:r>
      <w:r w:rsidR="00CF28DC">
        <w:rPr>
          <w:rFonts w:ascii="Times New Roman" w:hAnsi="Times New Roman"/>
          <w:sz w:val="24"/>
          <w:szCs w:val="24"/>
        </w:rPr>
        <w:t xml:space="preserve"> бюджетного</w:t>
      </w:r>
      <w:r w:rsidR="00861F60" w:rsidRPr="00B64280">
        <w:rPr>
          <w:rFonts w:ascii="Times New Roman" w:hAnsi="Times New Roman"/>
          <w:sz w:val="24"/>
          <w:szCs w:val="24"/>
        </w:rPr>
        <w:t xml:space="preserve"> общеобразо</w:t>
      </w:r>
      <w:r w:rsidR="00162655">
        <w:rPr>
          <w:rFonts w:ascii="Times New Roman" w:hAnsi="Times New Roman"/>
          <w:sz w:val="24"/>
          <w:szCs w:val="24"/>
        </w:rPr>
        <w:t xml:space="preserve">вательного учреждения </w:t>
      </w:r>
      <w:r w:rsidR="00861F60" w:rsidRPr="00B64280">
        <w:rPr>
          <w:rFonts w:ascii="Times New Roman" w:hAnsi="Times New Roman"/>
          <w:sz w:val="24"/>
          <w:szCs w:val="24"/>
        </w:rPr>
        <w:t>средняя общеобразовательная школа</w:t>
      </w:r>
      <w:r w:rsidR="00CC46FA">
        <w:rPr>
          <w:rFonts w:ascii="Times New Roman" w:hAnsi="Times New Roman"/>
          <w:sz w:val="24"/>
          <w:szCs w:val="24"/>
        </w:rPr>
        <w:t xml:space="preserve"> № </w:t>
      </w:r>
      <w:r w:rsidR="00CC46FA" w:rsidRPr="00CC46FA">
        <w:rPr>
          <w:rFonts w:ascii="Times New Roman" w:hAnsi="Times New Roman"/>
          <w:sz w:val="24"/>
          <w:szCs w:val="24"/>
        </w:rPr>
        <w:t>15</w:t>
      </w:r>
      <w:r w:rsidR="00CF28DC">
        <w:rPr>
          <w:rFonts w:ascii="Times New Roman" w:hAnsi="Times New Roman"/>
          <w:sz w:val="24"/>
          <w:szCs w:val="24"/>
        </w:rPr>
        <w:t xml:space="preserve"> города Новочеркасска Ростовской области </w:t>
      </w:r>
      <w:r w:rsidR="00861F60" w:rsidRPr="00B64280">
        <w:rPr>
          <w:rFonts w:ascii="Times New Roman" w:hAnsi="Times New Roman"/>
          <w:sz w:val="24"/>
          <w:szCs w:val="24"/>
        </w:rPr>
        <w:t xml:space="preserve"> разработана в соответствии с</w:t>
      </w:r>
      <w:r w:rsidR="00CF28DC">
        <w:rPr>
          <w:rFonts w:ascii="Times New Roman" w:hAnsi="Times New Roman"/>
          <w:sz w:val="24"/>
          <w:szCs w:val="24"/>
        </w:rPr>
        <w:t>о следующими нормативными документами:</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w:t>
      </w:r>
      <w:r w:rsidR="00CF28DC">
        <w:rPr>
          <w:rFonts w:ascii="Times New Roman" w:hAnsi="Times New Roman"/>
          <w:sz w:val="24"/>
          <w:szCs w:val="24"/>
        </w:rPr>
        <w:t xml:space="preserve">  </w:t>
      </w:r>
      <w:r w:rsidRPr="00B64280">
        <w:rPr>
          <w:rFonts w:ascii="Times New Roman" w:hAnsi="Times New Roman"/>
          <w:sz w:val="24"/>
          <w:szCs w:val="24"/>
        </w:rPr>
        <w:t xml:space="preserve"> Федеральный закон от 29.12.2012 № 243-ФЗ « Об образовании в Российской Федерации»</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2010г. № 189 г. Москва);</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Приказ Министерства образования Российской Федерации № 1015 от 30.08.2013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F60" w:rsidRPr="006A4570" w:rsidRDefault="00861F60" w:rsidP="00B64280">
      <w:pPr>
        <w:pStyle w:val="16"/>
        <w:jc w:val="both"/>
        <w:rPr>
          <w:rFonts w:ascii="Times New Roman" w:hAnsi="Times New Roman"/>
          <w:sz w:val="24"/>
          <w:szCs w:val="24"/>
        </w:rPr>
      </w:pPr>
      <w:r w:rsidRPr="00B64280">
        <w:rPr>
          <w:rFonts w:ascii="Times New Roman" w:hAnsi="Times New Roman"/>
          <w:sz w:val="24"/>
          <w:szCs w:val="24"/>
        </w:rPr>
        <w:t xml:space="preserve">- Локальные акты  МБОУ </w:t>
      </w:r>
      <w:r w:rsidR="00CC46FA">
        <w:rPr>
          <w:rFonts w:ascii="Times New Roman" w:hAnsi="Times New Roman"/>
          <w:sz w:val="24"/>
          <w:szCs w:val="24"/>
        </w:rPr>
        <w:t xml:space="preserve">СОШ № </w:t>
      </w:r>
      <w:r w:rsidR="00CC46FA" w:rsidRPr="006A4570">
        <w:rPr>
          <w:rFonts w:ascii="Times New Roman" w:hAnsi="Times New Roman"/>
          <w:sz w:val="24"/>
          <w:szCs w:val="24"/>
        </w:rPr>
        <w:t>15</w:t>
      </w:r>
    </w:p>
    <w:p w:rsidR="00861F60" w:rsidRDefault="00CF28DC" w:rsidP="00B64280">
      <w:pPr>
        <w:pStyle w:val="16"/>
        <w:jc w:val="both"/>
        <w:rPr>
          <w:rFonts w:ascii="Times New Roman" w:hAnsi="Times New Roman"/>
          <w:sz w:val="24"/>
          <w:szCs w:val="24"/>
        </w:rPr>
      </w:pPr>
      <w:r>
        <w:rPr>
          <w:rFonts w:ascii="Times New Roman" w:hAnsi="Times New Roman"/>
          <w:sz w:val="24"/>
          <w:szCs w:val="24"/>
        </w:rPr>
        <w:t>- Правила</w:t>
      </w:r>
      <w:r w:rsidR="00861F60" w:rsidRPr="00B64280">
        <w:rPr>
          <w:rFonts w:ascii="Times New Roman" w:hAnsi="Times New Roman"/>
          <w:sz w:val="24"/>
          <w:szCs w:val="24"/>
        </w:rPr>
        <w:t xml:space="preserve"> внутр</w:t>
      </w:r>
      <w:r>
        <w:rPr>
          <w:rFonts w:ascii="Times New Roman" w:hAnsi="Times New Roman"/>
          <w:sz w:val="24"/>
          <w:szCs w:val="24"/>
        </w:rPr>
        <w:t>еннего распорядка.</w:t>
      </w:r>
    </w:p>
    <w:p w:rsidR="0048330A" w:rsidRPr="00E87B84" w:rsidRDefault="00EF1001" w:rsidP="00B64280">
      <w:pPr>
        <w:pStyle w:val="16"/>
        <w:jc w:val="both"/>
        <w:rPr>
          <w:rFonts w:ascii="Times New Roman" w:hAnsi="Times New Roman"/>
          <w:b/>
          <w:sz w:val="24"/>
          <w:szCs w:val="24"/>
        </w:rPr>
      </w:pPr>
      <w:r>
        <w:rPr>
          <w:rFonts w:ascii="Times New Roman" w:hAnsi="Times New Roman"/>
          <w:sz w:val="24"/>
          <w:szCs w:val="24"/>
        </w:rPr>
        <w:t xml:space="preserve">                   </w:t>
      </w:r>
      <w:r w:rsidRPr="00E87B84">
        <w:rPr>
          <w:rFonts w:ascii="Times New Roman" w:hAnsi="Times New Roman"/>
          <w:b/>
          <w:sz w:val="24"/>
          <w:szCs w:val="24"/>
        </w:rPr>
        <w:t xml:space="preserve">  </w:t>
      </w:r>
      <w:r w:rsidR="0048330A" w:rsidRPr="00E87B84">
        <w:rPr>
          <w:rFonts w:ascii="Times New Roman" w:hAnsi="Times New Roman"/>
          <w:b/>
          <w:sz w:val="24"/>
          <w:szCs w:val="24"/>
        </w:rPr>
        <w:t xml:space="preserve"> </w:t>
      </w:r>
    </w:p>
    <w:p w:rsidR="00861F60" w:rsidRPr="00B64280" w:rsidRDefault="00861F60" w:rsidP="008A1CC6">
      <w:pPr>
        <w:pStyle w:val="16"/>
        <w:ind w:firstLine="708"/>
        <w:jc w:val="both"/>
        <w:rPr>
          <w:rFonts w:ascii="Times New Roman" w:hAnsi="Times New Roman"/>
          <w:sz w:val="24"/>
          <w:szCs w:val="24"/>
          <w:u w:val="single"/>
        </w:rPr>
      </w:pPr>
      <w:r w:rsidRPr="00B64280">
        <w:rPr>
          <w:rFonts w:ascii="Times New Roman" w:hAnsi="Times New Roman"/>
          <w:sz w:val="24"/>
          <w:szCs w:val="24"/>
          <w:u w:val="single"/>
        </w:rPr>
        <w:t xml:space="preserve">  Целями реализации основной образовательной программы основного общего образования являются: </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61F60" w:rsidRPr="00B64280" w:rsidRDefault="00861F60" w:rsidP="00B64280">
      <w:pPr>
        <w:pStyle w:val="16"/>
        <w:jc w:val="both"/>
        <w:rPr>
          <w:rFonts w:ascii="Times New Roman" w:hAnsi="Times New Roman"/>
          <w:sz w:val="24"/>
          <w:szCs w:val="24"/>
        </w:rPr>
      </w:pPr>
      <w:r w:rsidRPr="00B64280">
        <w:rPr>
          <w:rFonts w:ascii="Times New Roman" w:hAnsi="Times New Roman"/>
          <w:sz w:val="24"/>
          <w:szCs w:val="24"/>
        </w:rPr>
        <w:t>— становление и развитие личности в её индивидуальности, самобытности, уникальности, неповторимости.</w:t>
      </w:r>
    </w:p>
    <w:p w:rsidR="00861F60" w:rsidRPr="00B64280" w:rsidRDefault="00861F60" w:rsidP="008A1CC6">
      <w:pPr>
        <w:ind w:firstLine="426"/>
        <w:jc w:val="both"/>
        <w:rPr>
          <w:rFonts w:ascii="Times New Roman" w:hAnsi="Times New Roman" w:cs="Times New Roman"/>
          <w:sz w:val="24"/>
          <w:szCs w:val="24"/>
        </w:rPr>
      </w:pPr>
      <w:r w:rsidRPr="00B64280">
        <w:rPr>
          <w:rFonts w:ascii="Times New Roman" w:hAnsi="Times New Roman" w:cs="Times New Roman"/>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B64280">
        <w:rPr>
          <w:rFonts w:ascii="Times New Roman" w:hAnsi="Times New Roman" w:cs="Times New Roman"/>
          <w:b/>
          <w:sz w:val="24"/>
          <w:szCs w:val="24"/>
          <w:u w:val="single"/>
        </w:rPr>
        <w:t xml:space="preserve"> следующих основных задач:</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обеспечение соответствия основной образовательной программы требованиям Стандарта;</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обеспечение преемственности начального общего, основного общего, среднего  общего образования;</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B64280">
        <w:rPr>
          <w:rFonts w:ascii="Times New Roman" w:eastAsia="Times New Roman" w:hAnsi="Times New Roman" w:cs="Times New Roman"/>
          <w:sz w:val="24"/>
          <w:szCs w:val="24"/>
        </w:rPr>
        <w:lastRenderedPageBreak/>
        <w:t>основного общего образования всеми обучающимися, в том числе детьми-инвалидами и детьми с ограниченными возможностями здоровья;</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61F60" w:rsidRPr="00B64280" w:rsidRDefault="00861F60" w:rsidP="00B64280">
      <w:pPr>
        <w:shd w:val="clear" w:color="auto" w:fill="FFFFFF"/>
        <w:spacing w:after="0" w:line="240" w:lineRule="auto"/>
        <w:ind w:firstLine="426"/>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861F60" w:rsidRPr="00B64280" w:rsidRDefault="00861F60" w:rsidP="00B64280">
      <w:pPr>
        <w:shd w:val="clear" w:color="auto" w:fill="FFFFFF"/>
        <w:spacing w:after="0" w:line="240" w:lineRule="auto"/>
        <w:jc w:val="both"/>
        <w:rPr>
          <w:rFonts w:ascii="Times New Roman" w:eastAsia="Times New Roman" w:hAnsi="Times New Roman" w:cs="Times New Roman"/>
          <w:sz w:val="24"/>
          <w:szCs w:val="24"/>
        </w:rPr>
      </w:pPr>
      <w:r w:rsidRPr="00B64280">
        <w:rPr>
          <w:rFonts w:ascii="Times New Roman" w:eastAsia="Times New Roman" w:hAnsi="Times New Roman" w:cs="Times New Roman"/>
          <w:sz w:val="24"/>
          <w:szCs w:val="24"/>
        </w:rPr>
        <w:t>Для осуществления образовательного процесса в школе сформирован стабильный педагогический коллектив.</w:t>
      </w:r>
    </w:p>
    <w:p w:rsidR="00861F60" w:rsidRDefault="00861F60" w:rsidP="00122EF4">
      <w:pPr>
        <w:widowControl w:val="0"/>
        <w:snapToGrid w:val="0"/>
        <w:spacing w:after="0" w:line="240" w:lineRule="auto"/>
        <w:rPr>
          <w:rFonts w:ascii="Times New Roman" w:eastAsia="Times New Roman" w:hAnsi="Times New Roman" w:cs="Times New Roman"/>
          <w:b/>
          <w:sz w:val="24"/>
          <w:szCs w:val="24"/>
        </w:rPr>
      </w:pPr>
    </w:p>
    <w:p w:rsidR="00122EF4" w:rsidRPr="00122EF4" w:rsidRDefault="00122EF4" w:rsidP="00B64280">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122EF4">
        <w:rPr>
          <w:rFonts w:ascii="Times New Roman" w:hAnsi="Times New Roman" w:cs="Times New Roman"/>
          <w:b/>
          <w:sz w:val="24"/>
          <w:szCs w:val="24"/>
        </w:rPr>
        <w:t>Общие учебные умения, навыки и способы деятельности</w:t>
      </w:r>
    </w:p>
    <w:p w:rsidR="00122EF4" w:rsidRPr="00122EF4" w:rsidRDefault="00122EF4" w:rsidP="00122EF4">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22EF4" w:rsidRPr="00122EF4" w:rsidRDefault="00122EF4" w:rsidP="00122EF4">
      <w:pPr>
        <w:widowControl w:val="0"/>
        <w:snapToGrid w:val="0"/>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122EF4">
        <w:rPr>
          <w:rFonts w:ascii="Times New Roman" w:hAnsi="Times New Roman" w:cs="Times New Roman"/>
          <w:sz w:val="24"/>
          <w:szCs w:val="24"/>
        </w:rPr>
        <w:t xml:space="preserve">В результате освоения содержания основного общего образования </w:t>
      </w:r>
      <w:r w:rsidR="008A1CC6">
        <w:rPr>
          <w:rFonts w:ascii="Times New Roman" w:hAnsi="Times New Roman" w:cs="Times New Roman"/>
          <w:sz w:val="24"/>
          <w:szCs w:val="24"/>
        </w:rPr>
        <w:t>об</w:t>
      </w:r>
      <w:r w:rsidRPr="00122EF4">
        <w:rPr>
          <w:rFonts w:ascii="Times New Roman" w:hAnsi="Times New Roman" w:cs="Times New Roman"/>
          <w:sz w:val="24"/>
          <w:szCs w:val="24"/>
        </w:rPr>
        <w:t>уча</w:t>
      </w:r>
      <w:r w:rsidR="008A1CC6">
        <w:rPr>
          <w:rFonts w:ascii="Times New Roman" w:hAnsi="Times New Roman" w:cs="Times New Roman"/>
          <w:sz w:val="24"/>
          <w:szCs w:val="24"/>
        </w:rPr>
        <w:t>ю</w:t>
      </w:r>
      <w:r w:rsidRPr="00122EF4">
        <w:rPr>
          <w:rFonts w:ascii="Times New Roman" w:hAnsi="Times New Roman" w:cs="Times New Roman"/>
          <w:sz w:val="24"/>
          <w:szCs w:val="24"/>
        </w:rPr>
        <w:t>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r w:rsidRPr="00122EF4">
        <w:rPr>
          <w:rFonts w:ascii="Times New Roman" w:eastAsia="Times New Roman" w:hAnsi="Times New Roman" w:cs="Times New Roman"/>
          <w:b/>
          <w:sz w:val="24"/>
          <w:szCs w:val="24"/>
        </w:rPr>
        <w:t>Познавательная деятельность</w:t>
      </w: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w:t>
      </w:r>
      <w:r w:rsidRPr="00122EF4">
        <w:rPr>
          <w:rFonts w:ascii="Times New Roman" w:eastAsia="Times New Roman" w:hAnsi="Times New Roman" w:cs="Times New Roman"/>
          <w:sz w:val="24"/>
          <w:szCs w:val="24"/>
        </w:rPr>
        <w:lastRenderedPageBreak/>
        <w:t>лабораторных работ, несложных экспериментов для доказательства выдвигаемых предположений; описание результатов этих работ.</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r w:rsidRPr="00122EF4">
        <w:rPr>
          <w:rFonts w:ascii="Times New Roman" w:eastAsia="Times New Roman" w:hAnsi="Times New Roman" w:cs="Times New Roman"/>
          <w:b/>
          <w:sz w:val="24"/>
          <w:szCs w:val="24"/>
        </w:rPr>
        <w:t>Информационно-коммуникативная деятельность</w:t>
      </w: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22EF4" w:rsidRPr="00122EF4" w:rsidRDefault="00122EF4" w:rsidP="00B64280">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r w:rsidRPr="00122EF4">
        <w:rPr>
          <w:rFonts w:ascii="Times New Roman" w:eastAsia="Times New Roman" w:hAnsi="Times New Roman" w:cs="Times New Roman"/>
          <w:b/>
          <w:sz w:val="24"/>
          <w:szCs w:val="24"/>
        </w:rPr>
        <w:t>Рефлексивная деятельность</w:t>
      </w:r>
    </w:p>
    <w:p w:rsidR="00122EF4" w:rsidRPr="00122EF4" w:rsidRDefault="00122EF4" w:rsidP="00122EF4">
      <w:pPr>
        <w:widowControl w:val="0"/>
        <w:snapToGrid w:val="0"/>
        <w:spacing w:after="0" w:line="240" w:lineRule="auto"/>
        <w:ind w:left="360"/>
        <w:jc w:val="center"/>
        <w:rPr>
          <w:rFonts w:ascii="Times New Roman" w:eastAsia="Times New Roman" w:hAnsi="Times New Roman" w:cs="Times New Roman"/>
          <w:b/>
          <w:sz w:val="24"/>
          <w:szCs w:val="24"/>
        </w:rPr>
      </w:pP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w:t>
      </w: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22EF4" w:rsidRPr="00122EF4" w:rsidRDefault="00122EF4" w:rsidP="00122EF4">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EF4">
        <w:rPr>
          <w:rFonts w:ascii="Times New Roman" w:eastAsia="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F6D70" w:rsidRDefault="00CF6D70" w:rsidP="00CF6D70">
      <w:pPr>
        <w:spacing w:after="160" w:line="259" w:lineRule="auto"/>
        <w:ind w:left="1620"/>
        <w:contextualSpacing/>
        <w:rPr>
          <w:rFonts w:ascii="Times New Roman" w:eastAsia="Calibri" w:hAnsi="Times New Roman" w:cs="Times New Roman"/>
          <w:sz w:val="24"/>
          <w:szCs w:val="24"/>
        </w:rPr>
      </w:pPr>
    </w:p>
    <w:p w:rsidR="00861F60" w:rsidRPr="0072150D" w:rsidRDefault="00861F60" w:rsidP="008A1CC6">
      <w:pPr>
        <w:spacing w:after="0" w:line="240" w:lineRule="auto"/>
        <w:jc w:val="center"/>
        <w:rPr>
          <w:rFonts w:ascii="Times New Roman" w:eastAsia="Times New Roman" w:hAnsi="Times New Roman" w:cs="Times New Roman"/>
          <w:b/>
          <w:sz w:val="28"/>
          <w:szCs w:val="28"/>
        </w:rPr>
      </w:pPr>
      <w:r w:rsidRPr="0072150D">
        <w:rPr>
          <w:rFonts w:ascii="Times New Roman" w:eastAsia="Times New Roman" w:hAnsi="Times New Roman" w:cs="Times New Roman"/>
          <w:b/>
          <w:sz w:val="28"/>
          <w:szCs w:val="28"/>
        </w:rPr>
        <w:t>2.  Требования к уровню подгот</w:t>
      </w:r>
      <w:r w:rsidR="008A1CC6">
        <w:rPr>
          <w:rFonts w:ascii="Times New Roman" w:eastAsia="Times New Roman" w:hAnsi="Times New Roman" w:cs="Times New Roman"/>
          <w:b/>
          <w:sz w:val="28"/>
          <w:szCs w:val="28"/>
        </w:rPr>
        <w:t>овки выпускников основной школы</w:t>
      </w:r>
    </w:p>
    <w:p w:rsidR="00861F60" w:rsidRPr="00CF6D70" w:rsidRDefault="00861F60" w:rsidP="00B64280">
      <w:pPr>
        <w:widowControl w:val="0"/>
        <w:snapToGrid w:val="0"/>
        <w:spacing w:after="0" w:line="240" w:lineRule="auto"/>
        <w:rPr>
          <w:rFonts w:ascii="Times New Roman" w:eastAsia="Times New Roman" w:hAnsi="Times New Roman" w:cs="Times New Roman"/>
          <w:b/>
          <w:sz w:val="24"/>
          <w:szCs w:val="24"/>
        </w:rPr>
      </w:pPr>
    </w:p>
    <w:p w:rsidR="00861F60" w:rsidRPr="00CF6D70" w:rsidRDefault="00861F60" w:rsidP="00861F60">
      <w:pPr>
        <w:widowControl w:val="0"/>
        <w:snapToGrid w:val="0"/>
        <w:spacing w:after="0" w:line="240" w:lineRule="auto"/>
        <w:ind w:left="360"/>
        <w:jc w:val="center"/>
        <w:rPr>
          <w:rFonts w:ascii="Times New Roman" w:eastAsia="Times New Roman" w:hAnsi="Times New Roman" w:cs="Times New Roman"/>
          <w:b/>
          <w:sz w:val="24"/>
          <w:szCs w:val="24"/>
        </w:rPr>
      </w:pPr>
      <w:r w:rsidRPr="00CF6D70">
        <w:rPr>
          <w:rFonts w:ascii="Times New Roman" w:eastAsia="Times New Roman" w:hAnsi="Times New Roman" w:cs="Times New Roman"/>
          <w:b/>
          <w:sz w:val="24"/>
          <w:szCs w:val="24"/>
        </w:rPr>
        <w:t xml:space="preserve">Русский язык </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В результате изучения русского языка ученик должен:</w:t>
      </w:r>
    </w:p>
    <w:p w:rsidR="00861F60" w:rsidRPr="0071165E" w:rsidRDefault="00861F60" w:rsidP="00861F60">
      <w:pPr>
        <w:widowControl w:val="0"/>
        <w:snapToGrid w:val="0"/>
        <w:spacing w:after="0" w:line="240" w:lineRule="auto"/>
        <w:ind w:left="360"/>
        <w:jc w:val="both"/>
        <w:rPr>
          <w:rFonts w:ascii="Times New Roman" w:eastAsia="Times New Roman" w:hAnsi="Times New Roman" w:cs="Times New Roman"/>
          <w:b/>
          <w:sz w:val="24"/>
          <w:szCs w:val="24"/>
        </w:rPr>
      </w:pPr>
      <w:r w:rsidRPr="0071165E">
        <w:rPr>
          <w:rFonts w:ascii="Times New Roman" w:eastAsia="Times New Roman" w:hAnsi="Times New Roman" w:cs="Times New Roman"/>
          <w:b/>
          <w:sz w:val="24"/>
          <w:szCs w:val="24"/>
        </w:rPr>
        <w:t>знать/понимать:</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lastRenderedPageBreak/>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смысл понятий: речь устная и письменная; монолог, диалог; сфера и ситуация речевого общения;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особенности основных жанров научного, публицистического, официально-делового стилей и</w:t>
      </w:r>
      <w:r w:rsidRPr="00CF6D70">
        <w:t xml:space="preserve"> </w:t>
      </w:r>
      <w:r w:rsidRPr="00CF6D70">
        <w:rPr>
          <w:rFonts w:ascii="Times New Roman" w:eastAsia="Times New Roman" w:hAnsi="Times New Roman" w:cs="Times New Roman"/>
          <w:sz w:val="24"/>
          <w:szCs w:val="24"/>
        </w:rPr>
        <w:t>разговорной речи;</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признаки текста и его функционально-смысловых типов (повествования, описания, рассуждения);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основные единицы языка, их признаки;</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уметь:</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опознавать языковые единицы, проводить различные виды их анализа;</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объяснять с помощью словаря значение слов с национально-культурным компонентом;</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аудирование и чтение:</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читать тексты разных стилей и жанров; владеть разными видами чтения (изучающим, ознакомительным, просмотровым);</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говорение и письмо:</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воспроизводить текст с заданной степенью свернутости (план, пересказ, изложение, конспект);</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создавать тексты различных стилей и жанров (отзыв, аннотацию, реферат, выступление, письмо, расписку, заявление);</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соблюдать в практике письма основные правила орфографии и пунктуации;</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соблюдать нормы русского речевого этикета; уместно использовать паралингвистические (внеязыковые) средства общения;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lastRenderedPageBreak/>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CF6D70">
        <w:rPr>
          <w:rFonts w:ascii="Times New Roman" w:eastAsia="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861F60" w:rsidRPr="00CF6D70"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p>
    <w:p w:rsidR="00861F60" w:rsidRPr="002E33B7" w:rsidRDefault="00861F60" w:rsidP="00861F60">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В результате изучения литературы ученик должен:</w:t>
      </w:r>
    </w:p>
    <w:p w:rsidR="00861F60" w:rsidRPr="00DD004B" w:rsidRDefault="00861F60" w:rsidP="00861F60">
      <w:pPr>
        <w:widowControl w:val="0"/>
        <w:snapToGrid w:val="0"/>
        <w:spacing w:after="0" w:line="240" w:lineRule="auto"/>
        <w:ind w:left="360"/>
        <w:jc w:val="both"/>
        <w:rPr>
          <w:rFonts w:ascii="Times New Roman" w:eastAsia="Times New Roman" w:hAnsi="Times New Roman" w:cs="Times New Roman"/>
          <w:b/>
          <w:sz w:val="24"/>
          <w:szCs w:val="24"/>
        </w:rPr>
      </w:pPr>
      <w:r w:rsidRPr="00DD004B">
        <w:rPr>
          <w:rFonts w:ascii="Times New Roman" w:eastAsia="Times New Roman" w:hAnsi="Times New Roman" w:cs="Times New Roman"/>
          <w:b/>
          <w:sz w:val="24"/>
          <w:szCs w:val="24"/>
        </w:rPr>
        <w:t>знать/понимать:</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образную природу словесного искусства;</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содержание изученных литературных произведений;</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основные факты жизни и творческого пути А.С. Грибоедова, А.С. Пушкина, М.Ю. Лермонтова, Н.В. Гоголя;</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изученные теоретико-литературные понятия;</w:t>
      </w:r>
    </w:p>
    <w:p w:rsidR="00861F60" w:rsidRPr="00B64280" w:rsidRDefault="00861F60" w:rsidP="00861F60">
      <w:pPr>
        <w:widowControl w:val="0"/>
        <w:snapToGrid w:val="0"/>
        <w:spacing w:after="0" w:line="240" w:lineRule="auto"/>
        <w:ind w:left="360"/>
        <w:jc w:val="both"/>
        <w:rPr>
          <w:rFonts w:ascii="Times New Roman" w:eastAsia="Times New Roman" w:hAnsi="Times New Roman" w:cs="Times New Roman"/>
          <w:b/>
          <w:sz w:val="24"/>
          <w:szCs w:val="24"/>
        </w:rPr>
      </w:pPr>
      <w:r w:rsidRPr="00B64280">
        <w:rPr>
          <w:rFonts w:ascii="Times New Roman" w:eastAsia="Times New Roman" w:hAnsi="Times New Roman" w:cs="Times New Roman"/>
          <w:b/>
          <w:sz w:val="24"/>
          <w:szCs w:val="24"/>
        </w:rPr>
        <w:t>уметь:</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воспринимать и анализировать художественный текст;</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выделять смысловые части художественного текста, составлять тезисы и план прочитанного;</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определять род и жанр литературного произведения;</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характеризовать особенности сюжета, композиции, роль изобразительно-выразительных средств;</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сопоставлять эпизоды литературных произведений и сравнивать их героев;</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выявлять авторскую позицию;</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выражать свое отношение к прочитанному;</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владеть различными видами пересказа;</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строить устные и письменные высказывания в связи с изученным произведением;</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861F60" w:rsidRPr="002E33B7" w:rsidRDefault="00861F60" w:rsidP="00861F60">
      <w:pPr>
        <w:widowControl w:val="0"/>
        <w:snapToGrid w:val="0"/>
        <w:spacing w:after="0" w:line="240" w:lineRule="auto"/>
        <w:ind w:left="360"/>
        <w:jc w:val="both"/>
        <w:rPr>
          <w:rFonts w:ascii="Times New Roman" w:eastAsia="Times New Roman" w:hAnsi="Times New Roman" w:cs="Times New Roman"/>
          <w:sz w:val="24"/>
          <w:szCs w:val="24"/>
        </w:rPr>
      </w:pPr>
      <w:r w:rsidRPr="002E33B7">
        <w:rPr>
          <w:rFonts w:ascii="Times New Roman" w:eastAsia="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61F60" w:rsidRDefault="00861F60" w:rsidP="00CF6D70">
      <w:pPr>
        <w:spacing w:after="160" w:line="259" w:lineRule="auto"/>
        <w:ind w:left="1620"/>
        <w:contextualSpacing/>
        <w:rPr>
          <w:rFonts w:ascii="Times New Roman" w:eastAsia="Calibri" w:hAnsi="Times New Roman" w:cs="Times New Roman"/>
          <w:sz w:val="24"/>
          <w:szCs w:val="24"/>
        </w:rPr>
      </w:pPr>
    </w:p>
    <w:p w:rsidR="002A627A" w:rsidRPr="00D130C7"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Иностранный язык</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В результате изучения иностранного языка ученик должен:</w:t>
      </w:r>
    </w:p>
    <w:p w:rsidR="002A627A" w:rsidRPr="008F2B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8F2BE4">
        <w:rPr>
          <w:rFonts w:ascii="Times New Roman" w:eastAsia="Times New Roman" w:hAnsi="Times New Roman" w:cs="Times New Roman"/>
          <w:b/>
          <w:sz w:val="24"/>
          <w:szCs w:val="24"/>
        </w:rPr>
        <w:t>знать/понимать:</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lastRenderedPageBreak/>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A627A" w:rsidRPr="008F2B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8F2BE4">
        <w:rPr>
          <w:rFonts w:ascii="Times New Roman" w:eastAsia="Times New Roman" w:hAnsi="Times New Roman" w:cs="Times New Roman"/>
          <w:b/>
          <w:sz w:val="24"/>
          <w:szCs w:val="24"/>
        </w:rPr>
        <w:t>уметь:</w:t>
      </w:r>
    </w:p>
    <w:p w:rsidR="002A627A" w:rsidRPr="008F2B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8F2BE4">
        <w:rPr>
          <w:rFonts w:ascii="Times New Roman" w:eastAsia="Times New Roman" w:hAnsi="Times New Roman" w:cs="Times New Roman"/>
          <w:b/>
          <w:sz w:val="24"/>
          <w:szCs w:val="24"/>
        </w:rPr>
        <w:t>говорение: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расспрашивать собеседника и отвечать на его вопросы, высказывая свое мнение, просьбу, отвечать</w:t>
      </w:r>
      <w:r>
        <w:rPr>
          <w:rFonts w:ascii="Times New Roman" w:eastAsia="Times New Roman" w:hAnsi="Times New Roman" w:cs="Times New Roman"/>
          <w:sz w:val="24"/>
          <w:szCs w:val="24"/>
        </w:rPr>
        <w:t xml:space="preserve"> </w:t>
      </w:r>
      <w:r w:rsidRPr="00D130C7">
        <w:rPr>
          <w:rFonts w:ascii="Times New Roman" w:eastAsia="Times New Roman" w:hAnsi="Times New Roman" w:cs="Times New Roman"/>
          <w:sz w:val="24"/>
          <w:szCs w:val="24"/>
        </w:rPr>
        <w:t>на предложение собеседника согласием/отказом, опираясь на изученную тематику и усвоенный лексико-грамматический материал;</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использовать перифраз, синонимичные средства в процессе устного общения;</w:t>
      </w:r>
    </w:p>
    <w:p w:rsidR="002A627A" w:rsidRPr="008F2B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8F2BE4">
        <w:rPr>
          <w:rFonts w:ascii="Times New Roman" w:eastAsia="Times New Roman" w:hAnsi="Times New Roman" w:cs="Times New Roman"/>
          <w:b/>
          <w:sz w:val="24"/>
          <w:szCs w:val="24"/>
        </w:rPr>
        <w:t>аудирование: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использовать переспрос, просьбу повторить;</w:t>
      </w:r>
    </w:p>
    <w:p w:rsidR="002A627A" w:rsidRPr="008F2B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8F2BE4">
        <w:rPr>
          <w:rFonts w:ascii="Times New Roman" w:eastAsia="Times New Roman" w:hAnsi="Times New Roman" w:cs="Times New Roman"/>
          <w:b/>
          <w:sz w:val="24"/>
          <w:szCs w:val="24"/>
        </w:rPr>
        <w:t>чтение: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ориентироваться в иноязычном тексте; прогнозировать его содержание по заголовку;</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читать текст с выборочным пониманием нужной или интересующей информации;</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письменная речь:</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заполнять анкеты и формуляры;</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2A627A"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861F60" w:rsidRDefault="00861F60" w:rsidP="00CF6D70">
      <w:pPr>
        <w:spacing w:after="160" w:line="259" w:lineRule="auto"/>
        <w:ind w:left="1620"/>
        <w:contextualSpacing/>
        <w:rPr>
          <w:rFonts w:ascii="Times New Roman" w:eastAsia="Calibri" w:hAnsi="Times New Roman" w:cs="Times New Roman"/>
          <w:sz w:val="24"/>
          <w:szCs w:val="24"/>
        </w:rPr>
      </w:pPr>
    </w:p>
    <w:p w:rsidR="002A627A" w:rsidRPr="00D130C7" w:rsidRDefault="002A627A" w:rsidP="002A627A">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Математика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В результате изучения математики ученик должен:</w:t>
      </w:r>
    </w:p>
    <w:p w:rsidR="002A627A" w:rsidRPr="00C244E4"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C244E4">
        <w:rPr>
          <w:rFonts w:ascii="Times New Roman" w:eastAsia="Times New Roman" w:hAnsi="Times New Roman" w:cs="Times New Roman"/>
          <w:b/>
          <w:sz w:val="24"/>
          <w:szCs w:val="24"/>
        </w:rPr>
        <w:t xml:space="preserve">знать/понимать </w:t>
      </w:r>
    </w:p>
    <w:p w:rsidR="002A627A" w:rsidRPr="00D130C7" w:rsidRDefault="002A627A" w:rsidP="002A627A">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30C7">
        <w:rPr>
          <w:rFonts w:ascii="Times New Roman" w:eastAsia="Times New Roman" w:hAnsi="Times New Roman" w:cs="Times New Roman"/>
          <w:sz w:val="24"/>
          <w:szCs w:val="24"/>
        </w:rPr>
        <w:t xml:space="preserve">Помимо указанных в данном разделе знаний, в требования к уровню подготовки </w:t>
      </w:r>
      <w:r>
        <w:rPr>
          <w:rFonts w:ascii="Times New Roman" w:eastAsia="Times New Roman" w:hAnsi="Times New Roman" w:cs="Times New Roman"/>
          <w:sz w:val="24"/>
          <w:szCs w:val="24"/>
        </w:rPr>
        <w:t xml:space="preserve">    </w:t>
      </w:r>
      <w:r w:rsidRPr="00D130C7">
        <w:rPr>
          <w:rFonts w:ascii="Times New Roman" w:eastAsia="Times New Roman" w:hAnsi="Times New Roman" w:cs="Times New Roman"/>
          <w:sz w:val="24"/>
          <w:szCs w:val="24"/>
        </w:rPr>
        <w:t>включаются также знания, необходимые для осво</w:t>
      </w:r>
      <w:r>
        <w:rPr>
          <w:rFonts w:ascii="Times New Roman" w:eastAsia="Times New Roman" w:hAnsi="Times New Roman" w:cs="Times New Roman"/>
          <w:sz w:val="24"/>
          <w:szCs w:val="24"/>
        </w:rPr>
        <w:t>ения перечисленных ниже умений.</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существо понятия математического доказательства; примеры доказательств;</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существо понятия алгоритма; примеры алгоритмов;</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D130C7"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r w:rsidRPr="00D130C7">
        <w:rPr>
          <w:rFonts w:ascii="Times New Roman" w:eastAsia="Times New Roman" w:hAnsi="Times New Roman" w:cs="Times New Roman"/>
          <w:b/>
          <w:sz w:val="24"/>
          <w:szCs w:val="24"/>
        </w:rPr>
        <w:t>Арифметика</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D130C7">
        <w:rPr>
          <w:rFonts w:ascii="Times New Roman" w:eastAsia="Times New Roman" w:hAnsi="Times New Roman" w:cs="Times New Roman"/>
          <w:b/>
          <w:sz w:val="24"/>
          <w:szCs w:val="24"/>
        </w:rPr>
        <w:t>Уметь:</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D130C7"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2A627A"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130C7">
        <w:rPr>
          <w:rFonts w:ascii="Times New Roman" w:eastAsia="Times New Roman" w:hAnsi="Times New Roman" w:cs="Times New Roman"/>
          <w:sz w:val="24"/>
          <w:szCs w:val="24"/>
        </w:rPr>
        <w:t xml:space="preserve">- устной прикидки и оценки результата вычислений; проверки результата вычисления </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Pr="00DE4B93">
        <w:rPr>
          <w:rFonts w:ascii="Times New Roman" w:eastAsia="Times New Roman" w:hAnsi="Times New Roman" w:cs="Times New Roman"/>
          <w:sz w:val="24"/>
          <w:szCs w:val="24"/>
        </w:rPr>
        <w:t>использованием различных приемов;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DE4B93"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r w:rsidRPr="00DE4B93">
        <w:rPr>
          <w:rFonts w:ascii="Times New Roman" w:eastAsia="Times New Roman" w:hAnsi="Times New Roman" w:cs="Times New Roman"/>
          <w:b/>
          <w:sz w:val="24"/>
          <w:szCs w:val="24"/>
        </w:rPr>
        <w:t>Алгебра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b/>
          <w:sz w:val="24"/>
          <w:szCs w:val="24"/>
        </w:rPr>
        <w:t>Уметь</w:t>
      </w:r>
      <w:r w:rsidRPr="00DE4B93">
        <w:rPr>
          <w:rFonts w:ascii="Times New Roman" w:eastAsia="Times New Roman" w:hAnsi="Times New Roman" w:cs="Times New Roman"/>
          <w:sz w:val="24"/>
          <w:szCs w:val="24"/>
        </w:rPr>
        <w:t>:</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lastRenderedPageBreak/>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решать линейные и квадратные неравенства с одной переменной и их системы;</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изображать числа точками на координатной прямой;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описывать свойства изученных функций, строить их графики;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интерпретации графиков реальных зависимостей между величинами.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DE4B93"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r w:rsidRPr="00DE4B93">
        <w:rPr>
          <w:rFonts w:ascii="Times New Roman" w:eastAsia="Times New Roman" w:hAnsi="Times New Roman" w:cs="Times New Roman"/>
          <w:b/>
          <w:sz w:val="24"/>
          <w:szCs w:val="24"/>
        </w:rPr>
        <w:t>Геометрия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DE4B93">
        <w:rPr>
          <w:rFonts w:ascii="Times New Roman" w:eastAsia="Times New Roman" w:hAnsi="Times New Roman" w:cs="Times New Roman"/>
          <w:b/>
          <w:sz w:val="24"/>
          <w:szCs w:val="24"/>
        </w:rPr>
        <w:t>Уметь:</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пользоваться языком геометрии для описания предметов окружающего мира;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распознавать геометрические фигуры, различать их взаимное расположение;</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 простейших случаях строить сечения и развертки пространственных тел;</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проводить операции над векторами, вычислять длину и координаты вектора, угол между векторами;</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вычислять значения геометрических величин (длин, углов, площадей, объемов), в том числе: для</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углов от 0 до 180° определять значения тригонометрических функций по заданным значениям углов;</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lastRenderedPageBreak/>
        <w:t>находить значения тригонометрических функций по значению одной и</w:t>
      </w:r>
      <w:r>
        <w:rPr>
          <w:rFonts w:ascii="Times New Roman" w:hAnsi="Times New Roman" w:cs="Times New Roman"/>
          <w:sz w:val="24"/>
          <w:szCs w:val="24"/>
        </w:rPr>
        <w:t xml:space="preserve">з них, находить стороны, углы и </w:t>
      </w:r>
      <w:r w:rsidRPr="00C244E4">
        <w:rPr>
          <w:rFonts w:ascii="Times New Roman" w:hAnsi="Times New Roman" w:cs="Times New Roman"/>
          <w:sz w:val="24"/>
          <w:szCs w:val="24"/>
        </w:rPr>
        <w:t xml:space="preserve">площади треугольников, длины ломаных, дуг окружности, площадей </w:t>
      </w:r>
      <w:r>
        <w:rPr>
          <w:rFonts w:ascii="Times New Roman" w:hAnsi="Times New Roman" w:cs="Times New Roman"/>
          <w:sz w:val="24"/>
          <w:szCs w:val="24"/>
        </w:rPr>
        <w:t xml:space="preserve">основных геометрических фигур и </w:t>
      </w:r>
      <w:r w:rsidRPr="00C244E4">
        <w:rPr>
          <w:rFonts w:ascii="Times New Roman" w:hAnsi="Times New Roman" w:cs="Times New Roman"/>
          <w:sz w:val="24"/>
          <w:szCs w:val="24"/>
        </w:rPr>
        <w:t>фигур, составленных из них;</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решать геометрические задачи, опираясь на изученные свойств</w:t>
      </w:r>
      <w:r>
        <w:rPr>
          <w:rFonts w:ascii="Times New Roman" w:hAnsi="Times New Roman" w:cs="Times New Roman"/>
          <w:sz w:val="24"/>
          <w:szCs w:val="24"/>
        </w:rPr>
        <w:t xml:space="preserve">а фигур и отношений между ними, </w:t>
      </w:r>
      <w:r w:rsidRPr="00C244E4">
        <w:rPr>
          <w:rFonts w:ascii="Times New Roman" w:hAnsi="Times New Roman" w:cs="Times New Roman"/>
          <w:sz w:val="24"/>
          <w:szCs w:val="24"/>
        </w:rPr>
        <w:t>применяя дополнительные построения, алгебраический и тригонометрический аппарат, идеи симметрии;</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проводить доказательные рассуждения при решении задач, используя известные теоремы,</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обнаруживая возможности для их использования;</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решать простейшие планиметрические задачи в пространстве;</w:t>
      </w:r>
    </w:p>
    <w:p w:rsidR="002A627A" w:rsidRPr="00B64280" w:rsidRDefault="002A627A" w:rsidP="002A627A">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2A627A" w:rsidRPr="00B64280" w:rsidRDefault="002A627A" w:rsidP="002A627A">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для:</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описания реальных ситуаций на языке геометрии;</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расчетов, включающих простейшие тригонометрические формулы;</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решения геометрических задач с использованием тригонометрии;</w:t>
      </w:r>
    </w:p>
    <w:p w:rsidR="002A627A" w:rsidRPr="00C244E4" w:rsidRDefault="002A627A" w:rsidP="002A627A">
      <w:pPr>
        <w:autoSpaceDE w:val="0"/>
        <w:autoSpaceDN w:val="0"/>
        <w:adjustRightInd w:val="0"/>
        <w:spacing w:after="0" w:line="240" w:lineRule="auto"/>
        <w:jc w:val="both"/>
        <w:rPr>
          <w:rFonts w:ascii="Times New Roman" w:hAnsi="Times New Roman" w:cs="Times New Roman"/>
          <w:sz w:val="24"/>
          <w:szCs w:val="24"/>
        </w:rPr>
      </w:pPr>
      <w:r w:rsidRPr="00C244E4">
        <w:rPr>
          <w:rFonts w:ascii="Times New Roman" w:hAnsi="Times New Roman" w:cs="Times New Roman"/>
          <w:sz w:val="24"/>
          <w:szCs w:val="24"/>
        </w:rPr>
        <w:t>- решения практических задач, связанных с нахождением геомет</w:t>
      </w:r>
      <w:r>
        <w:rPr>
          <w:rFonts w:ascii="Times New Roman" w:hAnsi="Times New Roman" w:cs="Times New Roman"/>
          <w:sz w:val="24"/>
          <w:szCs w:val="24"/>
        </w:rPr>
        <w:t xml:space="preserve">рических величин (используя при </w:t>
      </w:r>
      <w:r w:rsidRPr="00C244E4">
        <w:rPr>
          <w:rFonts w:ascii="Times New Roman" w:hAnsi="Times New Roman" w:cs="Times New Roman"/>
          <w:sz w:val="24"/>
          <w:szCs w:val="24"/>
        </w:rPr>
        <w:t>необходимости справочники и технические средства);</w:t>
      </w:r>
    </w:p>
    <w:p w:rsidR="002A627A" w:rsidRPr="00C244E4" w:rsidRDefault="002A627A" w:rsidP="002A627A">
      <w:pPr>
        <w:widowControl w:val="0"/>
        <w:snapToGrid w:val="0"/>
        <w:spacing w:after="0" w:line="240" w:lineRule="auto"/>
        <w:jc w:val="both"/>
        <w:rPr>
          <w:rFonts w:ascii="Times New Roman" w:eastAsia="Times New Roman" w:hAnsi="Times New Roman" w:cs="Times New Roman"/>
          <w:sz w:val="24"/>
          <w:szCs w:val="24"/>
        </w:rPr>
      </w:pPr>
      <w:r w:rsidRPr="00C244E4">
        <w:rPr>
          <w:rFonts w:ascii="Times New Roman" w:hAnsi="Times New Roman" w:cs="Times New Roman"/>
          <w:sz w:val="24"/>
          <w:szCs w:val="24"/>
        </w:rPr>
        <w:t>- построений геометрическими инструментами (линейка, угольник, циркуль, транспортир).</w:t>
      </w:r>
    </w:p>
    <w:p w:rsidR="002A627A" w:rsidRPr="00DE4B93"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r w:rsidRPr="00DE4B93">
        <w:rPr>
          <w:rFonts w:ascii="Times New Roman" w:eastAsia="Times New Roman" w:hAnsi="Times New Roman" w:cs="Times New Roman"/>
          <w:b/>
          <w:sz w:val="24"/>
          <w:szCs w:val="24"/>
        </w:rPr>
        <w:t>Элементы логики, комбинаторики, статистики и теории вероятностей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DE4B93">
        <w:rPr>
          <w:rFonts w:ascii="Times New Roman" w:eastAsia="Times New Roman" w:hAnsi="Times New Roman" w:cs="Times New Roman"/>
          <w:b/>
          <w:sz w:val="24"/>
          <w:szCs w:val="24"/>
        </w:rPr>
        <w:t>Уметь:</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вычислять средние значения результатов измерений;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находить частоту события, используя собственные наблюдения и готовые статистические данные;</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находить вероятности случайных событий в простейших случаях;</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выстраивания аргументации при доказательстве (в форме монолога и диалога);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распознавания логически некорректных рассуждений;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записи математических утверждений, доказательств;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анализа реальных числовых данных, представленных в виде диаграмм, графиков, таблиц;</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решения учебных и практических задач, требующих систематического перебора вариантов;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A627A"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понимания статистических утверждений.</w:t>
      </w:r>
    </w:p>
    <w:p w:rsidR="002A627A" w:rsidRPr="00DE4B93" w:rsidRDefault="00910373" w:rsidP="00910373">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Информатика и ИКТ</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E370FB">
        <w:rPr>
          <w:rFonts w:ascii="Times New Roman" w:eastAsia="Times New Roman" w:hAnsi="Times New Roman" w:cs="Times New Roman"/>
          <w:b/>
          <w:sz w:val="24"/>
          <w:szCs w:val="24"/>
        </w:rPr>
        <w:t>знать/понимать:</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виды информационных процессов; примеры источников и приемников информации;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xml:space="preserve">- единицы измерения количества и скорости передачи информации; принцип дискретного </w:t>
      </w:r>
      <w:r w:rsidRPr="00DE4B93">
        <w:rPr>
          <w:rFonts w:ascii="Times New Roman" w:eastAsia="Times New Roman" w:hAnsi="Times New Roman" w:cs="Times New Roman"/>
          <w:sz w:val="24"/>
          <w:szCs w:val="24"/>
        </w:rPr>
        <w:lastRenderedPageBreak/>
        <w:t>(цифрового) представления информации;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программный принцип работы компьютера;</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назначение и функции используемых информационных и коммуникационных технологий;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E370FB">
        <w:rPr>
          <w:rFonts w:ascii="Times New Roman" w:eastAsia="Times New Roman" w:hAnsi="Times New Roman" w:cs="Times New Roman"/>
          <w:b/>
          <w:sz w:val="24"/>
          <w:szCs w:val="24"/>
        </w:rPr>
        <w:t>уметь:</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создавать информационные объекты, в том числе:</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создавать записи в базе данных;</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создавать презентации на основе шаблонов;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A627A" w:rsidRPr="00B64280"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B64280">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создания информационных объектов, в том числе для оформления результатов учебной работы;</w:t>
      </w:r>
    </w:p>
    <w:p w:rsidR="002A627A" w:rsidRPr="00DE4B9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2A627A"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DE4B93">
        <w:rPr>
          <w:rFonts w:ascii="Times New Roman" w:eastAsia="Times New Roman" w:hAnsi="Times New Roman" w:cs="Times New Roman"/>
          <w:sz w:val="24"/>
          <w:szCs w:val="24"/>
        </w:rPr>
        <w:t>- передачи информации по телекоммуникационным каналам в учебной и личной переписке,</w:t>
      </w:r>
    </w:p>
    <w:p w:rsidR="002A627A" w:rsidRPr="00E370FB" w:rsidRDefault="002A627A" w:rsidP="002A627A">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70FB">
        <w:rPr>
          <w:rFonts w:ascii="Times New Roman" w:eastAsia="Times New Roman" w:hAnsi="Times New Roman" w:cs="Times New Roman"/>
          <w:sz w:val="24"/>
          <w:szCs w:val="24"/>
        </w:rPr>
        <w:t xml:space="preserve">использования информационных ресурсов общества с соблюдением соответствующих </w:t>
      </w:r>
      <w:r>
        <w:rPr>
          <w:rFonts w:ascii="Times New Roman" w:eastAsia="Times New Roman" w:hAnsi="Times New Roman" w:cs="Times New Roman"/>
          <w:sz w:val="24"/>
          <w:szCs w:val="24"/>
        </w:rPr>
        <w:t xml:space="preserve">    </w:t>
      </w:r>
      <w:r w:rsidRPr="00E370FB">
        <w:rPr>
          <w:rFonts w:ascii="Times New Roman" w:eastAsia="Times New Roman" w:hAnsi="Times New Roman" w:cs="Times New Roman"/>
          <w:sz w:val="24"/>
          <w:szCs w:val="24"/>
        </w:rPr>
        <w:t>правовых и этических норм.</w:t>
      </w:r>
    </w:p>
    <w:p w:rsidR="002A627A"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E370FB" w:rsidRDefault="002A627A" w:rsidP="002A627A">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История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В результате изучения истории ученик должен:</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E75E3B">
        <w:rPr>
          <w:rFonts w:ascii="Times New Roman" w:eastAsia="Times New Roman" w:hAnsi="Times New Roman" w:cs="Times New Roman"/>
          <w:b/>
          <w:sz w:val="24"/>
          <w:szCs w:val="24"/>
        </w:rPr>
        <w:t>знать/понимать:</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xml:space="preserve">- основные этапы и ключевые события истории России и мира с древности до наших дней; </w:t>
      </w:r>
      <w:r w:rsidRPr="00E370FB">
        <w:rPr>
          <w:rFonts w:ascii="Times New Roman" w:eastAsia="Times New Roman" w:hAnsi="Times New Roman" w:cs="Times New Roman"/>
          <w:sz w:val="24"/>
          <w:szCs w:val="24"/>
        </w:rPr>
        <w:lastRenderedPageBreak/>
        <w:t>выдающихся деятелей отечественной и всеобщей истории;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изученные виды исторических источников;</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уметь:</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понимания исторических причин и исторического значения событий и явлений современной жизни;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высказывания собственных суждений об историческом наследии народов России и мира;</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объяснения исторически сложившихся норм социального поведения;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E370FB" w:rsidRDefault="002A627A" w:rsidP="002A627A">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Обществознание</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В результате изучения обществознания (включая экономику и право) ученик должен:</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E370FB">
        <w:rPr>
          <w:rFonts w:ascii="Times New Roman" w:eastAsia="Times New Roman" w:hAnsi="Times New Roman" w:cs="Times New Roman"/>
          <w:b/>
          <w:sz w:val="24"/>
          <w:szCs w:val="24"/>
        </w:rPr>
        <w:t>знать/понимать:</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социальные свойства человека, его взаимодействие с другими людьми;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сущность общества как формы совместной деятельности людей;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характерные черты и признаки основных сфер жизни общества;</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содержание и значение социальных норм, регулирующих общественные отношения;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уметь:</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описывать основные социальные объекты, выделяя их существенные признаки; человека как</w:t>
      </w:r>
      <w:r w:rsidRPr="00E370FB">
        <w:t xml:space="preserve"> </w:t>
      </w:r>
      <w:r w:rsidRPr="00E370FB">
        <w:rPr>
          <w:rFonts w:ascii="Times New Roman" w:eastAsia="Times New Roman" w:hAnsi="Times New Roman" w:cs="Times New Roman"/>
          <w:sz w:val="24"/>
          <w:szCs w:val="24"/>
        </w:rPr>
        <w:t>социально-деятельное существо; основные социальные роли;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lastRenderedPageBreak/>
        <w:t>- оценивать поведение людей с точки зрения социальных норм, экономической рациональности;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самостоятельно составлять простейшие виды правовых документов (заявления, доверенности и т.п.);</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полноценного выполнения типичных для подростка социальных ролей;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общей ориентации в актуальных общественных событиях и процессах;</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нравственной и правовой оценки конкретных поступков людей;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первичного анализа и использования социальной информации;</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370FB">
        <w:rPr>
          <w:rFonts w:ascii="Times New Roman" w:eastAsia="Times New Roman" w:hAnsi="Times New Roman" w:cs="Times New Roman"/>
          <w:sz w:val="24"/>
          <w:szCs w:val="24"/>
        </w:rPr>
        <w:t>- сознательного неприятия антиобщественного поведения.</w:t>
      </w:r>
    </w:p>
    <w:p w:rsidR="002A627A" w:rsidRPr="00E370F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p>
    <w:p w:rsidR="002A627A" w:rsidRPr="00E75E3B" w:rsidRDefault="002A627A" w:rsidP="002A627A">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Природоведение</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В результате изучения природоведения ученик должен:</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E75E3B">
        <w:rPr>
          <w:rFonts w:ascii="Times New Roman" w:eastAsia="Times New Roman" w:hAnsi="Times New Roman" w:cs="Times New Roman"/>
          <w:b/>
          <w:sz w:val="24"/>
          <w:szCs w:val="24"/>
        </w:rPr>
        <w:t>знать/понимать:</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 многообразии тел, веществ и явлений природы и их простейших классификациях; отдельных методах изучения природы;</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основные характеристики погоды, факторы здорового образа жизни, экологические проблемы своей местности и пути их решения;</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уметь:</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указывать на модели положение Солнца и Земли в Солнечной системе;</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находить несколько созвездий Северного полушария при помощи звездной карты;</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описывать собственные наблюдения или опыты, различать в них цель, условия проведения и полученные результаты;</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сравнивать природные объекты не менее чем по 3 - 4 признакам;</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описывать по предложенному плану внешний вид изученных тел и веществ;</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использовать дополнительные источники информации для выполнения учебной задачи;</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находить значение указанных терминов в справочной литературе;</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кратко пересказывать доступный по объему текст естественнонаучного характера; выделять его главную мысль;</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использовать изученную естественнонаучную лексику в самостоятельно подготовленных устных сообщениях (на 2 - 3 минуты);</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пользоваться приборами для измерения изученных физических величин;</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следовать правилам безопасности при проведении практических работ;</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w:t>
      </w:r>
      <w:r w:rsidRPr="00E75E3B">
        <w:t xml:space="preserve"> </w:t>
      </w:r>
      <w:r w:rsidRPr="00E75E3B">
        <w:rPr>
          <w:rFonts w:ascii="Times New Roman" w:eastAsia="Times New Roman" w:hAnsi="Times New Roman" w:cs="Times New Roman"/>
          <w:sz w:val="24"/>
          <w:szCs w:val="24"/>
        </w:rPr>
        <w:t>для:</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определения сторон горизонта с помощью компаса, Полярной звезды или местных признаков;</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xml:space="preserve">- измерения роста, температуры и массы тела, сравнения показателей своего развития с </w:t>
      </w:r>
      <w:r w:rsidRPr="00E75E3B">
        <w:rPr>
          <w:rFonts w:ascii="Times New Roman" w:eastAsia="Times New Roman" w:hAnsi="Times New Roman" w:cs="Times New Roman"/>
          <w:sz w:val="24"/>
          <w:szCs w:val="24"/>
        </w:rPr>
        <w:lastRenderedPageBreak/>
        <w:t>возрастными нормами;</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2A627A" w:rsidRPr="00E75E3B"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составления простейших рекомендаций по содержанию и уходу за комнатными и другими культурными растениями, домашними животными;</w:t>
      </w:r>
    </w:p>
    <w:p w:rsidR="002A627A" w:rsidRPr="00E75E3B" w:rsidRDefault="002A627A" w:rsidP="00176877">
      <w:pPr>
        <w:widowControl w:val="0"/>
        <w:snapToGrid w:val="0"/>
        <w:spacing w:after="0" w:line="240" w:lineRule="auto"/>
        <w:ind w:left="360"/>
        <w:jc w:val="both"/>
        <w:rPr>
          <w:rFonts w:ascii="Times New Roman" w:eastAsia="Times New Roman" w:hAnsi="Times New Roman" w:cs="Times New Roman"/>
          <w:sz w:val="24"/>
          <w:szCs w:val="24"/>
        </w:rPr>
      </w:pPr>
      <w:r w:rsidRPr="00E75E3B">
        <w:rPr>
          <w:rFonts w:ascii="Times New Roman" w:eastAsia="Times New Roman" w:hAnsi="Times New Roman" w:cs="Times New Roman"/>
          <w:sz w:val="24"/>
          <w:szCs w:val="24"/>
        </w:rPr>
        <w:t>- оказания первой помощи при капиллярных кровотечениях, несложных травмах.</w:t>
      </w:r>
    </w:p>
    <w:p w:rsidR="002A627A" w:rsidRDefault="002A627A" w:rsidP="002A627A">
      <w:pPr>
        <w:widowControl w:val="0"/>
        <w:snapToGrid w:val="0"/>
        <w:spacing w:after="0" w:line="240" w:lineRule="auto"/>
        <w:ind w:left="360"/>
        <w:jc w:val="center"/>
        <w:rPr>
          <w:rFonts w:ascii="Times New Roman" w:eastAsia="Times New Roman" w:hAnsi="Times New Roman" w:cs="Times New Roman"/>
          <w:b/>
          <w:sz w:val="24"/>
          <w:szCs w:val="24"/>
        </w:rPr>
      </w:pPr>
    </w:p>
    <w:p w:rsidR="002A627A" w:rsidRPr="00B44153" w:rsidRDefault="002A627A" w:rsidP="002A627A">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География</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В результате изучения географии ученик должен:</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B44153">
        <w:rPr>
          <w:rFonts w:ascii="Times New Roman" w:eastAsia="Times New Roman" w:hAnsi="Times New Roman" w:cs="Times New Roman"/>
          <w:b/>
          <w:sz w:val="24"/>
          <w:szCs w:val="24"/>
        </w:rPr>
        <w:t>знать/понимать:</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A627A" w:rsidRPr="00194282" w:rsidRDefault="002A627A" w:rsidP="002A627A">
      <w:pPr>
        <w:widowControl w:val="0"/>
        <w:snapToGrid w:val="0"/>
        <w:spacing w:after="0" w:line="240" w:lineRule="auto"/>
        <w:ind w:left="360"/>
        <w:jc w:val="both"/>
        <w:rPr>
          <w:rFonts w:ascii="Times New Roman" w:eastAsia="Times New Roman" w:hAnsi="Times New Roman" w:cs="Times New Roman"/>
          <w:b/>
          <w:sz w:val="24"/>
          <w:szCs w:val="24"/>
        </w:rPr>
      </w:pPr>
      <w:r w:rsidRPr="00194282">
        <w:rPr>
          <w:rFonts w:ascii="Times New Roman" w:eastAsia="Times New Roman" w:hAnsi="Times New Roman" w:cs="Times New Roman"/>
          <w:b/>
          <w:sz w:val="24"/>
          <w:szCs w:val="24"/>
        </w:rPr>
        <w:t>уметь:</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выделять, описывать и объяснять существенные признаки географических объектов и явлений;</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w:t>
      </w:r>
      <w:r w:rsidRPr="00B44153">
        <w:rPr>
          <w:rFonts w:ascii="Times New Roman" w:eastAsia="Times New Roman" w:hAnsi="Times New Roman" w:cs="Times New Roman"/>
          <w:sz w:val="24"/>
          <w:szCs w:val="24"/>
        </w:rPr>
        <w:lastRenderedPageBreak/>
        <w:t>результате природных и антропогенных воздействий; оценки их последствий;</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w:t>
      </w:r>
      <w:r>
        <w:rPr>
          <w:rFonts w:ascii="Times New Roman" w:eastAsia="Times New Roman" w:hAnsi="Times New Roman" w:cs="Times New Roman"/>
          <w:sz w:val="24"/>
          <w:szCs w:val="24"/>
        </w:rPr>
        <w:t xml:space="preserve"> </w:t>
      </w:r>
      <w:r w:rsidRPr="00B44153">
        <w:rPr>
          <w:rFonts w:ascii="Times New Roman" w:eastAsia="Times New Roman" w:hAnsi="Times New Roman" w:cs="Times New Roman"/>
          <w:sz w:val="24"/>
          <w:szCs w:val="24"/>
        </w:rPr>
        <w:t>бедствий и техногенных катастроф;</w:t>
      </w:r>
    </w:p>
    <w:p w:rsidR="002A627A" w:rsidRPr="00B44153" w:rsidRDefault="002A627A" w:rsidP="002A627A">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10373" w:rsidRDefault="00910373" w:rsidP="00910373">
      <w:pPr>
        <w:widowControl w:val="0"/>
        <w:snapToGrid w:val="0"/>
        <w:spacing w:after="0" w:line="240" w:lineRule="auto"/>
        <w:ind w:left="360"/>
        <w:jc w:val="center"/>
        <w:rPr>
          <w:rFonts w:ascii="Times New Roman" w:eastAsia="Times New Roman" w:hAnsi="Times New Roman" w:cs="Times New Roman"/>
          <w:b/>
          <w:sz w:val="24"/>
          <w:szCs w:val="24"/>
        </w:rPr>
      </w:pPr>
    </w:p>
    <w:p w:rsidR="00910373" w:rsidRPr="00910373" w:rsidRDefault="00910373" w:rsidP="00910373">
      <w:pPr>
        <w:widowControl w:val="0"/>
        <w:snapToGrid w:val="0"/>
        <w:spacing w:after="0" w:line="240" w:lineRule="auto"/>
        <w:ind w:left="360"/>
        <w:jc w:val="center"/>
        <w:rPr>
          <w:rFonts w:ascii="Times New Roman" w:eastAsia="Times New Roman" w:hAnsi="Times New Roman" w:cs="Times New Roman"/>
          <w:b/>
          <w:sz w:val="24"/>
          <w:szCs w:val="24"/>
        </w:rPr>
      </w:pPr>
      <w:r w:rsidRPr="00910373">
        <w:rPr>
          <w:rFonts w:ascii="Times New Roman" w:eastAsia="Times New Roman" w:hAnsi="Times New Roman" w:cs="Times New Roman"/>
          <w:b/>
          <w:sz w:val="24"/>
          <w:szCs w:val="24"/>
        </w:rPr>
        <w:t>Биология</w:t>
      </w:r>
    </w:p>
    <w:p w:rsidR="00910373" w:rsidRPr="00B44153"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В результате изучения биологии ученик должен:</w:t>
      </w:r>
    </w:p>
    <w:p w:rsidR="00910373" w:rsidRPr="00B44153"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B44153">
        <w:rPr>
          <w:rFonts w:ascii="Times New Roman" w:eastAsia="Times New Roman" w:hAnsi="Times New Roman" w:cs="Times New Roman"/>
          <w:b/>
          <w:sz w:val="24"/>
          <w:szCs w:val="24"/>
        </w:rPr>
        <w:t>знать/понимать:</w:t>
      </w:r>
    </w:p>
    <w:p w:rsidR="00910373" w:rsidRPr="00B44153"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10373" w:rsidRPr="00B44153"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B44153">
        <w:rPr>
          <w:rFonts w:ascii="Times New Roman" w:eastAsia="Times New Roman" w:hAnsi="Times New Roman" w:cs="Times New Roman"/>
          <w:sz w:val="24"/>
          <w:szCs w:val="24"/>
        </w:rPr>
        <w:t>- особенности организма человека, его строения, жизнедеятельности, высшей нервной деятельности</w:t>
      </w:r>
      <w:r w:rsidRPr="00D344E7">
        <w:t xml:space="preserve"> </w:t>
      </w:r>
      <w:r w:rsidRPr="00D344E7">
        <w:rPr>
          <w:rFonts w:ascii="Times New Roman" w:eastAsia="Times New Roman" w:hAnsi="Times New Roman" w:cs="Times New Roman"/>
          <w:sz w:val="24"/>
          <w:szCs w:val="24"/>
        </w:rPr>
        <w:t>и поведения;</w:t>
      </w:r>
    </w:p>
    <w:p w:rsidR="00910373" w:rsidRPr="00194282"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194282">
        <w:rPr>
          <w:rFonts w:ascii="Times New Roman" w:eastAsia="Times New Roman" w:hAnsi="Times New Roman" w:cs="Times New Roman"/>
          <w:b/>
          <w:sz w:val="24"/>
          <w:szCs w:val="24"/>
        </w:rPr>
        <w:t>уметь:</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lastRenderedPageBreak/>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рациональной организации труда и отдыха, соблюдения правил поведения в окружающей среде;</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выращивания и размножения культурных растений и домашних животных, ухода за ними;</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проведения наблюдений за состоянием собственного организма.</w:t>
      </w:r>
    </w:p>
    <w:p w:rsidR="00861F60" w:rsidRDefault="00861F60" w:rsidP="00CF6D70">
      <w:pPr>
        <w:spacing w:after="160" w:line="259" w:lineRule="auto"/>
        <w:ind w:left="1620"/>
        <w:contextualSpacing/>
        <w:rPr>
          <w:rFonts w:ascii="Times New Roman" w:eastAsia="Calibri" w:hAnsi="Times New Roman" w:cs="Times New Roman"/>
          <w:sz w:val="24"/>
          <w:szCs w:val="24"/>
        </w:rPr>
      </w:pPr>
    </w:p>
    <w:p w:rsidR="00910373" w:rsidRPr="00D344E7" w:rsidRDefault="00910373" w:rsidP="00910373">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Физика</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В результате изучения физики ученик должен:</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1747D5">
        <w:rPr>
          <w:rFonts w:ascii="Times New Roman" w:eastAsia="Times New Roman" w:hAnsi="Times New Roman" w:cs="Times New Roman"/>
          <w:b/>
          <w:sz w:val="24"/>
          <w:szCs w:val="24"/>
        </w:rPr>
        <w:t>знать/понимать:</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10373" w:rsidRPr="00194282"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194282">
        <w:rPr>
          <w:rFonts w:ascii="Times New Roman" w:eastAsia="Times New Roman" w:hAnsi="Times New Roman" w:cs="Times New Roman"/>
          <w:b/>
          <w:sz w:val="24"/>
          <w:szCs w:val="24"/>
        </w:rPr>
        <w:t>уметь:</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lastRenderedPageBreak/>
        <w:t>- выражать результаты измерений и расчетов в единицах Международной системы;</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решать задачи на применение изученных физических законов;</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910373" w:rsidRPr="00D344E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рационального применения простых механизмов;</w:t>
      </w:r>
    </w:p>
    <w:p w:rsidR="00910373" w:rsidRPr="00D130C7"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D344E7">
        <w:rPr>
          <w:rFonts w:ascii="Times New Roman" w:eastAsia="Times New Roman" w:hAnsi="Times New Roman" w:cs="Times New Roman"/>
          <w:sz w:val="24"/>
          <w:szCs w:val="24"/>
        </w:rPr>
        <w:t>- оценки безопасности радиационного фона.</w:t>
      </w:r>
    </w:p>
    <w:p w:rsidR="00910373" w:rsidRDefault="00910373" w:rsidP="00910373">
      <w:pPr>
        <w:widowControl w:val="0"/>
        <w:snapToGrid w:val="0"/>
        <w:spacing w:after="0" w:line="240" w:lineRule="auto"/>
        <w:ind w:left="360"/>
        <w:jc w:val="center"/>
        <w:rPr>
          <w:rFonts w:ascii="Times New Roman" w:eastAsia="Times New Roman" w:hAnsi="Times New Roman" w:cs="Times New Roman"/>
          <w:b/>
          <w:sz w:val="24"/>
          <w:szCs w:val="24"/>
        </w:rPr>
      </w:pPr>
    </w:p>
    <w:p w:rsidR="00910373" w:rsidRDefault="00910373" w:rsidP="00910373">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Химия</w:t>
      </w:r>
    </w:p>
    <w:p w:rsidR="00910373" w:rsidRPr="001747D5" w:rsidRDefault="00910373" w:rsidP="00910373">
      <w:pPr>
        <w:widowControl w:val="0"/>
        <w:snapToGrid w:val="0"/>
        <w:spacing w:after="0" w:line="240" w:lineRule="auto"/>
        <w:ind w:left="360"/>
        <w:jc w:val="center"/>
        <w:rPr>
          <w:rFonts w:ascii="Times New Roman" w:eastAsia="Times New Roman" w:hAnsi="Times New Roman" w:cs="Times New Roman"/>
          <w:sz w:val="24"/>
          <w:szCs w:val="24"/>
        </w:rPr>
      </w:pP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В результате изучения химии ученик должен:</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1747D5">
        <w:rPr>
          <w:rFonts w:ascii="Times New Roman" w:eastAsia="Times New Roman" w:hAnsi="Times New Roman" w:cs="Times New Roman"/>
          <w:b/>
          <w:sz w:val="24"/>
          <w:szCs w:val="24"/>
        </w:rPr>
        <w:t>знать/понимать:</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основные законы химии: сохранения массы веществ, постоянства состава, периодический закон;</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1747D5">
        <w:rPr>
          <w:rFonts w:ascii="Times New Roman" w:eastAsia="Times New Roman" w:hAnsi="Times New Roman" w:cs="Times New Roman"/>
          <w:b/>
          <w:sz w:val="24"/>
          <w:szCs w:val="24"/>
        </w:rPr>
        <w:t>уметь:</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называть: химические элементы, соединения изученных классов;</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обращаться с химической посудой и лабораторным оборудованием;</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xml:space="preserve">- вычислять: массовую долю химического элемента по формуле соединения; массовую долю </w:t>
      </w:r>
      <w:r w:rsidRPr="001747D5">
        <w:rPr>
          <w:rFonts w:ascii="Times New Roman" w:eastAsia="Times New Roman" w:hAnsi="Times New Roman" w:cs="Times New Roman"/>
          <w:sz w:val="24"/>
          <w:szCs w:val="24"/>
        </w:rPr>
        <w:lastRenderedPageBreak/>
        <w:t>вещества в растворе; количество вещества, объем или массу по количеству вещества, объему или массе реагентов или продуктов реакции;</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безопасного обращения с веществами и материалами;</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экологически грамотного поведения в окружающей среде;</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оценки влияния химического загрязнения окружающей среды на организм человека;</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критической оценки информации о веществах, используемых в быту;</w:t>
      </w:r>
    </w:p>
    <w:p w:rsidR="00910373" w:rsidRPr="001747D5"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1747D5">
        <w:rPr>
          <w:rFonts w:ascii="Times New Roman" w:eastAsia="Times New Roman" w:hAnsi="Times New Roman" w:cs="Times New Roman"/>
          <w:sz w:val="24"/>
          <w:szCs w:val="24"/>
        </w:rPr>
        <w:t>- приготовления растворов заданной концентрации.</w:t>
      </w:r>
    </w:p>
    <w:p w:rsidR="00910373" w:rsidRDefault="00910373" w:rsidP="00910373">
      <w:pPr>
        <w:widowControl w:val="0"/>
        <w:snapToGrid w:val="0"/>
        <w:spacing w:after="0" w:line="240" w:lineRule="auto"/>
        <w:ind w:left="360"/>
        <w:jc w:val="center"/>
        <w:rPr>
          <w:rFonts w:ascii="Times New Roman" w:eastAsia="Times New Roman" w:hAnsi="Times New Roman" w:cs="Times New Roman"/>
          <w:b/>
          <w:sz w:val="24"/>
          <w:szCs w:val="24"/>
        </w:rPr>
      </w:pPr>
    </w:p>
    <w:p w:rsidR="00910373" w:rsidRPr="00490BEE" w:rsidRDefault="00910373" w:rsidP="00910373">
      <w:pPr>
        <w:widowControl w:val="0"/>
        <w:snapToGrid w:val="0"/>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Музыка</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В результате изучения музыки ученик должен:</w:t>
      </w:r>
    </w:p>
    <w:p w:rsidR="00910373" w:rsidRPr="002B5589"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2B5589">
        <w:rPr>
          <w:rFonts w:ascii="Times New Roman" w:eastAsia="Times New Roman" w:hAnsi="Times New Roman" w:cs="Times New Roman"/>
          <w:b/>
          <w:sz w:val="24"/>
          <w:szCs w:val="24"/>
        </w:rPr>
        <w:t>знать/понимать:</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специфику музыки как вида искусства;</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возможности музыкального искусства в отражении вечных проблем жизни;</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основные жанры народной и профессиональной музыки;</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многообразие музыкальных образов и способов их развития;</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основные формы музыки;</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характерные черты и образцы творчества крупнейших русских и зарубежных композиторов;</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виды оркестров, названия наиболее известных инструментов;</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имена выдающихся композиторов и музыкантов-исполнителей;</w:t>
      </w:r>
    </w:p>
    <w:p w:rsidR="00910373" w:rsidRPr="002B5589" w:rsidRDefault="00910373" w:rsidP="00910373">
      <w:pPr>
        <w:widowControl w:val="0"/>
        <w:snapToGrid w:val="0"/>
        <w:spacing w:after="0" w:line="240" w:lineRule="auto"/>
        <w:ind w:left="360"/>
        <w:jc w:val="both"/>
        <w:rPr>
          <w:rFonts w:ascii="Times New Roman" w:eastAsia="Times New Roman" w:hAnsi="Times New Roman" w:cs="Times New Roman"/>
          <w:b/>
          <w:sz w:val="24"/>
          <w:szCs w:val="24"/>
        </w:rPr>
      </w:pPr>
      <w:r w:rsidRPr="002B5589">
        <w:rPr>
          <w:rFonts w:ascii="Times New Roman" w:eastAsia="Times New Roman" w:hAnsi="Times New Roman" w:cs="Times New Roman"/>
          <w:b/>
          <w:sz w:val="24"/>
          <w:szCs w:val="24"/>
        </w:rPr>
        <w:t>уметь:</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эмоционально-образно воспринимать и характеризовать музыкальные произведения;</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различать звучание отдельных музыкальных инструментов, виды хора и оркестра;</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слушания музыкальных произведений разнообразных стилей, жанров и форм;</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910373" w:rsidRPr="00490BEE" w:rsidRDefault="00910373" w:rsidP="00910373">
      <w:pPr>
        <w:widowControl w:val="0"/>
        <w:snapToGrid w:val="0"/>
        <w:spacing w:after="0" w:line="240" w:lineRule="auto"/>
        <w:ind w:left="360"/>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w:t>
      </w:r>
      <w:r>
        <w:rPr>
          <w:rFonts w:ascii="Times New Roman" w:eastAsia="Times New Roman" w:hAnsi="Times New Roman" w:cs="Times New Roman"/>
          <w:sz w:val="24"/>
          <w:szCs w:val="24"/>
        </w:rPr>
        <w:t>ных занятиях, эссе, рецензий</w:t>
      </w:r>
      <w:r w:rsidRPr="00490BEE">
        <w:rPr>
          <w:rFonts w:ascii="Times New Roman" w:eastAsia="Times New Roman" w:hAnsi="Times New Roman" w:cs="Times New Roman"/>
          <w:sz w:val="24"/>
          <w:szCs w:val="24"/>
        </w:rPr>
        <w:t>.</w:t>
      </w:r>
    </w:p>
    <w:p w:rsidR="00910373" w:rsidRPr="00490BEE" w:rsidRDefault="00910373" w:rsidP="00910373">
      <w:pPr>
        <w:widowControl w:val="0"/>
        <w:snapToGrid w:val="0"/>
        <w:spacing w:after="0" w:line="240" w:lineRule="auto"/>
        <w:jc w:val="both"/>
        <w:rPr>
          <w:rFonts w:ascii="Times New Roman" w:eastAsia="Times New Roman" w:hAnsi="Times New Roman" w:cs="Times New Roman"/>
          <w:sz w:val="24"/>
          <w:szCs w:val="24"/>
        </w:rPr>
      </w:pPr>
      <w:r w:rsidRPr="00490BEE">
        <w:rPr>
          <w:rFonts w:ascii="Times New Roman" w:eastAsia="Times New Roman" w:hAnsi="Times New Roman" w:cs="Times New Roman"/>
          <w:sz w:val="24"/>
          <w:szCs w:val="24"/>
        </w:rPr>
        <w:lastRenderedPageBreak/>
        <w:t>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8A1CC6" w:rsidRDefault="008A1CC6" w:rsidP="00024D9D">
      <w:pPr>
        <w:autoSpaceDE w:val="0"/>
        <w:autoSpaceDN w:val="0"/>
        <w:adjustRightInd w:val="0"/>
        <w:spacing w:after="0" w:line="240" w:lineRule="auto"/>
        <w:jc w:val="center"/>
        <w:rPr>
          <w:rFonts w:ascii="Times New Roman" w:hAnsi="Times New Roman" w:cs="Times New Roman"/>
          <w:b/>
          <w:color w:val="000000"/>
          <w:sz w:val="24"/>
          <w:szCs w:val="24"/>
        </w:rPr>
      </w:pPr>
    </w:p>
    <w:p w:rsidR="008A1CC6" w:rsidRDefault="008A1CC6" w:rsidP="00024D9D">
      <w:pPr>
        <w:autoSpaceDE w:val="0"/>
        <w:autoSpaceDN w:val="0"/>
        <w:adjustRightInd w:val="0"/>
        <w:spacing w:after="0" w:line="240" w:lineRule="auto"/>
        <w:jc w:val="center"/>
        <w:rPr>
          <w:rFonts w:ascii="Times New Roman" w:hAnsi="Times New Roman" w:cs="Times New Roman"/>
          <w:b/>
          <w:color w:val="000000"/>
          <w:sz w:val="24"/>
          <w:szCs w:val="24"/>
        </w:rPr>
      </w:pPr>
    </w:p>
    <w:p w:rsidR="008A1CC6" w:rsidRDefault="008A1CC6" w:rsidP="00024D9D">
      <w:pPr>
        <w:autoSpaceDE w:val="0"/>
        <w:autoSpaceDN w:val="0"/>
        <w:adjustRightInd w:val="0"/>
        <w:spacing w:after="0" w:line="240" w:lineRule="auto"/>
        <w:jc w:val="center"/>
        <w:rPr>
          <w:rFonts w:ascii="Times New Roman" w:hAnsi="Times New Roman" w:cs="Times New Roman"/>
          <w:b/>
          <w:color w:val="000000"/>
          <w:sz w:val="24"/>
          <w:szCs w:val="24"/>
        </w:rPr>
      </w:pPr>
    </w:p>
    <w:p w:rsidR="00176877" w:rsidRDefault="00176877" w:rsidP="00024D9D">
      <w:pPr>
        <w:autoSpaceDE w:val="0"/>
        <w:autoSpaceDN w:val="0"/>
        <w:adjustRightInd w:val="0"/>
        <w:spacing w:after="0" w:line="240" w:lineRule="auto"/>
        <w:jc w:val="center"/>
        <w:rPr>
          <w:rFonts w:ascii="Times New Roman" w:hAnsi="Times New Roman" w:cs="Times New Roman"/>
          <w:b/>
          <w:color w:val="000000"/>
          <w:sz w:val="24"/>
          <w:szCs w:val="24"/>
        </w:rPr>
      </w:pPr>
    </w:p>
    <w:p w:rsidR="00024D9D" w:rsidRPr="00024D9D" w:rsidRDefault="00024D9D" w:rsidP="00024D9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Изобразительное искусство</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 результате изучения изобразительного искусства ученик должен:</w:t>
      </w:r>
    </w:p>
    <w:p w:rsidR="00024D9D" w:rsidRPr="00B64280" w:rsidRDefault="00024D9D" w:rsidP="00024D9D">
      <w:pPr>
        <w:autoSpaceDE w:val="0"/>
        <w:autoSpaceDN w:val="0"/>
        <w:adjustRightInd w:val="0"/>
        <w:spacing w:after="0" w:line="240" w:lineRule="auto"/>
        <w:jc w:val="both"/>
        <w:rPr>
          <w:rFonts w:ascii="Times New Roman" w:hAnsi="Times New Roman" w:cs="Times New Roman"/>
          <w:b/>
          <w:color w:val="000000"/>
          <w:sz w:val="24"/>
          <w:szCs w:val="24"/>
        </w:rPr>
      </w:pPr>
      <w:r w:rsidRPr="00B64280">
        <w:rPr>
          <w:rFonts w:ascii="Times New Roman" w:hAnsi="Times New Roman" w:cs="Times New Roman"/>
          <w:b/>
          <w:color w:val="000000"/>
          <w:sz w:val="24"/>
          <w:szCs w:val="24"/>
        </w:rPr>
        <w:t>знать/понимать:</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основные виды и жанры изобразительных (пластических) искусств;</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основы изобразительной грамоты (цвет, тон, колорит, пропорции, светотень, перспектива,</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пространство, объем, ритм, композиция);</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выдающихся представителей русского и зарубежного искусства и их основные произведения;</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наиболее крупные художественные музеи России и мира;</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значение изобразительного искусства в художественной культуре и его роль и в синтетических</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видах творчества;</w:t>
      </w:r>
    </w:p>
    <w:p w:rsidR="00024D9D" w:rsidRPr="00B64280" w:rsidRDefault="00024D9D" w:rsidP="00024D9D">
      <w:pPr>
        <w:autoSpaceDE w:val="0"/>
        <w:autoSpaceDN w:val="0"/>
        <w:adjustRightInd w:val="0"/>
        <w:spacing w:after="0" w:line="240" w:lineRule="auto"/>
        <w:jc w:val="both"/>
        <w:rPr>
          <w:rFonts w:ascii="Times New Roman" w:hAnsi="Times New Roman" w:cs="Times New Roman"/>
          <w:b/>
          <w:color w:val="000000"/>
          <w:sz w:val="24"/>
          <w:szCs w:val="24"/>
        </w:rPr>
      </w:pPr>
      <w:r w:rsidRPr="00B64280">
        <w:rPr>
          <w:rFonts w:ascii="Times New Roman" w:hAnsi="Times New Roman" w:cs="Times New Roman"/>
          <w:b/>
          <w:color w:val="000000"/>
          <w:sz w:val="24"/>
          <w:szCs w:val="24"/>
        </w:rPr>
        <w:t>уметь:</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применять художественные материалы (гуашь, акварель, тушь, природные и подручные</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материалы) и выразительные средства изобразительных (пластических) искусств в творческой</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деятельности;</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анализировать содержание, образный язык произведений разных видов и жанров</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изобразительного искусства и определять средства выразительности (линия, цвет, тон, объем,</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светотень, перспектива, композиция);</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ориентироваться в основных явлениях русского и мирового искусства, узнавать изученные</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произведения;</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для:</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восприятия и оценки произведений искусства;</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самостоятельной творческой деятельности: в рисунке и живописи (с натуры, по памяти,</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воображению), в иллюстрациях к произведениям литературы и музыки, декоративных и</w:t>
      </w:r>
    </w:p>
    <w:p w:rsidR="00024D9D" w:rsidRPr="00910373" w:rsidRDefault="00024D9D" w:rsidP="00024D9D">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художественно-конструктивных работах (дизайн предмета, костюма, интерьера).</w:t>
      </w:r>
    </w:p>
    <w:p w:rsidR="00D969C0" w:rsidRDefault="00D969C0" w:rsidP="00D969C0">
      <w:pPr>
        <w:autoSpaceDE w:val="0"/>
        <w:autoSpaceDN w:val="0"/>
        <w:adjustRightInd w:val="0"/>
        <w:spacing w:after="0" w:line="240" w:lineRule="auto"/>
        <w:jc w:val="both"/>
        <w:rPr>
          <w:rFonts w:ascii="Times New Roman" w:hAnsi="Times New Roman" w:cs="Times New Roman"/>
          <w:sz w:val="24"/>
          <w:szCs w:val="24"/>
        </w:rPr>
      </w:pPr>
    </w:p>
    <w:p w:rsidR="00D969C0" w:rsidRPr="00D969C0" w:rsidRDefault="00D969C0" w:rsidP="00D969C0">
      <w:pPr>
        <w:widowControl w:val="0"/>
        <w:snapToGrid w:val="0"/>
        <w:spacing w:after="0" w:line="240" w:lineRule="auto"/>
        <w:ind w:left="360"/>
        <w:jc w:val="center"/>
        <w:rPr>
          <w:rFonts w:ascii="Times New Roman" w:hAnsi="Times New Roman" w:cs="Times New Roman"/>
          <w:b/>
          <w:sz w:val="24"/>
          <w:szCs w:val="24"/>
        </w:rPr>
      </w:pPr>
      <w:r w:rsidRPr="00D969C0">
        <w:rPr>
          <w:rFonts w:ascii="Times New Roman" w:hAnsi="Times New Roman" w:cs="Times New Roman"/>
          <w:b/>
          <w:sz w:val="24"/>
          <w:szCs w:val="24"/>
        </w:rPr>
        <w:t>Технология</w:t>
      </w:r>
    </w:p>
    <w:p w:rsidR="00D969C0" w:rsidRPr="00910373" w:rsidRDefault="00D969C0" w:rsidP="00D969C0">
      <w:pPr>
        <w:widowControl w:val="0"/>
        <w:snapToGrid w:val="0"/>
        <w:spacing w:after="0" w:line="240" w:lineRule="auto"/>
        <w:ind w:left="360"/>
        <w:jc w:val="both"/>
        <w:rPr>
          <w:rFonts w:ascii="Times New Roman" w:eastAsia="Times New Roman" w:hAnsi="Times New Roman" w:cs="Times New Roman"/>
          <w:b/>
          <w:sz w:val="24"/>
          <w:szCs w:val="24"/>
        </w:rPr>
      </w:pPr>
      <w:r w:rsidRPr="00910373">
        <w:rPr>
          <w:rFonts w:ascii="Times New Roman" w:hAnsi="Times New Roman" w:cs="Times New Roman"/>
          <w:sz w:val="24"/>
          <w:szCs w:val="24"/>
        </w:rPr>
        <w:t>Общетехнологические, трудовые умения и способы деятельности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 результате изучения технологии ученик независимо от изучаемого раздела должен:</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основные технологические понятия; назначение и технологические свойства материалов;</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назначение и устройство применяемых ручных инструментов, приспособлений, машин и оборудования;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виды, приемы и последовательность выполнения технологичес</w:t>
      </w:r>
      <w:r>
        <w:rPr>
          <w:rFonts w:ascii="Times New Roman" w:hAnsi="Times New Roman" w:cs="Times New Roman"/>
          <w:color w:val="000000"/>
          <w:sz w:val="24"/>
          <w:szCs w:val="24"/>
        </w:rPr>
        <w:t xml:space="preserve">ких операций, влияние различных </w:t>
      </w:r>
      <w:r w:rsidRPr="00910373">
        <w:rPr>
          <w:rFonts w:ascii="Times New Roman" w:hAnsi="Times New Roman" w:cs="Times New Roman"/>
          <w:color w:val="000000"/>
          <w:sz w:val="24"/>
          <w:szCs w:val="24"/>
        </w:rPr>
        <w:t>технологий обработки материалов и получения продукции на окружающую среду и здоровье человека;</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профессии и специальности, связанные с обработкой материалов, созданием изделий из них,</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получением продукции;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рационально организовывать рабочее место; находить нео</w:t>
      </w:r>
      <w:r>
        <w:rPr>
          <w:rFonts w:ascii="Times New Roman" w:hAnsi="Times New Roman" w:cs="Times New Roman"/>
          <w:color w:val="000000"/>
          <w:sz w:val="24"/>
          <w:szCs w:val="24"/>
        </w:rPr>
        <w:t xml:space="preserve">бходимую информацию в различных </w:t>
      </w:r>
      <w:r w:rsidRPr="00910373">
        <w:rPr>
          <w:rFonts w:ascii="Times New Roman" w:hAnsi="Times New Roman" w:cs="Times New Roman"/>
          <w:color w:val="000000"/>
          <w:sz w:val="24"/>
          <w:szCs w:val="24"/>
        </w:rPr>
        <w:t>источниках, применять конструкторскую и технологическую доку</w:t>
      </w:r>
      <w:r>
        <w:rPr>
          <w:rFonts w:ascii="Times New Roman" w:hAnsi="Times New Roman" w:cs="Times New Roman"/>
          <w:color w:val="000000"/>
          <w:sz w:val="24"/>
          <w:szCs w:val="24"/>
        </w:rPr>
        <w:t xml:space="preserve">ментацию; составлять </w:t>
      </w:r>
      <w:r w:rsidRPr="00910373">
        <w:rPr>
          <w:rFonts w:ascii="Times New Roman" w:hAnsi="Times New Roman" w:cs="Times New Roman"/>
          <w:color w:val="000000"/>
          <w:sz w:val="24"/>
          <w:szCs w:val="24"/>
        </w:rPr>
        <w:t>последовательность выполнения технологических операций для изг</w:t>
      </w:r>
      <w:r>
        <w:rPr>
          <w:rFonts w:ascii="Times New Roman" w:hAnsi="Times New Roman" w:cs="Times New Roman"/>
          <w:color w:val="000000"/>
          <w:sz w:val="24"/>
          <w:szCs w:val="24"/>
        </w:rPr>
        <w:t xml:space="preserve">отовления изделия или получения </w:t>
      </w:r>
      <w:r w:rsidRPr="00910373">
        <w:rPr>
          <w:rFonts w:ascii="Times New Roman" w:hAnsi="Times New Roman" w:cs="Times New Roman"/>
          <w:color w:val="000000"/>
          <w:sz w:val="24"/>
          <w:szCs w:val="24"/>
        </w:rPr>
        <w:t xml:space="preserve">продукта; выбирать материалы, инструменты и оборудование </w:t>
      </w:r>
      <w:r>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lastRenderedPageBreak/>
        <w:t xml:space="preserve">выполнения работ; выполнять </w:t>
      </w:r>
      <w:r w:rsidRPr="00910373">
        <w:rPr>
          <w:rFonts w:ascii="Times New Roman" w:hAnsi="Times New Roman" w:cs="Times New Roman"/>
          <w:color w:val="000000"/>
          <w:sz w:val="24"/>
          <w:szCs w:val="24"/>
        </w:rPr>
        <w:t>технологические операции с использованием ручных инстру</w:t>
      </w:r>
      <w:r>
        <w:rPr>
          <w:rFonts w:ascii="Times New Roman" w:hAnsi="Times New Roman" w:cs="Times New Roman"/>
          <w:color w:val="000000"/>
          <w:sz w:val="24"/>
          <w:szCs w:val="24"/>
        </w:rPr>
        <w:t xml:space="preserve">ментов, приспособлений, машин и </w:t>
      </w:r>
      <w:r w:rsidRPr="00910373">
        <w:rPr>
          <w:rFonts w:ascii="Times New Roman" w:hAnsi="Times New Roman" w:cs="Times New Roman"/>
          <w:color w:val="000000"/>
          <w:sz w:val="24"/>
          <w:szCs w:val="24"/>
        </w:rPr>
        <w:t>оборудования; соблюдать требования безопасности труд</w:t>
      </w:r>
      <w:r>
        <w:rPr>
          <w:rFonts w:ascii="Times New Roman" w:hAnsi="Times New Roman" w:cs="Times New Roman"/>
          <w:color w:val="000000"/>
          <w:sz w:val="24"/>
          <w:szCs w:val="24"/>
        </w:rPr>
        <w:t xml:space="preserve">а и правила пользования ручными </w:t>
      </w:r>
      <w:r w:rsidRPr="00910373">
        <w:rPr>
          <w:rFonts w:ascii="Times New Roman" w:hAnsi="Times New Roman" w:cs="Times New Roman"/>
          <w:color w:val="000000"/>
          <w:sz w:val="24"/>
          <w:szCs w:val="24"/>
        </w:rPr>
        <w:t>инструментами, машинами и оборудованием; осуществлять доступны</w:t>
      </w:r>
      <w:r>
        <w:rPr>
          <w:rFonts w:ascii="Times New Roman" w:hAnsi="Times New Roman" w:cs="Times New Roman"/>
          <w:color w:val="000000"/>
          <w:sz w:val="24"/>
          <w:szCs w:val="24"/>
        </w:rPr>
        <w:t xml:space="preserve">ми средствами контроль качества </w:t>
      </w:r>
      <w:r w:rsidRPr="00910373">
        <w:rPr>
          <w:rFonts w:ascii="Times New Roman" w:hAnsi="Times New Roman" w:cs="Times New Roman"/>
          <w:color w:val="000000"/>
          <w:sz w:val="24"/>
          <w:szCs w:val="24"/>
        </w:rPr>
        <w:t>изготавливаемого изделия (детали); находить и устранять допущенны</w:t>
      </w:r>
      <w:r>
        <w:rPr>
          <w:rFonts w:ascii="Times New Roman" w:hAnsi="Times New Roman" w:cs="Times New Roman"/>
          <w:color w:val="000000"/>
          <w:sz w:val="24"/>
          <w:szCs w:val="24"/>
        </w:rPr>
        <w:t xml:space="preserve">е дефекты; проводить разработку </w:t>
      </w:r>
      <w:r w:rsidRPr="00910373">
        <w:rPr>
          <w:rFonts w:ascii="Times New Roman" w:hAnsi="Times New Roman" w:cs="Times New Roman"/>
          <w:color w:val="000000"/>
          <w:sz w:val="24"/>
          <w:szCs w:val="24"/>
        </w:rPr>
        <w:t>учебного проекта изготовления изделия или получения прод</w:t>
      </w:r>
      <w:r>
        <w:rPr>
          <w:rFonts w:ascii="Times New Roman" w:hAnsi="Times New Roman" w:cs="Times New Roman"/>
          <w:color w:val="000000"/>
          <w:sz w:val="24"/>
          <w:szCs w:val="24"/>
        </w:rPr>
        <w:t xml:space="preserve">укта с использованием освоенных </w:t>
      </w:r>
      <w:r w:rsidRPr="00910373">
        <w:rPr>
          <w:rFonts w:ascii="Times New Roman" w:hAnsi="Times New Roman" w:cs="Times New Roman"/>
          <w:color w:val="000000"/>
          <w:sz w:val="24"/>
          <w:szCs w:val="24"/>
        </w:rPr>
        <w:t>технологий и доступных материалов; планировать работы с учетом имеющихся ресурсов и условий;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распределять работу при коллективной деятельности;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получения технико-технологических сведений из разнообразных источников информации;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организации индивидуальной и коллективной трудовой деятель</w:t>
      </w:r>
      <w:r>
        <w:rPr>
          <w:rFonts w:ascii="Times New Roman" w:hAnsi="Times New Roman" w:cs="Times New Roman"/>
          <w:color w:val="000000"/>
          <w:sz w:val="24"/>
          <w:szCs w:val="24"/>
        </w:rPr>
        <w:t xml:space="preserve">ности; изготовления или ремонта </w:t>
      </w:r>
      <w:r w:rsidRPr="00910373">
        <w:rPr>
          <w:rFonts w:ascii="Times New Roman" w:hAnsi="Times New Roman" w:cs="Times New Roman"/>
          <w:color w:val="000000"/>
          <w:sz w:val="24"/>
          <w:szCs w:val="24"/>
        </w:rPr>
        <w:t>изделий из различных материалов; создания изделий или получения п</w:t>
      </w:r>
      <w:r>
        <w:rPr>
          <w:rFonts w:ascii="Times New Roman" w:hAnsi="Times New Roman" w:cs="Times New Roman"/>
          <w:color w:val="000000"/>
          <w:sz w:val="24"/>
          <w:szCs w:val="24"/>
        </w:rPr>
        <w:t xml:space="preserve">родукта с использованием ручных </w:t>
      </w:r>
      <w:r w:rsidRPr="00910373">
        <w:rPr>
          <w:rFonts w:ascii="Times New Roman" w:hAnsi="Times New Roman" w:cs="Times New Roman"/>
          <w:color w:val="000000"/>
          <w:sz w:val="24"/>
          <w:szCs w:val="24"/>
        </w:rPr>
        <w:t>инструментов, машин, оборудования и приспособлений; контро</w:t>
      </w:r>
      <w:r>
        <w:rPr>
          <w:rFonts w:ascii="Times New Roman" w:hAnsi="Times New Roman" w:cs="Times New Roman"/>
          <w:color w:val="000000"/>
          <w:sz w:val="24"/>
          <w:szCs w:val="24"/>
        </w:rPr>
        <w:t xml:space="preserve">ля качества выполняемых работ с </w:t>
      </w:r>
      <w:r w:rsidRPr="00910373">
        <w:rPr>
          <w:rFonts w:ascii="Times New Roman" w:hAnsi="Times New Roman" w:cs="Times New Roman"/>
          <w:color w:val="000000"/>
          <w:sz w:val="24"/>
          <w:szCs w:val="24"/>
        </w:rPr>
        <w:t>применением мерительных, контрольных и разметочных инструм</w:t>
      </w:r>
      <w:r>
        <w:rPr>
          <w:rFonts w:ascii="Times New Roman" w:hAnsi="Times New Roman" w:cs="Times New Roman"/>
          <w:color w:val="000000"/>
          <w:sz w:val="24"/>
          <w:szCs w:val="24"/>
        </w:rPr>
        <w:t xml:space="preserve">ентов; обеспечения безопасности </w:t>
      </w:r>
      <w:r w:rsidRPr="00910373">
        <w:rPr>
          <w:rFonts w:ascii="Times New Roman" w:hAnsi="Times New Roman" w:cs="Times New Roman"/>
          <w:color w:val="000000"/>
          <w:sz w:val="24"/>
          <w:szCs w:val="24"/>
        </w:rPr>
        <w:t>труда; оценки затрат, необходимых для создания объекта труд</w:t>
      </w:r>
      <w:r>
        <w:rPr>
          <w:rFonts w:ascii="Times New Roman" w:hAnsi="Times New Roman" w:cs="Times New Roman"/>
          <w:color w:val="000000"/>
          <w:sz w:val="24"/>
          <w:szCs w:val="24"/>
        </w:rPr>
        <w:t xml:space="preserve">а или услуги; построения планов </w:t>
      </w:r>
      <w:r w:rsidRPr="00910373">
        <w:rPr>
          <w:rFonts w:ascii="Times New Roman" w:hAnsi="Times New Roman" w:cs="Times New Roman"/>
          <w:color w:val="000000"/>
          <w:sz w:val="24"/>
          <w:szCs w:val="24"/>
        </w:rPr>
        <w:t>профессионального образования и трудоустройства.</w:t>
      </w:r>
    </w:p>
    <w:p w:rsidR="00D969C0" w:rsidRPr="00D969C0" w:rsidRDefault="00D969C0" w:rsidP="00D969C0">
      <w:pPr>
        <w:autoSpaceDE w:val="0"/>
        <w:autoSpaceDN w:val="0"/>
        <w:adjustRightInd w:val="0"/>
        <w:spacing w:after="0" w:line="240" w:lineRule="auto"/>
        <w:jc w:val="center"/>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Требования по разделам технологической подготовки</w:t>
      </w:r>
    </w:p>
    <w:p w:rsidR="00D969C0" w:rsidRPr="00D969C0" w:rsidRDefault="00D969C0" w:rsidP="00D969C0">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color w:val="000000"/>
          <w:sz w:val="24"/>
          <w:szCs w:val="24"/>
        </w:rPr>
        <w:t xml:space="preserve">В результате изучения </w:t>
      </w:r>
      <w:r w:rsidRPr="00D969C0">
        <w:rPr>
          <w:rFonts w:ascii="Times New Roman" w:hAnsi="Times New Roman" w:cs="Times New Roman"/>
          <w:sz w:val="24"/>
          <w:szCs w:val="24"/>
        </w:rPr>
        <w:t>раздела "Создание изделий из конструкционных и поделочных материалов"</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ученик должен:</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методы защиты материалов от воздействия окружающей среды; виды декоративной отделки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изделий (деталей) из различных материалов; традиционные виды ремесел, народных промыслов;</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обосновывать функциональные качества изготовляемого издел</w:t>
      </w:r>
      <w:r>
        <w:rPr>
          <w:rFonts w:ascii="Times New Roman" w:hAnsi="Times New Roman" w:cs="Times New Roman"/>
          <w:color w:val="000000"/>
          <w:sz w:val="24"/>
          <w:szCs w:val="24"/>
        </w:rPr>
        <w:t xml:space="preserve">ия (детали); выполнять разметку </w:t>
      </w:r>
      <w:r w:rsidRPr="00910373">
        <w:rPr>
          <w:rFonts w:ascii="Times New Roman" w:hAnsi="Times New Roman" w:cs="Times New Roman"/>
          <w:color w:val="000000"/>
          <w:sz w:val="24"/>
          <w:szCs w:val="24"/>
        </w:rPr>
        <w:t>деталей на основе технологической документации; проводить технол</w:t>
      </w:r>
      <w:r>
        <w:rPr>
          <w:rFonts w:ascii="Times New Roman" w:hAnsi="Times New Roman" w:cs="Times New Roman"/>
          <w:color w:val="000000"/>
          <w:sz w:val="24"/>
          <w:szCs w:val="24"/>
        </w:rPr>
        <w:t xml:space="preserve">огические операции, связанные с </w:t>
      </w:r>
      <w:r w:rsidRPr="00910373">
        <w:rPr>
          <w:rFonts w:ascii="Times New Roman" w:hAnsi="Times New Roman" w:cs="Times New Roman"/>
          <w:color w:val="000000"/>
          <w:sz w:val="24"/>
          <w:szCs w:val="24"/>
        </w:rPr>
        <w:t>обработкой деталей резанием и пластическим формованием; осущест</w:t>
      </w:r>
      <w:r>
        <w:rPr>
          <w:rFonts w:ascii="Times New Roman" w:hAnsi="Times New Roman" w:cs="Times New Roman"/>
          <w:color w:val="000000"/>
          <w:sz w:val="24"/>
          <w:szCs w:val="24"/>
        </w:rPr>
        <w:t xml:space="preserve">влять инструментальный контроль </w:t>
      </w:r>
      <w:r w:rsidRPr="00910373">
        <w:rPr>
          <w:rFonts w:ascii="Times New Roman" w:hAnsi="Times New Roman" w:cs="Times New Roman"/>
          <w:color w:val="000000"/>
          <w:sz w:val="24"/>
          <w:szCs w:val="24"/>
        </w:rPr>
        <w:t>качества изготавливаемого изделия (детали); осуществлять мо</w:t>
      </w:r>
      <w:r>
        <w:rPr>
          <w:rFonts w:ascii="Times New Roman" w:hAnsi="Times New Roman" w:cs="Times New Roman"/>
          <w:color w:val="000000"/>
          <w:sz w:val="24"/>
          <w:szCs w:val="24"/>
        </w:rPr>
        <w:t xml:space="preserve">нтаж изделия; выполнять отделку </w:t>
      </w:r>
      <w:r w:rsidRPr="00910373">
        <w:rPr>
          <w:rFonts w:ascii="Times New Roman" w:hAnsi="Times New Roman" w:cs="Times New Roman"/>
          <w:color w:val="000000"/>
          <w:sz w:val="24"/>
          <w:szCs w:val="24"/>
        </w:rPr>
        <w:t>изделий; осуществлять один из распространенных в регионе видов декоративно-прикладной об</w:t>
      </w:r>
      <w:r>
        <w:rPr>
          <w:rFonts w:ascii="Times New Roman" w:hAnsi="Times New Roman" w:cs="Times New Roman"/>
          <w:color w:val="000000"/>
          <w:sz w:val="24"/>
          <w:szCs w:val="24"/>
        </w:rPr>
        <w:t xml:space="preserve">работки </w:t>
      </w:r>
      <w:r w:rsidRPr="00910373">
        <w:rPr>
          <w:rFonts w:ascii="Times New Roman" w:hAnsi="Times New Roman" w:cs="Times New Roman"/>
          <w:color w:val="000000"/>
          <w:sz w:val="24"/>
          <w:szCs w:val="24"/>
        </w:rPr>
        <w:t>материалов;</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изготовления или ремонта изделий из конструкционных и поделочных материалов; защиты</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изделий от воздействия окружающей среды, выполнения декоративно-прикладной обработки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материалов и повышения потребительских качеств изделий.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В результате изучения </w:t>
      </w:r>
      <w:r w:rsidRPr="00D969C0">
        <w:rPr>
          <w:rFonts w:ascii="Times New Roman" w:hAnsi="Times New Roman" w:cs="Times New Roman"/>
          <w:sz w:val="24"/>
          <w:szCs w:val="24"/>
        </w:rPr>
        <w:t xml:space="preserve">раздела </w:t>
      </w:r>
      <w:r w:rsidRPr="00910373">
        <w:rPr>
          <w:rFonts w:ascii="Times New Roman" w:hAnsi="Times New Roman" w:cs="Times New Roman"/>
          <w:color w:val="000000"/>
          <w:sz w:val="24"/>
          <w:szCs w:val="24"/>
        </w:rPr>
        <w:t>"Создание изделий из текстильных и поделочных материалов"</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ученик должен:</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назначение различных швейных изделий; основные стили в одежде и современные направления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моды; виды традиционных народных промыслов;</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выбирать вид ткани для определенных типов швейных изделий; снимать мерки с фигуры</w:t>
      </w:r>
    </w:p>
    <w:p w:rsidR="00D969C0" w:rsidRPr="00D969C0"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человека; строить чертежи простых поясных и плечевых швейных изделий; выбирать м</w:t>
      </w:r>
      <w:r>
        <w:rPr>
          <w:rFonts w:ascii="Times New Roman" w:hAnsi="Times New Roman" w:cs="Times New Roman"/>
          <w:color w:val="000000"/>
          <w:sz w:val="24"/>
          <w:szCs w:val="24"/>
        </w:rPr>
        <w:t xml:space="preserve">одель с учетом </w:t>
      </w:r>
      <w:r w:rsidRPr="00910373">
        <w:rPr>
          <w:rFonts w:ascii="Times New Roman" w:hAnsi="Times New Roman" w:cs="Times New Roman"/>
          <w:color w:val="000000"/>
          <w:sz w:val="24"/>
          <w:szCs w:val="24"/>
        </w:rPr>
        <w:t>особенностей фигуры; выполнять не менее трех видов художественного оформления швейных изделий;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lastRenderedPageBreak/>
        <w:t>проводить примерку изделия; выполнять не менее трех видов рукодел</w:t>
      </w:r>
      <w:r>
        <w:rPr>
          <w:rFonts w:ascii="Times New Roman" w:hAnsi="Times New Roman" w:cs="Times New Roman"/>
          <w:color w:val="000000"/>
          <w:sz w:val="24"/>
          <w:szCs w:val="24"/>
        </w:rPr>
        <w:t xml:space="preserve">ия с текстильными и поделочными </w:t>
      </w:r>
      <w:r w:rsidRPr="00910373">
        <w:rPr>
          <w:rFonts w:ascii="Times New Roman" w:hAnsi="Times New Roman" w:cs="Times New Roman"/>
          <w:color w:val="000000"/>
          <w:sz w:val="24"/>
          <w:szCs w:val="24"/>
        </w:rPr>
        <w:t>материалами;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изготовления изделий из текстильных и поделочных материалов с использованием швейных</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машин, оборудования и приспособлений, приборов влажно-тепл</w:t>
      </w:r>
      <w:r>
        <w:rPr>
          <w:rFonts w:ascii="Times New Roman" w:hAnsi="Times New Roman" w:cs="Times New Roman"/>
          <w:color w:val="000000"/>
          <w:sz w:val="24"/>
          <w:szCs w:val="24"/>
        </w:rPr>
        <w:t xml:space="preserve">овой и художественной обработки </w:t>
      </w:r>
      <w:r w:rsidRPr="00910373">
        <w:rPr>
          <w:rFonts w:ascii="Times New Roman" w:hAnsi="Times New Roman" w:cs="Times New Roman"/>
          <w:color w:val="000000"/>
          <w:sz w:val="24"/>
          <w:szCs w:val="24"/>
        </w:rPr>
        <w:t>изделий и полуфабрикатов; выполнения различных видов художественного оформления изделий.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 результате изучения</w:t>
      </w:r>
      <w:r w:rsidRPr="00D969C0">
        <w:rPr>
          <w:rFonts w:ascii="Times New Roman" w:hAnsi="Times New Roman" w:cs="Times New Roman"/>
          <w:sz w:val="24"/>
          <w:szCs w:val="24"/>
        </w:rPr>
        <w:t xml:space="preserve"> раздела </w:t>
      </w:r>
      <w:r w:rsidRPr="00910373">
        <w:rPr>
          <w:rFonts w:ascii="Times New Roman" w:hAnsi="Times New Roman" w:cs="Times New Roman"/>
          <w:color w:val="000000"/>
          <w:sz w:val="24"/>
          <w:szCs w:val="24"/>
        </w:rPr>
        <w:t>"Кулинария" ученик должен:</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влияние способов обработки на пищевую ценность продуктов; санитарно-гигиенические</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требования к помещению кухни и столовой, к обработке пищев</w:t>
      </w:r>
      <w:r>
        <w:rPr>
          <w:rFonts w:ascii="Times New Roman" w:hAnsi="Times New Roman" w:cs="Times New Roman"/>
          <w:color w:val="000000"/>
          <w:sz w:val="24"/>
          <w:szCs w:val="24"/>
        </w:rPr>
        <w:t xml:space="preserve">ых продуктов; виды оборудования </w:t>
      </w:r>
      <w:r w:rsidRPr="00910373">
        <w:rPr>
          <w:rFonts w:ascii="Times New Roman" w:hAnsi="Times New Roman" w:cs="Times New Roman"/>
          <w:color w:val="000000"/>
          <w:sz w:val="24"/>
          <w:szCs w:val="24"/>
        </w:rPr>
        <w:t xml:space="preserve">современной кухни; виды экологического загрязнения пищевых </w:t>
      </w:r>
      <w:r>
        <w:rPr>
          <w:rFonts w:ascii="Times New Roman" w:hAnsi="Times New Roman" w:cs="Times New Roman"/>
          <w:color w:val="000000"/>
          <w:sz w:val="24"/>
          <w:szCs w:val="24"/>
        </w:rPr>
        <w:t xml:space="preserve">продуктов, влияющие на здоровье </w:t>
      </w:r>
      <w:r w:rsidRPr="00910373">
        <w:rPr>
          <w:rFonts w:ascii="Times New Roman" w:hAnsi="Times New Roman" w:cs="Times New Roman"/>
          <w:color w:val="000000"/>
          <w:sz w:val="24"/>
          <w:szCs w:val="24"/>
        </w:rPr>
        <w:t>человека;</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выбирать пищевые продукты для удовлетворения потребностей организма в белках, угле</w:t>
      </w:r>
      <w:r>
        <w:rPr>
          <w:rFonts w:ascii="Times New Roman" w:hAnsi="Times New Roman" w:cs="Times New Roman"/>
          <w:color w:val="000000"/>
          <w:sz w:val="24"/>
          <w:szCs w:val="24"/>
        </w:rPr>
        <w:t xml:space="preserve">водах, </w:t>
      </w:r>
      <w:r w:rsidRPr="00910373">
        <w:rPr>
          <w:rFonts w:ascii="Times New Roman" w:hAnsi="Times New Roman" w:cs="Times New Roman"/>
          <w:color w:val="000000"/>
          <w:sz w:val="24"/>
          <w:szCs w:val="24"/>
        </w:rPr>
        <w:t>жирах, витаминах; определять доброкачественность пищевых продуктов по внешним признакам;</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составлять меню завтрака, обеда, ужина; выполнять механическ</w:t>
      </w:r>
      <w:r>
        <w:rPr>
          <w:rFonts w:ascii="Times New Roman" w:hAnsi="Times New Roman" w:cs="Times New Roman"/>
          <w:color w:val="000000"/>
          <w:sz w:val="24"/>
          <w:szCs w:val="24"/>
        </w:rPr>
        <w:t xml:space="preserve">ую и тепловую обработку пищевых </w:t>
      </w:r>
      <w:r w:rsidRPr="00910373">
        <w:rPr>
          <w:rFonts w:ascii="Times New Roman" w:hAnsi="Times New Roman" w:cs="Times New Roman"/>
          <w:color w:val="000000"/>
          <w:sz w:val="24"/>
          <w:szCs w:val="24"/>
        </w:rPr>
        <w:t>продуктов; соблюдать правила хранения пищевых продуктов, полуфабрикатов и готовых блюд;</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заготавливать на зиму овощи и фрукты; оказывать первую помощь при пищевых отравлениях и ожогах;</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D969C0"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D969C0">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приготовления и повышения качества, сокращения временных и энергетических затрат при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обработке пищевых продуктов; консервирования и заготовки пищевых продуктов в домашних условиях;</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соблюдения правил этикета за столом; приготовления блюд по </w:t>
      </w:r>
      <w:r w:rsidR="0092157B">
        <w:rPr>
          <w:rFonts w:ascii="Times New Roman" w:hAnsi="Times New Roman" w:cs="Times New Roman"/>
          <w:color w:val="000000"/>
          <w:sz w:val="24"/>
          <w:szCs w:val="24"/>
        </w:rPr>
        <w:t xml:space="preserve">готовым рецептам, включая блюда </w:t>
      </w:r>
      <w:r w:rsidRPr="00910373">
        <w:rPr>
          <w:rFonts w:ascii="Times New Roman" w:hAnsi="Times New Roman" w:cs="Times New Roman"/>
          <w:color w:val="000000"/>
          <w:sz w:val="24"/>
          <w:szCs w:val="24"/>
        </w:rPr>
        <w:t>национальной кухни; выпечки хлебобулочных и кондитерских изделий</w:t>
      </w:r>
      <w:r w:rsidR="0092157B">
        <w:rPr>
          <w:rFonts w:ascii="Times New Roman" w:hAnsi="Times New Roman" w:cs="Times New Roman"/>
          <w:color w:val="000000"/>
          <w:sz w:val="24"/>
          <w:szCs w:val="24"/>
        </w:rPr>
        <w:t xml:space="preserve">; сервировки стола и оформления </w:t>
      </w:r>
      <w:r w:rsidRPr="00910373">
        <w:rPr>
          <w:rFonts w:ascii="Times New Roman" w:hAnsi="Times New Roman" w:cs="Times New Roman"/>
          <w:color w:val="000000"/>
          <w:sz w:val="24"/>
          <w:szCs w:val="24"/>
        </w:rPr>
        <w:t>приготовленных блюд.</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В результате изучения </w:t>
      </w:r>
      <w:r w:rsidRPr="0092157B">
        <w:rPr>
          <w:rFonts w:ascii="Times New Roman" w:hAnsi="Times New Roman" w:cs="Times New Roman"/>
          <w:sz w:val="24"/>
          <w:szCs w:val="24"/>
        </w:rPr>
        <w:t xml:space="preserve">раздела </w:t>
      </w:r>
      <w:r w:rsidRPr="00910373">
        <w:rPr>
          <w:rFonts w:ascii="Times New Roman" w:hAnsi="Times New Roman" w:cs="Times New Roman"/>
          <w:color w:val="000000"/>
          <w:sz w:val="24"/>
          <w:szCs w:val="24"/>
        </w:rPr>
        <w:t>"Растениеводство" ученик должен:</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полный технологический цикл получения 2 - 3-х видов наиболее распространенной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растениеводческой продукции своего региона, в том числе рассадным способом и в защищенном грунте;</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агротехнические особенности основных видов и сортов сельскохозяйственных культур своего региона;</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разрабатывать и представлять в виде рисунка, эскиза план раз</w:t>
      </w:r>
      <w:r w:rsidR="0092157B">
        <w:rPr>
          <w:rFonts w:ascii="Times New Roman" w:hAnsi="Times New Roman" w:cs="Times New Roman"/>
          <w:color w:val="000000"/>
          <w:sz w:val="24"/>
          <w:szCs w:val="24"/>
        </w:rPr>
        <w:t xml:space="preserve">мещения культур на приусадебном </w:t>
      </w:r>
      <w:r w:rsidRPr="00910373">
        <w:rPr>
          <w:rFonts w:ascii="Times New Roman" w:hAnsi="Times New Roman" w:cs="Times New Roman"/>
          <w:color w:val="000000"/>
          <w:sz w:val="24"/>
          <w:szCs w:val="24"/>
        </w:rPr>
        <w:t>или пришкольном участке; проводить фенологические наблюдения и о</w:t>
      </w:r>
      <w:r w:rsidR="0092157B">
        <w:rPr>
          <w:rFonts w:ascii="Times New Roman" w:hAnsi="Times New Roman" w:cs="Times New Roman"/>
          <w:color w:val="000000"/>
          <w:sz w:val="24"/>
          <w:szCs w:val="24"/>
        </w:rPr>
        <w:t xml:space="preserve">существлять их анализ; выбирать </w:t>
      </w:r>
      <w:r w:rsidRPr="00910373">
        <w:rPr>
          <w:rFonts w:ascii="Times New Roman" w:hAnsi="Times New Roman" w:cs="Times New Roman"/>
          <w:color w:val="000000"/>
          <w:sz w:val="24"/>
          <w:szCs w:val="24"/>
        </w:rPr>
        <w:t>покровные материалы для сооружений защищенного грунта;</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обработки почвы и ухода за растениями; выращивания растений рассадным способом; расчета</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необходимого количества семян и доз удобрений с помощью учебной </w:t>
      </w:r>
      <w:r w:rsidR="0092157B">
        <w:rPr>
          <w:rFonts w:ascii="Times New Roman" w:hAnsi="Times New Roman" w:cs="Times New Roman"/>
          <w:color w:val="000000"/>
          <w:sz w:val="24"/>
          <w:szCs w:val="24"/>
        </w:rPr>
        <w:t xml:space="preserve">и справочной литературы; выбора </w:t>
      </w:r>
      <w:r w:rsidRPr="00910373">
        <w:rPr>
          <w:rFonts w:ascii="Times New Roman" w:hAnsi="Times New Roman" w:cs="Times New Roman"/>
          <w:color w:val="000000"/>
          <w:sz w:val="24"/>
          <w:szCs w:val="24"/>
        </w:rPr>
        <w:t>малотоксичных средств защиты растений от вредителей и болезней.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В результате </w:t>
      </w:r>
      <w:r w:rsidRPr="0092157B">
        <w:rPr>
          <w:rFonts w:ascii="Times New Roman" w:hAnsi="Times New Roman" w:cs="Times New Roman"/>
          <w:sz w:val="24"/>
          <w:szCs w:val="24"/>
        </w:rPr>
        <w:t xml:space="preserve">изучения раздела </w:t>
      </w:r>
      <w:r w:rsidRPr="00910373">
        <w:rPr>
          <w:rFonts w:ascii="Times New Roman" w:hAnsi="Times New Roman" w:cs="Times New Roman"/>
          <w:color w:val="000000"/>
          <w:sz w:val="24"/>
          <w:szCs w:val="24"/>
        </w:rPr>
        <w:t>"Животноводство" ученик должен:</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2157B">
        <w:rPr>
          <w:rFonts w:ascii="Times New Roman" w:hAnsi="Times New Roman" w:cs="Times New Roman"/>
          <w:b/>
          <w:color w:val="000000"/>
          <w:sz w:val="24"/>
          <w:szCs w:val="24"/>
        </w:rPr>
        <w:t>знать/понимать</w:t>
      </w:r>
      <w:r w:rsidRPr="00910373">
        <w:rPr>
          <w:rFonts w:ascii="Times New Roman" w:hAnsi="Times New Roman" w:cs="Times New Roman"/>
          <w:color w:val="000000"/>
          <w:sz w:val="24"/>
          <w:szCs w:val="24"/>
        </w:rPr>
        <w:t>:</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lastRenderedPageBreak/>
        <w:t>- структуру технологического цикла получения животноводческой продукции; биологические 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хозяйственные особенности основных видов сельскохозяйственных животных своего региона 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нескольких ведущих пород для каждого вида; общие требования </w:t>
      </w:r>
      <w:r w:rsidR="0092157B">
        <w:rPr>
          <w:rFonts w:ascii="Times New Roman" w:hAnsi="Times New Roman" w:cs="Times New Roman"/>
          <w:color w:val="000000"/>
          <w:sz w:val="24"/>
          <w:szCs w:val="24"/>
        </w:rPr>
        <w:t xml:space="preserve">к условиям содержания животных; </w:t>
      </w:r>
      <w:r w:rsidRPr="00910373">
        <w:rPr>
          <w:rFonts w:ascii="Times New Roman" w:hAnsi="Times New Roman" w:cs="Times New Roman"/>
          <w:color w:val="000000"/>
          <w:sz w:val="24"/>
          <w:szCs w:val="24"/>
        </w:rPr>
        <w:t>наиболее распространенные и наиболее опасные болезни сельскох</w:t>
      </w:r>
      <w:r w:rsidR="0092157B">
        <w:rPr>
          <w:rFonts w:ascii="Times New Roman" w:hAnsi="Times New Roman" w:cs="Times New Roman"/>
          <w:color w:val="000000"/>
          <w:sz w:val="24"/>
          <w:szCs w:val="24"/>
        </w:rPr>
        <w:t xml:space="preserve">озяйственных животных и меры их </w:t>
      </w:r>
      <w:r w:rsidRPr="00910373">
        <w:rPr>
          <w:rFonts w:ascii="Times New Roman" w:hAnsi="Times New Roman" w:cs="Times New Roman"/>
          <w:color w:val="000000"/>
          <w:sz w:val="24"/>
          <w:szCs w:val="24"/>
        </w:rPr>
        <w:t>профилактики;</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уметь:</w:t>
      </w:r>
    </w:p>
    <w:p w:rsidR="0092157B"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выполнять основные виды работ по уходу за животными в усло</w:t>
      </w:r>
      <w:r w:rsidR="0092157B">
        <w:rPr>
          <w:rFonts w:ascii="Times New Roman" w:hAnsi="Times New Roman" w:cs="Times New Roman"/>
          <w:color w:val="000000"/>
          <w:sz w:val="24"/>
          <w:szCs w:val="24"/>
        </w:rPr>
        <w:t xml:space="preserve">виях небольших ферм; определять </w:t>
      </w:r>
      <w:r w:rsidRPr="00910373">
        <w:rPr>
          <w:rFonts w:ascii="Times New Roman" w:hAnsi="Times New Roman" w:cs="Times New Roman"/>
          <w:color w:val="000000"/>
          <w:sz w:val="24"/>
          <w:szCs w:val="24"/>
        </w:rPr>
        <w:t>принадлежность кормов к основным группам (грубые, сочные, конце</w:t>
      </w:r>
      <w:r w:rsidR="0092157B">
        <w:rPr>
          <w:rFonts w:ascii="Times New Roman" w:hAnsi="Times New Roman" w:cs="Times New Roman"/>
          <w:color w:val="000000"/>
          <w:sz w:val="24"/>
          <w:szCs w:val="24"/>
        </w:rPr>
        <w:t xml:space="preserve">нтрированные); сравнивать корма </w:t>
      </w:r>
      <w:r w:rsidRPr="00910373">
        <w:rPr>
          <w:rFonts w:ascii="Times New Roman" w:hAnsi="Times New Roman" w:cs="Times New Roman"/>
          <w:color w:val="000000"/>
          <w:sz w:val="24"/>
          <w:szCs w:val="24"/>
        </w:rPr>
        <w:t xml:space="preserve">различных групп по питательности; составлять с помощью учебной </w:t>
      </w:r>
      <w:r w:rsidR="0092157B">
        <w:rPr>
          <w:rFonts w:ascii="Times New Roman" w:hAnsi="Times New Roman" w:cs="Times New Roman"/>
          <w:color w:val="000000"/>
          <w:sz w:val="24"/>
          <w:szCs w:val="24"/>
        </w:rPr>
        <w:t xml:space="preserve">и справочной литературы простые </w:t>
      </w:r>
      <w:r w:rsidRPr="00910373">
        <w:rPr>
          <w:rFonts w:ascii="Times New Roman" w:hAnsi="Times New Roman" w:cs="Times New Roman"/>
          <w:color w:val="000000"/>
          <w:sz w:val="24"/>
          <w:szCs w:val="24"/>
        </w:rPr>
        <w:t>рационы, подбирать корма для замены в рационе; подбирать</w:t>
      </w:r>
      <w:r w:rsidR="0092157B">
        <w:rPr>
          <w:rFonts w:ascii="Times New Roman" w:hAnsi="Times New Roman" w:cs="Times New Roman"/>
          <w:color w:val="000000"/>
          <w:sz w:val="24"/>
          <w:szCs w:val="24"/>
        </w:rPr>
        <w:t xml:space="preserve"> пары для разведения животных в </w:t>
      </w:r>
      <w:r w:rsidRPr="00910373">
        <w:rPr>
          <w:rFonts w:ascii="Times New Roman" w:hAnsi="Times New Roman" w:cs="Times New Roman"/>
          <w:color w:val="000000"/>
          <w:sz w:val="24"/>
          <w:szCs w:val="24"/>
        </w:rPr>
        <w:t xml:space="preserve">небольших хозяйствах; определять продуктивность различных видов </w:t>
      </w:r>
      <w:r w:rsidR="0092157B">
        <w:rPr>
          <w:rFonts w:ascii="Times New Roman" w:hAnsi="Times New Roman" w:cs="Times New Roman"/>
          <w:color w:val="000000"/>
          <w:sz w:val="24"/>
          <w:szCs w:val="24"/>
        </w:rPr>
        <w:t xml:space="preserve">животных; определять по внешним </w:t>
      </w:r>
      <w:r w:rsidRPr="00910373">
        <w:rPr>
          <w:rFonts w:ascii="Times New Roman" w:hAnsi="Times New Roman" w:cs="Times New Roman"/>
          <w:color w:val="000000"/>
          <w:sz w:val="24"/>
          <w:szCs w:val="24"/>
        </w:rPr>
        <w:t xml:space="preserve">признакам больных животных; выполнять простые приемы ветеринарной обработки </w:t>
      </w:r>
      <w:r w:rsidR="0092157B">
        <w:rPr>
          <w:rFonts w:ascii="Times New Roman" w:hAnsi="Times New Roman" w:cs="Times New Roman"/>
          <w:color w:val="000000"/>
          <w:sz w:val="24"/>
          <w:szCs w:val="24"/>
        </w:rPr>
        <w:t xml:space="preserve">мелких животных </w:t>
      </w:r>
      <w:r w:rsidRPr="00910373">
        <w:rPr>
          <w:rFonts w:ascii="Times New Roman" w:hAnsi="Times New Roman" w:cs="Times New Roman"/>
          <w:color w:val="000000"/>
          <w:sz w:val="24"/>
          <w:szCs w:val="24"/>
        </w:rPr>
        <w:t>(обработка повреждений кожи); производить дезинфекц</w:t>
      </w:r>
      <w:r w:rsidR="0092157B">
        <w:rPr>
          <w:rFonts w:ascii="Times New Roman" w:hAnsi="Times New Roman" w:cs="Times New Roman"/>
          <w:color w:val="000000"/>
          <w:sz w:val="24"/>
          <w:szCs w:val="24"/>
        </w:rPr>
        <w:t xml:space="preserve">ию животноводческих помещений и </w:t>
      </w:r>
      <w:r w:rsidRPr="00910373">
        <w:rPr>
          <w:rFonts w:ascii="Times New Roman" w:hAnsi="Times New Roman" w:cs="Times New Roman"/>
          <w:color w:val="000000"/>
          <w:sz w:val="24"/>
          <w:szCs w:val="24"/>
        </w:rPr>
        <w:t>оборудо</w:t>
      </w:r>
      <w:r w:rsidR="0092157B">
        <w:rPr>
          <w:rFonts w:ascii="Times New Roman" w:hAnsi="Times New Roman" w:cs="Times New Roman"/>
          <w:color w:val="000000"/>
          <w:sz w:val="24"/>
          <w:szCs w:val="24"/>
        </w:rPr>
        <w:t xml:space="preserve">вания нетоксичными препаратами; </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для:</w:t>
      </w:r>
    </w:p>
    <w:p w:rsidR="00D969C0" w:rsidRPr="00910373" w:rsidRDefault="00D969C0" w:rsidP="0092157B">
      <w:pPr>
        <w:widowControl w:val="0"/>
        <w:snapToGrid w:val="0"/>
        <w:spacing w:after="0" w:line="240" w:lineRule="auto"/>
        <w:jc w:val="both"/>
        <w:rPr>
          <w:rFonts w:ascii="Times New Roman" w:eastAsia="Times New Roman" w:hAnsi="Times New Roman" w:cs="Times New Roman"/>
          <w:b/>
          <w:sz w:val="24"/>
          <w:szCs w:val="24"/>
        </w:rPr>
      </w:pPr>
      <w:r w:rsidRPr="00910373">
        <w:rPr>
          <w:rFonts w:ascii="Times New Roman" w:hAnsi="Times New Roman" w:cs="Times New Roman"/>
          <w:color w:val="000000"/>
          <w:sz w:val="24"/>
          <w:szCs w:val="24"/>
        </w:rPr>
        <w:t>- заготовки, хранения, подготовки кормов к скармливанию; первичной переработки продукции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животноводства.</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В результате изучения </w:t>
      </w:r>
      <w:r w:rsidRPr="0092157B">
        <w:rPr>
          <w:rFonts w:ascii="Times New Roman" w:hAnsi="Times New Roman" w:cs="Times New Roman"/>
          <w:sz w:val="24"/>
          <w:szCs w:val="24"/>
        </w:rPr>
        <w:t>раздела "</w:t>
      </w:r>
      <w:r w:rsidRPr="00910373">
        <w:rPr>
          <w:rFonts w:ascii="Times New Roman" w:hAnsi="Times New Roman" w:cs="Times New Roman"/>
          <w:color w:val="000000"/>
          <w:sz w:val="24"/>
          <w:szCs w:val="24"/>
        </w:rPr>
        <w:t>Электротехнические работы" ученик должен:</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назначение и виды устройств защиты бытовых электроустановок от перегрузки; правила</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безопасной эксплуатации бытовой техники; пути экономии электрической энергии в быту;</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объяснять работу простых электрических устройств по их принципиальным или функциональным</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схемам; рассчитывать стоимость потребляемой электрической энергии; вкл</w:t>
      </w:r>
      <w:r w:rsidR="0092157B">
        <w:rPr>
          <w:rFonts w:ascii="Times New Roman" w:hAnsi="Times New Roman" w:cs="Times New Roman"/>
          <w:color w:val="000000"/>
          <w:sz w:val="24"/>
          <w:szCs w:val="24"/>
        </w:rPr>
        <w:t xml:space="preserve">ючать в электрическую цепь </w:t>
      </w:r>
      <w:r w:rsidRPr="00910373">
        <w:rPr>
          <w:rFonts w:ascii="Times New Roman" w:hAnsi="Times New Roman" w:cs="Times New Roman"/>
          <w:color w:val="000000"/>
          <w:sz w:val="24"/>
          <w:szCs w:val="24"/>
        </w:rPr>
        <w:t>маломощный двигатель с напряжением до 42 В;</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безопасной эксплуатации электротехнических и электробытовых приборов; оценки возможнос</w:t>
      </w:r>
      <w:r w:rsidR="0092157B">
        <w:rPr>
          <w:rFonts w:ascii="Times New Roman" w:hAnsi="Times New Roman" w:cs="Times New Roman"/>
          <w:color w:val="000000"/>
          <w:sz w:val="24"/>
          <w:szCs w:val="24"/>
        </w:rPr>
        <w:t xml:space="preserve">ти </w:t>
      </w:r>
      <w:r w:rsidRPr="00910373">
        <w:rPr>
          <w:rFonts w:ascii="Times New Roman" w:hAnsi="Times New Roman" w:cs="Times New Roman"/>
          <w:color w:val="000000"/>
          <w:sz w:val="24"/>
          <w:szCs w:val="24"/>
        </w:rPr>
        <w:t>подключения различных потребителей электрической энергии к кв</w:t>
      </w:r>
      <w:r w:rsidR="0092157B">
        <w:rPr>
          <w:rFonts w:ascii="Times New Roman" w:hAnsi="Times New Roman" w:cs="Times New Roman"/>
          <w:color w:val="000000"/>
          <w:sz w:val="24"/>
          <w:szCs w:val="24"/>
        </w:rPr>
        <w:t xml:space="preserve">артирной проводке и определения </w:t>
      </w:r>
      <w:r w:rsidRPr="00910373">
        <w:rPr>
          <w:rFonts w:ascii="Times New Roman" w:hAnsi="Times New Roman" w:cs="Times New Roman"/>
          <w:color w:val="000000"/>
          <w:sz w:val="24"/>
          <w:szCs w:val="24"/>
        </w:rPr>
        <w:t>нагрузки сети при их одновременном использовании; осуществл</w:t>
      </w:r>
      <w:r w:rsidR="0092157B">
        <w:rPr>
          <w:rFonts w:ascii="Times New Roman" w:hAnsi="Times New Roman" w:cs="Times New Roman"/>
          <w:color w:val="000000"/>
          <w:sz w:val="24"/>
          <w:szCs w:val="24"/>
        </w:rPr>
        <w:t xml:space="preserve">ения сборки электрических цепей </w:t>
      </w:r>
      <w:r w:rsidRPr="00910373">
        <w:rPr>
          <w:rFonts w:ascii="Times New Roman" w:hAnsi="Times New Roman" w:cs="Times New Roman"/>
          <w:color w:val="000000"/>
          <w:sz w:val="24"/>
          <w:szCs w:val="24"/>
        </w:rPr>
        <w:t>простых электротехнических устройств по схемам.</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В результате изучения </w:t>
      </w:r>
      <w:r w:rsidRPr="0092157B">
        <w:rPr>
          <w:rFonts w:ascii="Times New Roman" w:hAnsi="Times New Roman" w:cs="Times New Roman"/>
          <w:sz w:val="24"/>
          <w:szCs w:val="24"/>
        </w:rPr>
        <w:t>раздела</w:t>
      </w:r>
      <w:r w:rsidRPr="00910373">
        <w:rPr>
          <w:rFonts w:ascii="Times New Roman" w:hAnsi="Times New Roman" w:cs="Times New Roman"/>
          <w:color w:val="0000FF"/>
          <w:sz w:val="24"/>
          <w:szCs w:val="24"/>
        </w:rPr>
        <w:t xml:space="preserve"> </w:t>
      </w:r>
      <w:r w:rsidRPr="00910373">
        <w:rPr>
          <w:rFonts w:ascii="Times New Roman" w:hAnsi="Times New Roman" w:cs="Times New Roman"/>
          <w:color w:val="000000"/>
          <w:sz w:val="24"/>
          <w:szCs w:val="24"/>
        </w:rPr>
        <w:t>"Технологии ведения дома" ученик должен:</w:t>
      </w:r>
    </w:p>
    <w:p w:rsidR="00D969C0" w:rsidRPr="0092157B" w:rsidRDefault="00D969C0" w:rsidP="00D969C0">
      <w:pPr>
        <w:autoSpaceDE w:val="0"/>
        <w:autoSpaceDN w:val="0"/>
        <w:adjustRightInd w:val="0"/>
        <w:spacing w:after="0" w:line="240" w:lineRule="auto"/>
        <w:jc w:val="both"/>
        <w:rPr>
          <w:rFonts w:ascii="Times New Roman" w:hAnsi="Times New Roman" w:cs="Times New Roman"/>
          <w:b/>
          <w:color w:val="000000"/>
          <w:sz w:val="24"/>
          <w:szCs w:val="24"/>
        </w:rPr>
      </w:pPr>
      <w:r w:rsidRPr="0092157B">
        <w:rPr>
          <w:rFonts w:ascii="Times New Roman" w:hAnsi="Times New Roman" w:cs="Times New Roman"/>
          <w:b/>
          <w:color w:val="000000"/>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характеристики основных функциональных зон в жилых поме</w:t>
      </w:r>
      <w:r w:rsidR="0092157B">
        <w:rPr>
          <w:rFonts w:ascii="Times New Roman" w:hAnsi="Times New Roman" w:cs="Times New Roman"/>
          <w:color w:val="000000"/>
          <w:sz w:val="24"/>
          <w:szCs w:val="24"/>
        </w:rPr>
        <w:t xml:space="preserve">щениях; инженерные коммуникации </w:t>
      </w:r>
      <w:r w:rsidRPr="00910373">
        <w:rPr>
          <w:rFonts w:ascii="Times New Roman" w:hAnsi="Times New Roman" w:cs="Times New Roman"/>
          <w:color w:val="000000"/>
          <w:sz w:val="24"/>
          <w:szCs w:val="24"/>
        </w:rPr>
        <w:t>в жилых помещениях, виды ремонтно-отделочных работ; матери</w:t>
      </w:r>
      <w:r w:rsidR="0092157B">
        <w:rPr>
          <w:rFonts w:ascii="Times New Roman" w:hAnsi="Times New Roman" w:cs="Times New Roman"/>
          <w:color w:val="000000"/>
          <w:sz w:val="24"/>
          <w:szCs w:val="24"/>
        </w:rPr>
        <w:t xml:space="preserve">алы и инструменты для ремонта и </w:t>
      </w:r>
      <w:r w:rsidRPr="00910373">
        <w:rPr>
          <w:rFonts w:ascii="Times New Roman" w:hAnsi="Times New Roman" w:cs="Times New Roman"/>
          <w:color w:val="000000"/>
          <w:sz w:val="24"/>
          <w:szCs w:val="24"/>
        </w:rPr>
        <w:t>отделки помещений; основные виды бытовых домашних работ;</w:t>
      </w:r>
      <w:r w:rsidR="0092157B">
        <w:rPr>
          <w:rFonts w:ascii="Times New Roman" w:hAnsi="Times New Roman" w:cs="Times New Roman"/>
          <w:color w:val="000000"/>
          <w:sz w:val="24"/>
          <w:szCs w:val="24"/>
        </w:rPr>
        <w:t xml:space="preserve"> средства оформления интерьера; </w:t>
      </w:r>
      <w:r w:rsidRPr="00910373">
        <w:rPr>
          <w:rFonts w:ascii="Times New Roman" w:hAnsi="Times New Roman" w:cs="Times New Roman"/>
          <w:color w:val="000000"/>
          <w:sz w:val="24"/>
          <w:szCs w:val="24"/>
        </w:rPr>
        <w:t>назначение основных видов современной бытовой техники; сан</w:t>
      </w:r>
      <w:r w:rsidR="0092157B">
        <w:rPr>
          <w:rFonts w:ascii="Times New Roman" w:hAnsi="Times New Roman" w:cs="Times New Roman"/>
          <w:color w:val="000000"/>
          <w:sz w:val="24"/>
          <w:szCs w:val="24"/>
        </w:rPr>
        <w:t xml:space="preserve">итарно-технические работы; виды </w:t>
      </w:r>
      <w:r w:rsidRPr="00910373">
        <w:rPr>
          <w:rFonts w:ascii="Times New Roman" w:hAnsi="Times New Roman" w:cs="Times New Roman"/>
          <w:color w:val="000000"/>
          <w:sz w:val="24"/>
          <w:szCs w:val="24"/>
        </w:rPr>
        <w:t>санитарно-технических устройств; причины протечек в кранах, вентилях и сливных бачках канализации;</w:t>
      </w:r>
    </w:p>
    <w:p w:rsidR="00D969C0" w:rsidRPr="0092157B" w:rsidRDefault="00D969C0" w:rsidP="00D969C0">
      <w:pPr>
        <w:autoSpaceDE w:val="0"/>
        <w:autoSpaceDN w:val="0"/>
        <w:adjustRightInd w:val="0"/>
        <w:spacing w:after="0" w:line="240" w:lineRule="auto"/>
        <w:jc w:val="both"/>
        <w:rPr>
          <w:rFonts w:ascii="Times New Roman" w:hAnsi="Times New Roman" w:cs="Times New Roman"/>
          <w:sz w:val="24"/>
          <w:szCs w:val="24"/>
        </w:rPr>
      </w:pPr>
      <w:r w:rsidRPr="0092157B">
        <w:rPr>
          <w:rFonts w:ascii="Times New Roman" w:hAnsi="Times New Roman" w:cs="Times New Roman"/>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планировать ремонтно-отделочные работы с указанием материалов, инструментов,</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оборудования и примерных затрат; подбирать покрытия в соответствии с функциональным назначением</w:t>
      </w:r>
      <w:r w:rsidR="0092157B">
        <w:rPr>
          <w:rFonts w:ascii="Times New Roman" w:hAnsi="Times New Roman" w:cs="Times New Roman"/>
          <w:color w:val="000000"/>
          <w:sz w:val="24"/>
          <w:szCs w:val="24"/>
        </w:rPr>
        <w:t xml:space="preserve"> </w:t>
      </w:r>
      <w:r w:rsidRPr="00910373">
        <w:rPr>
          <w:rFonts w:ascii="Times New Roman" w:hAnsi="Times New Roman" w:cs="Times New Roman"/>
          <w:color w:val="000000"/>
          <w:sz w:val="24"/>
          <w:szCs w:val="24"/>
        </w:rPr>
        <w:t>помещений; заменять уплотнительные прокладки в кране или вентиле; соблюдать правила пользования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современной бытовой техникой;</w:t>
      </w:r>
    </w:p>
    <w:p w:rsidR="00D969C0" w:rsidRPr="00891A9A" w:rsidRDefault="00D969C0" w:rsidP="00D969C0">
      <w:pPr>
        <w:autoSpaceDE w:val="0"/>
        <w:autoSpaceDN w:val="0"/>
        <w:adjustRightInd w:val="0"/>
        <w:spacing w:after="0" w:line="240" w:lineRule="auto"/>
        <w:jc w:val="both"/>
        <w:rPr>
          <w:rFonts w:ascii="Times New Roman" w:hAnsi="Times New Roman" w:cs="Times New Roman"/>
          <w:b/>
          <w:sz w:val="24"/>
          <w:szCs w:val="24"/>
        </w:rPr>
      </w:pPr>
      <w:r w:rsidRPr="00891A9A">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891A9A" w:rsidRPr="00891A9A">
        <w:rPr>
          <w:rFonts w:ascii="Times New Roman" w:hAnsi="Times New Roman" w:cs="Times New Roman"/>
          <w:b/>
          <w:sz w:val="24"/>
          <w:szCs w:val="24"/>
        </w:rPr>
        <w:t xml:space="preserve"> </w:t>
      </w:r>
      <w:r w:rsidRPr="00891A9A">
        <w:rPr>
          <w:rFonts w:ascii="Times New Roman" w:hAnsi="Times New Roman" w:cs="Times New Roman"/>
          <w:b/>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lastRenderedPageBreak/>
        <w:t>- выбора рациональных способов и средств ухода за одеждой и обувью; применения бытовых</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санитарно-гигиенических средств; выполнения ремонтно-отделочных работ с использованием</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современных материалов для ремонта и отделки помещений; пр</w:t>
      </w:r>
      <w:r w:rsidR="0092157B">
        <w:rPr>
          <w:rFonts w:ascii="Times New Roman" w:hAnsi="Times New Roman" w:cs="Times New Roman"/>
          <w:color w:val="000000"/>
          <w:sz w:val="24"/>
          <w:szCs w:val="24"/>
        </w:rPr>
        <w:t xml:space="preserve">именения средств индивидуальной </w:t>
      </w:r>
      <w:r w:rsidRPr="00910373">
        <w:rPr>
          <w:rFonts w:ascii="Times New Roman" w:hAnsi="Times New Roman" w:cs="Times New Roman"/>
          <w:color w:val="000000"/>
          <w:sz w:val="24"/>
          <w:szCs w:val="24"/>
        </w:rPr>
        <w:t>защиты и гигиены.</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 результате изучения</w:t>
      </w:r>
      <w:r w:rsidRPr="0092157B">
        <w:rPr>
          <w:rFonts w:ascii="Times New Roman" w:hAnsi="Times New Roman" w:cs="Times New Roman"/>
          <w:sz w:val="24"/>
          <w:szCs w:val="24"/>
        </w:rPr>
        <w:t xml:space="preserve"> раздела </w:t>
      </w:r>
      <w:r w:rsidRPr="00910373">
        <w:rPr>
          <w:rFonts w:ascii="Times New Roman" w:hAnsi="Times New Roman" w:cs="Times New Roman"/>
          <w:color w:val="000000"/>
          <w:sz w:val="24"/>
          <w:szCs w:val="24"/>
        </w:rPr>
        <w:t>"Черчение и графика" ученик должен:</w:t>
      </w:r>
    </w:p>
    <w:p w:rsidR="00D969C0" w:rsidRPr="00B64280" w:rsidRDefault="00D969C0" w:rsidP="00D969C0">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технологические понятия: графическая документация, технологическая карта, чертеж, эскиз,</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технический рисунок, схема, стандартизация;</w:t>
      </w:r>
    </w:p>
    <w:p w:rsidR="00D969C0" w:rsidRPr="00B64280" w:rsidRDefault="00D969C0" w:rsidP="00D969C0">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выбирать способы графического отображения объекта или процесса; выполнять чертежи 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эскизы, в том числе с использованием средств компьютерной поддержки; составлять учебные</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технологические карты; соблюдать требования к оформлению эскизов и чертежей;</w:t>
      </w:r>
    </w:p>
    <w:p w:rsidR="00D969C0" w:rsidRPr="00B64280" w:rsidRDefault="00D969C0" w:rsidP="00D969C0">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B64280">
        <w:rPr>
          <w:rFonts w:ascii="Times New Roman" w:hAnsi="Times New Roman" w:cs="Times New Roman"/>
          <w:b/>
          <w:sz w:val="24"/>
          <w:szCs w:val="24"/>
        </w:rPr>
        <w:t xml:space="preserve"> </w:t>
      </w:r>
      <w:r w:rsidRPr="00B64280">
        <w:rPr>
          <w:rFonts w:ascii="Times New Roman" w:hAnsi="Times New Roman" w:cs="Times New Roman"/>
          <w:b/>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выполнения графических работ с использованием инструментов, приспособлений 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компьютерной техники; чтения и выполнения чертежей, эскизов, схем,</w:t>
      </w:r>
      <w:r w:rsidR="0092157B">
        <w:rPr>
          <w:rFonts w:ascii="Times New Roman" w:hAnsi="Times New Roman" w:cs="Times New Roman"/>
          <w:color w:val="000000"/>
          <w:sz w:val="24"/>
          <w:szCs w:val="24"/>
        </w:rPr>
        <w:t xml:space="preserve"> технических рисунков деталей и </w:t>
      </w:r>
      <w:r w:rsidRPr="00910373">
        <w:rPr>
          <w:rFonts w:ascii="Times New Roman" w:hAnsi="Times New Roman" w:cs="Times New Roman"/>
          <w:color w:val="000000"/>
          <w:sz w:val="24"/>
          <w:szCs w:val="24"/>
        </w:rPr>
        <w:t>изделий.</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В результате изучения</w:t>
      </w:r>
      <w:r w:rsidRPr="0092157B">
        <w:rPr>
          <w:rFonts w:ascii="Times New Roman" w:hAnsi="Times New Roman" w:cs="Times New Roman"/>
          <w:sz w:val="24"/>
          <w:szCs w:val="24"/>
        </w:rPr>
        <w:t xml:space="preserve"> раздела </w:t>
      </w:r>
      <w:r w:rsidRPr="00910373">
        <w:rPr>
          <w:rFonts w:ascii="Times New Roman" w:hAnsi="Times New Roman" w:cs="Times New Roman"/>
          <w:color w:val="000000"/>
          <w:sz w:val="24"/>
          <w:szCs w:val="24"/>
        </w:rPr>
        <w:t>"Современное производство и профессиональное образование"</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ученик должен:</w:t>
      </w:r>
    </w:p>
    <w:p w:rsidR="00D969C0" w:rsidRPr="00B64280" w:rsidRDefault="00D969C0" w:rsidP="00D969C0">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знать/понимать: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сферы современного производства; разделение труда на производстве; понятие о специальности</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и квалификации работника; факторы, влияющие на уровень оплаты труда; пути получения</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профессионального образования; необходимость учета требований </w:t>
      </w:r>
      <w:r w:rsidR="0092157B">
        <w:rPr>
          <w:rFonts w:ascii="Times New Roman" w:hAnsi="Times New Roman" w:cs="Times New Roman"/>
          <w:color w:val="000000"/>
          <w:sz w:val="24"/>
          <w:szCs w:val="24"/>
        </w:rPr>
        <w:t xml:space="preserve">к качествам личности при выборе </w:t>
      </w:r>
      <w:r w:rsidRPr="00910373">
        <w:rPr>
          <w:rFonts w:ascii="Times New Roman" w:hAnsi="Times New Roman" w:cs="Times New Roman"/>
          <w:color w:val="000000"/>
          <w:sz w:val="24"/>
          <w:szCs w:val="24"/>
        </w:rPr>
        <w:t>профессии;</w:t>
      </w:r>
    </w:p>
    <w:p w:rsidR="00D969C0" w:rsidRPr="0092157B" w:rsidRDefault="00D969C0" w:rsidP="00D969C0">
      <w:pPr>
        <w:autoSpaceDE w:val="0"/>
        <w:autoSpaceDN w:val="0"/>
        <w:adjustRightInd w:val="0"/>
        <w:spacing w:after="0" w:line="240" w:lineRule="auto"/>
        <w:jc w:val="both"/>
        <w:rPr>
          <w:rFonts w:ascii="Times New Roman" w:hAnsi="Times New Roman" w:cs="Times New Roman"/>
          <w:sz w:val="24"/>
          <w:szCs w:val="24"/>
        </w:rPr>
      </w:pPr>
      <w:r w:rsidRPr="0092157B">
        <w:rPr>
          <w:rFonts w:ascii="Times New Roman" w:hAnsi="Times New Roman" w:cs="Times New Roman"/>
          <w:sz w:val="24"/>
          <w:szCs w:val="24"/>
        </w:rPr>
        <w:t>уметь:</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находить информацию о региональных учреждениях профессионального образования, путях</w:t>
      </w:r>
    </w:p>
    <w:p w:rsidR="00D969C0" w:rsidRPr="00910373" w:rsidRDefault="00D969C0" w:rsidP="00D969C0">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получения профессионального образования и трудоустройства; </w:t>
      </w:r>
      <w:r w:rsidR="0092157B">
        <w:rPr>
          <w:rFonts w:ascii="Times New Roman" w:hAnsi="Times New Roman" w:cs="Times New Roman"/>
          <w:color w:val="000000"/>
          <w:sz w:val="24"/>
          <w:szCs w:val="24"/>
        </w:rPr>
        <w:t xml:space="preserve">сопоставлять свои способности и </w:t>
      </w:r>
      <w:r w:rsidRPr="00910373">
        <w:rPr>
          <w:rFonts w:ascii="Times New Roman" w:hAnsi="Times New Roman" w:cs="Times New Roman"/>
          <w:color w:val="000000"/>
          <w:sz w:val="24"/>
          <w:szCs w:val="24"/>
        </w:rPr>
        <w:t>возможности с требованиями профессии;</w:t>
      </w:r>
    </w:p>
    <w:p w:rsidR="00D969C0" w:rsidRPr="00B64280" w:rsidRDefault="00D969C0" w:rsidP="00B64280">
      <w:pPr>
        <w:autoSpaceDE w:val="0"/>
        <w:autoSpaceDN w:val="0"/>
        <w:adjustRightInd w:val="0"/>
        <w:spacing w:after="0" w:line="240" w:lineRule="auto"/>
        <w:jc w:val="both"/>
        <w:rPr>
          <w:rFonts w:ascii="Times New Roman" w:hAnsi="Times New Roman" w:cs="Times New Roman"/>
          <w:b/>
          <w:sz w:val="24"/>
          <w:szCs w:val="24"/>
        </w:rPr>
      </w:pPr>
      <w:r w:rsidRPr="00B64280">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00B64280" w:rsidRPr="00B64280">
        <w:rPr>
          <w:rFonts w:ascii="Times New Roman" w:hAnsi="Times New Roman" w:cs="Times New Roman"/>
          <w:b/>
          <w:sz w:val="24"/>
          <w:szCs w:val="24"/>
        </w:rPr>
        <w:t xml:space="preserve"> </w:t>
      </w:r>
      <w:r w:rsidRPr="00B64280">
        <w:rPr>
          <w:rFonts w:ascii="Times New Roman" w:hAnsi="Times New Roman" w:cs="Times New Roman"/>
          <w:b/>
          <w:sz w:val="24"/>
          <w:szCs w:val="24"/>
        </w:rPr>
        <w:t>для:</w:t>
      </w:r>
    </w:p>
    <w:p w:rsidR="00D969C0" w:rsidRPr="00910373" w:rsidRDefault="00D969C0" w:rsidP="00D969C0">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построения планов профессиональной карьеры, выбора пути продолжения образования или</w:t>
      </w:r>
    </w:p>
    <w:p w:rsidR="00D969C0" w:rsidRPr="00910373" w:rsidRDefault="00D969C0" w:rsidP="00D969C0">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трудоустройства.</w:t>
      </w:r>
    </w:p>
    <w:p w:rsidR="00910373" w:rsidRDefault="00910373" w:rsidP="00910373">
      <w:pPr>
        <w:widowControl w:val="0"/>
        <w:snapToGrid w:val="0"/>
        <w:spacing w:after="0" w:line="240" w:lineRule="auto"/>
        <w:rPr>
          <w:rFonts w:ascii="Times New Roman" w:eastAsia="Times New Roman" w:hAnsi="Times New Roman" w:cs="Times New Roman"/>
          <w:b/>
          <w:sz w:val="24"/>
          <w:szCs w:val="24"/>
        </w:rPr>
      </w:pPr>
    </w:p>
    <w:p w:rsidR="007F6D64" w:rsidRPr="00910373" w:rsidRDefault="007F6D64" w:rsidP="007F6D64">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безопасности жизнедеятельности</w:t>
      </w:r>
    </w:p>
    <w:p w:rsidR="007F6D64" w:rsidRPr="007F6D64" w:rsidRDefault="007F6D64" w:rsidP="007F6D64">
      <w:pPr>
        <w:autoSpaceDE w:val="0"/>
        <w:autoSpaceDN w:val="0"/>
        <w:adjustRightInd w:val="0"/>
        <w:spacing w:after="0" w:line="240" w:lineRule="auto"/>
        <w:jc w:val="both"/>
        <w:rPr>
          <w:rFonts w:ascii="Times New Roman" w:hAnsi="Times New Roman" w:cs="Times New Roman"/>
          <w:b/>
          <w:color w:val="000000"/>
          <w:sz w:val="24"/>
          <w:szCs w:val="24"/>
        </w:rPr>
      </w:pPr>
      <w:r w:rsidRPr="007F6D64">
        <w:rPr>
          <w:rFonts w:ascii="Times New Roman" w:hAnsi="Times New Roman" w:cs="Times New Roman"/>
          <w:b/>
          <w:color w:val="000000"/>
          <w:sz w:val="24"/>
          <w:szCs w:val="24"/>
        </w:rPr>
        <w:t>знать/понимать:</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основы здорового образа жизни; факторы, укрепляющие и разрушающие здоровье; вредные</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привычки и их профилактику;</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правила безопасного поведения в чрезвычайных ситуациях социального, природного и</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техногенного характера;</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способы безопасного поведения в природной среде: ориентирование на местности, подача</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сигналов бедствия, добывание огня, воды и пищи, сооружение временного укрытия;</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правила безопасности дорожного движения (в части, касающейся пешеходов, пассажиров</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транспортных средств и велосипедистов);</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(абзац введен </w:t>
      </w:r>
      <w:r w:rsidRPr="007F6D64">
        <w:rPr>
          <w:rFonts w:ascii="Times New Roman" w:hAnsi="Times New Roman" w:cs="Times New Roman"/>
          <w:sz w:val="24"/>
          <w:szCs w:val="24"/>
        </w:rPr>
        <w:t xml:space="preserve">Приказом </w:t>
      </w:r>
      <w:r w:rsidRPr="00910373">
        <w:rPr>
          <w:rFonts w:ascii="Times New Roman" w:hAnsi="Times New Roman" w:cs="Times New Roman"/>
          <w:color w:val="000000"/>
          <w:sz w:val="24"/>
          <w:szCs w:val="24"/>
        </w:rPr>
        <w:t>Минобрнауки России от 19.10.2009 N 427)</w:t>
      </w:r>
    </w:p>
    <w:p w:rsidR="007F6D64" w:rsidRPr="007F6D64" w:rsidRDefault="007F6D64" w:rsidP="007F6D64">
      <w:pPr>
        <w:autoSpaceDE w:val="0"/>
        <w:autoSpaceDN w:val="0"/>
        <w:adjustRightInd w:val="0"/>
        <w:spacing w:after="0" w:line="240" w:lineRule="auto"/>
        <w:jc w:val="both"/>
        <w:rPr>
          <w:rFonts w:ascii="Times New Roman" w:hAnsi="Times New Roman" w:cs="Times New Roman"/>
          <w:b/>
          <w:color w:val="000000"/>
          <w:sz w:val="24"/>
          <w:szCs w:val="24"/>
        </w:rPr>
      </w:pPr>
      <w:r w:rsidRPr="007F6D64">
        <w:rPr>
          <w:rFonts w:ascii="Times New Roman" w:hAnsi="Times New Roman" w:cs="Times New Roman"/>
          <w:b/>
          <w:color w:val="000000"/>
          <w:sz w:val="24"/>
          <w:szCs w:val="24"/>
        </w:rPr>
        <w:t>уметь:</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действовать при возникновении пожара в жилище и использовать подручные средства для</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ликвидации очагов возгорания;</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соблюдать правила поведения на воде, оказывать помощь утопающему;</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оказывать первую медицинскую помощь при ожогах, обморожениях, ушибах, кровотечениях;</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пользоваться средствами индивидуальной защиты (противогазо</w:t>
      </w:r>
      <w:r>
        <w:rPr>
          <w:rFonts w:ascii="Times New Roman" w:hAnsi="Times New Roman" w:cs="Times New Roman"/>
          <w:color w:val="000000"/>
          <w:sz w:val="24"/>
          <w:szCs w:val="24"/>
        </w:rPr>
        <w:t xml:space="preserve">м, респиратором, ватно-марлевой </w:t>
      </w:r>
      <w:r w:rsidRPr="00910373">
        <w:rPr>
          <w:rFonts w:ascii="Times New Roman" w:hAnsi="Times New Roman" w:cs="Times New Roman"/>
          <w:color w:val="000000"/>
          <w:sz w:val="24"/>
          <w:szCs w:val="24"/>
        </w:rPr>
        <w:t>повязкой, домашней медицинской аптечкой) и средствами коллективной защиты;</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lastRenderedPageBreak/>
        <w:t>- вести себя в криминогенных ситуациях и в местах большого скопления людей;</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действовать согласно установленному порядку по сигналу "Внимание всем!", комплектовать</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минимально необходимый набор документов, вещей и продуктов питания в случае эвакуации населения;</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соблюдать правила безопасности дорожного движения (в части, касающейся пешеходов,</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пассажиров транспортных средств и велосипедистов);</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xml:space="preserve">(абзац введен </w:t>
      </w:r>
      <w:r w:rsidRPr="007F6D64">
        <w:rPr>
          <w:rFonts w:ascii="Times New Roman" w:hAnsi="Times New Roman" w:cs="Times New Roman"/>
          <w:sz w:val="24"/>
          <w:szCs w:val="24"/>
        </w:rPr>
        <w:t>Приказом</w:t>
      </w:r>
      <w:r w:rsidRPr="00910373">
        <w:rPr>
          <w:rFonts w:ascii="Times New Roman" w:hAnsi="Times New Roman" w:cs="Times New Roman"/>
          <w:color w:val="0000FF"/>
          <w:sz w:val="24"/>
          <w:szCs w:val="24"/>
        </w:rPr>
        <w:t xml:space="preserve"> </w:t>
      </w:r>
      <w:r w:rsidRPr="00910373">
        <w:rPr>
          <w:rFonts w:ascii="Times New Roman" w:hAnsi="Times New Roman" w:cs="Times New Roman"/>
          <w:color w:val="000000"/>
          <w:sz w:val="24"/>
          <w:szCs w:val="24"/>
        </w:rPr>
        <w:t>Минобрнауки России от 19.10.2009 N 427)</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адекватно оценивать ситуацию на проезжей части и тротуаре с точки зрения пешехода и (или)</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велосипедиста; </w:t>
      </w:r>
      <w:r w:rsidRPr="00910373">
        <w:rPr>
          <w:rFonts w:ascii="Times New Roman" w:hAnsi="Times New Roman" w:cs="Times New Roman"/>
          <w:color w:val="000000"/>
          <w:sz w:val="24"/>
          <w:szCs w:val="24"/>
        </w:rPr>
        <w:t xml:space="preserve">(абзац введен </w:t>
      </w:r>
      <w:r w:rsidRPr="007F6D64">
        <w:rPr>
          <w:rFonts w:ascii="Times New Roman" w:hAnsi="Times New Roman" w:cs="Times New Roman"/>
          <w:sz w:val="24"/>
          <w:szCs w:val="24"/>
        </w:rPr>
        <w:t>Приказом</w:t>
      </w:r>
      <w:r w:rsidRPr="00910373">
        <w:rPr>
          <w:rFonts w:ascii="Times New Roman" w:hAnsi="Times New Roman" w:cs="Times New Roman"/>
          <w:color w:val="0000FF"/>
          <w:sz w:val="24"/>
          <w:szCs w:val="24"/>
        </w:rPr>
        <w:t xml:space="preserve"> </w:t>
      </w:r>
      <w:r w:rsidRPr="00910373">
        <w:rPr>
          <w:rFonts w:ascii="Times New Roman" w:hAnsi="Times New Roman" w:cs="Times New Roman"/>
          <w:color w:val="000000"/>
          <w:sz w:val="24"/>
          <w:szCs w:val="24"/>
        </w:rPr>
        <w:t>Минобрнауки России от 19.10.2009 N 427)</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прогнозировать последствия своего поведения в качестве пешехода, пассажира транспортного</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средства и (или) велосипедиста в различных дорожных ситуация</w:t>
      </w:r>
      <w:r>
        <w:rPr>
          <w:rFonts w:ascii="Times New Roman" w:hAnsi="Times New Roman" w:cs="Times New Roman"/>
          <w:color w:val="000000"/>
          <w:sz w:val="24"/>
          <w:szCs w:val="24"/>
        </w:rPr>
        <w:t xml:space="preserve">х для жизни и здоровья (своих и окружающих людей); </w:t>
      </w:r>
      <w:r w:rsidRPr="00910373">
        <w:rPr>
          <w:rFonts w:ascii="Times New Roman" w:hAnsi="Times New Roman" w:cs="Times New Roman"/>
          <w:color w:val="000000"/>
          <w:sz w:val="24"/>
          <w:szCs w:val="24"/>
        </w:rPr>
        <w:t xml:space="preserve">(абзац введен </w:t>
      </w:r>
      <w:r w:rsidRPr="007F6D64">
        <w:rPr>
          <w:rFonts w:ascii="Times New Roman" w:hAnsi="Times New Roman" w:cs="Times New Roman"/>
          <w:sz w:val="24"/>
          <w:szCs w:val="24"/>
        </w:rPr>
        <w:t>Приказом</w:t>
      </w:r>
      <w:r w:rsidRPr="00910373">
        <w:rPr>
          <w:rFonts w:ascii="Times New Roman" w:hAnsi="Times New Roman" w:cs="Times New Roman"/>
          <w:color w:val="0000FF"/>
          <w:sz w:val="24"/>
          <w:szCs w:val="24"/>
        </w:rPr>
        <w:t xml:space="preserve"> </w:t>
      </w:r>
      <w:r w:rsidRPr="00910373">
        <w:rPr>
          <w:rFonts w:ascii="Times New Roman" w:hAnsi="Times New Roman" w:cs="Times New Roman"/>
          <w:color w:val="000000"/>
          <w:sz w:val="24"/>
          <w:szCs w:val="24"/>
        </w:rPr>
        <w:t>Минобрнауки России от 19.10.2009 N 427)</w:t>
      </w:r>
    </w:p>
    <w:p w:rsidR="007F6D64" w:rsidRPr="00891A9A" w:rsidRDefault="007F6D64" w:rsidP="007F6D64">
      <w:pPr>
        <w:autoSpaceDE w:val="0"/>
        <w:autoSpaceDN w:val="0"/>
        <w:adjustRightInd w:val="0"/>
        <w:spacing w:after="0" w:line="240" w:lineRule="auto"/>
        <w:jc w:val="both"/>
        <w:rPr>
          <w:rFonts w:ascii="Times New Roman" w:hAnsi="Times New Roman" w:cs="Times New Roman"/>
          <w:b/>
          <w:color w:val="000000"/>
          <w:sz w:val="24"/>
          <w:szCs w:val="24"/>
        </w:rPr>
      </w:pPr>
      <w:r w:rsidRPr="00891A9A">
        <w:rPr>
          <w:rFonts w:ascii="Times New Roman" w:hAnsi="Times New Roman" w:cs="Times New Roman"/>
          <w:b/>
          <w:color w:val="000000"/>
          <w:sz w:val="24"/>
          <w:szCs w:val="24"/>
        </w:rPr>
        <w:t>использовать полученные знания и умения в практической де</w:t>
      </w:r>
      <w:r w:rsidR="00891A9A">
        <w:rPr>
          <w:rFonts w:ascii="Times New Roman" w:hAnsi="Times New Roman" w:cs="Times New Roman"/>
          <w:b/>
          <w:color w:val="000000"/>
          <w:sz w:val="24"/>
          <w:szCs w:val="24"/>
        </w:rPr>
        <w:t xml:space="preserve">ятельности и повседневной жизни </w:t>
      </w:r>
      <w:r w:rsidRPr="00891A9A">
        <w:rPr>
          <w:rFonts w:ascii="Times New Roman" w:hAnsi="Times New Roman" w:cs="Times New Roman"/>
          <w:b/>
          <w:color w:val="000000"/>
          <w:sz w:val="24"/>
          <w:szCs w:val="24"/>
        </w:rPr>
        <w:t>для:</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обеспечения личной безопасности на улицах и дорогах;</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соблюдения мер предосторожности и правил поведения в общественном транспорте;</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пользования бытовыми приборами и инструментами;</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проявления бдительности, безопасного поведения при угрозе террористического акта;</w:t>
      </w:r>
    </w:p>
    <w:p w:rsidR="007F6D64" w:rsidRPr="00910373" w:rsidRDefault="007F6D64" w:rsidP="007F6D64">
      <w:pPr>
        <w:autoSpaceDE w:val="0"/>
        <w:autoSpaceDN w:val="0"/>
        <w:adjustRightInd w:val="0"/>
        <w:spacing w:after="0" w:line="240" w:lineRule="auto"/>
        <w:jc w:val="both"/>
        <w:rPr>
          <w:rFonts w:ascii="Times New Roman" w:hAnsi="Times New Roman" w:cs="Times New Roman"/>
          <w:color w:val="000000"/>
          <w:sz w:val="24"/>
          <w:szCs w:val="24"/>
        </w:rPr>
      </w:pPr>
      <w:r w:rsidRPr="00910373">
        <w:rPr>
          <w:rFonts w:ascii="Times New Roman" w:hAnsi="Times New Roman" w:cs="Times New Roman"/>
          <w:color w:val="000000"/>
          <w:sz w:val="24"/>
          <w:szCs w:val="24"/>
        </w:rPr>
        <w:t>- обращения в случае необходимости в соответствующие службы экстренной помощи.</w:t>
      </w:r>
    </w:p>
    <w:p w:rsidR="00D969C0" w:rsidRDefault="00D969C0" w:rsidP="00910373">
      <w:pPr>
        <w:widowControl w:val="0"/>
        <w:snapToGrid w:val="0"/>
        <w:spacing w:after="0" w:line="240" w:lineRule="auto"/>
        <w:rPr>
          <w:rFonts w:ascii="Times New Roman" w:eastAsia="Times New Roman" w:hAnsi="Times New Roman" w:cs="Times New Roman"/>
          <w:b/>
          <w:sz w:val="24"/>
          <w:szCs w:val="24"/>
        </w:rPr>
      </w:pPr>
    </w:p>
    <w:p w:rsidR="00891A9A" w:rsidRPr="00891A9A" w:rsidRDefault="00891A9A" w:rsidP="00891A9A">
      <w:pPr>
        <w:autoSpaceDE w:val="0"/>
        <w:autoSpaceDN w:val="0"/>
        <w:adjustRightInd w:val="0"/>
        <w:spacing w:after="0" w:line="240" w:lineRule="auto"/>
        <w:jc w:val="center"/>
        <w:rPr>
          <w:rFonts w:ascii="Times New Roman" w:hAnsi="Times New Roman" w:cs="Times New Roman"/>
          <w:b/>
          <w:sz w:val="24"/>
          <w:szCs w:val="24"/>
        </w:rPr>
      </w:pPr>
      <w:r w:rsidRPr="00891A9A">
        <w:rPr>
          <w:rFonts w:ascii="Times New Roman" w:hAnsi="Times New Roman" w:cs="Times New Roman"/>
          <w:b/>
          <w:sz w:val="24"/>
          <w:szCs w:val="24"/>
        </w:rPr>
        <w:t>Физическая культура</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В результате изучения физической культуры ученик должен:</w:t>
      </w:r>
    </w:p>
    <w:p w:rsidR="00891A9A" w:rsidRPr="00891A9A" w:rsidRDefault="00891A9A" w:rsidP="00891A9A">
      <w:pPr>
        <w:autoSpaceDE w:val="0"/>
        <w:autoSpaceDN w:val="0"/>
        <w:adjustRightInd w:val="0"/>
        <w:spacing w:after="0" w:line="240" w:lineRule="auto"/>
        <w:jc w:val="both"/>
        <w:rPr>
          <w:rFonts w:ascii="Times New Roman" w:hAnsi="Times New Roman" w:cs="Times New Roman"/>
          <w:b/>
          <w:sz w:val="24"/>
          <w:szCs w:val="24"/>
        </w:rPr>
      </w:pPr>
      <w:r w:rsidRPr="00891A9A">
        <w:rPr>
          <w:rFonts w:ascii="Times New Roman" w:hAnsi="Times New Roman" w:cs="Times New Roman"/>
          <w:b/>
          <w:sz w:val="24"/>
          <w:szCs w:val="24"/>
        </w:rPr>
        <w:t>знать/понимать:</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роль физической культуры и спорта в формировании здорового образа жизни, организации</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активного отдыха и профилактике вредных привычек;</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основы формирования двигательных действий и развития физических качеств;</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способы закаливания организма и основные приемы самомассажа;</w:t>
      </w:r>
    </w:p>
    <w:p w:rsidR="00891A9A" w:rsidRPr="00891A9A" w:rsidRDefault="00891A9A" w:rsidP="00891A9A">
      <w:pPr>
        <w:autoSpaceDE w:val="0"/>
        <w:autoSpaceDN w:val="0"/>
        <w:adjustRightInd w:val="0"/>
        <w:spacing w:after="0" w:line="240" w:lineRule="auto"/>
        <w:jc w:val="both"/>
        <w:rPr>
          <w:rFonts w:ascii="Times New Roman" w:hAnsi="Times New Roman" w:cs="Times New Roman"/>
          <w:b/>
          <w:sz w:val="24"/>
          <w:szCs w:val="24"/>
        </w:rPr>
      </w:pPr>
      <w:r w:rsidRPr="00891A9A">
        <w:rPr>
          <w:rFonts w:ascii="Times New Roman" w:hAnsi="Times New Roman" w:cs="Times New Roman"/>
          <w:b/>
          <w:sz w:val="24"/>
          <w:szCs w:val="24"/>
        </w:rPr>
        <w:t>уметь:</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составлять и выполнять комплексы упражнений утренней и ко</w:t>
      </w:r>
      <w:r>
        <w:rPr>
          <w:rFonts w:ascii="Times New Roman" w:hAnsi="Times New Roman" w:cs="Times New Roman"/>
          <w:sz w:val="24"/>
          <w:szCs w:val="24"/>
        </w:rPr>
        <w:t xml:space="preserve">рригирующей гимнастики с учетом </w:t>
      </w:r>
      <w:r w:rsidRPr="00910373">
        <w:rPr>
          <w:rFonts w:ascii="Times New Roman" w:hAnsi="Times New Roman" w:cs="Times New Roman"/>
          <w:sz w:val="24"/>
          <w:szCs w:val="24"/>
        </w:rPr>
        <w:t>индивидуальных особенностей организма;</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выполнять акробатические, гимнастические, легкоатлетические упражнения, технические</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действия в спортивных играх;</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выполнять комплексы общеразвивающих упражнений на развит</w:t>
      </w:r>
      <w:r>
        <w:rPr>
          <w:rFonts w:ascii="Times New Roman" w:hAnsi="Times New Roman" w:cs="Times New Roman"/>
          <w:sz w:val="24"/>
          <w:szCs w:val="24"/>
        </w:rPr>
        <w:t xml:space="preserve">ие основных физических качеств, </w:t>
      </w:r>
      <w:r w:rsidRPr="00910373">
        <w:rPr>
          <w:rFonts w:ascii="Times New Roman" w:hAnsi="Times New Roman" w:cs="Times New Roman"/>
          <w:sz w:val="24"/>
          <w:szCs w:val="24"/>
        </w:rPr>
        <w:t xml:space="preserve">адаптивной (лечебной) физической культуры с учетом </w:t>
      </w:r>
      <w:r>
        <w:rPr>
          <w:rFonts w:ascii="Times New Roman" w:hAnsi="Times New Roman" w:cs="Times New Roman"/>
          <w:sz w:val="24"/>
          <w:szCs w:val="24"/>
        </w:rPr>
        <w:t xml:space="preserve">состояния здоровья и физической </w:t>
      </w:r>
      <w:r w:rsidRPr="00910373">
        <w:rPr>
          <w:rFonts w:ascii="Times New Roman" w:hAnsi="Times New Roman" w:cs="Times New Roman"/>
          <w:sz w:val="24"/>
          <w:szCs w:val="24"/>
        </w:rPr>
        <w:t>подготовленности;</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осуществлять наблюдения за своим физическим развитием и индивидуальной физической</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подготовленностью, контроль за техникой выполнения двигательны</w:t>
      </w:r>
      <w:r>
        <w:rPr>
          <w:rFonts w:ascii="Times New Roman" w:hAnsi="Times New Roman" w:cs="Times New Roman"/>
          <w:sz w:val="24"/>
          <w:szCs w:val="24"/>
        </w:rPr>
        <w:t xml:space="preserve">х действий и режимом физической </w:t>
      </w:r>
      <w:r w:rsidRPr="00910373">
        <w:rPr>
          <w:rFonts w:ascii="Times New Roman" w:hAnsi="Times New Roman" w:cs="Times New Roman"/>
          <w:sz w:val="24"/>
          <w:szCs w:val="24"/>
        </w:rPr>
        <w:t>нагрузки;</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соблюдать безопасность при выполнении физических упражн</w:t>
      </w:r>
      <w:r>
        <w:rPr>
          <w:rFonts w:ascii="Times New Roman" w:hAnsi="Times New Roman" w:cs="Times New Roman"/>
          <w:sz w:val="24"/>
          <w:szCs w:val="24"/>
        </w:rPr>
        <w:t xml:space="preserve">ений и проведении туристических </w:t>
      </w:r>
      <w:r w:rsidRPr="00910373">
        <w:rPr>
          <w:rFonts w:ascii="Times New Roman" w:hAnsi="Times New Roman" w:cs="Times New Roman"/>
          <w:sz w:val="24"/>
          <w:szCs w:val="24"/>
        </w:rPr>
        <w:t>походов;</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осуществлять судейство школьных соревнований по одному из базовых видов спорта;</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891A9A">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r w:rsidRPr="00910373">
        <w:rPr>
          <w:rFonts w:ascii="Times New Roman" w:hAnsi="Times New Roman" w:cs="Times New Roman"/>
          <w:sz w:val="24"/>
          <w:szCs w:val="24"/>
        </w:rPr>
        <w:t>:</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 проведения самостоятельных занятий по формированию телосложения, коррекции осанки,</w:t>
      </w:r>
    </w:p>
    <w:p w:rsidR="00891A9A" w:rsidRPr="00910373" w:rsidRDefault="00891A9A" w:rsidP="00891A9A">
      <w:pPr>
        <w:autoSpaceDE w:val="0"/>
        <w:autoSpaceDN w:val="0"/>
        <w:adjustRightInd w:val="0"/>
        <w:spacing w:after="0" w:line="240" w:lineRule="auto"/>
        <w:jc w:val="both"/>
        <w:rPr>
          <w:rFonts w:ascii="Times New Roman" w:hAnsi="Times New Roman" w:cs="Times New Roman"/>
          <w:sz w:val="24"/>
          <w:szCs w:val="24"/>
        </w:rPr>
      </w:pPr>
      <w:r w:rsidRPr="00910373">
        <w:rPr>
          <w:rFonts w:ascii="Times New Roman" w:hAnsi="Times New Roman" w:cs="Times New Roman"/>
          <w:sz w:val="24"/>
          <w:szCs w:val="24"/>
        </w:rPr>
        <w:t>развитию физических качеств, совершенствованию техники движений;</w:t>
      </w:r>
    </w:p>
    <w:p w:rsidR="00910373" w:rsidRDefault="00891A9A" w:rsidP="0072150D">
      <w:pPr>
        <w:widowControl w:val="0"/>
        <w:snapToGrid w:val="0"/>
        <w:spacing w:after="0" w:line="240" w:lineRule="auto"/>
        <w:ind w:left="360"/>
        <w:jc w:val="both"/>
        <w:rPr>
          <w:rFonts w:ascii="Times New Roman" w:eastAsia="Times New Roman" w:hAnsi="Times New Roman" w:cs="Times New Roman"/>
          <w:b/>
          <w:sz w:val="24"/>
          <w:szCs w:val="24"/>
        </w:rPr>
      </w:pPr>
      <w:r w:rsidRPr="00910373">
        <w:rPr>
          <w:rFonts w:ascii="Times New Roman" w:hAnsi="Times New Roman" w:cs="Times New Roman"/>
          <w:sz w:val="24"/>
          <w:szCs w:val="24"/>
        </w:rPr>
        <w:t>- включения занятий физической культурой и спортом в активный отдых и досуг.</w:t>
      </w:r>
    </w:p>
    <w:p w:rsidR="0072150D" w:rsidRPr="0072150D" w:rsidRDefault="0072150D" w:rsidP="0072150D">
      <w:pPr>
        <w:widowControl w:val="0"/>
        <w:snapToGrid w:val="0"/>
        <w:spacing w:after="0" w:line="240" w:lineRule="auto"/>
        <w:ind w:left="360"/>
        <w:jc w:val="both"/>
        <w:rPr>
          <w:rFonts w:ascii="Times New Roman" w:eastAsia="Times New Roman" w:hAnsi="Times New Roman" w:cs="Times New Roman"/>
          <w:b/>
          <w:sz w:val="24"/>
          <w:szCs w:val="24"/>
        </w:rPr>
      </w:pPr>
    </w:p>
    <w:p w:rsidR="002A627A" w:rsidRPr="00E77092" w:rsidRDefault="002A627A" w:rsidP="008A1CC6">
      <w:pPr>
        <w:pStyle w:val="a4"/>
        <w:widowControl w:val="0"/>
        <w:numPr>
          <w:ilvl w:val="0"/>
          <w:numId w:val="7"/>
        </w:numPr>
        <w:snapToGrid w:val="0"/>
        <w:spacing w:after="0" w:line="240" w:lineRule="auto"/>
        <w:jc w:val="center"/>
        <w:rPr>
          <w:rFonts w:ascii="Times New Roman" w:hAnsi="Times New Roman"/>
          <w:b/>
          <w:sz w:val="28"/>
          <w:szCs w:val="28"/>
        </w:rPr>
      </w:pPr>
      <w:r w:rsidRPr="00E77092">
        <w:rPr>
          <w:rFonts w:ascii="Times New Roman" w:hAnsi="Times New Roman"/>
          <w:b/>
          <w:sz w:val="28"/>
          <w:szCs w:val="28"/>
        </w:rPr>
        <w:t>О</w:t>
      </w:r>
      <w:r w:rsidR="00891A9A" w:rsidRPr="00E77092">
        <w:rPr>
          <w:rFonts w:ascii="Times New Roman" w:hAnsi="Times New Roman"/>
          <w:b/>
          <w:sz w:val="28"/>
          <w:szCs w:val="28"/>
        </w:rPr>
        <w:t>бязательный минимум содержания основных образовательных программ</w:t>
      </w:r>
    </w:p>
    <w:p w:rsidR="00B41AC1" w:rsidRDefault="00B41AC1" w:rsidP="002A627A">
      <w:pPr>
        <w:widowControl w:val="0"/>
        <w:snapToGrid w:val="0"/>
        <w:spacing w:after="0" w:line="240" w:lineRule="auto"/>
        <w:jc w:val="both"/>
        <w:rPr>
          <w:rFonts w:ascii="Times New Roman" w:eastAsia="Times New Roman" w:hAnsi="Times New Roman" w:cs="Times New Roman"/>
          <w:b/>
          <w:sz w:val="24"/>
          <w:szCs w:val="24"/>
        </w:rPr>
      </w:pPr>
    </w:p>
    <w:p w:rsidR="00122EF4" w:rsidRPr="00891A9A" w:rsidRDefault="00122EF4" w:rsidP="008A1CC6">
      <w:pPr>
        <w:widowControl w:val="0"/>
        <w:snapToGrid w:val="0"/>
        <w:spacing w:after="0" w:line="240" w:lineRule="auto"/>
        <w:ind w:left="360" w:firstLine="348"/>
        <w:jc w:val="both"/>
        <w:rPr>
          <w:rFonts w:ascii="Times New Roman" w:eastAsia="Times New Roman" w:hAnsi="Times New Roman" w:cs="Times New Roman"/>
          <w:b/>
          <w:sz w:val="24"/>
          <w:szCs w:val="24"/>
        </w:rPr>
      </w:pPr>
      <w:r w:rsidRPr="00122EF4">
        <w:rPr>
          <w:rFonts w:ascii="Times New Roman" w:eastAsia="Times New Roman" w:hAnsi="Times New Roman" w:cs="Times New Roman"/>
          <w:b/>
          <w:sz w:val="24"/>
          <w:szCs w:val="24"/>
        </w:rPr>
        <w:t>Изучение русского языка на ступени основного общего образования направлено</w:t>
      </w:r>
      <w:r w:rsidR="00891A9A">
        <w:rPr>
          <w:rFonts w:ascii="Times New Roman" w:eastAsia="Times New Roman" w:hAnsi="Times New Roman" w:cs="Times New Roman"/>
          <w:b/>
          <w:sz w:val="24"/>
          <w:szCs w:val="24"/>
        </w:rPr>
        <w:t xml:space="preserve"> на достижение следующих целей:</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lastRenderedPageBreak/>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t>- применение полученных знаний и умений в собственной речевой практике.</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AC1">
        <w:rPr>
          <w:rFonts w:ascii="Times New Roman" w:eastAsia="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AC1">
        <w:rPr>
          <w:rFonts w:ascii="Times New Roman" w:eastAsia="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AC1">
        <w:rPr>
          <w:rFonts w:ascii="Times New Roman" w:eastAsia="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B41AC1" w:rsidRPr="00B41AC1" w:rsidRDefault="00B41AC1" w:rsidP="00B41AC1">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1AC1">
        <w:rPr>
          <w:rFonts w:ascii="Times New Roman" w:eastAsia="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F6D70" w:rsidRPr="00CF6D70" w:rsidRDefault="00B41AC1" w:rsidP="00891A9A">
      <w:pPr>
        <w:widowControl w:val="0"/>
        <w:snapToGrid w:val="0"/>
        <w:spacing w:after="0" w:line="240" w:lineRule="auto"/>
        <w:ind w:left="360"/>
        <w:jc w:val="both"/>
        <w:rPr>
          <w:rFonts w:ascii="Times New Roman" w:eastAsia="Times New Roman" w:hAnsi="Times New Roman" w:cs="Times New Roman"/>
          <w:sz w:val="24"/>
          <w:szCs w:val="24"/>
        </w:rPr>
      </w:pPr>
      <w:r w:rsidRPr="00B41AC1">
        <w:rPr>
          <w:rFonts w:ascii="Times New Roman" w:eastAsia="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w:t>
      </w:r>
      <w:r w:rsidR="00891A9A">
        <w:rPr>
          <w:rFonts w:ascii="Times New Roman" w:eastAsia="Times New Roman" w:hAnsi="Times New Roman" w:cs="Times New Roman"/>
          <w:sz w:val="24"/>
          <w:szCs w:val="24"/>
        </w:rPr>
        <w:t>чебных предметов.</w:t>
      </w:r>
    </w:p>
    <w:p w:rsidR="00891A9A" w:rsidRDefault="00891A9A" w:rsidP="00CF6D70">
      <w:pPr>
        <w:widowControl w:val="0"/>
        <w:snapToGrid w:val="0"/>
        <w:spacing w:after="0" w:line="240" w:lineRule="auto"/>
        <w:ind w:left="360"/>
        <w:jc w:val="center"/>
        <w:rPr>
          <w:rFonts w:ascii="Times New Roman" w:eastAsia="Times New Roman" w:hAnsi="Times New Roman" w:cs="Times New Roman"/>
          <w:b/>
          <w:sz w:val="24"/>
          <w:szCs w:val="24"/>
        </w:rPr>
      </w:pPr>
    </w:p>
    <w:p w:rsidR="00CF6D70" w:rsidRPr="00CF6D70" w:rsidRDefault="00CF6D70" w:rsidP="00CF6D70">
      <w:pPr>
        <w:widowControl w:val="0"/>
        <w:snapToGrid w:val="0"/>
        <w:spacing w:after="0" w:line="240" w:lineRule="auto"/>
        <w:ind w:left="360"/>
        <w:jc w:val="center"/>
        <w:rPr>
          <w:rFonts w:ascii="Times New Roman" w:eastAsia="Times New Roman" w:hAnsi="Times New Roman" w:cs="Times New Roman"/>
          <w:b/>
          <w:sz w:val="24"/>
          <w:szCs w:val="24"/>
        </w:rPr>
      </w:pPr>
      <w:r w:rsidRPr="00CF6D70">
        <w:rPr>
          <w:rFonts w:ascii="Times New Roman" w:eastAsia="Times New Roman" w:hAnsi="Times New Roman" w:cs="Times New Roman"/>
          <w:b/>
          <w:sz w:val="24"/>
          <w:szCs w:val="24"/>
        </w:rPr>
        <w:t>РУССКИЙ ЯЗЫК</w:t>
      </w:r>
    </w:p>
    <w:p w:rsidR="001E58FF" w:rsidRPr="001E58FF" w:rsidRDefault="001E58FF" w:rsidP="001E58FF">
      <w:pPr>
        <w:widowControl w:val="0"/>
        <w:snapToGrid w:val="0"/>
        <w:spacing w:after="0" w:line="240" w:lineRule="auto"/>
        <w:ind w:left="360"/>
        <w:jc w:val="center"/>
        <w:rPr>
          <w:rFonts w:ascii="Times New Roman" w:eastAsia="Times New Roman" w:hAnsi="Times New Roman" w:cs="Times New Roman"/>
          <w:sz w:val="24"/>
          <w:szCs w:val="24"/>
        </w:rPr>
      </w:pPr>
      <w:r w:rsidRPr="001E58FF">
        <w:rPr>
          <w:rFonts w:ascii="Times New Roman" w:eastAsia="Times New Roman" w:hAnsi="Times New Roman" w:cs="Times New Roman"/>
          <w:sz w:val="24"/>
          <w:szCs w:val="24"/>
        </w:rPr>
        <w:t>ОСНОВНОЕ СОДЕРЖАНИЕ</w:t>
      </w:r>
    </w:p>
    <w:p w:rsidR="001E58FF" w:rsidRPr="001E58FF" w:rsidRDefault="001E58FF" w:rsidP="001E58FF">
      <w:pPr>
        <w:widowControl w:val="0"/>
        <w:snapToGrid w:val="0"/>
        <w:spacing w:after="0" w:line="240" w:lineRule="auto"/>
        <w:ind w:left="360"/>
        <w:jc w:val="center"/>
        <w:rPr>
          <w:rFonts w:ascii="Times New Roman" w:eastAsia="Times New Roman" w:hAnsi="Times New Roman" w:cs="Times New Roman"/>
          <w:sz w:val="24"/>
          <w:szCs w:val="24"/>
        </w:rPr>
      </w:pPr>
      <w:r w:rsidRPr="001E58FF">
        <w:rPr>
          <w:rFonts w:ascii="Times New Roman" w:eastAsia="Times New Roman" w:hAnsi="Times New Roman" w:cs="Times New Roman"/>
          <w:sz w:val="24"/>
          <w:szCs w:val="24"/>
        </w:rPr>
        <w:t>(661 час)</w:t>
      </w:r>
    </w:p>
    <w:p w:rsidR="001E58FF" w:rsidRPr="001E58FF" w:rsidRDefault="001E58FF" w:rsidP="001E58FF">
      <w:pPr>
        <w:widowControl w:val="0"/>
        <w:snapToGrid w:val="0"/>
        <w:spacing w:after="0" w:line="240" w:lineRule="auto"/>
        <w:ind w:left="360"/>
        <w:jc w:val="center"/>
        <w:rPr>
          <w:rFonts w:ascii="Times New Roman" w:eastAsia="Times New Roman" w:hAnsi="Times New Roman" w:cs="Times New Roman"/>
          <w:sz w:val="24"/>
          <w:szCs w:val="24"/>
        </w:rPr>
      </w:pPr>
      <w:r w:rsidRPr="001E58FF">
        <w:rPr>
          <w:rFonts w:ascii="Times New Roman" w:eastAsia="Times New Roman" w:hAnsi="Times New Roman" w:cs="Times New Roman"/>
          <w:sz w:val="24"/>
          <w:szCs w:val="24"/>
        </w:rPr>
        <w:t>СОДЕРЖАНИЕ,</w:t>
      </w:r>
      <w:r w:rsidR="008A1CC6">
        <w:rPr>
          <w:rFonts w:ascii="Times New Roman" w:eastAsia="Times New Roman" w:hAnsi="Times New Roman" w:cs="Times New Roman"/>
          <w:sz w:val="24"/>
          <w:szCs w:val="24"/>
        </w:rPr>
        <w:t xml:space="preserve"> </w:t>
      </w:r>
      <w:r w:rsidRPr="001E58FF">
        <w:rPr>
          <w:rFonts w:ascii="Times New Roman" w:eastAsia="Times New Roman" w:hAnsi="Times New Roman" w:cs="Times New Roman"/>
          <w:sz w:val="24"/>
          <w:szCs w:val="24"/>
        </w:rPr>
        <w:t>ОБЕСПЕЧИВАЮЩЕЕ ФОРМИРОВАНИЕ</w:t>
      </w:r>
    </w:p>
    <w:p w:rsidR="001E58FF" w:rsidRPr="001E58FF" w:rsidRDefault="001E58FF" w:rsidP="001E58FF">
      <w:pPr>
        <w:widowControl w:val="0"/>
        <w:snapToGrid w:val="0"/>
        <w:spacing w:after="0" w:line="240" w:lineRule="auto"/>
        <w:ind w:left="360"/>
        <w:jc w:val="center"/>
        <w:rPr>
          <w:rFonts w:ascii="Times New Roman" w:eastAsia="Times New Roman" w:hAnsi="Times New Roman" w:cs="Times New Roman"/>
          <w:sz w:val="24"/>
          <w:szCs w:val="24"/>
        </w:rPr>
      </w:pPr>
      <w:r w:rsidRPr="001E58FF">
        <w:rPr>
          <w:rFonts w:ascii="Times New Roman" w:eastAsia="Times New Roman" w:hAnsi="Times New Roman" w:cs="Times New Roman"/>
          <w:sz w:val="24"/>
          <w:szCs w:val="24"/>
        </w:rPr>
        <w:t>КОММУНИКАТИВНОЙ КОМПЕТЕНЦИИ</w:t>
      </w:r>
    </w:p>
    <w:p w:rsidR="001E58FF" w:rsidRPr="001E58FF" w:rsidRDefault="001E58FF" w:rsidP="001E58FF">
      <w:pPr>
        <w:widowControl w:val="0"/>
        <w:snapToGrid w:val="0"/>
        <w:spacing w:after="0" w:line="240" w:lineRule="auto"/>
        <w:ind w:left="360"/>
        <w:jc w:val="center"/>
        <w:rPr>
          <w:rFonts w:ascii="Times New Roman" w:eastAsia="Times New Roman" w:hAnsi="Times New Roman" w:cs="Times New Roman"/>
          <w:sz w:val="24"/>
          <w:szCs w:val="24"/>
        </w:rPr>
      </w:pPr>
      <w:r w:rsidRPr="001E58FF">
        <w:rPr>
          <w:rFonts w:ascii="Times New Roman" w:eastAsia="Times New Roman" w:hAnsi="Times New Roman" w:cs="Times New Roman"/>
          <w:sz w:val="24"/>
          <w:szCs w:val="24"/>
        </w:rPr>
        <w:t>(118 час)</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Речевое общение</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Умение общаться – важная часть культуры человека.</w:t>
      </w:r>
    </w:p>
    <w:p w:rsidR="001E58FF" w:rsidRPr="00C511F1" w:rsidRDefault="001E58FF" w:rsidP="008A1CC6">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Разновидности речевого общения: неопосредованное и опосредованное; устное и письменное; диалогическое и монологическое; их особенности. Сферы речевого общения: бытовая, социально-культурная, научная (учебно-научная), общественно-политическая, официально-деловая.</w:t>
      </w:r>
      <w:r w:rsidR="008A1CC6">
        <w:rPr>
          <w:rFonts w:ascii="Times New Roman" w:eastAsia="Times New Roman" w:hAnsi="Times New Roman" w:cs="Times New Roman"/>
          <w:sz w:val="24"/>
          <w:szCs w:val="24"/>
        </w:rPr>
        <w:t xml:space="preserve"> </w:t>
      </w:r>
      <w:r w:rsidRPr="00C511F1">
        <w:rPr>
          <w:rFonts w:ascii="Times New Roman" w:eastAsia="Times New Roman" w:hAnsi="Times New Roman" w:cs="Times New Roman"/>
          <w:sz w:val="24"/>
          <w:szCs w:val="24"/>
        </w:rPr>
        <w:t xml:space="preserve">Ситуация речевого общения и ее основные компоненты: участники </w:t>
      </w:r>
      <w:r w:rsidRPr="00C511F1">
        <w:rPr>
          <w:rFonts w:ascii="Times New Roman" w:eastAsia="Times New Roman" w:hAnsi="Times New Roman" w:cs="Times New Roman"/>
          <w:sz w:val="24"/>
          <w:szCs w:val="24"/>
        </w:rPr>
        <w:lastRenderedPageBreak/>
        <w:t>(адресант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Условия речевого общения. Успешность речевого общения как</w:t>
      </w:r>
      <w:r w:rsidR="008A1CC6">
        <w:rPr>
          <w:rFonts w:ascii="Times New Roman" w:eastAsia="Times New Roman" w:hAnsi="Times New Roman" w:cs="Times New Roman"/>
          <w:sz w:val="24"/>
          <w:szCs w:val="24"/>
        </w:rPr>
        <w:t xml:space="preserve"> </w:t>
      </w:r>
      <w:r w:rsidRPr="00C511F1">
        <w:rPr>
          <w:rFonts w:ascii="Times New Roman" w:eastAsia="Times New Roman" w:hAnsi="Times New Roman" w:cs="Times New Roman"/>
          <w:sz w:val="24"/>
          <w:szCs w:val="24"/>
        </w:rPr>
        <w:t>достижение прогнозируемого резу</w:t>
      </w:r>
      <w:r w:rsidR="008A1CC6">
        <w:rPr>
          <w:rFonts w:ascii="Times New Roman" w:eastAsia="Times New Roman" w:hAnsi="Times New Roman" w:cs="Times New Roman"/>
          <w:sz w:val="24"/>
          <w:szCs w:val="24"/>
        </w:rPr>
        <w:t xml:space="preserve">льтата. Причины коммуникативных </w:t>
      </w:r>
      <w:r w:rsidRPr="00C511F1">
        <w:rPr>
          <w:rFonts w:ascii="Times New Roman" w:eastAsia="Times New Roman" w:hAnsi="Times New Roman" w:cs="Times New Roman"/>
          <w:sz w:val="24"/>
          <w:szCs w:val="24"/>
        </w:rPr>
        <w:t>неудач и пути их преодоления.</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Речевая деятельность</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Речь как деятельность.</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Виды речевой деятельности: чтение, аудирование (слушание), говорение, письмо. Особенности каждого вида речевой деятельности.</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Чтение.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1E58FF" w:rsidRPr="00C511F1" w:rsidRDefault="001E58FF" w:rsidP="00C511F1">
      <w:pPr>
        <w:widowControl w:val="0"/>
        <w:snapToGrid w:val="0"/>
        <w:spacing w:after="0" w:line="240" w:lineRule="auto"/>
        <w:ind w:left="360"/>
        <w:jc w:val="both"/>
        <w:rPr>
          <w:rFonts w:ascii="Times New Roman" w:eastAsia="Times New Roman" w:hAnsi="Times New Roman" w:cs="Times New Roman"/>
          <w:sz w:val="24"/>
          <w:szCs w:val="24"/>
        </w:rPr>
      </w:pPr>
      <w:r w:rsidRPr="00C511F1">
        <w:rPr>
          <w:rFonts w:ascii="Times New Roman" w:eastAsia="Times New Roman" w:hAnsi="Times New Roman" w:cs="Times New Roman"/>
          <w:sz w:val="24"/>
          <w:szCs w:val="24"/>
        </w:rPr>
        <w:t>Аудирование (слушание).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w:t>
      </w:r>
      <w:r w:rsidRPr="00C511F1">
        <w:rPr>
          <w:rFonts w:ascii="Times New Roman" w:hAnsi="Times New Roman" w:cs="Times New Roman"/>
          <w:sz w:val="24"/>
          <w:szCs w:val="24"/>
        </w:rPr>
        <w:t>формации, установление смысловых частей текста, определение их связей.</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Говорение. </w:t>
      </w:r>
      <w:r w:rsidRPr="00C511F1">
        <w:rPr>
          <w:rFonts w:ascii="Times New Roman" w:hAnsi="Times New Roman" w:cs="Times New Roman"/>
          <w:sz w:val="24"/>
          <w:szCs w:val="24"/>
        </w:rPr>
        <w:t>Продуцирование у</w:t>
      </w:r>
      <w:r w:rsidR="00C63E12" w:rsidRPr="00C511F1">
        <w:rPr>
          <w:rFonts w:ascii="Times New Roman" w:hAnsi="Times New Roman" w:cs="Times New Roman"/>
          <w:sz w:val="24"/>
          <w:szCs w:val="24"/>
        </w:rPr>
        <w:t>стных монологических высказыва</w:t>
      </w:r>
      <w:r w:rsidRPr="00C511F1">
        <w:rPr>
          <w:rFonts w:ascii="Times New Roman" w:hAnsi="Times New Roman" w:cs="Times New Roman"/>
          <w:sz w:val="24"/>
          <w:szCs w:val="24"/>
        </w:rPr>
        <w:t>ний на социально-культурные, нравств</w:t>
      </w:r>
      <w:r w:rsidR="00C63E12" w:rsidRPr="00C511F1">
        <w:rPr>
          <w:rFonts w:ascii="Times New Roman" w:hAnsi="Times New Roman" w:cs="Times New Roman"/>
          <w:sz w:val="24"/>
          <w:szCs w:val="24"/>
        </w:rPr>
        <w:t>енно-этические, социально-быто</w:t>
      </w:r>
      <w:r w:rsidRPr="00C511F1">
        <w:rPr>
          <w:rFonts w:ascii="Times New Roman" w:hAnsi="Times New Roman" w:cs="Times New Roman"/>
          <w:sz w:val="24"/>
          <w:szCs w:val="24"/>
        </w:rPr>
        <w:t>вые, учебные и др. темы. Участие в диалогах различных видов.</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Письмо. </w:t>
      </w:r>
      <w:r w:rsidRPr="00C511F1">
        <w:rPr>
          <w:rFonts w:ascii="Times New Roman" w:hAnsi="Times New Roman" w:cs="Times New Roman"/>
          <w:sz w:val="24"/>
          <w:szCs w:val="24"/>
        </w:rPr>
        <w:t>Овладение умениями адекватно передавать содержание</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прослушанного или прочитанного тек</w:t>
      </w:r>
      <w:r w:rsidR="00C63E12" w:rsidRPr="00C511F1">
        <w:rPr>
          <w:rFonts w:ascii="Times New Roman" w:hAnsi="Times New Roman" w:cs="Times New Roman"/>
          <w:sz w:val="24"/>
          <w:szCs w:val="24"/>
        </w:rPr>
        <w:t>ста в письменной форме с задан</w:t>
      </w:r>
      <w:r w:rsidRPr="00C511F1">
        <w:rPr>
          <w:rFonts w:ascii="Times New Roman" w:hAnsi="Times New Roman" w:cs="Times New Roman"/>
          <w:sz w:val="24"/>
          <w:szCs w:val="24"/>
        </w:rPr>
        <w:t>ной степенью свернутости (изложение</w:t>
      </w:r>
      <w:r w:rsidR="00C63E12" w:rsidRPr="00C511F1">
        <w:rPr>
          <w:rFonts w:ascii="Times New Roman" w:hAnsi="Times New Roman" w:cs="Times New Roman"/>
          <w:sz w:val="24"/>
          <w:szCs w:val="24"/>
        </w:rPr>
        <w:t xml:space="preserve"> подробное, сжатое, выборочное; </w:t>
      </w:r>
      <w:r w:rsidRPr="00C511F1">
        <w:rPr>
          <w:rFonts w:ascii="Times New Roman" w:hAnsi="Times New Roman" w:cs="Times New Roman"/>
          <w:i/>
          <w:iCs/>
          <w:sz w:val="24"/>
          <w:szCs w:val="24"/>
        </w:rPr>
        <w:t>тезисы</w:t>
      </w:r>
      <w:r w:rsidRPr="00C511F1">
        <w:rPr>
          <w:rFonts w:ascii="Times New Roman" w:hAnsi="Times New Roman" w:cs="Times New Roman"/>
          <w:sz w:val="24"/>
          <w:szCs w:val="24"/>
        </w:rPr>
        <w:t>, конспект, аннотация). Созда</w:t>
      </w:r>
      <w:r w:rsidR="00C63E12" w:rsidRPr="00C511F1">
        <w:rPr>
          <w:rFonts w:ascii="Times New Roman" w:hAnsi="Times New Roman" w:cs="Times New Roman"/>
          <w:sz w:val="24"/>
          <w:szCs w:val="24"/>
        </w:rPr>
        <w:t>ние собственных письменных тек</w:t>
      </w:r>
      <w:r w:rsidRPr="00C511F1">
        <w:rPr>
          <w:rFonts w:ascii="Times New Roman" w:hAnsi="Times New Roman" w:cs="Times New Roman"/>
          <w:sz w:val="24"/>
          <w:szCs w:val="24"/>
        </w:rPr>
        <w:t>стов на актуальные социально-культур</w:t>
      </w:r>
      <w:r w:rsidR="00C63E12" w:rsidRPr="00C511F1">
        <w:rPr>
          <w:rFonts w:ascii="Times New Roman" w:hAnsi="Times New Roman" w:cs="Times New Roman"/>
          <w:sz w:val="24"/>
          <w:szCs w:val="24"/>
        </w:rPr>
        <w:t>ные, нравственно-этические, со</w:t>
      </w:r>
      <w:r w:rsidRPr="00C511F1">
        <w:rPr>
          <w:rFonts w:ascii="Times New Roman" w:hAnsi="Times New Roman" w:cs="Times New Roman"/>
          <w:sz w:val="24"/>
          <w:szCs w:val="24"/>
        </w:rPr>
        <w:t>циально-бытовые, учебные и др. те</w:t>
      </w:r>
      <w:r w:rsidR="00C63E12" w:rsidRPr="00C511F1">
        <w:rPr>
          <w:rFonts w:ascii="Times New Roman" w:hAnsi="Times New Roman" w:cs="Times New Roman"/>
          <w:sz w:val="24"/>
          <w:szCs w:val="24"/>
        </w:rPr>
        <w:t xml:space="preserve">мы на основе отбора необходимой </w:t>
      </w:r>
      <w:r w:rsidRPr="00C511F1">
        <w:rPr>
          <w:rFonts w:ascii="Times New Roman" w:hAnsi="Times New Roman" w:cs="Times New Roman"/>
          <w:sz w:val="24"/>
          <w:szCs w:val="24"/>
        </w:rPr>
        <w:t>информации. Написание сочинений (в том числе отзывов и рецензий)</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различных функциональных стилей с</w:t>
      </w:r>
      <w:r w:rsidR="00C63E12" w:rsidRPr="00C511F1">
        <w:rPr>
          <w:rFonts w:ascii="Times New Roman" w:hAnsi="Times New Roman" w:cs="Times New Roman"/>
          <w:sz w:val="24"/>
          <w:szCs w:val="24"/>
        </w:rPr>
        <w:t xml:space="preserve"> использованием разных функцио</w:t>
      </w:r>
      <w:r w:rsidRPr="00C511F1">
        <w:rPr>
          <w:rFonts w:ascii="Times New Roman" w:hAnsi="Times New Roman" w:cs="Times New Roman"/>
          <w:sz w:val="24"/>
          <w:szCs w:val="24"/>
        </w:rPr>
        <w:t>нально-смысловых типов речи и их комбинаций.</w:t>
      </w:r>
    </w:p>
    <w:p w:rsidR="001E58FF" w:rsidRPr="00C511F1" w:rsidRDefault="001E58FF" w:rsidP="00C511F1">
      <w:pPr>
        <w:autoSpaceDE w:val="0"/>
        <w:autoSpaceDN w:val="0"/>
        <w:adjustRightInd w:val="0"/>
        <w:spacing w:after="0" w:line="240" w:lineRule="auto"/>
        <w:jc w:val="both"/>
        <w:rPr>
          <w:rFonts w:ascii="Times New Roman" w:hAnsi="Times New Roman" w:cs="Times New Roman"/>
          <w:b/>
          <w:bCs/>
          <w:sz w:val="24"/>
          <w:szCs w:val="24"/>
        </w:rPr>
      </w:pPr>
      <w:r w:rsidRPr="00C511F1">
        <w:rPr>
          <w:rFonts w:ascii="Times New Roman" w:hAnsi="Times New Roman" w:cs="Times New Roman"/>
          <w:b/>
          <w:bCs/>
          <w:sz w:val="24"/>
          <w:szCs w:val="24"/>
        </w:rPr>
        <w:t>Текст как продукт речевой деятельности</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Текст как речевое произведе</w:t>
      </w:r>
      <w:r w:rsidR="00C63E12" w:rsidRPr="00C511F1">
        <w:rPr>
          <w:rFonts w:ascii="Times New Roman" w:hAnsi="Times New Roman" w:cs="Times New Roman"/>
          <w:sz w:val="24"/>
          <w:szCs w:val="24"/>
        </w:rPr>
        <w:t xml:space="preserve">ние. Смысловая и композиционная </w:t>
      </w:r>
      <w:r w:rsidRPr="00C511F1">
        <w:rPr>
          <w:rFonts w:ascii="Times New Roman" w:hAnsi="Times New Roman" w:cs="Times New Roman"/>
          <w:sz w:val="24"/>
          <w:szCs w:val="24"/>
        </w:rPr>
        <w:t>цельность, связность текста. Тема, ко</w:t>
      </w:r>
      <w:r w:rsidR="00C63E12" w:rsidRPr="00C511F1">
        <w:rPr>
          <w:rFonts w:ascii="Times New Roman" w:hAnsi="Times New Roman" w:cs="Times New Roman"/>
          <w:sz w:val="24"/>
          <w:szCs w:val="24"/>
        </w:rPr>
        <w:t>ммуникативная установка, основ</w:t>
      </w:r>
      <w:r w:rsidRPr="00C511F1">
        <w:rPr>
          <w:rFonts w:ascii="Times New Roman" w:hAnsi="Times New Roman" w:cs="Times New Roman"/>
          <w:sz w:val="24"/>
          <w:szCs w:val="24"/>
        </w:rPr>
        <w:t>ная мысль текста. Микротема текста.</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i/>
          <w:iCs/>
          <w:sz w:val="24"/>
          <w:szCs w:val="24"/>
        </w:rPr>
        <w:t>Функционально-смысловые типы речи</w:t>
      </w:r>
      <w:r w:rsidR="00C63E12" w:rsidRPr="00C511F1">
        <w:rPr>
          <w:rFonts w:ascii="Times New Roman" w:hAnsi="Times New Roman" w:cs="Times New Roman"/>
          <w:sz w:val="24"/>
          <w:szCs w:val="24"/>
        </w:rPr>
        <w:t xml:space="preserve">: описание, повествование, рассуждение. </w:t>
      </w:r>
      <w:r w:rsidRPr="00C511F1">
        <w:rPr>
          <w:rFonts w:ascii="Times New Roman" w:hAnsi="Times New Roman" w:cs="Times New Roman"/>
          <w:sz w:val="24"/>
          <w:szCs w:val="24"/>
        </w:rPr>
        <w:t>Способы развития т</w:t>
      </w:r>
      <w:r w:rsidR="00C63E12" w:rsidRPr="00C511F1">
        <w:rPr>
          <w:rFonts w:ascii="Times New Roman" w:hAnsi="Times New Roman" w:cs="Times New Roman"/>
          <w:sz w:val="24"/>
          <w:szCs w:val="24"/>
        </w:rPr>
        <w:t xml:space="preserve">емы в тексте. Структура текста. </w:t>
      </w:r>
      <w:r w:rsidRPr="00C511F1">
        <w:rPr>
          <w:rFonts w:ascii="Times New Roman" w:hAnsi="Times New Roman" w:cs="Times New Roman"/>
          <w:sz w:val="24"/>
          <w:szCs w:val="24"/>
        </w:rPr>
        <w:t>Композиционно-жанровое разнообразие текстов.</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Анализ текста с точки зрения ег</w:t>
      </w:r>
      <w:r w:rsidR="00C63E12" w:rsidRPr="00C511F1">
        <w:rPr>
          <w:rFonts w:ascii="Times New Roman" w:hAnsi="Times New Roman" w:cs="Times New Roman"/>
          <w:sz w:val="24"/>
          <w:szCs w:val="24"/>
        </w:rPr>
        <w:t>о темы, основной мысли, принад</w:t>
      </w:r>
      <w:r w:rsidRPr="00C511F1">
        <w:rPr>
          <w:rFonts w:ascii="Times New Roman" w:hAnsi="Times New Roman" w:cs="Times New Roman"/>
          <w:sz w:val="24"/>
          <w:szCs w:val="24"/>
        </w:rPr>
        <w:t>лежности к функционально-смыслово</w:t>
      </w:r>
      <w:r w:rsidR="00C63E12" w:rsidRPr="00C511F1">
        <w:rPr>
          <w:rFonts w:ascii="Times New Roman" w:hAnsi="Times New Roman" w:cs="Times New Roman"/>
          <w:sz w:val="24"/>
          <w:szCs w:val="24"/>
        </w:rPr>
        <w:t>му типу, определенной разновид</w:t>
      </w:r>
      <w:r w:rsidRPr="00C511F1">
        <w:rPr>
          <w:rFonts w:ascii="Times New Roman" w:hAnsi="Times New Roman" w:cs="Times New Roman"/>
          <w:sz w:val="24"/>
          <w:szCs w:val="24"/>
        </w:rPr>
        <w:t>ности языка, функциональному стилю.</w:t>
      </w:r>
      <w:r w:rsidR="00C63E12" w:rsidRPr="00C511F1">
        <w:rPr>
          <w:rFonts w:ascii="Times New Roman" w:hAnsi="Times New Roman" w:cs="Times New Roman"/>
          <w:sz w:val="24"/>
          <w:szCs w:val="24"/>
        </w:rPr>
        <w:t xml:space="preserve"> Выбор языковых средств в зави</w:t>
      </w:r>
      <w:r w:rsidRPr="00C511F1">
        <w:rPr>
          <w:rFonts w:ascii="Times New Roman" w:hAnsi="Times New Roman" w:cs="Times New Roman"/>
          <w:sz w:val="24"/>
          <w:szCs w:val="24"/>
        </w:rPr>
        <w:t>симости от цели, темы, основной м</w:t>
      </w:r>
      <w:r w:rsidR="00C63E12" w:rsidRPr="00C511F1">
        <w:rPr>
          <w:rFonts w:ascii="Times New Roman" w:hAnsi="Times New Roman" w:cs="Times New Roman"/>
          <w:sz w:val="24"/>
          <w:szCs w:val="24"/>
        </w:rPr>
        <w:t xml:space="preserve">ысли, сферы, ситуации и условий </w:t>
      </w:r>
      <w:r w:rsidRPr="00C511F1">
        <w:rPr>
          <w:rFonts w:ascii="Times New Roman" w:hAnsi="Times New Roman" w:cs="Times New Roman"/>
          <w:sz w:val="24"/>
          <w:szCs w:val="24"/>
        </w:rPr>
        <w:t>общения.</w:t>
      </w:r>
    </w:p>
    <w:p w:rsidR="001E58FF" w:rsidRPr="00C511F1" w:rsidRDefault="001E58FF" w:rsidP="00C511F1">
      <w:pPr>
        <w:autoSpaceDE w:val="0"/>
        <w:autoSpaceDN w:val="0"/>
        <w:adjustRightInd w:val="0"/>
        <w:spacing w:after="0" w:line="240" w:lineRule="auto"/>
        <w:jc w:val="both"/>
        <w:rPr>
          <w:rFonts w:ascii="Times New Roman" w:hAnsi="Times New Roman" w:cs="Times New Roman"/>
          <w:b/>
          <w:bCs/>
          <w:sz w:val="24"/>
          <w:szCs w:val="24"/>
        </w:rPr>
      </w:pPr>
      <w:r w:rsidRPr="00C511F1">
        <w:rPr>
          <w:rFonts w:ascii="Times New Roman" w:hAnsi="Times New Roman" w:cs="Times New Roman"/>
          <w:b/>
          <w:bCs/>
          <w:sz w:val="24"/>
          <w:szCs w:val="24"/>
        </w:rPr>
        <w:t>Функциональные разновидности языка</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i/>
          <w:iCs/>
          <w:sz w:val="24"/>
          <w:szCs w:val="24"/>
        </w:rPr>
        <w:t>Функциональные разновидности языка</w:t>
      </w:r>
      <w:r w:rsidR="00C63E12" w:rsidRPr="00C511F1">
        <w:rPr>
          <w:rFonts w:ascii="Times New Roman" w:hAnsi="Times New Roman" w:cs="Times New Roman"/>
          <w:sz w:val="24"/>
          <w:szCs w:val="24"/>
        </w:rPr>
        <w:t>: разговорный язык, функ</w:t>
      </w:r>
      <w:r w:rsidRPr="00C511F1">
        <w:rPr>
          <w:rFonts w:ascii="Times New Roman" w:hAnsi="Times New Roman" w:cs="Times New Roman"/>
          <w:sz w:val="24"/>
          <w:szCs w:val="24"/>
        </w:rPr>
        <w:t>циональные стили: научный, публицистический, официально</w:t>
      </w:r>
      <w:r w:rsidR="00C63E12" w:rsidRPr="00C511F1">
        <w:rPr>
          <w:rFonts w:ascii="Times New Roman" w:hAnsi="Times New Roman" w:cs="Times New Roman"/>
          <w:sz w:val="24"/>
          <w:szCs w:val="24"/>
        </w:rPr>
        <w:t xml:space="preserve">-деловой; язык художественной литературы. </w:t>
      </w:r>
      <w:r w:rsidRPr="00C511F1">
        <w:rPr>
          <w:rFonts w:ascii="Times New Roman" w:hAnsi="Times New Roman" w:cs="Times New Roman"/>
          <w:sz w:val="24"/>
          <w:szCs w:val="24"/>
        </w:rPr>
        <w:t>Сфера употребления, типичные</w:t>
      </w:r>
      <w:r w:rsidR="00C63E12" w:rsidRPr="00C511F1">
        <w:rPr>
          <w:rFonts w:ascii="Times New Roman" w:hAnsi="Times New Roman" w:cs="Times New Roman"/>
          <w:sz w:val="24"/>
          <w:szCs w:val="24"/>
        </w:rPr>
        <w:t xml:space="preserve"> ситуации речевого общения, за</w:t>
      </w:r>
      <w:r w:rsidRPr="00C511F1">
        <w:rPr>
          <w:rFonts w:ascii="Times New Roman" w:hAnsi="Times New Roman" w:cs="Times New Roman"/>
          <w:sz w:val="24"/>
          <w:szCs w:val="24"/>
        </w:rPr>
        <w:t>дачи речи, языковые средства, характерные для разговорного языка,</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научного, публицистического, официа</w:t>
      </w:r>
      <w:r w:rsidR="00C63E12" w:rsidRPr="00C511F1">
        <w:rPr>
          <w:rFonts w:ascii="Times New Roman" w:hAnsi="Times New Roman" w:cs="Times New Roman"/>
          <w:sz w:val="24"/>
          <w:szCs w:val="24"/>
        </w:rPr>
        <w:t>льно-делового стилей. Особенно</w:t>
      </w:r>
      <w:r w:rsidRPr="00C511F1">
        <w:rPr>
          <w:rFonts w:ascii="Times New Roman" w:hAnsi="Times New Roman" w:cs="Times New Roman"/>
          <w:sz w:val="24"/>
          <w:szCs w:val="24"/>
        </w:rPr>
        <w:t>сти языка художеств</w:t>
      </w:r>
      <w:r w:rsidR="00C63E12" w:rsidRPr="00C511F1">
        <w:rPr>
          <w:rFonts w:ascii="Times New Roman" w:hAnsi="Times New Roman" w:cs="Times New Roman"/>
          <w:sz w:val="24"/>
          <w:szCs w:val="24"/>
        </w:rPr>
        <w:t xml:space="preserve">енной литературы. </w:t>
      </w:r>
      <w:r w:rsidRPr="00C511F1">
        <w:rPr>
          <w:rFonts w:ascii="Times New Roman" w:hAnsi="Times New Roman" w:cs="Times New Roman"/>
          <w:sz w:val="24"/>
          <w:szCs w:val="24"/>
        </w:rPr>
        <w:t xml:space="preserve">Основные жанры научного (отзыв, реферат, выступление, </w:t>
      </w:r>
      <w:r w:rsidRPr="00C511F1">
        <w:rPr>
          <w:rFonts w:ascii="Times New Roman" w:hAnsi="Times New Roman" w:cs="Times New Roman"/>
          <w:i/>
          <w:iCs/>
          <w:sz w:val="24"/>
          <w:szCs w:val="24"/>
        </w:rPr>
        <w:t>доклад</w:t>
      </w:r>
      <w:r w:rsidR="00C63E12" w:rsidRPr="00C511F1">
        <w:rPr>
          <w:rFonts w:ascii="Times New Roman" w:hAnsi="Times New Roman" w:cs="Times New Roman"/>
          <w:sz w:val="24"/>
          <w:szCs w:val="24"/>
        </w:rPr>
        <w:t xml:space="preserve">, </w:t>
      </w:r>
      <w:r w:rsidRPr="00C511F1">
        <w:rPr>
          <w:rFonts w:ascii="Times New Roman" w:hAnsi="Times New Roman" w:cs="Times New Roman"/>
          <w:i/>
          <w:iCs/>
          <w:sz w:val="24"/>
          <w:szCs w:val="24"/>
        </w:rPr>
        <w:t>статья</w:t>
      </w:r>
      <w:r w:rsidRPr="00C511F1">
        <w:rPr>
          <w:rFonts w:ascii="Times New Roman" w:hAnsi="Times New Roman" w:cs="Times New Roman"/>
          <w:sz w:val="24"/>
          <w:szCs w:val="24"/>
        </w:rPr>
        <w:t xml:space="preserve">, </w:t>
      </w:r>
      <w:r w:rsidRPr="00C511F1">
        <w:rPr>
          <w:rFonts w:ascii="Times New Roman" w:hAnsi="Times New Roman" w:cs="Times New Roman"/>
          <w:i/>
          <w:iCs/>
          <w:sz w:val="24"/>
          <w:szCs w:val="24"/>
        </w:rPr>
        <w:t>рецензия</w:t>
      </w:r>
      <w:r w:rsidRPr="00C511F1">
        <w:rPr>
          <w:rFonts w:ascii="Times New Roman" w:hAnsi="Times New Roman" w:cs="Times New Roman"/>
          <w:sz w:val="24"/>
          <w:szCs w:val="24"/>
        </w:rPr>
        <w:t xml:space="preserve">), публицистического (выступление, </w:t>
      </w:r>
      <w:r w:rsidRPr="00C511F1">
        <w:rPr>
          <w:rFonts w:ascii="Times New Roman" w:hAnsi="Times New Roman" w:cs="Times New Roman"/>
          <w:i/>
          <w:iCs/>
          <w:sz w:val="24"/>
          <w:szCs w:val="24"/>
        </w:rPr>
        <w:t>статья</w:t>
      </w:r>
      <w:r w:rsidRPr="00C511F1">
        <w:rPr>
          <w:rFonts w:ascii="Times New Roman" w:hAnsi="Times New Roman" w:cs="Times New Roman"/>
          <w:sz w:val="24"/>
          <w:szCs w:val="24"/>
        </w:rPr>
        <w:t xml:space="preserve">, </w:t>
      </w:r>
      <w:r w:rsidR="00C63E12" w:rsidRPr="00C511F1">
        <w:rPr>
          <w:rFonts w:ascii="Times New Roman" w:hAnsi="Times New Roman" w:cs="Times New Roman"/>
          <w:i/>
          <w:iCs/>
          <w:sz w:val="24"/>
          <w:szCs w:val="24"/>
        </w:rPr>
        <w:t>интер</w:t>
      </w:r>
      <w:r w:rsidRPr="00C511F1">
        <w:rPr>
          <w:rFonts w:ascii="Times New Roman" w:hAnsi="Times New Roman" w:cs="Times New Roman"/>
          <w:i/>
          <w:iCs/>
          <w:sz w:val="24"/>
          <w:szCs w:val="24"/>
        </w:rPr>
        <w:t>вью</w:t>
      </w:r>
      <w:r w:rsidRPr="00C511F1">
        <w:rPr>
          <w:rFonts w:ascii="Times New Roman" w:hAnsi="Times New Roman" w:cs="Times New Roman"/>
          <w:sz w:val="24"/>
          <w:szCs w:val="24"/>
        </w:rPr>
        <w:t xml:space="preserve">, </w:t>
      </w:r>
      <w:r w:rsidRPr="00C511F1">
        <w:rPr>
          <w:rFonts w:ascii="Times New Roman" w:hAnsi="Times New Roman" w:cs="Times New Roman"/>
          <w:i/>
          <w:iCs/>
          <w:sz w:val="24"/>
          <w:szCs w:val="24"/>
        </w:rPr>
        <w:t>очерк</w:t>
      </w:r>
      <w:r w:rsidRPr="00C511F1">
        <w:rPr>
          <w:rFonts w:ascii="Times New Roman" w:hAnsi="Times New Roman" w:cs="Times New Roman"/>
          <w:sz w:val="24"/>
          <w:szCs w:val="24"/>
        </w:rPr>
        <w:t xml:space="preserve">), официально-делового (расписка, </w:t>
      </w:r>
      <w:r w:rsidRPr="00C511F1">
        <w:rPr>
          <w:rFonts w:ascii="Times New Roman" w:hAnsi="Times New Roman" w:cs="Times New Roman"/>
          <w:i/>
          <w:iCs/>
          <w:sz w:val="24"/>
          <w:szCs w:val="24"/>
        </w:rPr>
        <w:t>доверенность</w:t>
      </w:r>
      <w:r w:rsidR="00C63E12" w:rsidRPr="00C511F1">
        <w:rPr>
          <w:rFonts w:ascii="Times New Roman" w:hAnsi="Times New Roman" w:cs="Times New Roman"/>
          <w:sz w:val="24"/>
          <w:szCs w:val="24"/>
        </w:rPr>
        <w:t xml:space="preserve">, заявление, </w:t>
      </w:r>
      <w:r w:rsidRPr="00C511F1">
        <w:rPr>
          <w:rFonts w:ascii="Times New Roman" w:hAnsi="Times New Roman" w:cs="Times New Roman"/>
          <w:i/>
          <w:iCs/>
          <w:sz w:val="24"/>
          <w:szCs w:val="24"/>
        </w:rPr>
        <w:t>резюме</w:t>
      </w:r>
      <w:r w:rsidRPr="00C511F1">
        <w:rPr>
          <w:rFonts w:ascii="Times New Roman" w:hAnsi="Times New Roman" w:cs="Times New Roman"/>
          <w:sz w:val="24"/>
          <w:szCs w:val="24"/>
        </w:rPr>
        <w:t>) стилей, разговорной речи (рассказ, беседа, спор).</w:t>
      </w:r>
    </w:p>
    <w:p w:rsidR="001E58FF" w:rsidRPr="00C511F1" w:rsidRDefault="001E58FF" w:rsidP="00C511F1">
      <w:pPr>
        <w:autoSpaceDE w:val="0"/>
        <w:autoSpaceDN w:val="0"/>
        <w:adjustRightInd w:val="0"/>
        <w:spacing w:after="0" w:line="240" w:lineRule="auto"/>
        <w:jc w:val="both"/>
        <w:rPr>
          <w:rFonts w:ascii="Times New Roman" w:hAnsi="Times New Roman" w:cs="Times New Roman"/>
          <w:b/>
          <w:bCs/>
          <w:sz w:val="24"/>
          <w:szCs w:val="24"/>
        </w:rPr>
      </w:pPr>
      <w:r w:rsidRPr="00C511F1">
        <w:rPr>
          <w:rFonts w:ascii="Times New Roman" w:hAnsi="Times New Roman" w:cs="Times New Roman"/>
          <w:b/>
          <w:bCs/>
          <w:sz w:val="24"/>
          <w:szCs w:val="24"/>
        </w:rPr>
        <w:t>Культура речи</w:t>
      </w:r>
    </w:p>
    <w:p w:rsidR="001E58FF" w:rsidRPr="00C511F1" w:rsidRDefault="001E58FF" w:rsidP="00C511F1">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sz w:val="24"/>
          <w:szCs w:val="24"/>
        </w:rPr>
        <w:t xml:space="preserve">Понятие о культуре речи. </w:t>
      </w:r>
      <w:r w:rsidRPr="00C511F1">
        <w:rPr>
          <w:rFonts w:ascii="Times New Roman" w:hAnsi="Times New Roman" w:cs="Times New Roman"/>
          <w:i/>
          <w:iCs/>
          <w:sz w:val="24"/>
          <w:szCs w:val="24"/>
        </w:rPr>
        <w:t>Но</w:t>
      </w:r>
      <w:r w:rsidR="00C63E12" w:rsidRPr="00C511F1">
        <w:rPr>
          <w:rFonts w:ascii="Times New Roman" w:hAnsi="Times New Roman" w:cs="Times New Roman"/>
          <w:i/>
          <w:iCs/>
          <w:sz w:val="24"/>
          <w:szCs w:val="24"/>
        </w:rPr>
        <w:t>рмативность, уместность, эффек</w:t>
      </w:r>
      <w:r w:rsidRPr="00C511F1">
        <w:rPr>
          <w:rFonts w:ascii="Times New Roman" w:hAnsi="Times New Roman" w:cs="Times New Roman"/>
          <w:i/>
          <w:iCs/>
          <w:sz w:val="24"/>
          <w:szCs w:val="24"/>
        </w:rPr>
        <w:t>тивность, соответствие нормам ре</w:t>
      </w:r>
      <w:r w:rsidR="00C63E12" w:rsidRPr="00C511F1">
        <w:rPr>
          <w:rFonts w:ascii="Times New Roman" w:hAnsi="Times New Roman" w:cs="Times New Roman"/>
          <w:i/>
          <w:iCs/>
          <w:sz w:val="24"/>
          <w:szCs w:val="24"/>
        </w:rPr>
        <w:t xml:space="preserve">чевого поведения – основные составляющие культуры речи. </w:t>
      </w:r>
      <w:r w:rsidRPr="00C511F1">
        <w:rPr>
          <w:rFonts w:ascii="Times New Roman" w:hAnsi="Times New Roman" w:cs="Times New Roman"/>
          <w:sz w:val="24"/>
          <w:szCs w:val="24"/>
        </w:rPr>
        <w:t>Выбор и организация языковых средств в соответствии со сферой,</w:t>
      </w:r>
      <w:r w:rsidR="00C63E12" w:rsidRPr="00C511F1">
        <w:rPr>
          <w:rFonts w:ascii="Times New Roman" w:hAnsi="Times New Roman" w:cs="Times New Roman"/>
          <w:i/>
          <w:iCs/>
          <w:sz w:val="24"/>
          <w:szCs w:val="24"/>
        </w:rPr>
        <w:t xml:space="preserve"> </w:t>
      </w:r>
      <w:r w:rsidRPr="00C511F1">
        <w:rPr>
          <w:rFonts w:ascii="Times New Roman" w:hAnsi="Times New Roman" w:cs="Times New Roman"/>
          <w:sz w:val="24"/>
          <w:szCs w:val="24"/>
        </w:rPr>
        <w:t xml:space="preserve">ситуацией и условиями речевого общения как </w:t>
      </w:r>
      <w:r w:rsidRPr="00C511F1">
        <w:rPr>
          <w:rFonts w:ascii="Times New Roman" w:hAnsi="Times New Roman" w:cs="Times New Roman"/>
          <w:sz w:val="24"/>
          <w:szCs w:val="24"/>
        </w:rPr>
        <w:lastRenderedPageBreak/>
        <w:t>необходимое условие</w:t>
      </w:r>
      <w:r w:rsidR="00C63E12" w:rsidRPr="00C511F1">
        <w:rPr>
          <w:rFonts w:ascii="Times New Roman" w:hAnsi="Times New Roman" w:cs="Times New Roman"/>
          <w:i/>
          <w:iCs/>
          <w:sz w:val="24"/>
          <w:szCs w:val="24"/>
        </w:rPr>
        <w:t xml:space="preserve"> </w:t>
      </w:r>
      <w:r w:rsidRPr="00C511F1">
        <w:rPr>
          <w:rFonts w:ascii="Times New Roman" w:hAnsi="Times New Roman" w:cs="Times New Roman"/>
          <w:sz w:val="24"/>
          <w:szCs w:val="24"/>
        </w:rPr>
        <w:t>достижения нормативности, эффекти</w:t>
      </w:r>
      <w:r w:rsidR="00C63E12" w:rsidRPr="00C511F1">
        <w:rPr>
          <w:rFonts w:ascii="Times New Roman" w:hAnsi="Times New Roman" w:cs="Times New Roman"/>
          <w:sz w:val="24"/>
          <w:szCs w:val="24"/>
        </w:rPr>
        <w:t>вности, этичности речевого обще</w:t>
      </w:r>
      <w:r w:rsidRPr="00C511F1">
        <w:rPr>
          <w:rFonts w:ascii="Times New Roman" w:hAnsi="Times New Roman" w:cs="Times New Roman"/>
          <w:sz w:val="24"/>
          <w:szCs w:val="24"/>
        </w:rPr>
        <w:t>ния.</w:t>
      </w:r>
    </w:p>
    <w:p w:rsidR="008A1CC6" w:rsidRDefault="008A1CC6" w:rsidP="00C63E12">
      <w:pPr>
        <w:autoSpaceDE w:val="0"/>
        <w:autoSpaceDN w:val="0"/>
        <w:adjustRightInd w:val="0"/>
        <w:spacing w:after="0" w:line="240" w:lineRule="auto"/>
        <w:jc w:val="center"/>
        <w:rPr>
          <w:rFonts w:ascii="Times New Roman" w:hAnsi="Times New Roman" w:cs="Times New Roman"/>
          <w:b/>
          <w:bCs/>
          <w:sz w:val="24"/>
          <w:szCs w:val="24"/>
        </w:rPr>
      </w:pPr>
    </w:p>
    <w:p w:rsidR="008A1CC6" w:rsidRDefault="008A1CC6" w:rsidP="00C63E12">
      <w:pPr>
        <w:autoSpaceDE w:val="0"/>
        <w:autoSpaceDN w:val="0"/>
        <w:adjustRightInd w:val="0"/>
        <w:spacing w:after="0" w:line="240" w:lineRule="auto"/>
        <w:jc w:val="center"/>
        <w:rPr>
          <w:rFonts w:ascii="Times New Roman" w:hAnsi="Times New Roman" w:cs="Times New Roman"/>
          <w:b/>
          <w:bCs/>
          <w:sz w:val="24"/>
          <w:szCs w:val="24"/>
        </w:rPr>
      </w:pPr>
    </w:p>
    <w:p w:rsidR="008A1CC6" w:rsidRDefault="008A1CC6" w:rsidP="00C63E12">
      <w:pPr>
        <w:autoSpaceDE w:val="0"/>
        <w:autoSpaceDN w:val="0"/>
        <w:adjustRightInd w:val="0"/>
        <w:spacing w:after="0" w:line="240" w:lineRule="auto"/>
        <w:jc w:val="center"/>
        <w:rPr>
          <w:rFonts w:ascii="Times New Roman" w:hAnsi="Times New Roman" w:cs="Times New Roman"/>
          <w:b/>
          <w:bCs/>
          <w:sz w:val="24"/>
          <w:szCs w:val="24"/>
        </w:rPr>
      </w:pPr>
    </w:p>
    <w:p w:rsidR="008A1CC6" w:rsidRDefault="008A1CC6" w:rsidP="00C63E12">
      <w:pPr>
        <w:autoSpaceDE w:val="0"/>
        <w:autoSpaceDN w:val="0"/>
        <w:adjustRightInd w:val="0"/>
        <w:spacing w:after="0" w:line="240" w:lineRule="auto"/>
        <w:jc w:val="center"/>
        <w:rPr>
          <w:rFonts w:ascii="Times New Roman" w:hAnsi="Times New Roman" w:cs="Times New Roman"/>
          <w:b/>
          <w:bCs/>
          <w:sz w:val="24"/>
          <w:szCs w:val="24"/>
        </w:rPr>
      </w:pPr>
    </w:p>
    <w:p w:rsidR="001E58FF" w:rsidRPr="00C511F1" w:rsidRDefault="001E58FF" w:rsidP="00C63E12">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СОДЕРЖАНИЕ, ОБЕСПЕЧИВАЮЩЕЕ ФОРМИРОВАНИЕ</w:t>
      </w:r>
    </w:p>
    <w:p w:rsidR="001E58FF" w:rsidRPr="00C511F1" w:rsidRDefault="001E58FF" w:rsidP="00C63E12">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ЯЗЫКОВОЙ И ЛИНГВИСТИЧЕСКОЙ (ЯЗЫКОВЕДЧЕСКОЙ)</w:t>
      </w:r>
    </w:p>
    <w:p w:rsidR="001E58FF" w:rsidRPr="00C511F1" w:rsidRDefault="001E58FF" w:rsidP="00C63E12">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КОМПЕТЕНЦИЙ</w:t>
      </w:r>
    </w:p>
    <w:p w:rsidR="001E58FF" w:rsidRPr="00FF7E7A" w:rsidRDefault="001E58FF" w:rsidP="00C63E12">
      <w:pPr>
        <w:autoSpaceDE w:val="0"/>
        <w:autoSpaceDN w:val="0"/>
        <w:adjustRightInd w:val="0"/>
        <w:spacing w:after="0" w:line="240" w:lineRule="auto"/>
        <w:jc w:val="center"/>
        <w:rPr>
          <w:rFonts w:ascii="Times New Roman" w:hAnsi="Times New Roman" w:cs="Times New Roman"/>
          <w:sz w:val="24"/>
          <w:szCs w:val="24"/>
        </w:rPr>
      </w:pPr>
    </w:p>
    <w:p w:rsidR="001E58FF" w:rsidRPr="00FF7E7A"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sz w:val="24"/>
          <w:szCs w:val="24"/>
        </w:rPr>
        <w:t xml:space="preserve">Общие сведения о русском языке </w:t>
      </w:r>
    </w:p>
    <w:p w:rsidR="001E58FF" w:rsidRPr="00C511F1" w:rsidRDefault="001E58FF" w:rsidP="00C511F1">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sz w:val="24"/>
          <w:szCs w:val="24"/>
        </w:rPr>
        <w:t xml:space="preserve">Наука о русском языке, ее основные разделы. </w:t>
      </w:r>
      <w:r w:rsidR="00C63E12" w:rsidRPr="00C511F1">
        <w:rPr>
          <w:rFonts w:ascii="Times New Roman" w:hAnsi="Times New Roman" w:cs="Times New Roman"/>
          <w:i/>
          <w:iCs/>
          <w:sz w:val="24"/>
          <w:szCs w:val="24"/>
        </w:rPr>
        <w:t>Краткие сведения о</w:t>
      </w:r>
      <w:r w:rsidRPr="00C511F1">
        <w:rPr>
          <w:rFonts w:ascii="Times New Roman" w:hAnsi="Times New Roman" w:cs="Times New Roman"/>
          <w:i/>
          <w:iCs/>
          <w:sz w:val="24"/>
          <w:szCs w:val="24"/>
        </w:rPr>
        <w:t>выдающихся отечественных лингвистах.</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Язык как основное средство об</w:t>
      </w:r>
      <w:r w:rsidR="00C63E12" w:rsidRPr="00C511F1">
        <w:rPr>
          <w:rFonts w:ascii="Times New Roman" w:hAnsi="Times New Roman" w:cs="Times New Roman"/>
          <w:sz w:val="24"/>
          <w:szCs w:val="24"/>
        </w:rPr>
        <w:t>щения в определенном националь</w:t>
      </w:r>
      <w:r w:rsidRPr="00C511F1">
        <w:rPr>
          <w:rFonts w:ascii="Times New Roman" w:hAnsi="Times New Roman" w:cs="Times New Roman"/>
          <w:sz w:val="24"/>
          <w:szCs w:val="24"/>
        </w:rPr>
        <w:t>ном коллективе. Русский язык – нац</w:t>
      </w:r>
      <w:r w:rsidR="00C63E12" w:rsidRPr="00C511F1">
        <w:rPr>
          <w:rFonts w:ascii="Times New Roman" w:hAnsi="Times New Roman" w:cs="Times New Roman"/>
          <w:sz w:val="24"/>
          <w:szCs w:val="24"/>
        </w:rPr>
        <w:t xml:space="preserve">иональный язык русского народа. </w:t>
      </w:r>
      <w:r w:rsidRPr="00C511F1">
        <w:rPr>
          <w:rFonts w:ascii="Times New Roman" w:hAnsi="Times New Roman" w:cs="Times New Roman"/>
          <w:sz w:val="24"/>
          <w:szCs w:val="24"/>
        </w:rPr>
        <w:t>Понятие государственного языка.</w:t>
      </w:r>
      <w:r w:rsidR="00C63E12" w:rsidRPr="00C511F1">
        <w:rPr>
          <w:rFonts w:ascii="Times New Roman" w:hAnsi="Times New Roman" w:cs="Times New Roman"/>
          <w:sz w:val="24"/>
          <w:szCs w:val="24"/>
        </w:rPr>
        <w:t xml:space="preserve"> Русский язык как государствен</w:t>
      </w:r>
      <w:r w:rsidRPr="00C511F1">
        <w:rPr>
          <w:rFonts w:ascii="Times New Roman" w:hAnsi="Times New Roman" w:cs="Times New Roman"/>
          <w:sz w:val="24"/>
          <w:szCs w:val="24"/>
        </w:rPr>
        <w:t>ный язык Российской Федерации. Р</w:t>
      </w:r>
      <w:r w:rsidR="00C63E12" w:rsidRPr="00C511F1">
        <w:rPr>
          <w:rFonts w:ascii="Times New Roman" w:hAnsi="Times New Roman" w:cs="Times New Roman"/>
          <w:sz w:val="24"/>
          <w:szCs w:val="24"/>
        </w:rPr>
        <w:t>усский язык как средство межна</w:t>
      </w:r>
      <w:r w:rsidRPr="00C511F1">
        <w:rPr>
          <w:rFonts w:ascii="Times New Roman" w:hAnsi="Times New Roman" w:cs="Times New Roman"/>
          <w:sz w:val="24"/>
          <w:szCs w:val="24"/>
        </w:rPr>
        <w:t>ционального общения народов Росси</w:t>
      </w:r>
      <w:r w:rsidR="00C63E12" w:rsidRPr="00C511F1">
        <w:rPr>
          <w:rFonts w:ascii="Times New Roman" w:hAnsi="Times New Roman" w:cs="Times New Roman"/>
          <w:sz w:val="24"/>
          <w:szCs w:val="24"/>
        </w:rPr>
        <w:t>и и стран Содружества Независи</w:t>
      </w:r>
      <w:r w:rsidRPr="00C511F1">
        <w:rPr>
          <w:rFonts w:ascii="Times New Roman" w:hAnsi="Times New Roman" w:cs="Times New Roman"/>
          <w:sz w:val="24"/>
          <w:szCs w:val="24"/>
        </w:rPr>
        <w:t>мых Государств.</w:t>
      </w:r>
    </w:p>
    <w:p w:rsidR="001E58FF" w:rsidRPr="00C511F1" w:rsidRDefault="001E58FF" w:rsidP="00C511F1">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sz w:val="24"/>
          <w:szCs w:val="24"/>
        </w:rPr>
        <w:t xml:space="preserve">Русский язык как развивающееся явление. </w:t>
      </w:r>
      <w:r w:rsidR="00C63E12" w:rsidRPr="00C511F1">
        <w:rPr>
          <w:rFonts w:ascii="Times New Roman" w:hAnsi="Times New Roman" w:cs="Times New Roman"/>
          <w:i/>
          <w:iCs/>
          <w:sz w:val="24"/>
          <w:szCs w:val="24"/>
        </w:rPr>
        <w:t>Лексические и фразео</w:t>
      </w:r>
      <w:r w:rsidRPr="00C511F1">
        <w:rPr>
          <w:rFonts w:ascii="Times New Roman" w:hAnsi="Times New Roman" w:cs="Times New Roman"/>
          <w:i/>
          <w:iCs/>
          <w:sz w:val="24"/>
          <w:szCs w:val="24"/>
        </w:rPr>
        <w:t>логические новации последних лет</w:t>
      </w:r>
      <w:r w:rsidRPr="00C511F1">
        <w:rPr>
          <w:rFonts w:ascii="Times New Roman" w:hAnsi="Times New Roman" w:cs="Times New Roman"/>
          <w:sz w:val="24"/>
          <w:szCs w:val="24"/>
        </w:rPr>
        <w:t xml:space="preserve">. </w:t>
      </w:r>
      <w:r w:rsidR="00C63E12" w:rsidRPr="00C511F1">
        <w:rPr>
          <w:rFonts w:ascii="Times New Roman" w:hAnsi="Times New Roman" w:cs="Times New Roman"/>
          <w:sz w:val="24"/>
          <w:szCs w:val="24"/>
        </w:rPr>
        <w:t>Необходимость бережного и созна</w:t>
      </w:r>
      <w:r w:rsidRPr="00C511F1">
        <w:rPr>
          <w:rFonts w:ascii="Times New Roman" w:hAnsi="Times New Roman" w:cs="Times New Roman"/>
          <w:sz w:val="24"/>
          <w:szCs w:val="24"/>
        </w:rPr>
        <w:t>тельного отношения к русскому языку как к национальной ценности.</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Основные формы существовани</w:t>
      </w:r>
      <w:r w:rsidR="00C63E12" w:rsidRPr="00C511F1">
        <w:rPr>
          <w:rFonts w:ascii="Times New Roman" w:hAnsi="Times New Roman" w:cs="Times New Roman"/>
          <w:sz w:val="24"/>
          <w:szCs w:val="24"/>
        </w:rPr>
        <w:t xml:space="preserve">я национального русского языка: </w:t>
      </w:r>
      <w:r w:rsidRPr="00C511F1">
        <w:rPr>
          <w:rFonts w:ascii="Times New Roman" w:hAnsi="Times New Roman" w:cs="Times New Roman"/>
          <w:sz w:val="24"/>
          <w:szCs w:val="24"/>
        </w:rPr>
        <w:t>русский литературный язык, террито</w:t>
      </w:r>
      <w:r w:rsidR="00C63E12" w:rsidRPr="00C511F1">
        <w:rPr>
          <w:rFonts w:ascii="Times New Roman" w:hAnsi="Times New Roman" w:cs="Times New Roman"/>
          <w:sz w:val="24"/>
          <w:szCs w:val="24"/>
        </w:rPr>
        <w:t>риальные диалекты (народные го</w:t>
      </w:r>
      <w:r w:rsidRPr="00C511F1">
        <w:rPr>
          <w:rFonts w:ascii="Times New Roman" w:hAnsi="Times New Roman" w:cs="Times New Roman"/>
          <w:sz w:val="24"/>
          <w:szCs w:val="24"/>
        </w:rPr>
        <w:t>воры), социальные диалекты (жарго</w:t>
      </w:r>
      <w:r w:rsidR="00C63E12" w:rsidRPr="00C511F1">
        <w:rPr>
          <w:rFonts w:ascii="Times New Roman" w:hAnsi="Times New Roman" w:cs="Times New Roman"/>
          <w:sz w:val="24"/>
          <w:szCs w:val="24"/>
        </w:rPr>
        <w:t xml:space="preserve">ны) и просторечие. Национальный </w:t>
      </w:r>
      <w:r w:rsidRPr="00C511F1">
        <w:rPr>
          <w:rFonts w:ascii="Times New Roman" w:hAnsi="Times New Roman" w:cs="Times New Roman"/>
          <w:sz w:val="24"/>
          <w:szCs w:val="24"/>
        </w:rPr>
        <w:t>язык – единство его р</w:t>
      </w:r>
      <w:r w:rsidR="00C63E12" w:rsidRPr="00C511F1">
        <w:rPr>
          <w:rFonts w:ascii="Times New Roman" w:hAnsi="Times New Roman" w:cs="Times New Roman"/>
          <w:sz w:val="24"/>
          <w:szCs w:val="24"/>
        </w:rPr>
        <w:t>азличных форм (разновидностей).</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Понятие о литературном языке. </w:t>
      </w:r>
      <w:r w:rsidR="00C63E12" w:rsidRPr="00C511F1">
        <w:rPr>
          <w:rFonts w:ascii="Times New Roman" w:hAnsi="Times New Roman" w:cs="Times New Roman"/>
          <w:sz w:val="24"/>
          <w:szCs w:val="24"/>
        </w:rPr>
        <w:t>Русский литературный язык – ос</w:t>
      </w:r>
      <w:r w:rsidRPr="00C511F1">
        <w:rPr>
          <w:rFonts w:ascii="Times New Roman" w:hAnsi="Times New Roman" w:cs="Times New Roman"/>
          <w:sz w:val="24"/>
          <w:szCs w:val="24"/>
        </w:rPr>
        <w:t>нова национального русского язык</w:t>
      </w:r>
      <w:r w:rsidR="00C63E12" w:rsidRPr="00C511F1">
        <w:rPr>
          <w:rFonts w:ascii="Times New Roman" w:hAnsi="Times New Roman" w:cs="Times New Roman"/>
          <w:sz w:val="24"/>
          <w:szCs w:val="24"/>
        </w:rPr>
        <w:t xml:space="preserve">а. Литературный язык как основа </w:t>
      </w:r>
      <w:r w:rsidRPr="00C511F1">
        <w:rPr>
          <w:rFonts w:ascii="Times New Roman" w:hAnsi="Times New Roman" w:cs="Times New Roman"/>
          <w:sz w:val="24"/>
          <w:szCs w:val="24"/>
        </w:rPr>
        <w:t>русской художественной литературы. Основные отличия литературного</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языка и я</w:t>
      </w:r>
      <w:r w:rsidR="00C63E12" w:rsidRPr="00C511F1">
        <w:rPr>
          <w:rFonts w:ascii="Times New Roman" w:hAnsi="Times New Roman" w:cs="Times New Roman"/>
          <w:sz w:val="24"/>
          <w:szCs w:val="24"/>
        </w:rPr>
        <w:t xml:space="preserve">зыка художественной литературы. </w:t>
      </w:r>
      <w:r w:rsidRPr="00C511F1">
        <w:rPr>
          <w:rFonts w:ascii="Times New Roman" w:hAnsi="Times New Roman" w:cs="Times New Roman"/>
          <w:sz w:val="24"/>
          <w:szCs w:val="24"/>
        </w:rPr>
        <w:t>Нормированность (наличие норм</w:t>
      </w:r>
      <w:r w:rsidR="00C63E12" w:rsidRPr="00C511F1">
        <w:rPr>
          <w:rFonts w:ascii="Times New Roman" w:hAnsi="Times New Roman" w:cs="Times New Roman"/>
          <w:sz w:val="24"/>
          <w:szCs w:val="24"/>
        </w:rPr>
        <w:t>) – основная отличительная осо</w:t>
      </w:r>
      <w:r w:rsidRPr="00C511F1">
        <w:rPr>
          <w:rFonts w:ascii="Times New Roman" w:hAnsi="Times New Roman" w:cs="Times New Roman"/>
          <w:sz w:val="24"/>
          <w:szCs w:val="24"/>
        </w:rPr>
        <w:t>бенность русского литературного языка</w:t>
      </w:r>
      <w:r w:rsidR="00C63E12" w:rsidRPr="00C511F1">
        <w:rPr>
          <w:rFonts w:ascii="Times New Roman" w:hAnsi="Times New Roman" w:cs="Times New Roman"/>
          <w:sz w:val="24"/>
          <w:szCs w:val="24"/>
        </w:rPr>
        <w:t xml:space="preserve">. Языковая норма и ее признаки. </w:t>
      </w:r>
      <w:r w:rsidRPr="00C511F1">
        <w:rPr>
          <w:rFonts w:ascii="Times New Roman" w:hAnsi="Times New Roman" w:cs="Times New Roman"/>
          <w:sz w:val="24"/>
          <w:szCs w:val="24"/>
        </w:rPr>
        <w:t>Виды норм русского литературного язы</w:t>
      </w:r>
      <w:r w:rsidR="00C63E12" w:rsidRPr="00C511F1">
        <w:rPr>
          <w:rFonts w:ascii="Times New Roman" w:hAnsi="Times New Roman" w:cs="Times New Roman"/>
          <w:sz w:val="24"/>
          <w:szCs w:val="24"/>
        </w:rPr>
        <w:t xml:space="preserve">ка: орфоэпические, лексические, </w:t>
      </w:r>
      <w:r w:rsidRPr="00C511F1">
        <w:rPr>
          <w:rFonts w:ascii="Times New Roman" w:hAnsi="Times New Roman" w:cs="Times New Roman"/>
          <w:sz w:val="24"/>
          <w:szCs w:val="24"/>
        </w:rPr>
        <w:t>морфологические, синтаксические, ст</w:t>
      </w:r>
      <w:r w:rsidR="00C63E12" w:rsidRPr="00C511F1">
        <w:rPr>
          <w:rFonts w:ascii="Times New Roman" w:hAnsi="Times New Roman" w:cs="Times New Roman"/>
          <w:sz w:val="24"/>
          <w:szCs w:val="24"/>
        </w:rPr>
        <w:t>илистические и правописные (ор</w:t>
      </w:r>
      <w:r w:rsidRPr="00C511F1">
        <w:rPr>
          <w:rFonts w:ascii="Times New Roman" w:hAnsi="Times New Roman" w:cs="Times New Roman"/>
          <w:sz w:val="24"/>
          <w:szCs w:val="24"/>
        </w:rPr>
        <w:t>фографические и пунктуационные).</w:t>
      </w:r>
    </w:p>
    <w:p w:rsidR="001E58FF" w:rsidRPr="00C511F1" w:rsidRDefault="001E58FF" w:rsidP="00C511F1">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Словарь как вид справочной л</w:t>
      </w:r>
      <w:r w:rsidR="00C63E12" w:rsidRPr="00C511F1">
        <w:rPr>
          <w:rFonts w:ascii="Times New Roman" w:hAnsi="Times New Roman" w:cs="Times New Roman"/>
          <w:sz w:val="24"/>
          <w:szCs w:val="24"/>
        </w:rPr>
        <w:t>итературы. Словари лингвистиче</w:t>
      </w:r>
      <w:r w:rsidRPr="00C511F1">
        <w:rPr>
          <w:rFonts w:ascii="Times New Roman" w:hAnsi="Times New Roman" w:cs="Times New Roman"/>
          <w:sz w:val="24"/>
          <w:szCs w:val="24"/>
        </w:rPr>
        <w:t>ские и нелингвистические. Основные виды лингвистических сло</w:t>
      </w:r>
      <w:r w:rsidR="00C63E12" w:rsidRPr="00C511F1">
        <w:rPr>
          <w:rFonts w:ascii="Times New Roman" w:hAnsi="Times New Roman" w:cs="Times New Roman"/>
          <w:sz w:val="24"/>
          <w:szCs w:val="24"/>
        </w:rPr>
        <w:t>варей:</w:t>
      </w:r>
      <w:r w:rsidR="008A1CC6">
        <w:rPr>
          <w:rFonts w:ascii="Times New Roman" w:hAnsi="Times New Roman" w:cs="Times New Roman"/>
          <w:sz w:val="24"/>
          <w:szCs w:val="24"/>
        </w:rPr>
        <w:t xml:space="preserve"> </w:t>
      </w:r>
      <w:r w:rsidRPr="00C511F1">
        <w:rPr>
          <w:rFonts w:ascii="Times New Roman" w:hAnsi="Times New Roman" w:cs="Times New Roman"/>
          <w:sz w:val="24"/>
          <w:szCs w:val="24"/>
        </w:rPr>
        <w:t>толковые, этимологические, орфог</w:t>
      </w:r>
      <w:r w:rsidR="00C63E12" w:rsidRPr="00C511F1">
        <w:rPr>
          <w:rFonts w:ascii="Times New Roman" w:hAnsi="Times New Roman" w:cs="Times New Roman"/>
          <w:sz w:val="24"/>
          <w:szCs w:val="24"/>
        </w:rPr>
        <w:t>рафические, орфоэпические, мор</w:t>
      </w:r>
      <w:r w:rsidRPr="00C511F1">
        <w:rPr>
          <w:rFonts w:ascii="Times New Roman" w:hAnsi="Times New Roman" w:cs="Times New Roman"/>
          <w:sz w:val="24"/>
          <w:szCs w:val="24"/>
        </w:rPr>
        <w:t>фемные и словообразовательные, сл</w:t>
      </w:r>
      <w:r w:rsidR="00C63E12" w:rsidRPr="00C511F1">
        <w:rPr>
          <w:rFonts w:ascii="Times New Roman" w:hAnsi="Times New Roman" w:cs="Times New Roman"/>
          <w:sz w:val="24"/>
          <w:szCs w:val="24"/>
        </w:rPr>
        <w:t>овари синонимов, антонимов, фра</w:t>
      </w:r>
      <w:r w:rsidRPr="00C511F1">
        <w:rPr>
          <w:rFonts w:ascii="Times New Roman" w:hAnsi="Times New Roman" w:cs="Times New Roman"/>
          <w:sz w:val="24"/>
          <w:szCs w:val="24"/>
        </w:rPr>
        <w:t>зеологические словари.</w:t>
      </w:r>
    </w:p>
    <w:p w:rsidR="001E58FF" w:rsidRPr="00C511F1" w:rsidRDefault="001E58FF" w:rsidP="00C63E12">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Система языка</w:t>
      </w:r>
    </w:p>
    <w:p w:rsidR="001E58FF" w:rsidRPr="00FF7E7A" w:rsidRDefault="001E58FF" w:rsidP="00C63E12">
      <w:pPr>
        <w:autoSpaceDE w:val="0"/>
        <w:autoSpaceDN w:val="0"/>
        <w:adjustRightInd w:val="0"/>
        <w:spacing w:after="0" w:line="240" w:lineRule="auto"/>
        <w:jc w:val="center"/>
        <w:rPr>
          <w:rFonts w:ascii="Times New Roman" w:hAnsi="Times New Roman" w:cs="Times New Roman"/>
          <w:sz w:val="24"/>
          <w:szCs w:val="24"/>
        </w:rPr>
      </w:pP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 xml:space="preserve">Основные единицы языка: звук, </w:t>
      </w:r>
      <w:r w:rsidR="00C63E12" w:rsidRPr="00C511F1">
        <w:rPr>
          <w:rFonts w:ascii="Times New Roman" w:hAnsi="Times New Roman" w:cs="Times New Roman"/>
          <w:sz w:val="24"/>
          <w:szCs w:val="24"/>
        </w:rPr>
        <w:t xml:space="preserve">морфема, слово, словосочетание, </w:t>
      </w:r>
      <w:r w:rsidRPr="00C511F1">
        <w:rPr>
          <w:rFonts w:ascii="Times New Roman" w:hAnsi="Times New Roman" w:cs="Times New Roman"/>
          <w:sz w:val="24"/>
          <w:szCs w:val="24"/>
        </w:rPr>
        <w:t>предложение, текст.</w:t>
      </w:r>
    </w:p>
    <w:p w:rsidR="001E58FF" w:rsidRPr="00FF7E7A"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b/>
          <w:bCs/>
          <w:sz w:val="24"/>
          <w:szCs w:val="24"/>
        </w:rPr>
        <w:t xml:space="preserve">Фонетика. Орфоэпия </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Фонетика и орфо</w:t>
      </w:r>
      <w:r w:rsidR="00C63E12" w:rsidRPr="00C511F1">
        <w:rPr>
          <w:rFonts w:ascii="Times New Roman" w:hAnsi="Times New Roman" w:cs="Times New Roman"/>
          <w:sz w:val="24"/>
          <w:szCs w:val="24"/>
        </w:rPr>
        <w:t xml:space="preserve">эпия как разделы науки о языке. </w:t>
      </w:r>
      <w:r w:rsidRPr="00C511F1">
        <w:rPr>
          <w:rFonts w:ascii="Times New Roman" w:hAnsi="Times New Roman" w:cs="Times New Roman"/>
          <w:sz w:val="24"/>
          <w:szCs w:val="24"/>
        </w:rPr>
        <w:t>Система гласных и согласных</w:t>
      </w:r>
      <w:r w:rsidR="00C63E12" w:rsidRPr="00C511F1">
        <w:rPr>
          <w:rFonts w:ascii="Times New Roman" w:hAnsi="Times New Roman" w:cs="Times New Roman"/>
          <w:sz w:val="24"/>
          <w:szCs w:val="24"/>
        </w:rPr>
        <w:t xml:space="preserve"> звуков русского языка: гласные </w:t>
      </w:r>
      <w:r w:rsidRPr="00C511F1">
        <w:rPr>
          <w:rFonts w:ascii="Times New Roman" w:hAnsi="Times New Roman" w:cs="Times New Roman"/>
          <w:sz w:val="24"/>
          <w:szCs w:val="24"/>
        </w:rPr>
        <w:t>ударные и безударные; согласные звонк</w:t>
      </w:r>
      <w:r w:rsidR="00C63E12" w:rsidRPr="00C511F1">
        <w:rPr>
          <w:rFonts w:ascii="Times New Roman" w:hAnsi="Times New Roman" w:cs="Times New Roman"/>
          <w:sz w:val="24"/>
          <w:szCs w:val="24"/>
        </w:rPr>
        <w:t xml:space="preserve">ие и глухие; согласные мягкие и </w:t>
      </w:r>
      <w:r w:rsidRPr="00C511F1">
        <w:rPr>
          <w:rFonts w:ascii="Times New Roman" w:hAnsi="Times New Roman" w:cs="Times New Roman"/>
          <w:sz w:val="24"/>
          <w:szCs w:val="24"/>
        </w:rPr>
        <w:t>твердые. Парные и непарные согласные по зво</w:t>
      </w:r>
      <w:r w:rsidR="00C63E12" w:rsidRPr="00C511F1">
        <w:rPr>
          <w:rFonts w:ascii="Times New Roman" w:hAnsi="Times New Roman" w:cs="Times New Roman"/>
          <w:sz w:val="24"/>
          <w:szCs w:val="24"/>
        </w:rPr>
        <w:t xml:space="preserve">нкости и глухости, по </w:t>
      </w:r>
      <w:r w:rsidRPr="00C511F1">
        <w:rPr>
          <w:rFonts w:ascii="Times New Roman" w:hAnsi="Times New Roman" w:cs="Times New Roman"/>
          <w:sz w:val="24"/>
          <w:szCs w:val="24"/>
        </w:rPr>
        <w:t>мягкости и твердости. Сонорны</w:t>
      </w:r>
      <w:r w:rsidR="00C63E12" w:rsidRPr="00C511F1">
        <w:rPr>
          <w:rFonts w:ascii="Times New Roman" w:hAnsi="Times New Roman" w:cs="Times New Roman"/>
          <w:sz w:val="24"/>
          <w:szCs w:val="24"/>
        </w:rPr>
        <w:t xml:space="preserve">е согласные. Шипящие согласные. </w:t>
      </w:r>
      <w:r w:rsidRPr="00C511F1">
        <w:rPr>
          <w:rFonts w:ascii="Times New Roman" w:hAnsi="Times New Roman" w:cs="Times New Roman"/>
          <w:sz w:val="24"/>
          <w:szCs w:val="24"/>
        </w:rPr>
        <w:t>Изменения звуков в речевом пото</w:t>
      </w:r>
      <w:r w:rsidR="00C63E12" w:rsidRPr="00C511F1">
        <w:rPr>
          <w:rFonts w:ascii="Times New Roman" w:hAnsi="Times New Roman" w:cs="Times New Roman"/>
          <w:sz w:val="24"/>
          <w:szCs w:val="24"/>
        </w:rPr>
        <w:t xml:space="preserve">ке. Изменение качества гласного </w:t>
      </w:r>
      <w:r w:rsidRPr="00C511F1">
        <w:rPr>
          <w:rFonts w:ascii="Times New Roman" w:hAnsi="Times New Roman" w:cs="Times New Roman"/>
          <w:sz w:val="24"/>
          <w:szCs w:val="24"/>
        </w:rPr>
        <w:t>звука в безударной позиции. Оглуше</w:t>
      </w:r>
      <w:r w:rsidR="00C63E12" w:rsidRPr="00C511F1">
        <w:rPr>
          <w:rFonts w:ascii="Times New Roman" w:hAnsi="Times New Roman" w:cs="Times New Roman"/>
          <w:sz w:val="24"/>
          <w:szCs w:val="24"/>
        </w:rPr>
        <w:t xml:space="preserve">ние и озвончение согласных звуков. </w:t>
      </w:r>
      <w:r w:rsidRPr="00C511F1">
        <w:rPr>
          <w:rFonts w:ascii="Times New Roman" w:hAnsi="Times New Roman" w:cs="Times New Roman"/>
          <w:sz w:val="24"/>
          <w:szCs w:val="24"/>
        </w:rPr>
        <w:t>Характеристика отдельного звука речи и анализ звуков в речевом</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пот</w:t>
      </w:r>
      <w:r w:rsidR="00C63E12" w:rsidRPr="00C511F1">
        <w:rPr>
          <w:rFonts w:ascii="Times New Roman" w:hAnsi="Times New Roman" w:cs="Times New Roman"/>
          <w:sz w:val="24"/>
          <w:szCs w:val="24"/>
        </w:rPr>
        <w:t xml:space="preserve">оке. Соотношение звука и буквы. </w:t>
      </w:r>
      <w:r w:rsidRPr="00C511F1">
        <w:rPr>
          <w:rFonts w:ascii="Times New Roman" w:hAnsi="Times New Roman" w:cs="Times New Roman"/>
          <w:i/>
          <w:iCs/>
          <w:sz w:val="24"/>
          <w:szCs w:val="24"/>
        </w:rPr>
        <w:t xml:space="preserve">Фонетическая транскрипция. </w:t>
      </w:r>
      <w:r w:rsidRPr="00C511F1">
        <w:rPr>
          <w:rFonts w:ascii="Times New Roman" w:hAnsi="Times New Roman" w:cs="Times New Roman"/>
          <w:sz w:val="24"/>
          <w:szCs w:val="24"/>
        </w:rPr>
        <w:t>Объяснение особенностей произ-</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 xml:space="preserve">ношения и написания слова с </w:t>
      </w:r>
      <w:r w:rsidR="00C63E12" w:rsidRPr="00C511F1">
        <w:rPr>
          <w:rFonts w:ascii="Times New Roman" w:hAnsi="Times New Roman" w:cs="Times New Roman"/>
          <w:sz w:val="24"/>
          <w:szCs w:val="24"/>
        </w:rPr>
        <w:t xml:space="preserve">помощью элементов транскрипции. </w:t>
      </w:r>
      <w:r w:rsidRPr="00C511F1">
        <w:rPr>
          <w:rFonts w:ascii="Times New Roman" w:hAnsi="Times New Roman" w:cs="Times New Roman"/>
          <w:sz w:val="24"/>
          <w:szCs w:val="24"/>
        </w:rPr>
        <w:t>Связь фонетики с графикой и орфографией.</w:t>
      </w:r>
    </w:p>
    <w:p w:rsidR="001E58FF" w:rsidRPr="00C511F1" w:rsidRDefault="001E58FF" w:rsidP="001E58FF">
      <w:pPr>
        <w:autoSpaceDE w:val="0"/>
        <w:autoSpaceDN w:val="0"/>
        <w:adjustRightInd w:val="0"/>
        <w:spacing w:after="0" w:line="240" w:lineRule="auto"/>
        <w:rPr>
          <w:rFonts w:ascii="Times New Roman" w:hAnsi="Times New Roman" w:cs="Times New Roman"/>
          <w:i/>
          <w:iCs/>
          <w:sz w:val="24"/>
          <w:szCs w:val="24"/>
        </w:rPr>
      </w:pPr>
      <w:r w:rsidRPr="00C511F1">
        <w:rPr>
          <w:rFonts w:ascii="Times New Roman" w:hAnsi="Times New Roman" w:cs="Times New Roman"/>
          <w:i/>
          <w:iCs/>
          <w:sz w:val="24"/>
          <w:szCs w:val="24"/>
        </w:rPr>
        <w:t>Основные выразительные средства фонети</w:t>
      </w:r>
      <w:r w:rsidR="00C63E12" w:rsidRPr="00C511F1">
        <w:rPr>
          <w:rFonts w:ascii="Times New Roman" w:hAnsi="Times New Roman" w:cs="Times New Roman"/>
          <w:i/>
          <w:iCs/>
          <w:sz w:val="24"/>
          <w:szCs w:val="24"/>
        </w:rPr>
        <w:t xml:space="preserve">ки. Понимание и </w:t>
      </w:r>
      <w:r w:rsidRPr="00C511F1">
        <w:rPr>
          <w:rFonts w:ascii="Times New Roman" w:hAnsi="Times New Roman" w:cs="Times New Roman"/>
          <w:i/>
          <w:iCs/>
          <w:sz w:val="24"/>
          <w:szCs w:val="24"/>
        </w:rPr>
        <w:t>оценка звукописи как одного из вырази</w:t>
      </w:r>
      <w:r w:rsidR="00C63E12" w:rsidRPr="00C511F1">
        <w:rPr>
          <w:rFonts w:ascii="Times New Roman" w:hAnsi="Times New Roman" w:cs="Times New Roman"/>
          <w:i/>
          <w:iCs/>
          <w:sz w:val="24"/>
          <w:szCs w:val="24"/>
        </w:rPr>
        <w:t xml:space="preserve">тельных средств русского языка. </w:t>
      </w:r>
      <w:r w:rsidRPr="00C511F1">
        <w:rPr>
          <w:rFonts w:ascii="Times New Roman" w:hAnsi="Times New Roman" w:cs="Times New Roman"/>
          <w:i/>
          <w:iCs/>
          <w:sz w:val="24"/>
          <w:szCs w:val="24"/>
        </w:rPr>
        <w:t>Словесное ударение как одно из сред</w:t>
      </w:r>
      <w:r w:rsidR="00C63E12" w:rsidRPr="00C511F1">
        <w:rPr>
          <w:rFonts w:ascii="Times New Roman" w:hAnsi="Times New Roman" w:cs="Times New Roman"/>
          <w:i/>
          <w:iCs/>
          <w:sz w:val="24"/>
          <w:szCs w:val="24"/>
        </w:rPr>
        <w:t>ств создания ритма стихотворно</w:t>
      </w:r>
      <w:r w:rsidRPr="00C511F1">
        <w:rPr>
          <w:rFonts w:ascii="Times New Roman" w:hAnsi="Times New Roman" w:cs="Times New Roman"/>
          <w:i/>
          <w:iCs/>
          <w:sz w:val="24"/>
          <w:szCs w:val="24"/>
        </w:rPr>
        <w:t>го текста.</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lastRenderedPageBreak/>
        <w:t>Понятие об орфоэпической но</w:t>
      </w:r>
      <w:r w:rsidR="00C63E12" w:rsidRPr="00C511F1">
        <w:rPr>
          <w:rFonts w:ascii="Times New Roman" w:hAnsi="Times New Roman" w:cs="Times New Roman"/>
          <w:sz w:val="24"/>
          <w:szCs w:val="24"/>
        </w:rPr>
        <w:t>рме. Овладение основными прави</w:t>
      </w:r>
      <w:r w:rsidRPr="00C511F1">
        <w:rPr>
          <w:rFonts w:ascii="Times New Roman" w:hAnsi="Times New Roman" w:cs="Times New Roman"/>
          <w:sz w:val="24"/>
          <w:szCs w:val="24"/>
        </w:rPr>
        <w:t>лами литературного произношения</w:t>
      </w:r>
      <w:r w:rsidR="00C63E12" w:rsidRPr="00C511F1">
        <w:rPr>
          <w:rFonts w:ascii="Times New Roman" w:hAnsi="Times New Roman" w:cs="Times New Roman"/>
          <w:sz w:val="24"/>
          <w:szCs w:val="24"/>
        </w:rPr>
        <w:t xml:space="preserve"> и ударения: нормы произношения </w:t>
      </w:r>
      <w:r w:rsidRPr="00C511F1">
        <w:rPr>
          <w:rFonts w:ascii="Times New Roman" w:hAnsi="Times New Roman" w:cs="Times New Roman"/>
          <w:sz w:val="24"/>
          <w:szCs w:val="24"/>
        </w:rPr>
        <w:t>безударных гласных звуков; произн</w:t>
      </w:r>
      <w:r w:rsidR="00C63E12" w:rsidRPr="00C511F1">
        <w:rPr>
          <w:rFonts w:ascii="Times New Roman" w:hAnsi="Times New Roman" w:cs="Times New Roman"/>
          <w:sz w:val="24"/>
          <w:szCs w:val="24"/>
        </w:rPr>
        <w:t>ошение мягкого или твердого со</w:t>
      </w:r>
      <w:r w:rsidRPr="00C511F1">
        <w:rPr>
          <w:rFonts w:ascii="Times New Roman" w:hAnsi="Times New Roman" w:cs="Times New Roman"/>
          <w:sz w:val="24"/>
          <w:szCs w:val="24"/>
        </w:rPr>
        <w:t>гласного перед [э] в иноязычных словах; произношение сочетания со-</w:t>
      </w:r>
    </w:p>
    <w:p w:rsidR="001E58FF" w:rsidRPr="00C511F1" w:rsidRDefault="001E58FF" w:rsidP="001E58FF">
      <w:pPr>
        <w:autoSpaceDE w:val="0"/>
        <w:autoSpaceDN w:val="0"/>
        <w:adjustRightInd w:val="0"/>
        <w:spacing w:after="0" w:line="240" w:lineRule="auto"/>
        <w:rPr>
          <w:rFonts w:ascii="Times New Roman" w:hAnsi="Times New Roman" w:cs="Times New Roman"/>
          <w:b/>
          <w:bCs/>
          <w:i/>
          <w:iCs/>
          <w:sz w:val="24"/>
          <w:szCs w:val="24"/>
        </w:rPr>
      </w:pPr>
      <w:r w:rsidRPr="00C511F1">
        <w:rPr>
          <w:rFonts w:ascii="Times New Roman" w:hAnsi="Times New Roman" w:cs="Times New Roman"/>
          <w:sz w:val="24"/>
          <w:szCs w:val="24"/>
        </w:rPr>
        <w:t xml:space="preserve">гласных </w:t>
      </w:r>
      <w:r w:rsidRPr="00C511F1">
        <w:rPr>
          <w:rFonts w:ascii="Times New Roman" w:hAnsi="Times New Roman" w:cs="Times New Roman"/>
          <w:i/>
          <w:iCs/>
          <w:sz w:val="24"/>
          <w:szCs w:val="24"/>
        </w:rPr>
        <w:t>(</w:t>
      </w:r>
      <w:r w:rsidRPr="00C511F1">
        <w:rPr>
          <w:rFonts w:ascii="Times New Roman" w:hAnsi="Times New Roman" w:cs="Times New Roman"/>
          <w:b/>
          <w:bCs/>
          <w:i/>
          <w:iCs/>
          <w:sz w:val="24"/>
          <w:szCs w:val="24"/>
        </w:rPr>
        <w:t xml:space="preserve">чн, чт </w:t>
      </w:r>
      <w:r w:rsidRPr="00C511F1">
        <w:rPr>
          <w:rFonts w:ascii="Times New Roman" w:hAnsi="Times New Roman" w:cs="Times New Roman"/>
          <w:i/>
          <w:iCs/>
          <w:sz w:val="24"/>
          <w:szCs w:val="24"/>
        </w:rPr>
        <w:t xml:space="preserve">и др.); </w:t>
      </w:r>
      <w:r w:rsidRPr="00C511F1">
        <w:rPr>
          <w:rFonts w:ascii="Times New Roman" w:hAnsi="Times New Roman" w:cs="Times New Roman"/>
          <w:sz w:val="24"/>
          <w:szCs w:val="24"/>
        </w:rPr>
        <w:t xml:space="preserve">грамматических форм (прилагательных на </w:t>
      </w:r>
      <w:r w:rsidRPr="00C511F1">
        <w:rPr>
          <w:rFonts w:ascii="Times New Roman" w:hAnsi="Times New Roman" w:cs="Times New Roman"/>
          <w:b/>
          <w:bCs/>
          <w:i/>
          <w:iCs/>
          <w:sz w:val="24"/>
          <w:szCs w:val="24"/>
        </w:rPr>
        <w:t xml:space="preserve">-его, -ого </w:t>
      </w:r>
      <w:r w:rsidRPr="00C511F1">
        <w:rPr>
          <w:rFonts w:ascii="Times New Roman" w:hAnsi="Times New Roman" w:cs="Times New Roman"/>
          <w:sz w:val="24"/>
          <w:szCs w:val="24"/>
        </w:rPr>
        <w:t xml:space="preserve">, возвратных глаголов с </w:t>
      </w:r>
      <w:r w:rsidRPr="00C511F1">
        <w:rPr>
          <w:rFonts w:ascii="Times New Roman" w:hAnsi="Times New Roman" w:cs="Times New Roman"/>
          <w:b/>
          <w:bCs/>
          <w:i/>
          <w:iCs/>
          <w:sz w:val="24"/>
          <w:szCs w:val="24"/>
        </w:rPr>
        <w:t xml:space="preserve">-ся, -сь </w:t>
      </w:r>
      <w:r w:rsidRPr="00C511F1">
        <w:rPr>
          <w:rFonts w:ascii="Times New Roman" w:hAnsi="Times New Roman" w:cs="Times New Roman"/>
          <w:sz w:val="24"/>
          <w:szCs w:val="24"/>
        </w:rPr>
        <w:t>и др.). Особенности произношения</w:t>
      </w:r>
      <w:r w:rsidR="008A1CC6">
        <w:rPr>
          <w:rFonts w:ascii="Times New Roman" w:hAnsi="Times New Roman" w:cs="Times New Roman"/>
          <w:sz w:val="24"/>
          <w:szCs w:val="24"/>
        </w:rPr>
        <w:t xml:space="preserve"> </w:t>
      </w:r>
      <w:r w:rsidRPr="00C511F1">
        <w:rPr>
          <w:rFonts w:ascii="Times New Roman" w:hAnsi="Times New Roman" w:cs="Times New Roman"/>
          <w:sz w:val="24"/>
          <w:szCs w:val="24"/>
        </w:rPr>
        <w:t>иноязычных слов, а также русских имен и отчеств.</w:t>
      </w:r>
      <w:r w:rsidR="008A1CC6">
        <w:rPr>
          <w:rFonts w:ascii="Times New Roman" w:hAnsi="Times New Roman" w:cs="Times New Roman"/>
          <w:sz w:val="24"/>
          <w:szCs w:val="24"/>
        </w:rPr>
        <w:t xml:space="preserve"> </w:t>
      </w:r>
      <w:r w:rsidRPr="00C511F1">
        <w:rPr>
          <w:rFonts w:ascii="Times New Roman" w:hAnsi="Times New Roman" w:cs="Times New Roman"/>
          <w:sz w:val="24"/>
          <w:szCs w:val="24"/>
        </w:rPr>
        <w:t>Особенность ударения в русск</w:t>
      </w:r>
      <w:r w:rsidR="00C511F1">
        <w:rPr>
          <w:rFonts w:ascii="Times New Roman" w:hAnsi="Times New Roman" w:cs="Times New Roman"/>
          <w:sz w:val="24"/>
          <w:szCs w:val="24"/>
        </w:rPr>
        <w:t>ом языке (силовое и количествен</w:t>
      </w:r>
      <w:r w:rsidRPr="00C511F1">
        <w:rPr>
          <w:rFonts w:ascii="Times New Roman" w:hAnsi="Times New Roman" w:cs="Times New Roman"/>
          <w:sz w:val="24"/>
          <w:szCs w:val="24"/>
        </w:rPr>
        <w:t>ное, подвижное, разноместное). Трудные случаи ударения в словах</w:t>
      </w:r>
      <w:r w:rsidR="00C511F1">
        <w:rPr>
          <w:rFonts w:ascii="Times New Roman" w:hAnsi="Times New Roman" w:cs="Times New Roman"/>
          <w:b/>
          <w:bCs/>
          <w:i/>
          <w:iCs/>
          <w:sz w:val="24"/>
          <w:szCs w:val="24"/>
        </w:rPr>
        <w:t xml:space="preserve"> </w:t>
      </w:r>
      <w:r w:rsidRPr="00C511F1">
        <w:rPr>
          <w:rFonts w:ascii="Times New Roman" w:hAnsi="Times New Roman" w:cs="Times New Roman"/>
          <w:sz w:val="24"/>
          <w:szCs w:val="24"/>
        </w:rPr>
        <w:t>(квартал, договор и т.п.). Трудные слу</w:t>
      </w:r>
      <w:r w:rsidR="00C511F1">
        <w:rPr>
          <w:rFonts w:ascii="Times New Roman" w:hAnsi="Times New Roman" w:cs="Times New Roman"/>
          <w:sz w:val="24"/>
          <w:szCs w:val="24"/>
        </w:rPr>
        <w:t>чаи ударения в формах слов (гла</w:t>
      </w:r>
      <w:r w:rsidRPr="00C511F1">
        <w:rPr>
          <w:rFonts w:ascii="Times New Roman" w:hAnsi="Times New Roman" w:cs="Times New Roman"/>
          <w:sz w:val="24"/>
          <w:szCs w:val="24"/>
        </w:rPr>
        <w:t>голы прошедшего времени, краткие причастия и прилагательные и т.д.).</w:t>
      </w:r>
      <w:r w:rsidR="00C511F1">
        <w:rPr>
          <w:rFonts w:ascii="Times New Roman" w:hAnsi="Times New Roman" w:cs="Times New Roman"/>
          <w:b/>
          <w:bCs/>
          <w:i/>
          <w:iCs/>
          <w:sz w:val="24"/>
          <w:szCs w:val="24"/>
        </w:rPr>
        <w:t xml:space="preserve"> </w:t>
      </w:r>
      <w:r w:rsidRPr="00C511F1">
        <w:rPr>
          <w:rFonts w:ascii="Times New Roman" w:hAnsi="Times New Roman" w:cs="Times New Roman"/>
          <w:sz w:val="24"/>
          <w:szCs w:val="24"/>
        </w:rPr>
        <w:t>Допустимые варианты произношения и ударения.</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Орфоэпические словари и их и</w:t>
      </w:r>
      <w:r w:rsidR="00C511F1">
        <w:rPr>
          <w:rFonts w:ascii="Times New Roman" w:hAnsi="Times New Roman" w:cs="Times New Roman"/>
          <w:sz w:val="24"/>
          <w:szCs w:val="24"/>
        </w:rPr>
        <w:t>спользование в повседневной жиз</w:t>
      </w:r>
      <w:r w:rsidRPr="00C511F1">
        <w:rPr>
          <w:rFonts w:ascii="Times New Roman" w:hAnsi="Times New Roman" w:cs="Times New Roman"/>
          <w:sz w:val="24"/>
          <w:szCs w:val="24"/>
        </w:rPr>
        <w:t>ни.</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Оценка собственной и чужой речи с точки зрения орфоэпических</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норм.</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Применение знаний и умений по фонетике в практике право</w:t>
      </w:r>
      <w:r w:rsidR="00C511F1">
        <w:rPr>
          <w:rFonts w:ascii="Times New Roman" w:hAnsi="Times New Roman" w:cs="Times New Roman"/>
          <w:sz w:val="24"/>
          <w:szCs w:val="24"/>
        </w:rPr>
        <w:t>писа</w:t>
      </w:r>
      <w:r w:rsidRPr="00C511F1">
        <w:rPr>
          <w:rFonts w:ascii="Times New Roman" w:hAnsi="Times New Roman" w:cs="Times New Roman"/>
          <w:sz w:val="24"/>
          <w:szCs w:val="24"/>
        </w:rPr>
        <w:t>ния.</w:t>
      </w:r>
    </w:p>
    <w:p w:rsidR="001E58FF" w:rsidRPr="00FF7E7A"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b/>
          <w:bCs/>
          <w:sz w:val="24"/>
          <w:szCs w:val="24"/>
        </w:rPr>
        <w:t xml:space="preserve">Морфемика (состав слова) и словообразование </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Морфемика и словообразование как разделы науки о языке.</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Морфема как минимальная значимая единица языка. Отличие</w:t>
      </w:r>
    </w:p>
    <w:p w:rsidR="001E58FF" w:rsidRPr="00C511F1" w:rsidRDefault="001E58FF" w:rsidP="001E58FF">
      <w:pPr>
        <w:autoSpaceDE w:val="0"/>
        <w:autoSpaceDN w:val="0"/>
        <w:adjustRightInd w:val="0"/>
        <w:spacing w:after="0" w:line="240" w:lineRule="auto"/>
        <w:rPr>
          <w:rFonts w:ascii="Times New Roman" w:hAnsi="Times New Roman" w:cs="Times New Roman"/>
          <w:sz w:val="24"/>
          <w:szCs w:val="24"/>
        </w:rPr>
      </w:pPr>
      <w:r w:rsidRPr="00C511F1">
        <w:rPr>
          <w:rFonts w:ascii="Times New Roman" w:hAnsi="Times New Roman" w:cs="Times New Roman"/>
          <w:sz w:val="24"/>
          <w:szCs w:val="24"/>
        </w:rPr>
        <w:t>морфемы от других языковых единиц.</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Виды морфем. Корневые и некорневые морфемы. К</w:t>
      </w:r>
      <w:r w:rsidR="00C511F1">
        <w:rPr>
          <w:rFonts w:ascii="Times New Roman" w:hAnsi="Times New Roman" w:cs="Times New Roman"/>
          <w:sz w:val="24"/>
          <w:szCs w:val="24"/>
        </w:rPr>
        <w:t>орень. Одно</w:t>
      </w:r>
      <w:r w:rsidRPr="00C511F1">
        <w:rPr>
          <w:rFonts w:ascii="Times New Roman" w:hAnsi="Times New Roman" w:cs="Times New Roman"/>
          <w:sz w:val="24"/>
          <w:szCs w:val="24"/>
        </w:rPr>
        <w:t>коренные слова. Словообразовател</w:t>
      </w:r>
      <w:r w:rsidR="00C511F1">
        <w:rPr>
          <w:rFonts w:ascii="Times New Roman" w:hAnsi="Times New Roman" w:cs="Times New Roman"/>
          <w:sz w:val="24"/>
          <w:szCs w:val="24"/>
        </w:rPr>
        <w:t>ьные и словоизменительные морфе</w:t>
      </w:r>
      <w:r w:rsidRPr="00C511F1">
        <w:rPr>
          <w:rFonts w:ascii="Times New Roman" w:hAnsi="Times New Roman" w:cs="Times New Roman"/>
          <w:sz w:val="24"/>
          <w:szCs w:val="24"/>
        </w:rPr>
        <w:t>мы. Основа слова. Окончание. Прист</w:t>
      </w:r>
      <w:r w:rsidR="00C511F1">
        <w:rPr>
          <w:rFonts w:ascii="Times New Roman" w:hAnsi="Times New Roman" w:cs="Times New Roman"/>
          <w:sz w:val="24"/>
          <w:szCs w:val="24"/>
        </w:rPr>
        <w:t>авка, суффикс как словообразова</w:t>
      </w:r>
      <w:r w:rsidRPr="00C511F1">
        <w:rPr>
          <w:rFonts w:ascii="Times New Roman" w:hAnsi="Times New Roman" w:cs="Times New Roman"/>
          <w:sz w:val="24"/>
          <w:szCs w:val="24"/>
        </w:rPr>
        <w:t>тельные морфемы.</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Морфемные словари русского языка.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Чередование гласных и согласн</w:t>
      </w:r>
      <w:r w:rsidR="008A1CC6">
        <w:rPr>
          <w:rFonts w:ascii="Times New Roman" w:hAnsi="Times New Roman" w:cs="Times New Roman"/>
          <w:sz w:val="24"/>
          <w:szCs w:val="24"/>
        </w:rPr>
        <w:t>ых в корнях слов. Варианты мор</w:t>
      </w:r>
      <w:r w:rsidRPr="00C511F1">
        <w:rPr>
          <w:rFonts w:ascii="Times New Roman" w:hAnsi="Times New Roman" w:cs="Times New Roman"/>
          <w:sz w:val="24"/>
          <w:szCs w:val="24"/>
        </w:rPr>
        <w:t>фем.</w:t>
      </w:r>
      <w:r w:rsidR="00C511F1">
        <w:rPr>
          <w:rFonts w:ascii="Times New Roman" w:hAnsi="Times New Roman" w:cs="Times New Roman"/>
          <w:sz w:val="24"/>
          <w:szCs w:val="24"/>
        </w:rPr>
        <w:t xml:space="preserve"> </w:t>
      </w:r>
      <w:r w:rsidRPr="00C511F1">
        <w:rPr>
          <w:rFonts w:ascii="Times New Roman" w:hAnsi="Times New Roman" w:cs="Times New Roman"/>
          <w:i/>
          <w:iCs/>
          <w:sz w:val="24"/>
          <w:szCs w:val="24"/>
        </w:rPr>
        <w:t xml:space="preserve">Возможность исторических </w:t>
      </w:r>
      <w:r w:rsidR="00C511F1">
        <w:rPr>
          <w:rFonts w:ascii="Times New Roman" w:hAnsi="Times New Roman" w:cs="Times New Roman"/>
          <w:i/>
          <w:iCs/>
          <w:sz w:val="24"/>
          <w:szCs w:val="24"/>
        </w:rPr>
        <w:t>изменений в структуре слова. По</w:t>
      </w:r>
      <w:r w:rsidRPr="00C511F1">
        <w:rPr>
          <w:rFonts w:ascii="Times New Roman" w:hAnsi="Times New Roman" w:cs="Times New Roman"/>
          <w:i/>
          <w:iCs/>
          <w:sz w:val="24"/>
          <w:szCs w:val="24"/>
        </w:rPr>
        <w:t>нятие об этимологии. Этимологические словари русского языка.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Основные способы образования слов.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Образование слов с помощ</w:t>
      </w:r>
      <w:r w:rsidR="00C511F1">
        <w:rPr>
          <w:rFonts w:ascii="Times New Roman" w:hAnsi="Times New Roman" w:cs="Times New Roman"/>
          <w:sz w:val="24"/>
          <w:szCs w:val="24"/>
        </w:rPr>
        <w:t>ью морфем (приставочный, суффик</w:t>
      </w:r>
      <w:r w:rsidRPr="00C511F1">
        <w:rPr>
          <w:rFonts w:ascii="Times New Roman" w:hAnsi="Times New Roman" w:cs="Times New Roman"/>
          <w:sz w:val="24"/>
          <w:szCs w:val="24"/>
        </w:rPr>
        <w:t>сальный, приставочно-суффиксальный, бессуффиксный). Сложение как</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способ словообразования. Виды сложения.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Переход слова из одной части речи в другую как один из способов</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образования слов. Сращение сочетания слов в слово.</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 xml:space="preserve">Особенности словообразования </w:t>
      </w:r>
      <w:r w:rsidR="00C511F1">
        <w:rPr>
          <w:rFonts w:ascii="Times New Roman" w:hAnsi="Times New Roman" w:cs="Times New Roman"/>
          <w:sz w:val="24"/>
          <w:szCs w:val="24"/>
        </w:rPr>
        <w:t>слов различных частей речи. Сло</w:t>
      </w:r>
      <w:r w:rsidRPr="00C511F1">
        <w:rPr>
          <w:rFonts w:ascii="Times New Roman" w:hAnsi="Times New Roman" w:cs="Times New Roman"/>
          <w:sz w:val="24"/>
          <w:szCs w:val="24"/>
        </w:rPr>
        <w:t>вообразовательные словари русского языка.</w:t>
      </w:r>
      <w:r w:rsidR="00C511F1">
        <w:rPr>
          <w:rFonts w:ascii="Times New Roman" w:hAnsi="Times New Roman" w:cs="Times New Roman"/>
          <w:sz w:val="24"/>
          <w:szCs w:val="24"/>
        </w:rPr>
        <w:t xml:space="preserve"> </w:t>
      </w:r>
      <w:r w:rsidRPr="00C511F1">
        <w:rPr>
          <w:rFonts w:ascii="Times New Roman" w:hAnsi="Times New Roman" w:cs="Times New Roman"/>
          <w:i/>
          <w:iCs/>
          <w:sz w:val="24"/>
          <w:szCs w:val="24"/>
        </w:rPr>
        <w:t>Основные выразительные сре</w:t>
      </w:r>
      <w:r w:rsidR="00C511F1">
        <w:rPr>
          <w:rFonts w:ascii="Times New Roman" w:hAnsi="Times New Roman" w:cs="Times New Roman"/>
          <w:i/>
          <w:iCs/>
          <w:sz w:val="24"/>
          <w:szCs w:val="24"/>
        </w:rPr>
        <w:t>дства морфемики и словообразова</w:t>
      </w:r>
      <w:r w:rsidRPr="00C511F1">
        <w:rPr>
          <w:rFonts w:ascii="Times New Roman" w:hAnsi="Times New Roman" w:cs="Times New Roman"/>
          <w:i/>
          <w:iCs/>
          <w:sz w:val="24"/>
          <w:szCs w:val="24"/>
        </w:rPr>
        <w:t>ния. Использование индивидуально-авторских слов в художественных</w:t>
      </w:r>
    </w:p>
    <w:p w:rsidR="001E58FF" w:rsidRPr="00C511F1" w:rsidRDefault="001E58FF" w:rsidP="00735CEC">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i/>
          <w:iCs/>
          <w:sz w:val="24"/>
          <w:szCs w:val="24"/>
        </w:rPr>
        <w:t>текстах. Повтор слов с одинаковыми морфемами как один из приемов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i/>
          <w:iCs/>
          <w:sz w:val="24"/>
          <w:szCs w:val="24"/>
        </w:rPr>
        <w:t>выразительности.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Членение слова на морфемы. Уточнение лексического значения</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слова с опорой на его морфемный с</w:t>
      </w:r>
      <w:r w:rsidR="00C511F1">
        <w:rPr>
          <w:rFonts w:ascii="Times New Roman" w:hAnsi="Times New Roman" w:cs="Times New Roman"/>
          <w:sz w:val="24"/>
          <w:szCs w:val="24"/>
        </w:rPr>
        <w:t>остав. Определение основных спо</w:t>
      </w:r>
      <w:r w:rsidRPr="00C511F1">
        <w:rPr>
          <w:rFonts w:ascii="Times New Roman" w:hAnsi="Times New Roman" w:cs="Times New Roman"/>
          <w:sz w:val="24"/>
          <w:szCs w:val="24"/>
        </w:rPr>
        <w:t>собов словообразования. Применение знаний и умений по морфемике и</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словообразованию в практике правописания.</w:t>
      </w:r>
    </w:p>
    <w:p w:rsidR="001E58FF" w:rsidRPr="00FF7E7A"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sz w:val="24"/>
          <w:szCs w:val="24"/>
        </w:rPr>
        <w:t xml:space="preserve">Лексикология и фразеология </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Лексикология как раздел науки о языке.</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Лексика как словарный состав, совокупность слов данного языка.</w:t>
      </w:r>
    </w:p>
    <w:p w:rsid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Слово – основная единица языка</w:t>
      </w:r>
      <w:r w:rsidR="00C511F1">
        <w:rPr>
          <w:rFonts w:ascii="Times New Roman" w:hAnsi="Times New Roman" w:cs="Times New Roman"/>
          <w:sz w:val="24"/>
          <w:szCs w:val="24"/>
        </w:rPr>
        <w:t>. Отличие слова от других языко</w:t>
      </w:r>
      <w:r w:rsidRPr="00C511F1">
        <w:rPr>
          <w:rFonts w:ascii="Times New Roman" w:hAnsi="Times New Roman" w:cs="Times New Roman"/>
          <w:sz w:val="24"/>
          <w:szCs w:val="24"/>
        </w:rPr>
        <w:t>вых единиц.</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 xml:space="preserve">Лексическое значение слова. </w:t>
      </w:r>
      <w:r w:rsidR="00C511F1">
        <w:rPr>
          <w:rFonts w:ascii="Times New Roman" w:hAnsi="Times New Roman" w:cs="Times New Roman"/>
          <w:sz w:val="24"/>
          <w:szCs w:val="24"/>
        </w:rPr>
        <w:t>Основные способы передачи лекси</w:t>
      </w:r>
      <w:r w:rsidRPr="00C511F1">
        <w:rPr>
          <w:rFonts w:ascii="Times New Roman" w:hAnsi="Times New Roman" w:cs="Times New Roman"/>
          <w:sz w:val="24"/>
          <w:szCs w:val="24"/>
        </w:rPr>
        <w:t>ческих значен</w:t>
      </w:r>
      <w:r w:rsidR="00C511F1">
        <w:rPr>
          <w:rFonts w:ascii="Times New Roman" w:hAnsi="Times New Roman" w:cs="Times New Roman"/>
          <w:sz w:val="24"/>
          <w:szCs w:val="24"/>
        </w:rPr>
        <w:t xml:space="preserve">ий слов. Толкование </w:t>
      </w:r>
      <w:r w:rsidRPr="00C511F1">
        <w:rPr>
          <w:rFonts w:ascii="Times New Roman" w:hAnsi="Times New Roman" w:cs="Times New Roman"/>
          <w:sz w:val="24"/>
          <w:szCs w:val="24"/>
        </w:rPr>
        <w:t>л</w:t>
      </w:r>
      <w:r w:rsidR="00C511F1">
        <w:rPr>
          <w:rFonts w:ascii="Times New Roman" w:hAnsi="Times New Roman" w:cs="Times New Roman"/>
          <w:sz w:val="24"/>
          <w:szCs w:val="24"/>
        </w:rPr>
        <w:t>ексического значения слова с по</w:t>
      </w:r>
      <w:r w:rsidRPr="00C511F1">
        <w:rPr>
          <w:rFonts w:ascii="Times New Roman" w:hAnsi="Times New Roman" w:cs="Times New Roman"/>
          <w:sz w:val="24"/>
          <w:szCs w:val="24"/>
        </w:rPr>
        <w:t>мощью описания, толкования, подбо</w:t>
      </w:r>
      <w:r w:rsidR="00C511F1">
        <w:rPr>
          <w:rFonts w:ascii="Times New Roman" w:hAnsi="Times New Roman" w:cs="Times New Roman"/>
          <w:sz w:val="24"/>
          <w:szCs w:val="24"/>
        </w:rPr>
        <w:t>ра синонимов, антонимов, одноко</w:t>
      </w:r>
      <w:r w:rsidRPr="00C511F1">
        <w:rPr>
          <w:rFonts w:ascii="Times New Roman" w:hAnsi="Times New Roman" w:cs="Times New Roman"/>
          <w:sz w:val="24"/>
          <w:szCs w:val="24"/>
        </w:rPr>
        <w:t>ренных слов.</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Однозначные и многозначные слова.</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Прямое и переносное значения слова. Понимание основания для</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переноса наименования (сходство, смежность объектов или признаков).</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Основные виды тропов, основа</w:t>
      </w:r>
      <w:r w:rsidR="00C511F1">
        <w:rPr>
          <w:rFonts w:ascii="Times New Roman" w:hAnsi="Times New Roman" w:cs="Times New Roman"/>
          <w:sz w:val="24"/>
          <w:szCs w:val="24"/>
        </w:rPr>
        <w:t xml:space="preserve">нные на употреблении слова в </w:t>
      </w:r>
    </w:p>
    <w:p w:rsidR="001E58FF" w:rsidRPr="00C511F1" w:rsidRDefault="00C511F1" w:rsidP="00735C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w:t>
      </w:r>
      <w:r w:rsidR="001E58FF" w:rsidRPr="00C511F1">
        <w:rPr>
          <w:rFonts w:ascii="Times New Roman" w:hAnsi="Times New Roman" w:cs="Times New Roman"/>
          <w:sz w:val="24"/>
          <w:szCs w:val="24"/>
        </w:rPr>
        <w:t>реносном значении (метафора, олицет</w:t>
      </w:r>
      <w:r>
        <w:rPr>
          <w:rFonts w:ascii="Times New Roman" w:hAnsi="Times New Roman" w:cs="Times New Roman"/>
          <w:sz w:val="24"/>
          <w:szCs w:val="24"/>
        </w:rPr>
        <w:t>ворение, эпитет и др.). Наблюде</w:t>
      </w:r>
      <w:r w:rsidR="001E58FF" w:rsidRPr="00C511F1">
        <w:rPr>
          <w:rFonts w:ascii="Times New Roman" w:hAnsi="Times New Roman" w:cs="Times New Roman"/>
          <w:sz w:val="24"/>
          <w:szCs w:val="24"/>
        </w:rPr>
        <w:t>ние за использованием переносных з</w:t>
      </w:r>
      <w:r>
        <w:rPr>
          <w:rFonts w:ascii="Times New Roman" w:hAnsi="Times New Roman" w:cs="Times New Roman"/>
          <w:sz w:val="24"/>
          <w:szCs w:val="24"/>
        </w:rPr>
        <w:t>начений слов в устных и письмен</w:t>
      </w:r>
      <w:r w:rsidR="001E58FF" w:rsidRPr="00C511F1">
        <w:rPr>
          <w:rFonts w:ascii="Times New Roman" w:hAnsi="Times New Roman" w:cs="Times New Roman"/>
          <w:sz w:val="24"/>
          <w:szCs w:val="24"/>
        </w:rPr>
        <w:t>ных текстах.</w:t>
      </w:r>
      <w:r w:rsidR="008A1CC6">
        <w:rPr>
          <w:rFonts w:ascii="Times New Roman" w:hAnsi="Times New Roman" w:cs="Times New Roman"/>
          <w:sz w:val="24"/>
          <w:szCs w:val="24"/>
        </w:rPr>
        <w:t xml:space="preserve"> </w:t>
      </w:r>
      <w:r w:rsidR="001E58FF" w:rsidRPr="00C511F1">
        <w:rPr>
          <w:rFonts w:ascii="Times New Roman" w:hAnsi="Times New Roman" w:cs="Times New Roman"/>
          <w:sz w:val="24"/>
          <w:szCs w:val="24"/>
        </w:rPr>
        <w:t>Толковые словари русского яз</w:t>
      </w:r>
      <w:r>
        <w:rPr>
          <w:rFonts w:ascii="Times New Roman" w:hAnsi="Times New Roman" w:cs="Times New Roman"/>
          <w:sz w:val="24"/>
          <w:szCs w:val="24"/>
        </w:rPr>
        <w:t>ыка и их использование для опре</w:t>
      </w:r>
      <w:r w:rsidR="001E58FF" w:rsidRPr="00C511F1">
        <w:rPr>
          <w:rFonts w:ascii="Times New Roman" w:hAnsi="Times New Roman" w:cs="Times New Roman"/>
          <w:sz w:val="24"/>
          <w:szCs w:val="24"/>
        </w:rPr>
        <w:t>деления, уточнения лексического значения слов.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Лексические омонимы как слова, тождественные по звучанию и</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написанию, но различные по лексич</w:t>
      </w:r>
      <w:r w:rsidR="00C511F1">
        <w:rPr>
          <w:rFonts w:ascii="Times New Roman" w:hAnsi="Times New Roman" w:cs="Times New Roman"/>
          <w:sz w:val="24"/>
          <w:szCs w:val="24"/>
        </w:rPr>
        <w:t>ескому значению. Различение омо</w:t>
      </w:r>
      <w:r w:rsidRPr="00C511F1">
        <w:rPr>
          <w:rFonts w:ascii="Times New Roman" w:hAnsi="Times New Roman" w:cs="Times New Roman"/>
          <w:sz w:val="24"/>
          <w:szCs w:val="24"/>
        </w:rPr>
        <w:t>нимов и многозначных слов в речи.</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 xml:space="preserve">Синонимы как слова, близкие </w:t>
      </w:r>
      <w:r w:rsidR="00C511F1">
        <w:rPr>
          <w:rFonts w:ascii="Times New Roman" w:hAnsi="Times New Roman" w:cs="Times New Roman"/>
          <w:sz w:val="24"/>
          <w:szCs w:val="24"/>
        </w:rPr>
        <w:t>или тождественные по лексическо</w:t>
      </w:r>
      <w:r w:rsidRPr="00C511F1">
        <w:rPr>
          <w:rFonts w:ascii="Times New Roman" w:hAnsi="Times New Roman" w:cs="Times New Roman"/>
          <w:sz w:val="24"/>
          <w:szCs w:val="24"/>
        </w:rPr>
        <w:t>му значению. Смысловые и стилист</w:t>
      </w:r>
      <w:r w:rsidR="00C511F1">
        <w:rPr>
          <w:rFonts w:ascii="Times New Roman" w:hAnsi="Times New Roman" w:cs="Times New Roman"/>
          <w:sz w:val="24"/>
          <w:szCs w:val="24"/>
        </w:rPr>
        <w:t>ические различия синонимов. Сло</w:t>
      </w:r>
      <w:r w:rsidRPr="00C511F1">
        <w:rPr>
          <w:rFonts w:ascii="Times New Roman" w:hAnsi="Times New Roman" w:cs="Times New Roman"/>
          <w:sz w:val="24"/>
          <w:szCs w:val="24"/>
        </w:rPr>
        <w:t xml:space="preserve">вари синонимов русского языка и их </w:t>
      </w:r>
      <w:r w:rsidR="00C511F1">
        <w:rPr>
          <w:rFonts w:ascii="Times New Roman" w:hAnsi="Times New Roman" w:cs="Times New Roman"/>
          <w:sz w:val="24"/>
          <w:szCs w:val="24"/>
        </w:rPr>
        <w:t>использование. Наблюдение за ис</w:t>
      </w:r>
      <w:r w:rsidRPr="00C511F1">
        <w:rPr>
          <w:rFonts w:ascii="Times New Roman" w:hAnsi="Times New Roman" w:cs="Times New Roman"/>
          <w:sz w:val="24"/>
          <w:szCs w:val="24"/>
        </w:rPr>
        <w:t>пользованием синонимов в устных и письменных текстах. Выявление</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 xml:space="preserve">смысловых и </w:t>
      </w:r>
      <w:r w:rsidRPr="00C511F1">
        <w:rPr>
          <w:rFonts w:ascii="Times New Roman" w:hAnsi="Times New Roman" w:cs="Times New Roman"/>
          <w:sz w:val="24"/>
          <w:szCs w:val="24"/>
        </w:rPr>
        <w:lastRenderedPageBreak/>
        <w:t>стилистических разли</w:t>
      </w:r>
      <w:r w:rsidR="00C511F1">
        <w:rPr>
          <w:rFonts w:ascii="Times New Roman" w:hAnsi="Times New Roman" w:cs="Times New Roman"/>
          <w:sz w:val="24"/>
          <w:szCs w:val="24"/>
        </w:rPr>
        <w:t>чий синонимов. Использование си</w:t>
      </w:r>
      <w:r w:rsidRPr="00C511F1">
        <w:rPr>
          <w:rFonts w:ascii="Times New Roman" w:hAnsi="Times New Roman" w:cs="Times New Roman"/>
          <w:sz w:val="24"/>
          <w:szCs w:val="24"/>
        </w:rPr>
        <w:t>нонимов как средства связи предложени</w:t>
      </w:r>
      <w:r w:rsidR="00C511F1">
        <w:rPr>
          <w:rFonts w:ascii="Times New Roman" w:hAnsi="Times New Roman" w:cs="Times New Roman"/>
          <w:sz w:val="24"/>
          <w:szCs w:val="24"/>
        </w:rPr>
        <w:t>й в тексте и как средства устра</w:t>
      </w:r>
      <w:r w:rsidRPr="00C511F1">
        <w:rPr>
          <w:rFonts w:ascii="Times New Roman" w:hAnsi="Times New Roman" w:cs="Times New Roman"/>
          <w:sz w:val="24"/>
          <w:szCs w:val="24"/>
        </w:rPr>
        <w:t>нения неоправданного повтора.</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Антонимы как слова, против</w:t>
      </w:r>
      <w:r w:rsidR="00C511F1">
        <w:rPr>
          <w:rFonts w:ascii="Times New Roman" w:hAnsi="Times New Roman" w:cs="Times New Roman"/>
          <w:sz w:val="24"/>
          <w:szCs w:val="24"/>
        </w:rPr>
        <w:t>оположные по лексическому значе</w:t>
      </w:r>
      <w:r w:rsidRPr="00C511F1">
        <w:rPr>
          <w:rFonts w:ascii="Times New Roman" w:hAnsi="Times New Roman" w:cs="Times New Roman"/>
          <w:sz w:val="24"/>
          <w:szCs w:val="24"/>
        </w:rPr>
        <w:t>нию. Словари антонимов русского яз</w:t>
      </w:r>
      <w:r w:rsidR="00C511F1">
        <w:rPr>
          <w:rFonts w:ascii="Times New Roman" w:hAnsi="Times New Roman" w:cs="Times New Roman"/>
          <w:sz w:val="24"/>
          <w:szCs w:val="24"/>
        </w:rPr>
        <w:t>ыка. Наблюдение за использовани</w:t>
      </w:r>
      <w:r w:rsidRPr="00C511F1">
        <w:rPr>
          <w:rFonts w:ascii="Times New Roman" w:hAnsi="Times New Roman" w:cs="Times New Roman"/>
          <w:sz w:val="24"/>
          <w:szCs w:val="24"/>
        </w:rPr>
        <w:t>ем антонимов в устных и письменных текстах.</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Историческая изменчивость сло</w:t>
      </w:r>
      <w:r w:rsidR="00C511F1">
        <w:rPr>
          <w:rFonts w:ascii="Times New Roman" w:hAnsi="Times New Roman" w:cs="Times New Roman"/>
          <w:sz w:val="24"/>
          <w:szCs w:val="24"/>
        </w:rPr>
        <w:t>варного состава языка. Образова</w:t>
      </w:r>
      <w:r w:rsidRPr="00C511F1">
        <w:rPr>
          <w:rFonts w:ascii="Times New Roman" w:hAnsi="Times New Roman" w:cs="Times New Roman"/>
          <w:sz w:val="24"/>
          <w:szCs w:val="24"/>
        </w:rPr>
        <w:t>ние новых слов и заимствование к</w:t>
      </w:r>
      <w:r w:rsidR="00C511F1">
        <w:rPr>
          <w:rFonts w:ascii="Times New Roman" w:hAnsi="Times New Roman" w:cs="Times New Roman"/>
          <w:sz w:val="24"/>
          <w:szCs w:val="24"/>
        </w:rPr>
        <w:t>ак основные пути пополнения сло</w:t>
      </w:r>
      <w:r w:rsidRPr="00C511F1">
        <w:rPr>
          <w:rFonts w:ascii="Times New Roman" w:hAnsi="Times New Roman" w:cs="Times New Roman"/>
          <w:sz w:val="24"/>
          <w:szCs w:val="24"/>
        </w:rPr>
        <w:t>варного состава языка.</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Исконно русские и заимствова</w:t>
      </w:r>
      <w:r w:rsidR="00C511F1">
        <w:rPr>
          <w:rFonts w:ascii="Times New Roman" w:hAnsi="Times New Roman" w:cs="Times New Roman"/>
          <w:sz w:val="24"/>
          <w:szCs w:val="24"/>
        </w:rPr>
        <w:t>нные слова. Основные причины за</w:t>
      </w:r>
      <w:r w:rsidRPr="00C511F1">
        <w:rPr>
          <w:rFonts w:ascii="Times New Roman" w:hAnsi="Times New Roman" w:cs="Times New Roman"/>
          <w:sz w:val="24"/>
          <w:szCs w:val="24"/>
        </w:rPr>
        <w:t>имствования слов. Основные языки</w:t>
      </w:r>
      <w:r w:rsidR="00C511F1">
        <w:rPr>
          <w:rFonts w:ascii="Times New Roman" w:hAnsi="Times New Roman" w:cs="Times New Roman"/>
          <w:sz w:val="24"/>
          <w:szCs w:val="24"/>
        </w:rPr>
        <w:t>-источники лексических заимство</w:t>
      </w:r>
      <w:r w:rsidRPr="00C511F1">
        <w:rPr>
          <w:rFonts w:ascii="Times New Roman" w:hAnsi="Times New Roman" w:cs="Times New Roman"/>
          <w:sz w:val="24"/>
          <w:szCs w:val="24"/>
        </w:rPr>
        <w:t>ваний в русском языке. Оценка речи с точки зрения целесообразности и</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уместности использования иноязычной лексики. Словари иностранных</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слов и их использование.</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Устаревшие слова и неологизмы. Основные причины появления</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устаревших слов и неологизмов в процессе развития языка. Два типа</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устаревших слов: историзмы и ар</w:t>
      </w:r>
      <w:r w:rsidR="00C511F1">
        <w:rPr>
          <w:rFonts w:ascii="Times New Roman" w:hAnsi="Times New Roman" w:cs="Times New Roman"/>
          <w:sz w:val="24"/>
          <w:szCs w:val="24"/>
        </w:rPr>
        <w:t>хаизмы. Общеязыковые и индивиду</w:t>
      </w:r>
      <w:r w:rsidRPr="00C511F1">
        <w:rPr>
          <w:rFonts w:ascii="Times New Roman" w:hAnsi="Times New Roman" w:cs="Times New Roman"/>
          <w:sz w:val="24"/>
          <w:szCs w:val="24"/>
        </w:rPr>
        <w:t>ально-авторские неологизмы. Наблюде</w:t>
      </w:r>
      <w:r w:rsidR="00C511F1">
        <w:rPr>
          <w:rFonts w:ascii="Times New Roman" w:hAnsi="Times New Roman" w:cs="Times New Roman"/>
          <w:sz w:val="24"/>
          <w:szCs w:val="24"/>
        </w:rPr>
        <w:t>ние за использованием устарев</w:t>
      </w:r>
      <w:r w:rsidRPr="00C511F1">
        <w:rPr>
          <w:rFonts w:ascii="Times New Roman" w:hAnsi="Times New Roman" w:cs="Times New Roman"/>
          <w:sz w:val="24"/>
          <w:szCs w:val="24"/>
        </w:rPr>
        <w:t xml:space="preserve">ших слов и неологизмов в текстах. </w:t>
      </w:r>
      <w:r w:rsidR="00C511F1">
        <w:rPr>
          <w:rFonts w:ascii="Times New Roman" w:hAnsi="Times New Roman" w:cs="Times New Roman"/>
          <w:sz w:val="24"/>
          <w:szCs w:val="24"/>
        </w:rPr>
        <w:t>Словари устаревших слов и неоло</w:t>
      </w:r>
      <w:r w:rsidRPr="00C511F1">
        <w:rPr>
          <w:rFonts w:ascii="Times New Roman" w:hAnsi="Times New Roman" w:cs="Times New Roman"/>
          <w:sz w:val="24"/>
          <w:szCs w:val="24"/>
        </w:rPr>
        <w:t>гизмов.</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Нейтральные и стилистически окрашенные слова. Книжные слова</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и разговорные слова. Оценка собственной и чужой речи с точки зрения</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уместности использования стилист</w:t>
      </w:r>
      <w:r w:rsidR="00C511F1">
        <w:rPr>
          <w:rFonts w:ascii="Times New Roman" w:hAnsi="Times New Roman" w:cs="Times New Roman"/>
          <w:sz w:val="24"/>
          <w:szCs w:val="24"/>
        </w:rPr>
        <w:t>ически окрашенной лексики в раз</w:t>
      </w:r>
      <w:r w:rsidRPr="00C511F1">
        <w:rPr>
          <w:rFonts w:ascii="Times New Roman" w:hAnsi="Times New Roman" w:cs="Times New Roman"/>
          <w:sz w:val="24"/>
          <w:szCs w:val="24"/>
        </w:rPr>
        <w:t>личных ситуациях речевого общения.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Общеупотребительная лексика </w:t>
      </w:r>
      <w:r w:rsidR="00C511F1">
        <w:rPr>
          <w:rFonts w:ascii="Times New Roman" w:hAnsi="Times New Roman" w:cs="Times New Roman"/>
          <w:sz w:val="24"/>
          <w:szCs w:val="24"/>
        </w:rPr>
        <w:t>и лексика ограниченного употреб</w:t>
      </w:r>
      <w:r w:rsidRPr="00C511F1">
        <w:rPr>
          <w:rFonts w:ascii="Times New Roman" w:hAnsi="Times New Roman" w:cs="Times New Roman"/>
          <w:sz w:val="24"/>
          <w:szCs w:val="24"/>
        </w:rPr>
        <w:t>ления. Диалектизмы, профессионализмы, жаргонизмы. Неоправданное</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расширение сферы употребления жаргонизмов в разговорной речи,</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средствах массовой коммуникации, публичных в</w:t>
      </w:r>
      <w:r w:rsidR="00C511F1">
        <w:rPr>
          <w:rFonts w:ascii="Times New Roman" w:hAnsi="Times New Roman" w:cs="Times New Roman"/>
          <w:sz w:val="24"/>
          <w:szCs w:val="24"/>
        </w:rPr>
        <w:t>ыступлениях. Терми</w:t>
      </w:r>
      <w:r w:rsidRPr="00C511F1">
        <w:rPr>
          <w:rFonts w:ascii="Times New Roman" w:hAnsi="Times New Roman" w:cs="Times New Roman"/>
          <w:sz w:val="24"/>
          <w:szCs w:val="24"/>
        </w:rPr>
        <w:t>нологическая лексика как наиболее существенный признак языка науки.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Фразеология как раздел лексикологии.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Различия между свободными </w:t>
      </w:r>
      <w:r w:rsidR="00C511F1">
        <w:rPr>
          <w:rFonts w:ascii="Times New Roman" w:hAnsi="Times New Roman" w:cs="Times New Roman"/>
          <w:sz w:val="24"/>
          <w:szCs w:val="24"/>
        </w:rPr>
        <w:t>сочетаниями слов и фразеологиче</w:t>
      </w:r>
      <w:r w:rsidRPr="00C511F1">
        <w:rPr>
          <w:rFonts w:ascii="Times New Roman" w:hAnsi="Times New Roman" w:cs="Times New Roman"/>
          <w:sz w:val="24"/>
          <w:szCs w:val="24"/>
        </w:rPr>
        <w:t>скими оборотами. Нейтральные и ст</w:t>
      </w:r>
      <w:r w:rsidR="00C511F1">
        <w:rPr>
          <w:rFonts w:ascii="Times New Roman" w:hAnsi="Times New Roman" w:cs="Times New Roman"/>
          <w:sz w:val="24"/>
          <w:szCs w:val="24"/>
        </w:rPr>
        <w:t>илистически окрашенные фразеоло</w:t>
      </w:r>
      <w:r w:rsidRPr="00C511F1">
        <w:rPr>
          <w:rFonts w:ascii="Times New Roman" w:hAnsi="Times New Roman" w:cs="Times New Roman"/>
          <w:sz w:val="24"/>
          <w:szCs w:val="24"/>
        </w:rPr>
        <w:t>гизмы, особенности их употребления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Фразеологическое богатство р</w:t>
      </w:r>
      <w:r w:rsidR="00C511F1">
        <w:rPr>
          <w:rFonts w:ascii="Times New Roman" w:hAnsi="Times New Roman" w:cs="Times New Roman"/>
          <w:sz w:val="24"/>
          <w:szCs w:val="24"/>
        </w:rPr>
        <w:t>усского языка. Пословицы и пого</w:t>
      </w:r>
      <w:r w:rsidRPr="00C511F1">
        <w:rPr>
          <w:rFonts w:ascii="Times New Roman" w:hAnsi="Times New Roman" w:cs="Times New Roman"/>
          <w:sz w:val="24"/>
          <w:szCs w:val="24"/>
        </w:rPr>
        <w:t xml:space="preserve">ворки, афоризмы и крылатые слова; </w:t>
      </w:r>
      <w:r w:rsidR="00C511F1">
        <w:rPr>
          <w:rFonts w:ascii="Times New Roman" w:hAnsi="Times New Roman" w:cs="Times New Roman"/>
          <w:sz w:val="24"/>
          <w:szCs w:val="24"/>
        </w:rPr>
        <w:t>их уместное употребление в рече</w:t>
      </w:r>
      <w:r w:rsidRPr="00C511F1">
        <w:rPr>
          <w:rFonts w:ascii="Times New Roman" w:hAnsi="Times New Roman" w:cs="Times New Roman"/>
          <w:sz w:val="24"/>
          <w:szCs w:val="24"/>
        </w:rPr>
        <w:t>вой практике. Фразеологические слова</w:t>
      </w:r>
      <w:r w:rsidR="00C511F1">
        <w:rPr>
          <w:rFonts w:ascii="Times New Roman" w:hAnsi="Times New Roman" w:cs="Times New Roman"/>
          <w:sz w:val="24"/>
          <w:szCs w:val="24"/>
        </w:rPr>
        <w:t>ри русского языка и их использо</w:t>
      </w:r>
      <w:r w:rsidRPr="00C511F1">
        <w:rPr>
          <w:rFonts w:ascii="Times New Roman" w:hAnsi="Times New Roman" w:cs="Times New Roman"/>
          <w:sz w:val="24"/>
          <w:szCs w:val="24"/>
        </w:rPr>
        <w:t>вание.</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Лексические и стилистически</w:t>
      </w:r>
      <w:r w:rsidR="00C511F1">
        <w:rPr>
          <w:rFonts w:ascii="Times New Roman" w:hAnsi="Times New Roman" w:cs="Times New Roman"/>
          <w:sz w:val="24"/>
          <w:szCs w:val="24"/>
        </w:rPr>
        <w:t>е нормы русского языка. Употреб</w:t>
      </w:r>
      <w:r w:rsidRPr="00C511F1">
        <w:rPr>
          <w:rFonts w:ascii="Times New Roman" w:hAnsi="Times New Roman" w:cs="Times New Roman"/>
          <w:sz w:val="24"/>
          <w:szCs w:val="24"/>
        </w:rPr>
        <w:t>ление слова в точном соответствии с его лексическим значением. Учет</w:t>
      </w:r>
      <w:r w:rsidR="00C511F1">
        <w:rPr>
          <w:rFonts w:ascii="Times New Roman" w:hAnsi="Times New Roman" w:cs="Times New Roman"/>
          <w:sz w:val="24"/>
          <w:szCs w:val="24"/>
        </w:rPr>
        <w:t xml:space="preserve"> </w:t>
      </w:r>
      <w:r w:rsidRPr="00C511F1">
        <w:rPr>
          <w:rFonts w:ascii="Times New Roman" w:hAnsi="Times New Roman" w:cs="Times New Roman"/>
          <w:sz w:val="24"/>
          <w:szCs w:val="24"/>
        </w:rPr>
        <w:t>лексической сочетаемости слов в речи</w:t>
      </w:r>
      <w:r w:rsidR="00C511F1">
        <w:rPr>
          <w:rFonts w:ascii="Times New Roman" w:hAnsi="Times New Roman" w:cs="Times New Roman"/>
          <w:sz w:val="24"/>
          <w:szCs w:val="24"/>
        </w:rPr>
        <w:t>. Учет стилистических характери</w:t>
      </w:r>
      <w:r w:rsidRPr="00C511F1">
        <w:rPr>
          <w:rFonts w:ascii="Times New Roman" w:hAnsi="Times New Roman" w:cs="Times New Roman"/>
          <w:sz w:val="24"/>
          <w:szCs w:val="24"/>
        </w:rPr>
        <w:t>стик слов при употреблении их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i/>
          <w:iCs/>
          <w:sz w:val="24"/>
          <w:szCs w:val="24"/>
        </w:rPr>
        <w:t xml:space="preserve">Основные выразительные средства лексики и фразеологии. </w:t>
      </w:r>
      <w:r w:rsidR="00A15BD5">
        <w:rPr>
          <w:rFonts w:ascii="Times New Roman" w:hAnsi="Times New Roman" w:cs="Times New Roman"/>
          <w:sz w:val="24"/>
          <w:szCs w:val="24"/>
        </w:rPr>
        <w:t>На</w:t>
      </w:r>
      <w:r w:rsidR="00735CEC">
        <w:rPr>
          <w:rFonts w:ascii="Times New Roman" w:hAnsi="Times New Roman" w:cs="Times New Roman"/>
          <w:sz w:val="24"/>
          <w:szCs w:val="24"/>
        </w:rPr>
        <w:t xml:space="preserve">блюдение </w:t>
      </w:r>
      <w:r w:rsidRPr="00C511F1">
        <w:rPr>
          <w:rFonts w:ascii="Times New Roman" w:hAnsi="Times New Roman" w:cs="Times New Roman"/>
          <w:sz w:val="24"/>
          <w:szCs w:val="24"/>
        </w:rPr>
        <w:t>за использованием синонимов, антонимов, фразеологизмов,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слов в переносном значении, диалектиз</w:t>
      </w:r>
      <w:r w:rsidR="00A15BD5">
        <w:rPr>
          <w:rFonts w:ascii="Times New Roman" w:hAnsi="Times New Roman" w:cs="Times New Roman"/>
          <w:sz w:val="24"/>
          <w:szCs w:val="24"/>
        </w:rPr>
        <w:t>мов и т.д. как средства вырази</w:t>
      </w:r>
      <w:r w:rsidRPr="00C511F1">
        <w:rPr>
          <w:rFonts w:ascii="Times New Roman" w:hAnsi="Times New Roman" w:cs="Times New Roman"/>
          <w:sz w:val="24"/>
          <w:szCs w:val="24"/>
        </w:rPr>
        <w:t>тельности в художественных и публицистических текстах.</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Оценка своей и чужой речи с точки зрения точного, уместного 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выразительного словоупотребления.</w:t>
      </w:r>
    </w:p>
    <w:p w:rsidR="001E58FF" w:rsidRPr="00FF7E7A" w:rsidRDefault="001E58FF" w:rsidP="00735CEC">
      <w:pPr>
        <w:autoSpaceDE w:val="0"/>
        <w:autoSpaceDN w:val="0"/>
        <w:adjustRightInd w:val="0"/>
        <w:spacing w:after="0" w:line="240" w:lineRule="auto"/>
        <w:jc w:val="both"/>
        <w:rPr>
          <w:rFonts w:ascii="Times New Roman" w:hAnsi="Times New Roman" w:cs="Times New Roman"/>
          <w:b/>
          <w:bCs/>
          <w:sz w:val="24"/>
          <w:szCs w:val="24"/>
        </w:rPr>
      </w:pPr>
      <w:r w:rsidRPr="00C511F1">
        <w:rPr>
          <w:rFonts w:ascii="Times New Roman" w:hAnsi="Times New Roman" w:cs="Times New Roman"/>
          <w:b/>
          <w:bCs/>
          <w:sz w:val="24"/>
          <w:szCs w:val="24"/>
        </w:rPr>
        <w:t>Грамматика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Грамматика как раздел науки о языке.</w:t>
      </w:r>
    </w:p>
    <w:p w:rsidR="001E58FF" w:rsidRPr="00FF7E7A"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sz w:val="24"/>
          <w:szCs w:val="24"/>
        </w:rPr>
        <w:t xml:space="preserve">Морфология </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Морфология как раздел грамматики.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Грамматическое значение слова и его отличие от лексического</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значения.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Система частей речи в русском</w:t>
      </w:r>
      <w:r w:rsidR="00A15BD5">
        <w:rPr>
          <w:rFonts w:ascii="Times New Roman" w:hAnsi="Times New Roman" w:cs="Times New Roman"/>
          <w:sz w:val="24"/>
          <w:szCs w:val="24"/>
        </w:rPr>
        <w:t xml:space="preserve"> языке. Принципы выделения частей речи: общее </w:t>
      </w:r>
      <w:r w:rsidRPr="00C511F1">
        <w:rPr>
          <w:rFonts w:ascii="Times New Roman" w:hAnsi="Times New Roman" w:cs="Times New Roman"/>
          <w:sz w:val="24"/>
          <w:szCs w:val="24"/>
        </w:rPr>
        <w:t>грамматическое знач</w:t>
      </w:r>
      <w:r w:rsidR="00A15BD5">
        <w:rPr>
          <w:rFonts w:ascii="Times New Roman" w:hAnsi="Times New Roman" w:cs="Times New Roman"/>
          <w:sz w:val="24"/>
          <w:szCs w:val="24"/>
        </w:rPr>
        <w:t xml:space="preserve">ение, морфологические признаки, </w:t>
      </w:r>
      <w:r w:rsidRPr="00C511F1">
        <w:rPr>
          <w:rFonts w:ascii="Times New Roman" w:hAnsi="Times New Roman" w:cs="Times New Roman"/>
          <w:sz w:val="24"/>
          <w:szCs w:val="24"/>
        </w:rPr>
        <w:t>синтаксическая роль.</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Самостоятельные и служебные части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Общая характеристика самостоятельных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Имя существительное </w:t>
      </w:r>
      <w:r w:rsidRPr="00C511F1">
        <w:rPr>
          <w:rFonts w:ascii="Times New Roman" w:hAnsi="Times New Roman" w:cs="Times New Roman"/>
          <w:sz w:val="24"/>
          <w:szCs w:val="24"/>
        </w:rPr>
        <w:t>как ча</w:t>
      </w:r>
      <w:r w:rsidR="00A15BD5">
        <w:rPr>
          <w:rFonts w:ascii="Times New Roman" w:hAnsi="Times New Roman" w:cs="Times New Roman"/>
          <w:sz w:val="24"/>
          <w:szCs w:val="24"/>
        </w:rPr>
        <w:t>сть речи. Одушевленные и неоду</w:t>
      </w:r>
      <w:r w:rsidRPr="00C511F1">
        <w:rPr>
          <w:rFonts w:ascii="Times New Roman" w:hAnsi="Times New Roman" w:cs="Times New Roman"/>
          <w:sz w:val="24"/>
          <w:szCs w:val="24"/>
        </w:rPr>
        <w:t>шевленные имена существительные. Нарицательн</w:t>
      </w:r>
      <w:r w:rsidR="00A15BD5">
        <w:rPr>
          <w:rFonts w:ascii="Times New Roman" w:hAnsi="Times New Roman" w:cs="Times New Roman"/>
          <w:sz w:val="24"/>
          <w:szCs w:val="24"/>
        </w:rPr>
        <w:t xml:space="preserve">ые и собственные </w:t>
      </w:r>
      <w:r w:rsidRPr="00C511F1">
        <w:rPr>
          <w:rFonts w:ascii="Times New Roman" w:hAnsi="Times New Roman" w:cs="Times New Roman"/>
          <w:sz w:val="24"/>
          <w:szCs w:val="24"/>
        </w:rPr>
        <w:t>имена существительные. Род как пос</w:t>
      </w:r>
      <w:r w:rsidR="00A15BD5">
        <w:rPr>
          <w:rFonts w:ascii="Times New Roman" w:hAnsi="Times New Roman" w:cs="Times New Roman"/>
          <w:sz w:val="24"/>
          <w:szCs w:val="24"/>
        </w:rPr>
        <w:t>тоянный признак существительно</w:t>
      </w:r>
      <w:r w:rsidRPr="00C511F1">
        <w:rPr>
          <w:rFonts w:ascii="Times New Roman" w:hAnsi="Times New Roman" w:cs="Times New Roman"/>
          <w:sz w:val="24"/>
          <w:szCs w:val="24"/>
        </w:rPr>
        <w:t>го. Существительные мужского, женск</w:t>
      </w:r>
      <w:r w:rsidR="00A15BD5">
        <w:rPr>
          <w:rFonts w:ascii="Times New Roman" w:hAnsi="Times New Roman" w:cs="Times New Roman"/>
          <w:sz w:val="24"/>
          <w:szCs w:val="24"/>
        </w:rPr>
        <w:t>ого, среднего, общего рода; су</w:t>
      </w:r>
      <w:r w:rsidRPr="00C511F1">
        <w:rPr>
          <w:rFonts w:ascii="Times New Roman" w:hAnsi="Times New Roman" w:cs="Times New Roman"/>
          <w:sz w:val="24"/>
          <w:szCs w:val="24"/>
        </w:rPr>
        <w:t>ществительные, не имеющие родовой</w:t>
      </w:r>
      <w:r w:rsidR="00A15BD5">
        <w:rPr>
          <w:rFonts w:ascii="Times New Roman" w:hAnsi="Times New Roman" w:cs="Times New Roman"/>
          <w:sz w:val="24"/>
          <w:szCs w:val="24"/>
        </w:rPr>
        <w:t xml:space="preserve"> характеристики. Число имен су</w:t>
      </w:r>
      <w:r w:rsidRPr="00C511F1">
        <w:rPr>
          <w:rFonts w:ascii="Times New Roman" w:hAnsi="Times New Roman" w:cs="Times New Roman"/>
          <w:sz w:val="24"/>
          <w:szCs w:val="24"/>
        </w:rPr>
        <w:t>ществительных. Существительные, имеющие ф</w:t>
      </w:r>
      <w:r w:rsidR="00A15BD5">
        <w:rPr>
          <w:rFonts w:ascii="Times New Roman" w:hAnsi="Times New Roman" w:cs="Times New Roman"/>
          <w:sz w:val="24"/>
          <w:szCs w:val="24"/>
        </w:rPr>
        <w:t>орму только единствен</w:t>
      </w:r>
      <w:r w:rsidRPr="00C511F1">
        <w:rPr>
          <w:rFonts w:ascii="Times New Roman" w:hAnsi="Times New Roman" w:cs="Times New Roman"/>
          <w:sz w:val="24"/>
          <w:szCs w:val="24"/>
        </w:rPr>
        <w:t>ного или только множественного ч</w:t>
      </w:r>
      <w:r w:rsidR="00A15BD5">
        <w:rPr>
          <w:rFonts w:ascii="Times New Roman" w:hAnsi="Times New Roman" w:cs="Times New Roman"/>
          <w:sz w:val="24"/>
          <w:szCs w:val="24"/>
        </w:rPr>
        <w:t xml:space="preserve">исла. Система падежей в русском </w:t>
      </w:r>
      <w:r w:rsidRPr="00C511F1">
        <w:rPr>
          <w:rFonts w:ascii="Times New Roman" w:hAnsi="Times New Roman" w:cs="Times New Roman"/>
          <w:sz w:val="24"/>
          <w:szCs w:val="24"/>
        </w:rPr>
        <w:t>языке. Типы склонений имен сущест</w:t>
      </w:r>
      <w:r w:rsidR="00A15BD5">
        <w:rPr>
          <w:rFonts w:ascii="Times New Roman" w:hAnsi="Times New Roman" w:cs="Times New Roman"/>
          <w:sz w:val="24"/>
          <w:szCs w:val="24"/>
        </w:rPr>
        <w:t xml:space="preserve">вительных. Склоняемые и </w:t>
      </w:r>
      <w:r w:rsidR="00A15BD5">
        <w:rPr>
          <w:rFonts w:ascii="Times New Roman" w:hAnsi="Times New Roman" w:cs="Times New Roman"/>
          <w:sz w:val="24"/>
          <w:szCs w:val="24"/>
        </w:rPr>
        <w:lastRenderedPageBreak/>
        <w:t>нескло</w:t>
      </w:r>
      <w:r w:rsidRPr="00C511F1">
        <w:rPr>
          <w:rFonts w:ascii="Times New Roman" w:hAnsi="Times New Roman" w:cs="Times New Roman"/>
          <w:sz w:val="24"/>
          <w:szCs w:val="24"/>
        </w:rPr>
        <w:t>няемые имена существительные. Р</w:t>
      </w:r>
      <w:r w:rsidR="00A15BD5">
        <w:rPr>
          <w:rFonts w:ascii="Times New Roman" w:hAnsi="Times New Roman" w:cs="Times New Roman"/>
          <w:sz w:val="24"/>
          <w:szCs w:val="24"/>
        </w:rPr>
        <w:t xml:space="preserve">азносклоняемые существительные. </w:t>
      </w:r>
      <w:r w:rsidRPr="00C511F1">
        <w:rPr>
          <w:rFonts w:ascii="Times New Roman" w:hAnsi="Times New Roman" w:cs="Times New Roman"/>
          <w:sz w:val="24"/>
          <w:szCs w:val="24"/>
        </w:rPr>
        <w:t>Правильное употребление имен существительных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Имя прилагательное </w:t>
      </w:r>
      <w:r w:rsidRPr="00C511F1">
        <w:rPr>
          <w:rFonts w:ascii="Times New Roman" w:hAnsi="Times New Roman" w:cs="Times New Roman"/>
          <w:sz w:val="24"/>
          <w:szCs w:val="24"/>
        </w:rPr>
        <w:t xml:space="preserve">как часть </w:t>
      </w:r>
      <w:r w:rsidR="00A15BD5">
        <w:rPr>
          <w:rFonts w:ascii="Times New Roman" w:hAnsi="Times New Roman" w:cs="Times New Roman"/>
          <w:sz w:val="24"/>
          <w:szCs w:val="24"/>
        </w:rPr>
        <w:t>речи. Прилагательные качествен</w:t>
      </w:r>
      <w:r w:rsidRPr="00C511F1">
        <w:rPr>
          <w:rFonts w:ascii="Times New Roman" w:hAnsi="Times New Roman" w:cs="Times New Roman"/>
          <w:sz w:val="24"/>
          <w:szCs w:val="24"/>
        </w:rPr>
        <w:t>ные, относительные и притяжательные.</w:t>
      </w:r>
      <w:r w:rsidR="00A15BD5">
        <w:rPr>
          <w:rFonts w:ascii="Times New Roman" w:hAnsi="Times New Roman" w:cs="Times New Roman"/>
          <w:sz w:val="24"/>
          <w:szCs w:val="24"/>
        </w:rPr>
        <w:t xml:space="preserve"> Род, число и падеж имен прила</w:t>
      </w:r>
      <w:r w:rsidRPr="00C511F1">
        <w:rPr>
          <w:rFonts w:ascii="Times New Roman" w:hAnsi="Times New Roman" w:cs="Times New Roman"/>
          <w:sz w:val="24"/>
          <w:szCs w:val="24"/>
        </w:rPr>
        <w:t xml:space="preserve">гательных. Зависимость рода, числа и </w:t>
      </w:r>
      <w:r w:rsidR="00A15BD5">
        <w:rPr>
          <w:rFonts w:ascii="Times New Roman" w:hAnsi="Times New Roman" w:cs="Times New Roman"/>
          <w:sz w:val="24"/>
          <w:szCs w:val="24"/>
        </w:rPr>
        <w:t>падежа прилагательного от суще</w:t>
      </w:r>
      <w:r w:rsidRPr="00C511F1">
        <w:rPr>
          <w:rFonts w:ascii="Times New Roman" w:hAnsi="Times New Roman" w:cs="Times New Roman"/>
          <w:sz w:val="24"/>
          <w:szCs w:val="24"/>
        </w:rPr>
        <w:t>ствительного. Степени сравнения качественных п</w:t>
      </w:r>
      <w:r w:rsidR="00A15BD5">
        <w:rPr>
          <w:rFonts w:ascii="Times New Roman" w:hAnsi="Times New Roman" w:cs="Times New Roman"/>
          <w:sz w:val="24"/>
          <w:szCs w:val="24"/>
        </w:rPr>
        <w:t>рилагательных, их об</w:t>
      </w:r>
      <w:r w:rsidRPr="00C511F1">
        <w:rPr>
          <w:rFonts w:ascii="Times New Roman" w:hAnsi="Times New Roman" w:cs="Times New Roman"/>
          <w:sz w:val="24"/>
          <w:szCs w:val="24"/>
        </w:rPr>
        <w:t>разование и грамматические признаки</w:t>
      </w:r>
      <w:r w:rsidR="00A15BD5">
        <w:rPr>
          <w:rFonts w:ascii="Times New Roman" w:hAnsi="Times New Roman" w:cs="Times New Roman"/>
          <w:sz w:val="24"/>
          <w:szCs w:val="24"/>
        </w:rPr>
        <w:t xml:space="preserve">. Полные и краткие качественные </w:t>
      </w:r>
      <w:r w:rsidRPr="00C511F1">
        <w:rPr>
          <w:rFonts w:ascii="Times New Roman" w:hAnsi="Times New Roman" w:cs="Times New Roman"/>
          <w:sz w:val="24"/>
          <w:szCs w:val="24"/>
        </w:rPr>
        <w:t>прилагательные, их грамматические п</w:t>
      </w:r>
      <w:r w:rsidR="00A15BD5">
        <w:rPr>
          <w:rFonts w:ascii="Times New Roman" w:hAnsi="Times New Roman" w:cs="Times New Roman"/>
          <w:sz w:val="24"/>
          <w:szCs w:val="24"/>
        </w:rPr>
        <w:t>ризнаки. Особенности употребле</w:t>
      </w:r>
      <w:r w:rsidRPr="00C511F1">
        <w:rPr>
          <w:rFonts w:ascii="Times New Roman" w:hAnsi="Times New Roman" w:cs="Times New Roman"/>
          <w:sz w:val="24"/>
          <w:szCs w:val="24"/>
        </w:rPr>
        <w:t>ния прилагательных в разных стиля</w:t>
      </w:r>
      <w:r w:rsidR="00A15BD5">
        <w:rPr>
          <w:rFonts w:ascii="Times New Roman" w:hAnsi="Times New Roman" w:cs="Times New Roman"/>
          <w:sz w:val="24"/>
          <w:szCs w:val="24"/>
        </w:rPr>
        <w:t xml:space="preserve">х речи. Правильное употребление </w:t>
      </w:r>
      <w:r w:rsidRPr="00C511F1">
        <w:rPr>
          <w:rFonts w:ascii="Times New Roman" w:hAnsi="Times New Roman" w:cs="Times New Roman"/>
          <w:sz w:val="24"/>
          <w:szCs w:val="24"/>
        </w:rPr>
        <w:t>имен прилагательных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Имя числительное </w:t>
      </w:r>
      <w:r w:rsidRPr="00C511F1">
        <w:rPr>
          <w:rFonts w:ascii="Times New Roman" w:hAnsi="Times New Roman" w:cs="Times New Roman"/>
          <w:sz w:val="24"/>
          <w:szCs w:val="24"/>
        </w:rPr>
        <w:t>как част</w:t>
      </w:r>
      <w:r w:rsidR="00A15BD5">
        <w:rPr>
          <w:rFonts w:ascii="Times New Roman" w:hAnsi="Times New Roman" w:cs="Times New Roman"/>
          <w:sz w:val="24"/>
          <w:szCs w:val="24"/>
        </w:rPr>
        <w:t xml:space="preserve">ь речи. Разряды числительных по </w:t>
      </w:r>
      <w:r w:rsidRPr="00C511F1">
        <w:rPr>
          <w:rFonts w:ascii="Times New Roman" w:hAnsi="Times New Roman" w:cs="Times New Roman"/>
          <w:sz w:val="24"/>
          <w:szCs w:val="24"/>
        </w:rPr>
        <w:t>значению и строению. Вопрос о числ</w:t>
      </w:r>
      <w:r w:rsidR="00A15BD5">
        <w:rPr>
          <w:rFonts w:ascii="Times New Roman" w:hAnsi="Times New Roman" w:cs="Times New Roman"/>
          <w:sz w:val="24"/>
          <w:szCs w:val="24"/>
        </w:rPr>
        <w:t xml:space="preserve">ительных в системе частей речи. </w:t>
      </w:r>
      <w:r w:rsidRPr="00C511F1">
        <w:rPr>
          <w:rFonts w:ascii="Times New Roman" w:hAnsi="Times New Roman" w:cs="Times New Roman"/>
          <w:sz w:val="24"/>
          <w:szCs w:val="24"/>
        </w:rPr>
        <w:t>Склонение числительных. Правиль</w:t>
      </w:r>
      <w:r w:rsidR="00A15BD5">
        <w:rPr>
          <w:rFonts w:ascii="Times New Roman" w:hAnsi="Times New Roman" w:cs="Times New Roman"/>
          <w:sz w:val="24"/>
          <w:szCs w:val="24"/>
        </w:rPr>
        <w:t xml:space="preserve">ное употребление числительных в </w:t>
      </w:r>
      <w:r w:rsidRPr="00C511F1">
        <w:rPr>
          <w:rFonts w:ascii="Times New Roman" w:hAnsi="Times New Roman" w:cs="Times New Roman"/>
          <w:sz w:val="24"/>
          <w:szCs w:val="24"/>
        </w:rPr>
        <w:t>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Местоимение </w:t>
      </w:r>
      <w:r w:rsidRPr="00C511F1">
        <w:rPr>
          <w:rFonts w:ascii="Times New Roman" w:hAnsi="Times New Roman" w:cs="Times New Roman"/>
          <w:sz w:val="24"/>
          <w:szCs w:val="24"/>
        </w:rPr>
        <w:t>как часть речи.</w:t>
      </w:r>
      <w:r w:rsidR="00A15BD5">
        <w:rPr>
          <w:rFonts w:ascii="Times New Roman" w:hAnsi="Times New Roman" w:cs="Times New Roman"/>
          <w:sz w:val="24"/>
          <w:szCs w:val="24"/>
        </w:rPr>
        <w:t xml:space="preserve"> Вопрос о местоимении в системе </w:t>
      </w:r>
      <w:r w:rsidRPr="00C511F1">
        <w:rPr>
          <w:rFonts w:ascii="Times New Roman" w:hAnsi="Times New Roman" w:cs="Times New Roman"/>
          <w:sz w:val="24"/>
          <w:szCs w:val="24"/>
        </w:rPr>
        <w:t>частей речи. Разряды местоимений по</w:t>
      </w:r>
      <w:r w:rsidR="00A15BD5">
        <w:rPr>
          <w:rFonts w:ascii="Times New Roman" w:hAnsi="Times New Roman" w:cs="Times New Roman"/>
          <w:sz w:val="24"/>
          <w:szCs w:val="24"/>
        </w:rPr>
        <w:t xml:space="preserve"> значению и грамматическим при</w:t>
      </w:r>
      <w:r w:rsidRPr="00C511F1">
        <w:rPr>
          <w:rFonts w:ascii="Times New Roman" w:hAnsi="Times New Roman" w:cs="Times New Roman"/>
          <w:sz w:val="24"/>
          <w:szCs w:val="24"/>
        </w:rPr>
        <w:t>знакам. Склонение местоимений</w:t>
      </w:r>
      <w:r w:rsidR="00A15BD5">
        <w:rPr>
          <w:rFonts w:ascii="Times New Roman" w:hAnsi="Times New Roman" w:cs="Times New Roman"/>
          <w:sz w:val="24"/>
          <w:szCs w:val="24"/>
        </w:rPr>
        <w:t xml:space="preserve">. Использование местоимений как </w:t>
      </w:r>
      <w:r w:rsidRPr="00C511F1">
        <w:rPr>
          <w:rFonts w:ascii="Times New Roman" w:hAnsi="Times New Roman" w:cs="Times New Roman"/>
          <w:sz w:val="24"/>
          <w:szCs w:val="24"/>
        </w:rPr>
        <w:t>средства связи предложений в тексте.</w:t>
      </w:r>
      <w:r w:rsidR="00A15BD5">
        <w:rPr>
          <w:rFonts w:ascii="Times New Roman" w:hAnsi="Times New Roman" w:cs="Times New Roman"/>
          <w:sz w:val="24"/>
          <w:szCs w:val="24"/>
        </w:rPr>
        <w:t xml:space="preserve"> Правильное употребление место</w:t>
      </w:r>
      <w:r w:rsidRPr="00C511F1">
        <w:rPr>
          <w:rFonts w:ascii="Times New Roman" w:hAnsi="Times New Roman" w:cs="Times New Roman"/>
          <w:sz w:val="24"/>
          <w:szCs w:val="24"/>
        </w:rPr>
        <w:t>имений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Глагол </w:t>
      </w:r>
      <w:r w:rsidRPr="00C511F1">
        <w:rPr>
          <w:rFonts w:ascii="Times New Roman" w:hAnsi="Times New Roman" w:cs="Times New Roman"/>
          <w:sz w:val="24"/>
          <w:szCs w:val="24"/>
        </w:rPr>
        <w:t xml:space="preserve">как часть речи. Инфинитив. Глаголы совершенного и </w:t>
      </w:r>
      <w:r w:rsidR="00A15BD5">
        <w:rPr>
          <w:rFonts w:ascii="Times New Roman" w:hAnsi="Times New Roman" w:cs="Times New Roman"/>
          <w:sz w:val="24"/>
          <w:szCs w:val="24"/>
        </w:rPr>
        <w:t>не</w:t>
      </w:r>
      <w:r w:rsidRPr="00C511F1">
        <w:rPr>
          <w:rFonts w:ascii="Times New Roman" w:hAnsi="Times New Roman" w:cs="Times New Roman"/>
          <w:sz w:val="24"/>
          <w:szCs w:val="24"/>
        </w:rPr>
        <w:t xml:space="preserve">совершенного вида. Переходные и </w:t>
      </w:r>
      <w:r w:rsidR="00A15BD5">
        <w:rPr>
          <w:rFonts w:ascii="Times New Roman" w:hAnsi="Times New Roman" w:cs="Times New Roman"/>
          <w:sz w:val="24"/>
          <w:szCs w:val="24"/>
        </w:rPr>
        <w:t xml:space="preserve">непереходные глаголы. Безличные </w:t>
      </w:r>
      <w:r w:rsidRPr="00C511F1">
        <w:rPr>
          <w:rFonts w:ascii="Times New Roman" w:hAnsi="Times New Roman" w:cs="Times New Roman"/>
          <w:sz w:val="24"/>
          <w:szCs w:val="24"/>
        </w:rPr>
        <w:t>глаголы. Изъявительное, повелитель</w:t>
      </w:r>
      <w:r w:rsidR="00A15BD5">
        <w:rPr>
          <w:rFonts w:ascii="Times New Roman" w:hAnsi="Times New Roman" w:cs="Times New Roman"/>
          <w:sz w:val="24"/>
          <w:szCs w:val="24"/>
        </w:rPr>
        <w:t xml:space="preserve">ное и условное (сослагательное) </w:t>
      </w:r>
      <w:r w:rsidRPr="00C511F1">
        <w:rPr>
          <w:rFonts w:ascii="Times New Roman" w:hAnsi="Times New Roman" w:cs="Times New Roman"/>
          <w:sz w:val="24"/>
          <w:szCs w:val="24"/>
        </w:rPr>
        <w:t>наклонения глагола. Настоящее, буду</w:t>
      </w:r>
      <w:r w:rsidR="00A15BD5">
        <w:rPr>
          <w:rFonts w:ascii="Times New Roman" w:hAnsi="Times New Roman" w:cs="Times New Roman"/>
          <w:sz w:val="24"/>
          <w:szCs w:val="24"/>
        </w:rPr>
        <w:t xml:space="preserve">щее и прошедшее время глагола в </w:t>
      </w:r>
      <w:r w:rsidRPr="00C511F1">
        <w:rPr>
          <w:rFonts w:ascii="Times New Roman" w:hAnsi="Times New Roman" w:cs="Times New Roman"/>
          <w:sz w:val="24"/>
          <w:szCs w:val="24"/>
        </w:rPr>
        <w:t>изъявительном наклонении. Спряжение глаголов. Лицо и чи</w:t>
      </w:r>
      <w:r w:rsidR="00A15BD5">
        <w:rPr>
          <w:rFonts w:ascii="Times New Roman" w:hAnsi="Times New Roman" w:cs="Times New Roman"/>
          <w:sz w:val="24"/>
          <w:szCs w:val="24"/>
        </w:rPr>
        <w:t>сло. Изме</w:t>
      </w:r>
      <w:r w:rsidRPr="00C511F1">
        <w:rPr>
          <w:rFonts w:ascii="Times New Roman" w:hAnsi="Times New Roman" w:cs="Times New Roman"/>
          <w:sz w:val="24"/>
          <w:szCs w:val="24"/>
        </w:rPr>
        <w:t>нение по родам глаголов в форме услов</w:t>
      </w:r>
      <w:r w:rsidR="00A15BD5">
        <w:rPr>
          <w:rFonts w:ascii="Times New Roman" w:hAnsi="Times New Roman" w:cs="Times New Roman"/>
          <w:sz w:val="24"/>
          <w:szCs w:val="24"/>
        </w:rPr>
        <w:t>ного (сослагательного) наклоне</w:t>
      </w:r>
      <w:r w:rsidRPr="00C511F1">
        <w:rPr>
          <w:rFonts w:ascii="Times New Roman" w:hAnsi="Times New Roman" w:cs="Times New Roman"/>
          <w:sz w:val="24"/>
          <w:szCs w:val="24"/>
        </w:rPr>
        <w:t>ния и изъявительного наклонения (пр</w:t>
      </w:r>
      <w:r w:rsidR="00A15BD5">
        <w:rPr>
          <w:rFonts w:ascii="Times New Roman" w:hAnsi="Times New Roman" w:cs="Times New Roman"/>
          <w:sz w:val="24"/>
          <w:szCs w:val="24"/>
        </w:rPr>
        <w:t xml:space="preserve">ошедшее время). Разноспрягаемые </w:t>
      </w:r>
      <w:r w:rsidRPr="00C511F1">
        <w:rPr>
          <w:rFonts w:ascii="Times New Roman" w:hAnsi="Times New Roman" w:cs="Times New Roman"/>
          <w:sz w:val="24"/>
          <w:szCs w:val="24"/>
        </w:rPr>
        <w:t>глаголы. Правильно</w:t>
      </w:r>
      <w:r w:rsidR="00A15BD5">
        <w:rPr>
          <w:rFonts w:ascii="Times New Roman" w:hAnsi="Times New Roman" w:cs="Times New Roman"/>
          <w:sz w:val="24"/>
          <w:szCs w:val="24"/>
        </w:rPr>
        <w:t>е употребление глаголов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Причастие и деепричастие</w:t>
      </w:r>
      <w:r w:rsidRPr="00C511F1">
        <w:rPr>
          <w:rFonts w:ascii="Times New Roman" w:hAnsi="Times New Roman" w:cs="Times New Roman"/>
          <w:i/>
          <w:iCs/>
          <w:sz w:val="24"/>
          <w:szCs w:val="24"/>
        </w:rPr>
        <w:t xml:space="preserve">. </w:t>
      </w:r>
      <w:r w:rsidRPr="00C511F1">
        <w:rPr>
          <w:rFonts w:ascii="Times New Roman" w:hAnsi="Times New Roman" w:cs="Times New Roman"/>
          <w:sz w:val="24"/>
          <w:szCs w:val="24"/>
        </w:rPr>
        <w:t>Вопрос о причастии и деепричас</w:t>
      </w:r>
      <w:r w:rsidR="00A15BD5">
        <w:rPr>
          <w:rFonts w:ascii="Times New Roman" w:hAnsi="Times New Roman" w:cs="Times New Roman"/>
          <w:sz w:val="24"/>
          <w:szCs w:val="24"/>
        </w:rPr>
        <w:t xml:space="preserve">тии </w:t>
      </w:r>
      <w:r w:rsidRPr="00C511F1">
        <w:rPr>
          <w:rFonts w:ascii="Times New Roman" w:hAnsi="Times New Roman" w:cs="Times New Roman"/>
          <w:sz w:val="24"/>
          <w:szCs w:val="24"/>
        </w:rPr>
        <w:t>в системе частей речи. Причастие, ег</w:t>
      </w:r>
      <w:r w:rsidR="00A15BD5">
        <w:rPr>
          <w:rFonts w:ascii="Times New Roman" w:hAnsi="Times New Roman" w:cs="Times New Roman"/>
          <w:sz w:val="24"/>
          <w:szCs w:val="24"/>
        </w:rPr>
        <w:t>о грамматические признаки. При</w:t>
      </w:r>
      <w:r w:rsidRPr="00C511F1">
        <w:rPr>
          <w:rFonts w:ascii="Times New Roman" w:hAnsi="Times New Roman" w:cs="Times New Roman"/>
          <w:sz w:val="24"/>
          <w:szCs w:val="24"/>
        </w:rPr>
        <w:t>знаки глагола и прилагательного в пр</w:t>
      </w:r>
      <w:r w:rsidR="00A15BD5">
        <w:rPr>
          <w:rFonts w:ascii="Times New Roman" w:hAnsi="Times New Roman" w:cs="Times New Roman"/>
          <w:sz w:val="24"/>
          <w:szCs w:val="24"/>
        </w:rPr>
        <w:t xml:space="preserve">ичастии. Причастия настоящего и </w:t>
      </w:r>
      <w:r w:rsidRPr="00C511F1">
        <w:rPr>
          <w:rFonts w:ascii="Times New Roman" w:hAnsi="Times New Roman" w:cs="Times New Roman"/>
          <w:sz w:val="24"/>
          <w:szCs w:val="24"/>
        </w:rPr>
        <w:t>прошедшего времени. Действительные и страдательные причастия.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Полные и краткие формы страдательных причастий. Деепри</w:t>
      </w:r>
      <w:r w:rsidR="00A15BD5">
        <w:rPr>
          <w:rFonts w:ascii="Times New Roman" w:hAnsi="Times New Roman" w:cs="Times New Roman"/>
          <w:sz w:val="24"/>
          <w:szCs w:val="24"/>
        </w:rPr>
        <w:t xml:space="preserve">частие, его </w:t>
      </w:r>
      <w:r w:rsidRPr="00C511F1">
        <w:rPr>
          <w:rFonts w:ascii="Times New Roman" w:hAnsi="Times New Roman" w:cs="Times New Roman"/>
          <w:sz w:val="24"/>
          <w:szCs w:val="24"/>
        </w:rPr>
        <w:t>наречные и глагольные признаки. Де</w:t>
      </w:r>
      <w:r w:rsidR="00A15BD5">
        <w:rPr>
          <w:rFonts w:ascii="Times New Roman" w:hAnsi="Times New Roman" w:cs="Times New Roman"/>
          <w:sz w:val="24"/>
          <w:szCs w:val="24"/>
        </w:rPr>
        <w:t>епричастия совершенного и несо</w:t>
      </w:r>
      <w:r w:rsidRPr="00C511F1">
        <w:rPr>
          <w:rFonts w:ascii="Times New Roman" w:hAnsi="Times New Roman" w:cs="Times New Roman"/>
          <w:sz w:val="24"/>
          <w:szCs w:val="24"/>
        </w:rPr>
        <w:t>вершенного вида. Наблюдение за осо</w:t>
      </w:r>
      <w:r w:rsidR="00A15BD5">
        <w:rPr>
          <w:rFonts w:ascii="Times New Roman" w:hAnsi="Times New Roman" w:cs="Times New Roman"/>
          <w:sz w:val="24"/>
          <w:szCs w:val="24"/>
        </w:rPr>
        <w:t>бенностями употребления причас</w:t>
      </w:r>
      <w:r w:rsidRPr="00C511F1">
        <w:rPr>
          <w:rFonts w:ascii="Times New Roman" w:hAnsi="Times New Roman" w:cs="Times New Roman"/>
          <w:sz w:val="24"/>
          <w:szCs w:val="24"/>
        </w:rPr>
        <w:t>тий и деепричастий в текстах. Правильное употребление причастий 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деепричастий в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Наречие </w:t>
      </w:r>
      <w:r w:rsidRPr="00C511F1">
        <w:rPr>
          <w:rFonts w:ascii="Times New Roman" w:hAnsi="Times New Roman" w:cs="Times New Roman"/>
          <w:sz w:val="24"/>
          <w:szCs w:val="24"/>
        </w:rPr>
        <w:t>как часть речи. Разряды</w:t>
      </w:r>
      <w:r w:rsidR="00A15BD5">
        <w:rPr>
          <w:rFonts w:ascii="Times New Roman" w:hAnsi="Times New Roman" w:cs="Times New Roman"/>
          <w:sz w:val="24"/>
          <w:szCs w:val="24"/>
        </w:rPr>
        <w:t xml:space="preserve"> наречий. Степени сравнения на</w:t>
      </w:r>
      <w:r w:rsidRPr="00C511F1">
        <w:rPr>
          <w:rFonts w:ascii="Times New Roman" w:hAnsi="Times New Roman" w:cs="Times New Roman"/>
          <w:sz w:val="24"/>
          <w:szCs w:val="24"/>
        </w:rPr>
        <w:t>речий, их образование.</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Вопрос о словах категории сост</w:t>
      </w:r>
      <w:r w:rsidR="00A15BD5">
        <w:rPr>
          <w:rFonts w:ascii="Times New Roman" w:hAnsi="Times New Roman" w:cs="Times New Roman"/>
          <w:sz w:val="24"/>
          <w:szCs w:val="24"/>
        </w:rPr>
        <w:t>ояния и модальных словах в сис</w:t>
      </w:r>
      <w:r w:rsidRPr="00C511F1">
        <w:rPr>
          <w:rFonts w:ascii="Times New Roman" w:hAnsi="Times New Roman" w:cs="Times New Roman"/>
          <w:sz w:val="24"/>
          <w:szCs w:val="24"/>
        </w:rPr>
        <w:t>теме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Общая характеристика служебных</w:t>
      </w:r>
      <w:r w:rsidR="00A15BD5">
        <w:rPr>
          <w:rFonts w:ascii="Times New Roman" w:hAnsi="Times New Roman" w:cs="Times New Roman"/>
          <w:sz w:val="24"/>
          <w:szCs w:val="24"/>
        </w:rPr>
        <w:t xml:space="preserve"> частей речи; их отличия от са</w:t>
      </w:r>
      <w:r w:rsidRPr="00C511F1">
        <w:rPr>
          <w:rFonts w:ascii="Times New Roman" w:hAnsi="Times New Roman" w:cs="Times New Roman"/>
          <w:sz w:val="24"/>
          <w:szCs w:val="24"/>
        </w:rPr>
        <w:t>мостоятельных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Предлог </w:t>
      </w:r>
      <w:r w:rsidRPr="00C511F1">
        <w:rPr>
          <w:rFonts w:ascii="Times New Roman" w:hAnsi="Times New Roman" w:cs="Times New Roman"/>
          <w:sz w:val="24"/>
          <w:szCs w:val="24"/>
        </w:rPr>
        <w:t>как часть речи. Произв</w:t>
      </w:r>
      <w:r w:rsidR="00A15BD5">
        <w:rPr>
          <w:rFonts w:ascii="Times New Roman" w:hAnsi="Times New Roman" w:cs="Times New Roman"/>
          <w:sz w:val="24"/>
          <w:szCs w:val="24"/>
        </w:rPr>
        <w:t xml:space="preserve">одные и непроизводные предлоги. </w:t>
      </w:r>
      <w:r w:rsidRPr="00C511F1">
        <w:rPr>
          <w:rFonts w:ascii="Times New Roman" w:hAnsi="Times New Roman" w:cs="Times New Roman"/>
          <w:sz w:val="24"/>
          <w:szCs w:val="24"/>
        </w:rPr>
        <w:t>Простые и составные предлоги.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Союз </w:t>
      </w:r>
      <w:r w:rsidRPr="00C511F1">
        <w:rPr>
          <w:rFonts w:ascii="Times New Roman" w:hAnsi="Times New Roman" w:cs="Times New Roman"/>
          <w:sz w:val="24"/>
          <w:szCs w:val="24"/>
        </w:rPr>
        <w:t xml:space="preserve">как часть речи. Союзы </w:t>
      </w:r>
      <w:r w:rsidR="00A15BD5">
        <w:rPr>
          <w:rFonts w:ascii="Times New Roman" w:hAnsi="Times New Roman" w:cs="Times New Roman"/>
          <w:sz w:val="24"/>
          <w:szCs w:val="24"/>
        </w:rPr>
        <w:t xml:space="preserve">сочинительные и подчинительные, </w:t>
      </w:r>
      <w:r w:rsidRPr="00C511F1">
        <w:rPr>
          <w:rFonts w:ascii="Times New Roman" w:hAnsi="Times New Roman" w:cs="Times New Roman"/>
          <w:sz w:val="24"/>
          <w:szCs w:val="24"/>
        </w:rPr>
        <w:t>их разряды. Союзы простые и составные.</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Частица </w:t>
      </w:r>
      <w:r w:rsidRPr="00C511F1">
        <w:rPr>
          <w:rFonts w:ascii="Times New Roman" w:hAnsi="Times New Roman" w:cs="Times New Roman"/>
          <w:sz w:val="24"/>
          <w:szCs w:val="24"/>
        </w:rPr>
        <w:t>как часть речи. Разряд</w:t>
      </w:r>
      <w:r w:rsidR="00A15BD5">
        <w:rPr>
          <w:rFonts w:ascii="Times New Roman" w:hAnsi="Times New Roman" w:cs="Times New Roman"/>
          <w:sz w:val="24"/>
          <w:szCs w:val="24"/>
        </w:rPr>
        <w:t>ы частиц по значению и употреб</w:t>
      </w:r>
      <w:r w:rsidRPr="00C511F1">
        <w:rPr>
          <w:rFonts w:ascii="Times New Roman" w:hAnsi="Times New Roman" w:cs="Times New Roman"/>
          <w:sz w:val="24"/>
          <w:szCs w:val="24"/>
        </w:rPr>
        <w:t>лению.</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Междометие </w:t>
      </w:r>
      <w:r w:rsidRPr="00C511F1">
        <w:rPr>
          <w:rFonts w:ascii="Times New Roman" w:hAnsi="Times New Roman" w:cs="Times New Roman"/>
          <w:sz w:val="24"/>
          <w:szCs w:val="24"/>
        </w:rPr>
        <w:t>как особый раз</w:t>
      </w:r>
      <w:r w:rsidR="00A15BD5">
        <w:rPr>
          <w:rFonts w:ascii="Times New Roman" w:hAnsi="Times New Roman" w:cs="Times New Roman"/>
          <w:sz w:val="24"/>
          <w:szCs w:val="24"/>
        </w:rPr>
        <w:t>ряд слов. Основные функции меж</w:t>
      </w:r>
      <w:r w:rsidRPr="00C511F1">
        <w:rPr>
          <w:rFonts w:ascii="Times New Roman" w:hAnsi="Times New Roman" w:cs="Times New Roman"/>
          <w:sz w:val="24"/>
          <w:szCs w:val="24"/>
        </w:rPr>
        <w:t>дометий. Разряды междометий.</w:t>
      </w:r>
    </w:p>
    <w:p w:rsidR="001E58FF" w:rsidRPr="00C511F1" w:rsidRDefault="001E58FF" w:rsidP="00735CEC">
      <w:pPr>
        <w:autoSpaceDE w:val="0"/>
        <w:autoSpaceDN w:val="0"/>
        <w:adjustRightInd w:val="0"/>
        <w:spacing w:after="0" w:line="240" w:lineRule="auto"/>
        <w:jc w:val="both"/>
        <w:rPr>
          <w:rFonts w:ascii="Times New Roman" w:hAnsi="Times New Roman" w:cs="Times New Roman"/>
          <w:b/>
          <w:bCs/>
          <w:i/>
          <w:iCs/>
          <w:sz w:val="24"/>
          <w:szCs w:val="24"/>
        </w:rPr>
      </w:pPr>
      <w:r w:rsidRPr="00C511F1">
        <w:rPr>
          <w:rFonts w:ascii="Times New Roman" w:hAnsi="Times New Roman" w:cs="Times New Roman"/>
          <w:b/>
          <w:bCs/>
          <w:i/>
          <w:iCs/>
          <w:sz w:val="24"/>
          <w:szCs w:val="24"/>
        </w:rPr>
        <w:t>Звукоподражательные слова.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Определение принадлежности </w:t>
      </w:r>
      <w:r w:rsidR="00A15BD5">
        <w:rPr>
          <w:rFonts w:ascii="Times New Roman" w:hAnsi="Times New Roman" w:cs="Times New Roman"/>
          <w:sz w:val="24"/>
          <w:szCs w:val="24"/>
        </w:rPr>
        <w:t xml:space="preserve">слова к определенной части речи </w:t>
      </w:r>
      <w:r w:rsidRPr="00C511F1">
        <w:rPr>
          <w:rFonts w:ascii="Times New Roman" w:hAnsi="Times New Roman" w:cs="Times New Roman"/>
          <w:sz w:val="24"/>
          <w:szCs w:val="24"/>
        </w:rPr>
        <w:t>по его грамматическим признакам</w:t>
      </w:r>
      <w:r w:rsidR="00A15BD5">
        <w:rPr>
          <w:rFonts w:ascii="Times New Roman" w:hAnsi="Times New Roman" w:cs="Times New Roman"/>
          <w:sz w:val="24"/>
          <w:szCs w:val="24"/>
        </w:rPr>
        <w:t xml:space="preserve">. Применение знаний и умений по </w:t>
      </w:r>
      <w:r w:rsidRPr="00C511F1">
        <w:rPr>
          <w:rFonts w:ascii="Times New Roman" w:hAnsi="Times New Roman" w:cs="Times New Roman"/>
          <w:sz w:val="24"/>
          <w:szCs w:val="24"/>
        </w:rPr>
        <w:t>морфологии в практике правописания и проведе</w:t>
      </w:r>
      <w:r w:rsidR="00A15BD5">
        <w:rPr>
          <w:rFonts w:ascii="Times New Roman" w:hAnsi="Times New Roman" w:cs="Times New Roman"/>
          <w:sz w:val="24"/>
          <w:szCs w:val="24"/>
        </w:rPr>
        <w:t xml:space="preserve">ния синтаксического </w:t>
      </w:r>
      <w:r w:rsidRPr="00C511F1">
        <w:rPr>
          <w:rFonts w:ascii="Times New Roman" w:hAnsi="Times New Roman" w:cs="Times New Roman"/>
          <w:sz w:val="24"/>
          <w:szCs w:val="24"/>
        </w:rPr>
        <w:t>анализа предложения.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Соблюдение основных морфол</w:t>
      </w:r>
      <w:r w:rsidR="00A15BD5">
        <w:rPr>
          <w:rFonts w:ascii="Times New Roman" w:hAnsi="Times New Roman" w:cs="Times New Roman"/>
          <w:sz w:val="24"/>
          <w:szCs w:val="24"/>
        </w:rPr>
        <w:t>огических норм русского литера</w:t>
      </w:r>
      <w:r w:rsidRPr="00C511F1">
        <w:rPr>
          <w:rFonts w:ascii="Times New Roman" w:hAnsi="Times New Roman" w:cs="Times New Roman"/>
          <w:sz w:val="24"/>
          <w:szCs w:val="24"/>
        </w:rPr>
        <w:t>турного языка.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Правильное употребление в реч</w:t>
      </w:r>
      <w:r w:rsidR="00A15BD5">
        <w:rPr>
          <w:rFonts w:ascii="Times New Roman" w:hAnsi="Times New Roman" w:cs="Times New Roman"/>
          <w:sz w:val="24"/>
          <w:szCs w:val="24"/>
        </w:rPr>
        <w:t xml:space="preserve">и имен существительных с учетом </w:t>
      </w:r>
      <w:r w:rsidRPr="00C511F1">
        <w:rPr>
          <w:rFonts w:ascii="Times New Roman" w:hAnsi="Times New Roman" w:cs="Times New Roman"/>
          <w:sz w:val="24"/>
          <w:szCs w:val="24"/>
        </w:rPr>
        <w:t>их родовой отнесённости и особеннос</w:t>
      </w:r>
      <w:r w:rsidR="00A15BD5">
        <w:rPr>
          <w:rFonts w:ascii="Times New Roman" w:hAnsi="Times New Roman" w:cs="Times New Roman"/>
          <w:sz w:val="24"/>
          <w:szCs w:val="24"/>
        </w:rPr>
        <w:t>тей образования форм именитель</w:t>
      </w:r>
      <w:r w:rsidRPr="00C511F1">
        <w:rPr>
          <w:rFonts w:ascii="Times New Roman" w:hAnsi="Times New Roman" w:cs="Times New Roman"/>
          <w:sz w:val="24"/>
          <w:szCs w:val="24"/>
        </w:rPr>
        <w:t>ного и родительного падежа множест</w:t>
      </w:r>
      <w:r w:rsidR="00A15BD5">
        <w:rPr>
          <w:rFonts w:ascii="Times New Roman" w:hAnsi="Times New Roman" w:cs="Times New Roman"/>
          <w:sz w:val="24"/>
          <w:szCs w:val="24"/>
        </w:rPr>
        <w:t>венного числа. Правильное упот</w:t>
      </w:r>
      <w:r w:rsidRPr="00C511F1">
        <w:rPr>
          <w:rFonts w:ascii="Times New Roman" w:hAnsi="Times New Roman" w:cs="Times New Roman"/>
          <w:sz w:val="24"/>
          <w:szCs w:val="24"/>
        </w:rPr>
        <w:t>ребление в речи степеней сравнен</w:t>
      </w:r>
      <w:r w:rsidR="00A15BD5">
        <w:rPr>
          <w:rFonts w:ascii="Times New Roman" w:hAnsi="Times New Roman" w:cs="Times New Roman"/>
          <w:sz w:val="24"/>
          <w:szCs w:val="24"/>
        </w:rPr>
        <w:t>ия и полных и кратких форм имен</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прилагательных. Правильное употреб</w:t>
      </w:r>
      <w:r w:rsidR="00A15BD5">
        <w:rPr>
          <w:rFonts w:ascii="Times New Roman" w:hAnsi="Times New Roman" w:cs="Times New Roman"/>
          <w:sz w:val="24"/>
          <w:szCs w:val="24"/>
        </w:rPr>
        <w:t>ление в речи собирательных чис</w:t>
      </w:r>
      <w:r w:rsidRPr="00C511F1">
        <w:rPr>
          <w:rFonts w:ascii="Times New Roman" w:hAnsi="Times New Roman" w:cs="Times New Roman"/>
          <w:sz w:val="24"/>
          <w:szCs w:val="24"/>
        </w:rPr>
        <w:t>лительных и падежных форм количе</w:t>
      </w:r>
      <w:r w:rsidR="00A15BD5">
        <w:rPr>
          <w:rFonts w:ascii="Times New Roman" w:hAnsi="Times New Roman" w:cs="Times New Roman"/>
          <w:sz w:val="24"/>
          <w:szCs w:val="24"/>
        </w:rPr>
        <w:t>ственных числительных. Правиль</w:t>
      </w:r>
      <w:r w:rsidRPr="00C511F1">
        <w:rPr>
          <w:rFonts w:ascii="Times New Roman" w:hAnsi="Times New Roman" w:cs="Times New Roman"/>
          <w:sz w:val="24"/>
          <w:szCs w:val="24"/>
        </w:rPr>
        <w:t>ное употребление местоимений в речи</w:t>
      </w:r>
      <w:r w:rsidR="00A15BD5">
        <w:rPr>
          <w:rFonts w:ascii="Times New Roman" w:hAnsi="Times New Roman" w:cs="Times New Roman"/>
          <w:sz w:val="24"/>
          <w:szCs w:val="24"/>
        </w:rPr>
        <w:t>. Правильное употребление в ре</w:t>
      </w:r>
      <w:r w:rsidRPr="00C511F1">
        <w:rPr>
          <w:rFonts w:ascii="Times New Roman" w:hAnsi="Times New Roman" w:cs="Times New Roman"/>
          <w:sz w:val="24"/>
          <w:szCs w:val="24"/>
        </w:rPr>
        <w:t xml:space="preserve">чи личных форм глагола, а также </w:t>
      </w:r>
      <w:r w:rsidR="00A15BD5">
        <w:rPr>
          <w:rFonts w:ascii="Times New Roman" w:hAnsi="Times New Roman" w:cs="Times New Roman"/>
          <w:sz w:val="24"/>
          <w:szCs w:val="24"/>
        </w:rPr>
        <w:t xml:space="preserve">форм повелительного наклонения. </w:t>
      </w:r>
      <w:r w:rsidRPr="00C511F1">
        <w:rPr>
          <w:rFonts w:ascii="Times New Roman" w:hAnsi="Times New Roman" w:cs="Times New Roman"/>
          <w:sz w:val="24"/>
          <w:szCs w:val="24"/>
        </w:rPr>
        <w:t>Использование словарей грамматических трудностей русского языка.</w:t>
      </w:r>
    </w:p>
    <w:p w:rsidR="001E58FF" w:rsidRPr="00FF7E7A"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sz w:val="24"/>
          <w:szCs w:val="24"/>
        </w:rPr>
        <w:t xml:space="preserve">Синтаксис </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Синтаксис как раздел грамматики. Связь синтакси</w:t>
      </w:r>
      <w:r w:rsidR="00A15BD5">
        <w:rPr>
          <w:rFonts w:ascii="Times New Roman" w:hAnsi="Times New Roman" w:cs="Times New Roman"/>
          <w:sz w:val="24"/>
          <w:szCs w:val="24"/>
        </w:rPr>
        <w:t>са и морфоло</w:t>
      </w:r>
      <w:r w:rsidRPr="00C511F1">
        <w:rPr>
          <w:rFonts w:ascii="Times New Roman" w:hAnsi="Times New Roman" w:cs="Times New Roman"/>
          <w:sz w:val="24"/>
          <w:szCs w:val="24"/>
        </w:rPr>
        <w:t>гии.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lastRenderedPageBreak/>
        <w:t>Словосочетание и предложение</w:t>
      </w:r>
      <w:r w:rsidR="00A15BD5">
        <w:rPr>
          <w:rFonts w:ascii="Times New Roman" w:hAnsi="Times New Roman" w:cs="Times New Roman"/>
          <w:sz w:val="24"/>
          <w:szCs w:val="24"/>
        </w:rPr>
        <w:t xml:space="preserve"> как единицы синтаксиса. Виды и </w:t>
      </w:r>
      <w:r w:rsidRPr="00C511F1">
        <w:rPr>
          <w:rFonts w:ascii="Times New Roman" w:hAnsi="Times New Roman" w:cs="Times New Roman"/>
          <w:sz w:val="24"/>
          <w:szCs w:val="24"/>
        </w:rPr>
        <w:t>средства синтаксической связи.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Словосочетание. </w:t>
      </w:r>
      <w:r w:rsidRPr="00C511F1">
        <w:rPr>
          <w:rFonts w:ascii="Times New Roman" w:hAnsi="Times New Roman" w:cs="Times New Roman"/>
          <w:sz w:val="24"/>
          <w:szCs w:val="24"/>
        </w:rPr>
        <w:t>Основные при</w:t>
      </w:r>
      <w:r w:rsidR="00A15BD5">
        <w:rPr>
          <w:rFonts w:ascii="Times New Roman" w:hAnsi="Times New Roman" w:cs="Times New Roman"/>
          <w:sz w:val="24"/>
          <w:szCs w:val="24"/>
        </w:rPr>
        <w:t xml:space="preserve">знаки словосочетания; смысловая </w:t>
      </w:r>
      <w:r w:rsidRPr="00C511F1">
        <w:rPr>
          <w:rFonts w:ascii="Times New Roman" w:hAnsi="Times New Roman" w:cs="Times New Roman"/>
          <w:sz w:val="24"/>
          <w:szCs w:val="24"/>
        </w:rPr>
        <w:t>и грамматическая связь главного и зав</w:t>
      </w:r>
      <w:r w:rsidR="00A15BD5">
        <w:rPr>
          <w:rFonts w:ascii="Times New Roman" w:hAnsi="Times New Roman" w:cs="Times New Roman"/>
          <w:sz w:val="24"/>
          <w:szCs w:val="24"/>
        </w:rPr>
        <w:t xml:space="preserve">исимого слова в словосочетании. </w:t>
      </w:r>
      <w:r w:rsidRPr="00C511F1">
        <w:rPr>
          <w:rFonts w:ascii="Times New Roman" w:hAnsi="Times New Roman" w:cs="Times New Roman"/>
          <w:sz w:val="24"/>
          <w:szCs w:val="24"/>
        </w:rPr>
        <w:t xml:space="preserve">Основные виды словосочетаний по </w:t>
      </w:r>
      <w:r w:rsidR="00A15BD5">
        <w:rPr>
          <w:rFonts w:ascii="Times New Roman" w:hAnsi="Times New Roman" w:cs="Times New Roman"/>
          <w:sz w:val="24"/>
          <w:szCs w:val="24"/>
        </w:rPr>
        <w:t>морфологическим свойствам глав</w:t>
      </w:r>
      <w:r w:rsidRPr="00C511F1">
        <w:rPr>
          <w:rFonts w:ascii="Times New Roman" w:hAnsi="Times New Roman" w:cs="Times New Roman"/>
          <w:sz w:val="24"/>
          <w:szCs w:val="24"/>
        </w:rPr>
        <w:t>ного слова: именные, глагольные, нар</w:t>
      </w:r>
      <w:r w:rsidR="00A15BD5">
        <w:rPr>
          <w:rFonts w:ascii="Times New Roman" w:hAnsi="Times New Roman" w:cs="Times New Roman"/>
          <w:sz w:val="24"/>
          <w:szCs w:val="24"/>
        </w:rPr>
        <w:t>ечные. Типы связи слов в слово</w:t>
      </w:r>
      <w:r w:rsidRPr="00C511F1">
        <w:rPr>
          <w:rFonts w:ascii="Times New Roman" w:hAnsi="Times New Roman" w:cs="Times New Roman"/>
          <w:sz w:val="24"/>
          <w:szCs w:val="24"/>
        </w:rPr>
        <w:t>сочетании: согласование, управлен</w:t>
      </w:r>
      <w:r w:rsidR="00A15BD5">
        <w:rPr>
          <w:rFonts w:ascii="Times New Roman" w:hAnsi="Times New Roman" w:cs="Times New Roman"/>
          <w:sz w:val="24"/>
          <w:szCs w:val="24"/>
        </w:rPr>
        <w:t xml:space="preserve">ие, примыкание. Нормы сочетания </w:t>
      </w:r>
      <w:r w:rsidRPr="00C511F1">
        <w:rPr>
          <w:rFonts w:ascii="Times New Roman" w:hAnsi="Times New Roman" w:cs="Times New Roman"/>
          <w:sz w:val="24"/>
          <w:szCs w:val="24"/>
        </w:rPr>
        <w:t>слов и их нарушения в речи. Вы</w:t>
      </w:r>
      <w:r w:rsidR="00A15BD5">
        <w:rPr>
          <w:rFonts w:ascii="Times New Roman" w:hAnsi="Times New Roman" w:cs="Times New Roman"/>
          <w:sz w:val="24"/>
          <w:szCs w:val="24"/>
        </w:rPr>
        <w:t xml:space="preserve">бор падежной формы управляемого </w:t>
      </w:r>
      <w:r w:rsidRPr="00C511F1">
        <w:rPr>
          <w:rFonts w:ascii="Times New Roman" w:hAnsi="Times New Roman" w:cs="Times New Roman"/>
          <w:sz w:val="24"/>
          <w:szCs w:val="24"/>
        </w:rPr>
        <w:t>слова, предложно-падежной формы управляемого существительного.</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Предложение</w:t>
      </w:r>
      <w:r w:rsidRPr="00C511F1">
        <w:rPr>
          <w:rFonts w:ascii="Times New Roman" w:hAnsi="Times New Roman" w:cs="Times New Roman"/>
          <w:i/>
          <w:iCs/>
          <w:sz w:val="24"/>
          <w:szCs w:val="24"/>
        </w:rPr>
        <w:t xml:space="preserve">. </w:t>
      </w:r>
      <w:r w:rsidRPr="00C511F1">
        <w:rPr>
          <w:rFonts w:ascii="Times New Roman" w:hAnsi="Times New Roman" w:cs="Times New Roman"/>
          <w:sz w:val="24"/>
          <w:szCs w:val="24"/>
        </w:rPr>
        <w:t>Предложение ка</w:t>
      </w:r>
      <w:r w:rsidR="00A15BD5">
        <w:rPr>
          <w:rFonts w:ascii="Times New Roman" w:hAnsi="Times New Roman" w:cs="Times New Roman"/>
          <w:sz w:val="24"/>
          <w:szCs w:val="24"/>
        </w:rPr>
        <w:t xml:space="preserve">к основная единица синтаксиса и </w:t>
      </w:r>
      <w:r w:rsidRPr="00C511F1">
        <w:rPr>
          <w:rFonts w:ascii="Times New Roman" w:hAnsi="Times New Roman" w:cs="Times New Roman"/>
          <w:sz w:val="24"/>
          <w:szCs w:val="24"/>
        </w:rPr>
        <w:t>как минимальное речевое высказыв</w:t>
      </w:r>
      <w:r w:rsidR="00A15BD5">
        <w:rPr>
          <w:rFonts w:ascii="Times New Roman" w:hAnsi="Times New Roman" w:cs="Times New Roman"/>
          <w:sz w:val="24"/>
          <w:szCs w:val="24"/>
        </w:rPr>
        <w:t>ание. Основные признаки предло</w:t>
      </w:r>
      <w:r w:rsidRPr="00C511F1">
        <w:rPr>
          <w:rFonts w:ascii="Times New Roman" w:hAnsi="Times New Roman" w:cs="Times New Roman"/>
          <w:sz w:val="24"/>
          <w:szCs w:val="24"/>
        </w:rPr>
        <w:t>жения и его отличия от других языковых единиц.</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Виды предложений по цели высказывания</w:t>
      </w:r>
      <w:r w:rsidR="00A15BD5">
        <w:rPr>
          <w:rFonts w:ascii="Times New Roman" w:hAnsi="Times New Roman" w:cs="Times New Roman"/>
          <w:sz w:val="24"/>
          <w:szCs w:val="24"/>
        </w:rPr>
        <w:t xml:space="preserve">: невопросительные </w:t>
      </w:r>
      <w:r w:rsidRPr="00C511F1">
        <w:rPr>
          <w:rFonts w:ascii="Times New Roman" w:hAnsi="Times New Roman" w:cs="Times New Roman"/>
          <w:sz w:val="24"/>
          <w:szCs w:val="24"/>
        </w:rPr>
        <w:t>(повествовательные, побудительные)</w:t>
      </w:r>
      <w:r w:rsidR="00A15BD5">
        <w:rPr>
          <w:rFonts w:ascii="Times New Roman" w:hAnsi="Times New Roman" w:cs="Times New Roman"/>
          <w:sz w:val="24"/>
          <w:szCs w:val="24"/>
        </w:rPr>
        <w:t xml:space="preserve"> и вопросительные. Виды предло</w:t>
      </w:r>
      <w:r w:rsidRPr="00C511F1">
        <w:rPr>
          <w:rFonts w:ascii="Times New Roman" w:hAnsi="Times New Roman" w:cs="Times New Roman"/>
          <w:sz w:val="24"/>
          <w:szCs w:val="24"/>
        </w:rPr>
        <w:t>жений по эмоциональной окраске: не</w:t>
      </w:r>
      <w:r w:rsidR="00A15BD5">
        <w:rPr>
          <w:rFonts w:ascii="Times New Roman" w:hAnsi="Times New Roman" w:cs="Times New Roman"/>
          <w:sz w:val="24"/>
          <w:szCs w:val="24"/>
        </w:rPr>
        <w:t>восклицательные и восклицатель</w:t>
      </w:r>
      <w:r w:rsidRPr="00C511F1">
        <w:rPr>
          <w:rFonts w:ascii="Times New Roman" w:hAnsi="Times New Roman" w:cs="Times New Roman"/>
          <w:sz w:val="24"/>
          <w:szCs w:val="24"/>
        </w:rPr>
        <w:t>ные. Интонационные и смысловые</w:t>
      </w:r>
      <w:r w:rsidR="00A15BD5">
        <w:rPr>
          <w:rFonts w:ascii="Times New Roman" w:hAnsi="Times New Roman" w:cs="Times New Roman"/>
          <w:sz w:val="24"/>
          <w:szCs w:val="24"/>
        </w:rPr>
        <w:t xml:space="preserve"> особенности повествовательных, </w:t>
      </w:r>
      <w:r w:rsidRPr="00C511F1">
        <w:rPr>
          <w:rFonts w:ascii="Times New Roman" w:hAnsi="Times New Roman" w:cs="Times New Roman"/>
          <w:sz w:val="24"/>
          <w:szCs w:val="24"/>
        </w:rPr>
        <w:t>побудительных, вопросительных, восклицательных предложений.</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Предложения утвердительные и отрицательные.</w:t>
      </w:r>
    </w:p>
    <w:p w:rsidR="001E58FF" w:rsidRPr="00A15BD5" w:rsidRDefault="001E58FF" w:rsidP="00735CEC">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sz w:val="24"/>
          <w:szCs w:val="24"/>
        </w:rPr>
        <w:t xml:space="preserve">Синтаксическая структура предложения. Грамматическая </w:t>
      </w:r>
      <w:r w:rsidR="00A15BD5">
        <w:rPr>
          <w:rFonts w:ascii="Times New Roman" w:hAnsi="Times New Roman" w:cs="Times New Roman"/>
          <w:i/>
          <w:iCs/>
          <w:sz w:val="24"/>
          <w:szCs w:val="24"/>
        </w:rPr>
        <w:t>(преди</w:t>
      </w:r>
      <w:r w:rsidRPr="00C511F1">
        <w:rPr>
          <w:rFonts w:ascii="Times New Roman" w:hAnsi="Times New Roman" w:cs="Times New Roman"/>
          <w:i/>
          <w:iCs/>
          <w:sz w:val="24"/>
          <w:szCs w:val="24"/>
        </w:rPr>
        <w:t xml:space="preserve">кативная) </w:t>
      </w:r>
      <w:r w:rsidRPr="00C511F1">
        <w:rPr>
          <w:rFonts w:ascii="Times New Roman" w:hAnsi="Times New Roman" w:cs="Times New Roman"/>
          <w:sz w:val="24"/>
          <w:szCs w:val="24"/>
        </w:rPr>
        <w:t>основа предложения. Предложения простые и сложные.</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Простое предложение. </w:t>
      </w:r>
      <w:r w:rsidRPr="00C511F1">
        <w:rPr>
          <w:rFonts w:ascii="Times New Roman" w:hAnsi="Times New Roman" w:cs="Times New Roman"/>
          <w:sz w:val="24"/>
          <w:szCs w:val="24"/>
        </w:rPr>
        <w:t>Си</w:t>
      </w:r>
      <w:r w:rsidR="00A15BD5">
        <w:rPr>
          <w:rFonts w:ascii="Times New Roman" w:hAnsi="Times New Roman" w:cs="Times New Roman"/>
          <w:sz w:val="24"/>
          <w:szCs w:val="24"/>
        </w:rPr>
        <w:t xml:space="preserve">нтаксическая структура простого </w:t>
      </w:r>
      <w:r w:rsidRPr="00C511F1">
        <w:rPr>
          <w:rFonts w:ascii="Times New Roman" w:hAnsi="Times New Roman" w:cs="Times New Roman"/>
          <w:sz w:val="24"/>
          <w:szCs w:val="24"/>
        </w:rPr>
        <w:t>предложения. Главные члены дву</w:t>
      </w:r>
      <w:r w:rsidR="00A15BD5">
        <w:rPr>
          <w:rFonts w:ascii="Times New Roman" w:hAnsi="Times New Roman" w:cs="Times New Roman"/>
          <w:sz w:val="24"/>
          <w:szCs w:val="24"/>
        </w:rPr>
        <w:t xml:space="preserve">составного предложения. Способы </w:t>
      </w:r>
      <w:r w:rsidRPr="00C511F1">
        <w:rPr>
          <w:rFonts w:ascii="Times New Roman" w:hAnsi="Times New Roman" w:cs="Times New Roman"/>
          <w:sz w:val="24"/>
          <w:szCs w:val="24"/>
        </w:rPr>
        <w:t>выражения подлежащего. Виды сказ</w:t>
      </w:r>
      <w:r w:rsidR="00A15BD5">
        <w:rPr>
          <w:rFonts w:ascii="Times New Roman" w:hAnsi="Times New Roman" w:cs="Times New Roman"/>
          <w:sz w:val="24"/>
          <w:szCs w:val="24"/>
        </w:rPr>
        <w:t>уемого: простое глагольное, со</w:t>
      </w:r>
      <w:r w:rsidRPr="00C511F1">
        <w:rPr>
          <w:rFonts w:ascii="Times New Roman" w:hAnsi="Times New Roman" w:cs="Times New Roman"/>
          <w:sz w:val="24"/>
          <w:szCs w:val="24"/>
        </w:rPr>
        <w:t>ставное глагольное, составное именно</w:t>
      </w:r>
      <w:r w:rsidR="00A15BD5">
        <w:rPr>
          <w:rFonts w:ascii="Times New Roman" w:hAnsi="Times New Roman" w:cs="Times New Roman"/>
          <w:sz w:val="24"/>
          <w:szCs w:val="24"/>
        </w:rPr>
        <w:t>е сказуемое, способы их выраже</w:t>
      </w:r>
      <w:r w:rsidRPr="00C511F1">
        <w:rPr>
          <w:rFonts w:ascii="Times New Roman" w:hAnsi="Times New Roman" w:cs="Times New Roman"/>
          <w:sz w:val="24"/>
          <w:szCs w:val="24"/>
        </w:rPr>
        <w:t xml:space="preserve">ния. Особенности </w:t>
      </w:r>
      <w:r w:rsidR="00A15BD5">
        <w:rPr>
          <w:rFonts w:ascii="Times New Roman" w:hAnsi="Times New Roman" w:cs="Times New Roman"/>
          <w:sz w:val="24"/>
          <w:szCs w:val="24"/>
        </w:rPr>
        <w:t>связи подлежащего и сказуемого.</w:t>
      </w:r>
    </w:p>
    <w:p w:rsidR="00A15BD5"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Второстепенные члены предлож</w:t>
      </w:r>
      <w:r w:rsidR="00A15BD5">
        <w:rPr>
          <w:rFonts w:ascii="Times New Roman" w:hAnsi="Times New Roman" w:cs="Times New Roman"/>
          <w:sz w:val="24"/>
          <w:szCs w:val="24"/>
        </w:rPr>
        <w:t>ения: определение (согласован</w:t>
      </w:r>
      <w:r w:rsidRPr="00C511F1">
        <w:rPr>
          <w:rFonts w:ascii="Times New Roman" w:hAnsi="Times New Roman" w:cs="Times New Roman"/>
          <w:sz w:val="24"/>
          <w:szCs w:val="24"/>
        </w:rPr>
        <w:t xml:space="preserve">ное, несогласованное; приложение </w:t>
      </w:r>
      <w:r w:rsidR="00A15BD5">
        <w:rPr>
          <w:rFonts w:ascii="Times New Roman" w:hAnsi="Times New Roman" w:cs="Times New Roman"/>
          <w:sz w:val="24"/>
          <w:szCs w:val="24"/>
        </w:rPr>
        <w:t xml:space="preserve">как разновидность определения), </w:t>
      </w:r>
      <w:r w:rsidRPr="00C511F1">
        <w:rPr>
          <w:rFonts w:ascii="Times New Roman" w:hAnsi="Times New Roman" w:cs="Times New Roman"/>
          <w:sz w:val="24"/>
          <w:szCs w:val="24"/>
        </w:rPr>
        <w:t>дополнение (прямое и косвенное), об</w:t>
      </w:r>
      <w:r w:rsidR="00A15BD5">
        <w:rPr>
          <w:rFonts w:ascii="Times New Roman" w:hAnsi="Times New Roman" w:cs="Times New Roman"/>
          <w:sz w:val="24"/>
          <w:szCs w:val="24"/>
        </w:rPr>
        <w:t xml:space="preserve">стоятельство. Способы выражения </w:t>
      </w:r>
      <w:r w:rsidRPr="00C511F1">
        <w:rPr>
          <w:rFonts w:ascii="Times New Roman" w:hAnsi="Times New Roman" w:cs="Times New Roman"/>
          <w:sz w:val="24"/>
          <w:szCs w:val="24"/>
        </w:rPr>
        <w:t>второстепенных членов предложен</w:t>
      </w:r>
      <w:r w:rsidR="00A15BD5">
        <w:rPr>
          <w:rFonts w:ascii="Times New Roman" w:hAnsi="Times New Roman" w:cs="Times New Roman"/>
          <w:sz w:val="24"/>
          <w:szCs w:val="24"/>
        </w:rPr>
        <w:t xml:space="preserve">ия. Трудные случаи согласования </w:t>
      </w:r>
      <w:r w:rsidRPr="00C511F1">
        <w:rPr>
          <w:rFonts w:ascii="Times New Roman" w:hAnsi="Times New Roman" w:cs="Times New Roman"/>
          <w:sz w:val="24"/>
          <w:szCs w:val="24"/>
        </w:rPr>
        <w:t>определений с определяемым сло</w:t>
      </w:r>
      <w:r w:rsidR="00A15BD5">
        <w:rPr>
          <w:rFonts w:ascii="Times New Roman" w:hAnsi="Times New Roman" w:cs="Times New Roman"/>
          <w:sz w:val="24"/>
          <w:szCs w:val="24"/>
        </w:rPr>
        <w:t xml:space="preserve">вом. </w:t>
      </w:r>
      <w:r w:rsidRPr="00C511F1">
        <w:rPr>
          <w:rFonts w:ascii="Times New Roman" w:hAnsi="Times New Roman" w:cs="Times New Roman"/>
          <w:sz w:val="24"/>
          <w:szCs w:val="24"/>
        </w:rPr>
        <w:t>Односоставные предложен</w:t>
      </w:r>
      <w:r w:rsidR="00A15BD5">
        <w:rPr>
          <w:rFonts w:ascii="Times New Roman" w:hAnsi="Times New Roman" w:cs="Times New Roman"/>
          <w:sz w:val="24"/>
          <w:szCs w:val="24"/>
        </w:rPr>
        <w:t xml:space="preserve">ия. Главный член односоставного </w:t>
      </w:r>
      <w:r w:rsidRPr="00C511F1">
        <w:rPr>
          <w:rFonts w:ascii="Times New Roman" w:hAnsi="Times New Roman" w:cs="Times New Roman"/>
          <w:sz w:val="24"/>
          <w:szCs w:val="24"/>
        </w:rPr>
        <w:t>предложения. Основные группы одн</w:t>
      </w:r>
      <w:r w:rsidR="00A15BD5">
        <w:rPr>
          <w:rFonts w:ascii="Times New Roman" w:hAnsi="Times New Roman" w:cs="Times New Roman"/>
          <w:sz w:val="24"/>
          <w:szCs w:val="24"/>
        </w:rPr>
        <w:t xml:space="preserve">осоставных предложений: </w:t>
      </w:r>
    </w:p>
    <w:p w:rsidR="001E58FF" w:rsidRPr="00C511F1" w:rsidRDefault="00A15BD5" w:rsidP="00735C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w:t>
      </w:r>
      <w:r w:rsidR="001E58FF" w:rsidRPr="00C511F1">
        <w:rPr>
          <w:rFonts w:ascii="Times New Roman" w:hAnsi="Times New Roman" w:cs="Times New Roman"/>
          <w:sz w:val="24"/>
          <w:szCs w:val="24"/>
        </w:rPr>
        <w:t>ленно-личные, неопределенно-личные,</w:t>
      </w:r>
      <w:r>
        <w:rPr>
          <w:rFonts w:ascii="Times New Roman" w:hAnsi="Times New Roman" w:cs="Times New Roman"/>
          <w:sz w:val="24"/>
          <w:szCs w:val="24"/>
        </w:rPr>
        <w:t xml:space="preserve"> безличные, назывные. Их структурные и </w:t>
      </w:r>
      <w:r w:rsidR="001E58FF" w:rsidRPr="00C511F1">
        <w:rPr>
          <w:rFonts w:ascii="Times New Roman" w:hAnsi="Times New Roman" w:cs="Times New Roman"/>
          <w:sz w:val="24"/>
          <w:szCs w:val="24"/>
        </w:rPr>
        <w:t>смысловые особенности. В</w:t>
      </w:r>
      <w:r>
        <w:rPr>
          <w:rFonts w:ascii="Times New Roman" w:hAnsi="Times New Roman" w:cs="Times New Roman"/>
          <w:sz w:val="24"/>
          <w:szCs w:val="24"/>
        </w:rPr>
        <w:t>опрос об обобщенно-личных пред</w:t>
      </w:r>
      <w:r w:rsidR="001E58FF" w:rsidRPr="00C511F1">
        <w:rPr>
          <w:rFonts w:ascii="Times New Roman" w:hAnsi="Times New Roman" w:cs="Times New Roman"/>
          <w:sz w:val="24"/>
          <w:szCs w:val="24"/>
        </w:rPr>
        <w:t>ложениях. Наблюдение за особеннос</w:t>
      </w:r>
      <w:r>
        <w:rPr>
          <w:rFonts w:ascii="Times New Roman" w:hAnsi="Times New Roman" w:cs="Times New Roman"/>
          <w:sz w:val="24"/>
          <w:szCs w:val="24"/>
        </w:rPr>
        <w:t xml:space="preserve">тями употребления односоставных </w:t>
      </w:r>
      <w:r w:rsidR="001E58FF" w:rsidRPr="00C511F1">
        <w:rPr>
          <w:rFonts w:ascii="Times New Roman" w:hAnsi="Times New Roman" w:cs="Times New Roman"/>
          <w:sz w:val="24"/>
          <w:szCs w:val="24"/>
        </w:rPr>
        <w:t xml:space="preserve">предложений в устной и письменной </w:t>
      </w:r>
      <w:r>
        <w:rPr>
          <w:rFonts w:ascii="Times New Roman" w:hAnsi="Times New Roman" w:cs="Times New Roman"/>
          <w:sz w:val="24"/>
          <w:szCs w:val="24"/>
        </w:rPr>
        <w:t xml:space="preserve">речи. Синонимия односоставных и </w:t>
      </w:r>
      <w:r w:rsidR="001E58FF" w:rsidRPr="00C511F1">
        <w:rPr>
          <w:rFonts w:ascii="Times New Roman" w:hAnsi="Times New Roman" w:cs="Times New Roman"/>
          <w:sz w:val="24"/>
          <w:szCs w:val="24"/>
        </w:rPr>
        <w:t>двусоставных предложений.</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Предложения распространенны</w:t>
      </w:r>
      <w:r w:rsidR="00A15BD5">
        <w:rPr>
          <w:rFonts w:ascii="Times New Roman" w:hAnsi="Times New Roman" w:cs="Times New Roman"/>
          <w:sz w:val="24"/>
          <w:szCs w:val="24"/>
        </w:rPr>
        <w:t>е и нераспространенные. Предло</w:t>
      </w:r>
      <w:r w:rsidRPr="00C511F1">
        <w:rPr>
          <w:rFonts w:ascii="Times New Roman" w:hAnsi="Times New Roman" w:cs="Times New Roman"/>
          <w:sz w:val="24"/>
          <w:szCs w:val="24"/>
        </w:rPr>
        <w:t>жения полные и неполные. Наблюдение за у</w:t>
      </w:r>
      <w:r w:rsidR="00A15BD5">
        <w:rPr>
          <w:rFonts w:ascii="Times New Roman" w:hAnsi="Times New Roman" w:cs="Times New Roman"/>
          <w:sz w:val="24"/>
          <w:szCs w:val="24"/>
        </w:rPr>
        <w:t xml:space="preserve">потреблением неполных </w:t>
      </w:r>
      <w:r w:rsidRPr="00C511F1">
        <w:rPr>
          <w:rFonts w:ascii="Times New Roman" w:hAnsi="Times New Roman" w:cs="Times New Roman"/>
          <w:sz w:val="24"/>
          <w:szCs w:val="24"/>
        </w:rPr>
        <w:t>предложений в устных и письменных текстах.</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Предложения с однородными ч</w:t>
      </w:r>
      <w:r w:rsidR="00A15BD5">
        <w:rPr>
          <w:rFonts w:ascii="Times New Roman" w:hAnsi="Times New Roman" w:cs="Times New Roman"/>
          <w:sz w:val="24"/>
          <w:szCs w:val="24"/>
        </w:rPr>
        <w:t>ленами. Средства связи однород</w:t>
      </w:r>
      <w:r w:rsidRPr="00C511F1">
        <w:rPr>
          <w:rFonts w:ascii="Times New Roman" w:hAnsi="Times New Roman" w:cs="Times New Roman"/>
          <w:sz w:val="24"/>
          <w:szCs w:val="24"/>
        </w:rPr>
        <w:t>ных членов предложения. Интонац</w:t>
      </w:r>
      <w:r w:rsidR="00A15BD5">
        <w:rPr>
          <w:rFonts w:ascii="Times New Roman" w:hAnsi="Times New Roman" w:cs="Times New Roman"/>
          <w:sz w:val="24"/>
          <w:szCs w:val="24"/>
        </w:rPr>
        <w:t>ионные и пунктуационные особен</w:t>
      </w:r>
      <w:r w:rsidRPr="00C511F1">
        <w:rPr>
          <w:rFonts w:ascii="Times New Roman" w:hAnsi="Times New Roman" w:cs="Times New Roman"/>
          <w:sz w:val="24"/>
          <w:szCs w:val="24"/>
        </w:rPr>
        <w:t>ности предложений с однородным</w:t>
      </w:r>
      <w:r w:rsidR="00A15BD5">
        <w:rPr>
          <w:rFonts w:ascii="Times New Roman" w:hAnsi="Times New Roman" w:cs="Times New Roman"/>
          <w:sz w:val="24"/>
          <w:szCs w:val="24"/>
        </w:rPr>
        <w:t>и членами. Однородные и неодно</w:t>
      </w:r>
      <w:r w:rsidRPr="00C511F1">
        <w:rPr>
          <w:rFonts w:ascii="Times New Roman" w:hAnsi="Times New Roman" w:cs="Times New Roman"/>
          <w:sz w:val="24"/>
          <w:szCs w:val="24"/>
        </w:rPr>
        <w:t xml:space="preserve">родные определения. Стилистические особенности предложений с </w:t>
      </w:r>
      <w:r w:rsidR="00A15BD5">
        <w:rPr>
          <w:rFonts w:ascii="Times New Roman" w:hAnsi="Times New Roman" w:cs="Times New Roman"/>
          <w:sz w:val="24"/>
          <w:szCs w:val="24"/>
        </w:rPr>
        <w:t>од</w:t>
      </w:r>
      <w:r w:rsidRPr="00C511F1">
        <w:rPr>
          <w:rFonts w:ascii="Times New Roman" w:hAnsi="Times New Roman" w:cs="Times New Roman"/>
          <w:sz w:val="24"/>
          <w:szCs w:val="24"/>
        </w:rPr>
        <w:t>нородными членами. Синонимия пр</w:t>
      </w:r>
      <w:r w:rsidR="00A15BD5">
        <w:rPr>
          <w:rFonts w:ascii="Times New Roman" w:hAnsi="Times New Roman" w:cs="Times New Roman"/>
          <w:sz w:val="24"/>
          <w:szCs w:val="24"/>
        </w:rPr>
        <w:t xml:space="preserve">остых предложений с однородными </w:t>
      </w:r>
      <w:r w:rsidRPr="00C511F1">
        <w:rPr>
          <w:rFonts w:ascii="Times New Roman" w:hAnsi="Times New Roman" w:cs="Times New Roman"/>
          <w:sz w:val="24"/>
          <w:szCs w:val="24"/>
        </w:rPr>
        <w:t>членами и сложносочиненных предл</w:t>
      </w:r>
      <w:r w:rsidR="00A15BD5">
        <w:rPr>
          <w:rFonts w:ascii="Times New Roman" w:hAnsi="Times New Roman" w:cs="Times New Roman"/>
          <w:sz w:val="24"/>
          <w:szCs w:val="24"/>
        </w:rPr>
        <w:t xml:space="preserve">ожений. Употребление сказуемого </w:t>
      </w:r>
      <w:r w:rsidRPr="00C511F1">
        <w:rPr>
          <w:rFonts w:ascii="Times New Roman" w:hAnsi="Times New Roman" w:cs="Times New Roman"/>
          <w:sz w:val="24"/>
          <w:szCs w:val="24"/>
        </w:rPr>
        <w:t>при однородных подлежащих. Нормы сочетания однородных членов.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Предложения с обособленным</w:t>
      </w:r>
      <w:r w:rsidR="00A15BD5">
        <w:rPr>
          <w:rFonts w:ascii="Times New Roman" w:hAnsi="Times New Roman" w:cs="Times New Roman"/>
          <w:sz w:val="24"/>
          <w:szCs w:val="24"/>
        </w:rPr>
        <w:t>и членами. Обособленное опреде</w:t>
      </w:r>
      <w:r w:rsidRPr="00C511F1">
        <w:rPr>
          <w:rFonts w:ascii="Times New Roman" w:hAnsi="Times New Roman" w:cs="Times New Roman"/>
          <w:sz w:val="24"/>
          <w:szCs w:val="24"/>
        </w:rPr>
        <w:t>ление и приложение. Обособленное</w:t>
      </w:r>
      <w:r w:rsidR="00A15BD5">
        <w:rPr>
          <w:rFonts w:ascii="Times New Roman" w:hAnsi="Times New Roman" w:cs="Times New Roman"/>
          <w:sz w:val="24"/>
          <w:szCs w:val="24"/>
        </w:rPr>
        <w:t xml:space="preserve"> обстоятельство. Правильное по</w:t>
      </w:r>
      <w:r w:rsidRPr="00C511F1">
        <w:rPr>
          <w:rFonts w:ascii="Times New Roman" w:hAnsi="Times New Roman" w:cs="Times New Roman"/>
          <w:sz w:val="24"/>
          <w:szCs w:val="24"/>
        </w:rPr>
        <w:t>строение предложений с причас</w:t>
      </w:r>
      <w:r w:rsidR="00A15BD5">
        <w:rPr>
          <w:rFonts w:ascii="Times New Roman" w:hAnsi="Times New Roman" w:cs="Times New Roman"/>
          <w:sz w:val="24"/>
          <w:szCs w:val="24"/>
        </w:rPr>
        <w:t xml:space="preserve">тным и деепричастным оборотами. </w:t>
      </w:r>
      <w:r w:rsidRPr="00C511F1">
        <w:rPr>
          <w:rFonts w:ascii="Times New Roman" w:hAnsi="Times New Roman" w:cs="Times New Roman"/>
          <w:sz w:val="24"/>
          <w:szCs w:val="24"/>
        </w:rPr>
        <w:t>Уточняющие, поясняющие, присоеди</w:t>
      </w:r>
      <w:r w:rsidR="00A15BD5">
        <w:rPr>
          <w:rFonts w:ascii="Times New Roman" w:hAnsi="Times New Roman" w:cs="Times New Roman"/>
          <w:sz w:val="24"/>
          <w:szCs w:val="24"/>
        </w:rPr>
        <w:t xml:space="preserve">нительные члены предложения, их </w:t>
      </w:r>
      <w:r w:rsidRPr="00C511F1">
        <w:rPr>
          <w:rFonts w:ascii="Times New Roman" w:hAnsi="Times New Roman" w:cs="Times New Roman"/>
          <w:sz w:val="24"/>
          <w:szCs w:val="24"/>
        </w:rPr>
        <w:t>смысловые и интонационные особенн</w:t>
      </w:r>
      <w:r w:rsidR="00A15BD5">
        <w:rPr>
          <w:rFonts w:ascii="Times New Roman" w:hAnsi="Times New Roman" w:cs="Times New Roman"/>
          <w:sz w:val="24"/>
          <w:szCs w:val="24"/>
        </w:rPr>
        <w:t>ости. Наблюдение над употребле</w:t>
      </w:r>
      <w:r w:rsidRPr="00C511F1">
        <w:rPr>
          <w:rFonts w:ascii="Times New Roman" w:hAnsi="Times New Roman" w:cs="Times New Roman"/>
          <w:sz w:val="24"/>
          <w:szCs w:val="24"/>
        </w:rPr>
        <w:t>нием предложений с обособленными членами в устных и письменных</w:t>
      </w:r>
    </w:p>
    <w:p w:rsidR="001E58FF" w:rsidRPr="00C511F1" w:rsidRDefault="00A15BD5" w:rsidP="00735C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текстах. </w:t>
      </w:r>
      <w:r w:rsidR="001E58FF" w:rsidRPr="00C511F1">
        <w:rPr>
          <w:rFonts w:ascii="Times New Roman" w:hAnsi="Times New Roman" w:cs="Times New Roman"/>
          <w:sz w:val="24"/>
          <w:szCs w:val="24"/>
        </w:rPr>
        <w:t>Обращение, его функции и спо</w:t>
      </w:r>
      <w:r>
        <w:rPr>
          <w:rFonts w:ascii="Times New Roman" w:hAnsi="Times New Roman" w:cs="Times New Roman"/>
          <w:sz w:val="24"/>
          <w:szCs w:val="24"/>
        </w:rPr>
        <w:t>собы выражения. Интонация пред</w:t>
      </w:r>
      <w:r w:rsidR="001E58FF" w:rsidRPr="00C511F1">
        <w:rPr>
          <w:rFonts w:ascii="Times New Roman" w:hAnsi="Times New Roman" w:cs="Times New Roman"/>
          <w:sz w:val="24"/>
          <w:szCs w:val="24"/>
        </w:rPr>
        <w:t>ложений с обращением. Наблюден</w:t>
      </w:r>
      <w:r>
        <w:rPr>
          <w:rFonts w:ascii="Times New Roman" w:hAnsi="Times New Roman" w:cs="Times New Roman"/>
          <w:sz w:val="24"/>
          <w:szCs w:val="24"/>
        </w:rPr>
        <w:t xml:space="preserve">ие за употреблением обращений в </w:t>
      </w:r>
      <w:r w:rsidR="001E58FF" w:rsidRPr="00C511F1">
        <w:rPr>
          <w:rFonts w:ascii="Times New Roman" w:hAnsi="Times New Roman" w:cs="Times New Roman"/>
          <w:sz w:val="24"/>
          <w:szCs w:val="24"/>
        </w:rPr>
        <w:t>разговорной речи, языке художест</w:t>
      </w:r>
      <w:r>
        <w:rPr>
          <w:rFonts w:ascii="Times New Roman" w:hAnsi="Times New Roman" w:cs="Times New Roman"/>
          <w:sz w:val="24"/>
          <w:szCs w:val="24"/>
        </w:rPr>
        <w:t xml:space="preserve">венной литературы и официально-деловом стиле. </w:t>
      </w:r>
      <w:r w:rsidR="001E58FF" w:rsidRPr="00C511F1">
        <w:rPr>
          <w:rFonts w:ascii="Times New Roman" w:hAnsi="Times New Roman" w:cs="Times New Roman"/>
          <w:sz w:val="24"/>
          <w:szCs w:val="24"/>
        </w:rPr>
        <w:t>Вводные конструкции (слова</w:t>
      </w:r>
      <w:r>
        <w:rPr>
          <w:rFonts w:ascii="Times New Roman" w:hAnsi="Times New Roman" w:cs="Times New Roman"/>
          <w:sz w:val="24"/>
          <w:szCs w:val="24"/>
        </w:rPr>
        <w:t>, словосочетания, предложения).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Группы вводных конструкций по з</w:t>
      </w:r>
      <w:r w:rsidR="00A15BD5">
        <w:rPr>
          <w:rFonts w:ascii="Times New Roman" w:hAnsi="Times New Roman" w:cs="Times New Roman"/>
          <w:sz w:val="24"/>
          <w:szCs w:val="24"/>
        </w:rPr>
        <w:t>начению. Синонимия вводных кон</w:t>
      </w:r>
      <w:r w:rsidRPr="00C511F1">
        <w:rPr>
          <w:rFonts w:ascii="Times New Roman" w:hAnsi="Times New Roman" w:cs="Times New Roman"/>
          <w:sz w:val="24"/>
          <w:szCs w:val="24"/>
        </w:rPr>
        <w:t>струкций. Использование вводных сл</w:t>
      </w:r>
      <w:r w:rsidR="00A15BD5">
        <w:rPr>
          <w:rFonts w:ascii="Times New Roman" w:hAnsi="Times New Roman" w:cs="Times New Roman"/>
          <w:sz w:val="24"/>
          <w:szCs w:val="24"/>
        </w:rPr>
        <w:t>ов как средства связи предложе</w:t>
      </w:r>
      <w:r w:rsidRPr="00C511F1">
        <w:rPr>
          <w:rFonts w:ascii="Times New Roman" w:hAnsi="Times New Roman" w:cs="Times New Roman"/>
          <w:sz w:val="24"/>
          <w:szCs w:val="24"/>
        </w:rPr>
        <w:t>ний и смысловых частей текста. Наб</w:t>
      </w:r>
      <w:r w:rsidR="00A15BD5">
        <w:rPr>
          <w:rFonts w:ascii="Times New Roman" w:hAnsi="Times New Roman" w:cs="Times New Roman"/>
          <w:sz w:val="24"/>
          <w:szCs w:val="24"/>
        </w:rPr>
        <w:t>людение за использованием ввод</w:t>
      </w:r>
      <w:r w:rsidRPr="00C511F1">
        <w:rPr>
          <w:rFonts w:ascii="Times New Roman" w:hAnsi="Times New Roman" w:cs="Times New Roman"/>
          <w:sz w:val="24"/>
          <w:szCs w:val="24"/>
        </w:rPr>
        <w:t>ных конструкций</w:t>
      </w:r>
      <w:r w:rsidR="00A15BD5">
        <w:rPr>
          <w:rFonts w:ascii="Times New Roman" w:hAnsi="Times New Roman" w:cs="Times New Roman"/>
          <w:sz w:val="24"/>
          <w:szCs w:val="24"/>
        </w:rPr>
        <w:t xml:space="preserve"> в устных и письменных текстах. </w:t>
      </w:r>
      <w:r w:rsidRPr="00C511F1">
        <w:rPr>
          <w:rFonts w:ascii="Times New Roman" w:hAnsi="Times New Roman" w:cs="Times New Roman"/>
          <w:sz w:val="24"/>
          <w:szCs w:val="24"/>
        </w:rPr>
        <w:t>Вставные конструкции. Ос</w:t>
      </w:r>
      <w:r w:rsidR="00A15BD5">
        <w:rPr>
          <w:rFonts w:ascii="Times New Roman" w:hAnsi="Times New Roman" w:cs="Times New Roman"/>
          <w:sz w:val="24"/>
          <w:szCs w:val="24"/>
        </w:rPr>
        <w:t xml:space="preserve">обенности употребления вставных </w:t>
      </w:r>
      <w:r w:rsidRPr="00C511F1">
        <w:rPr>
          <w:rFonts w:ascii="Times New Roman" w:hAnsi="Times New Roman" w:cs="Times New Roman"/>
          <w:sz w:val="24"/>
          <w:szCs w:val="24"/>
        </w:rPr>
        <w:t>конструкций.</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lastRenderedPageBreak/>
        <w:t xml:space="preserve">Сложное предложение. </w:t>
      </w:r>
      <w:r w:rsidRPr="00C511F1">
        <w:rPr>
          <w:rFonts w:ascii="Times New Roman" w:hAnsi="Times New Roman" w:cs="Times New Roman"/>
          <w:sz w:val="24"/>
          <w:szCs w:val="24"/>
        </w:rPr>
        <w:t>Смысл</w:t>
      </w:r>
      <w:r w:rsidR="00A15BD5">
        <w:rPr>
          <w:rFonts w:ascii="Times New Roman" w:hAnsi="Times New Roman" w:cs="Times New Roman"/>
          <w:sz w:val="24"/>
          <w:szCs w:val="24"/>
        </w:rPr>
        <w:t>овое, структурное и интонацион</w:t>
      </w:r>
      <w:r w:rsidRPr="00C511F1">
        <w:rPr>
          <w:rFonts w:ascii="Times New Roman" w:hAnsi="Times New Roman" w:cs="Times New Roman"/>
          <w:sz w:val="24"/>
          <w:szCs w:val="24"/>
        </w:rPr>
        <w:t>ное единство частей сложного пред</w:t>
      </w:r>
      <w:r w:rsidR="00A15BD5">
        <w:rPr>
          <w:rFonts w:ascii="Times New Roman" w:hAnsi="Times New Roman" w:cs="Times New Roman"/>
          <w:sz w:val="24"/>
          <w:szCs w:val="24"/>
        </w:rPr>
        <w:t>ложения. Основные средства син</w:t>
      </w:r>
      <w:r w:rsidRPr="00C511F1">
        <w:rPr>
          <w:rFonts w:ascii="Times New Roman" w:hAnsi="Times New Roman" w:cs="Times New Roman"/>
          <w:sz w:val="24"/>
          <w:szCs w:val="24"/>
        </w:rPr>
        <w:t>таксической связи между частями с</w:t>
      </w:r>
      <w:r w:rsidR="00A15BD5">
        <w:rPr>
          <w:rFonts w:ascii="Times New Roman" w:hAnsi="Times New Roman" w:cs="Times New Roman"/>
          <w:sz w:val="24"/>
          <w:szCs w:val="24"/>
        </w:rPr>
        <w:t xml:space="preserve">ложного предложения. Бессоюзные </w:t>
      </w:r>
      <w:r w:rsidRPr="00C511F1">
        <w:rPr>
          <w:rFonts w:ascii="Times New Roman" w:hAnsi="Times New Roman" w:cs="Times New Roman"/>
          <w:sz w:val="24"/>
          <w:szCs w:val="24"/>
        </w:rPr>
        <w:t>и союзные (сложносочиненные и с</w:t>
      </w:r>
      <w:r w:rsidR="00A15BD5">
        <w:rPr>
          <w:rFonts w:ascii="Times New Roman" w:hAnsi="Times New Roman" w:cs="Times New Roman"/>
          <w:sz w:val="24"/>
          <w:szCs w:val="24"/>
        </w:rPr>
        <w:t>ложноподчиненные) сложные пред</w:t>
      </w:r>
      <w:r w:rsidRPr="00C511F1">
        <w:rPr>
          <w:rFonts w:ascii="Times New Roman" w:hAnsi="Times New Roman" w:cs="Times New Roman"/>
          <w:sz w:val="24"/>
          <w:szCs w:val="24"/>
        </w:rPr>
        <w:t>ложения.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Сложносочиненное предложени</w:t>
      </w:r>
      <w:r w:rsidR="00A15BD5">
        <w:rPr>
          <w:rFonts w:ascii="Times New Roman" w:hAnsi="Times New Roman" w:cs="Times New Roman"/>
          <w:sz w:val="24"/>
          <w:szCs w:val="24"/>
        </w:rPr>
        <w:t xml:space="preserve">е, его строение. Средства связи </w:t>
      </w:r>
      <w:r w:rsidRPr="00C511F1">
        <w:rPr>
          <w:rFonts w:ascii="Times New Roman" w:hAnsi="Times New Roman" w:cs="Times New Roman"/>
          <w:sz w:val="24"/>
          <w:szCs w:val="24"/>
        </w:rPr>
        <w:t>частей сложносочиненного предлож</w:t>
      </w:r>
      <w:r w:rsidR="00A15BD5">
        <w:rPr>
          <w:rFonts w:ascii="Times New Roman" w:hAnsi="Times New Roman" w:cs="Times New Roman"/>
          <w:sz w:val="24"/>
          <w:szCs w:val="24"/>
        </w:rPr>
        <w:t xml:space="preserve">ения. Смысловые отношения между </w:t>
      </w:r>
      <w:r w:rsidRPr="00C511F1">
        <w:rPr>
          <w:rFonts w:ascii="Times New Roman" w:hAnsi="Times New Roman" w:cs="Times New Roman"/>
          <w:sz w:val="24"/>
          <w:szCs w:val="24"/>
        </w:rPr>
        <w:t>частями сложносочиненного предложения.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Сложноподчиненное предложени</w:t>
      </w:r>
      <w:r w:rsidR="00A15BD5">
        <w:rPr>
          <w:rFonts w:ascii="Times New Roman" w:hAnsi="Times New Roman" w:cs="Times New Roman"/>
          <w:sz w:val="24"/>
          <w:szCs w:val="24"/>
        </w:rPr>
        <w:t>е, его строение. Главная и при</w:t>
      </w:r>
      <w:r w:rsidRPr="00C511F1">
        <w:rPr>
          <w:rFonts w:ascii="Times New Roman" w:hAnsi="Times New Roman" w:cs="Times New Roman"/>
          <w:sz w:val="24"/>
          <w:szCs w:val="24"/>
        </w:rPr>
        <w:t>даточная части предложения. Средст</w:t>
      </w:r>
      <w:r w:rsidR="00A15BD5">
        <w:rPr>
          <w:rFonts w:ascii="Times New Roman" w:hAnsi="Times New Roman" w:cs="Times New Roman"/>
          <w:sz w:val="24"/>
          <w:szCs w:val="24"/>
        </w:rPr>
        <w:t>ва связи частей сложноподчинен</w:t>
      </w:r>
      <w:r w:rsidRPr="00C511F1">
        <w:rPr>
          <w:rFonts w:ascii="Times New Roman" w:hAnsi="Times New Roman" w:cs="Times New Roman"/>
          <w:sz w:val="24"/>
          <w:szCs w:val="24"/>
        </w:rPr>
        <w:t>ного предложения: интонация, подчинитель</w:t>
      </w:r>
      <w:r w:rsidR="00A15BD5">
        <w:rPr>
          <w:rFonts w:ascii="Times New Roman" w:hAnsi="Times New Roman" w:cs="Times New Roman"/>
          <w:sz w:val="24"/>
          <w:szCs w:val="24"/>
        </w:rPr>
        <w:t xml:space="preserve">ные союзы, союзные слова, указательные слова. </w:t>
      </w:r>
      <w:r w:rsidRPr="00C511F1">
        <w:rPr>
          <w:rFonts w:ascii="Times New Roman" w:hAnsi="Times New Roman" w:cs="Times New Roman"/>
          <w:sz w:val="24"/>
          <w:szCs w:val="24"/>
        </w:rPr>
        <w:t>Виды сложноподчиненных пре</w:t>
      </w:r>
      <w:r w:rsidR="00A15BD5">
        <w:rPr>
          <w:rFonts w:ascii="Times New Roman" w:hAnsi="Times New Roman" w:cs="Times New Roman"/>
          <w:sz w:val="24"/>
          <w:szCs w:val="24"/>
        </w:rPr>
        <w:t xml:space="preserve">дложений по характеру смысловых </w:t>
      </w:r>
      <w:r w:rsidRPr="00C511F1">
        <w:rPr>
          <w:rFonts w:ascii="Times New Roman" w:hAnsi="Times New Roman" w:cs="Times New Roman"/>
          <w:sz w:val="24"/>
          <w:szCs w:val="24"/>
        </w:rPr>
        <w:t>отношений между главной и придаточ</w:t>
      </w:r>
      <w:r w:rsidR="00A15BD5">
        <w:rPr>
          <w:rFonts w:ascii="Times New Roman" w:hAnsi="Times New Roman" w:cs="Times New Roman"/>
          <w:sz w:val="24"/>
          <w:szCs w:val="24"/>
        </w:rPr>
        <w:t>ной частями, структуре, синтак</w:t>
      </w:r>
      <w:r w:rsidRPr="00C511F1">
        <w:rPr>
          <w:rFonts w:ascii="Times New Roman" w:hAnsi="Times New Roman" w:cs="Times New Roman"/>
          <w:sz w:val="24"/>
          <w:szCs w:val="24"/>
        </w:rPr>
        <w:t xml:space="preserve">сическим средствам связи. Вопрос </w:t>
      </w:r>
      <w:r w:rsidR="00A15BD5">
        <w:rPr>
          <w:rFonts w:ascii="Times New Roman" w:hAnsi="Times New Roman" w:cs="Times New Roman"/>
          <w:sz w:val="24"/>
          <w:szCs w:val="24"/>
        </w:rPr>
        <w:t>о классификации сложноподчинен</w:t>
      </w:r>
      <w:r w:rsidRPr="00C511F1">
        <w:rPr>
          <w:rFonts w:ascii="Times New Roman" w:hAnsi="Times New Roman" w:cs="Times New Roman"/>
          <w:sz w:val="24"/>
          <w:szCs w:val="24"/>
        </w:rPr>
        <w:t>ных предложений. Виды сложнопо</w:t>
      </w:r>
      <w:r w:rsidR="00A15BD5">
        <w:rPr>
          <w:rFonts w:ascii="Times New Roman" w:hAnsi="Times New Roman" w:cs="Times New Roman"/>
          <w:sz w:val="24"/>
          <w:szCs w:val="24"/>
        </w:rPr>
        <w:t>дчиненных предложений. Наблюде</w:t>
      </w:r>
      <w:r w:rsidRPr="00C511F1">
        <w:rPr>
          <w:rFonts w:ascii="Times New Roman" w:hAnsi="Times New Roman" w:cs="Times New Roman"/>
          <w:sz w:val="24"/>
          <w:szCs w:val="24"/>
        </w:rPr>
        <w:t>ние за особенностями использовани</w:t>
      </w:r>
      <w:r w:rsidR="00A15BD5">
        <w:rPr>
          <w:rFonts w:ascii="Times New Roman" w:hAnsi="Times New Roman" w:cs="Times New Roman"/>
          <w:sz w:val="24"/>
          <w:szCs w:val="24"/>
        </w:rPr>
        <w:t xml:space="preserve">я сложноподчиненных предложений в устных и письменных текстах. </w:t>
      </w:r>
      <w:r w:rsidRPr="00C511F1">
        <w:rPr>
          <w:rFonts w:ascii="Times New Roman" w:hAnsi="Times New Roman" w:cs="Times New Roman"/>
          <w:sz w:val="24"/>
          <w:szCs w:val="24"/>
        </w:rPr>
        <w:t>Сложноподчиненные предложе</w:t>
      </w:r>
      <w:r w:rsidR="00A15BD5">
        <w:rPr>
          <w:rFonts w:ascii="Times New Roman" w:hAnsi="Times New Roman" w:cs="Times New Roman"/>
          <w:sz w:val="24"/>
          <w:szCs w:val="24"/>
        </w:rPr>
        <w:t xml:space="preserve">ния с несколькими придаточными. </w:t>
      </w:r>
      <w:r w:rsidRPr="00C511F1">
        <w:rPr>
          <w:rFonts w:ascii="Times New Roman" w:hAnsi="Times New Roman" w:cs="Times New Roman"/>
          <w:sz w:val="24"/>
          <w:szCs w:val="24"/>
        </w:rPr>
        <w:t>Соподчинение (однородное и неоднородное) и последовательное п</w:t>
      </w:r>
      <w:r w:rsidR="00A15BD5">
        <w:rPr>
          <w:rFonts w:ascii="Times New Roman" w:hAnsi="Times New Roman" w:cs="Times New Roman"/>
          <w:sz w:val="24"/>
          <w:szCs w:val="24"/>
        </w:rPr>
        <w:t xml:space="preserve">одчинение придаточных частей. </w:t>
      </w:r>
      <w:r w:rsidRPr="00C511F1">
        <w:rPr>
          <w:rFonts w:ascii="Times New Roman" w:hAnsi="Times New Roman" w:cs="Times New Roman"/>
          <w:sz w:val="24"/>
          <w:szCs w:val="24"/>
        </w:rPr>
        <w:t>Бессоюзное сложное предлож</w:t>
      </w:r>
      <w:r w:rsidR="00A15BD5">
        <w:rPr>
          <w:rFonts w:ascii="Times New Roman" w:hAnsi="Times New Roman" w:cs="Times New Roman"/>
          <w:sz w:val="24"/>
          <w:szCs w:val="24"/>
        </w:rPr>
        <w:t>ение. Определение смысловых от</w:t>
      </w:r>
      <w:r w:rsidRPr="00C511F1">
        <w:rPr>
          <w:rFonts w:ascii="Times New Roman" w:hAnsi="Times New Roman" w:cs="Times New Roman"/>
          <w:sz w:val="24"/>
          <w:szCs w:val="24"/>
        </w:rPr>
        <w:t>ношений между частями бессоюзно</w:t>
      </w:r>
      <w:r w:rsidR="00A15BD5">
        <w:rPr>
          <w:rFonts w:ascii="Times New Roman" w:hAnsi="Times New Roman" w:cs="Times New Roman"/>
          <w:sz w:val="24"/>
          <w:szCs w:val="24"/>
        </w:rPr>
        <w:t>го сложного предложения, интона</w:t>
      </w:r>
      <w:r w:rsidRPr="00C511F1">
        <w:rPr>
          <w:rFonts w:ascii="Times New Roman" w:hAnsi="Times New Roman" w:cs="Times New Roman"/>
          <w:sz w:val="24"/>
          <w:szCs w:val="24"/>
        </w:rPr>
        <w:t>ционного и пунктуаци</w:t>
      </w:r>
      <w:r w:rsidR="003A36E8">
        <w:rPr>
          <w:rFonts w:ascii="Times New Roman" w:hAnsi="Times New Roman" w:cs="Times New Roman"/>
          <w:sz w:val="24"/>
          <w:szCs w:val="24"/>
        </w:rPr>
        <w:t xml:space="preserve">онного выражения этих отношений </w:t>
      </w:r>
      <w:r w:rsidRPr="00C511F1">
        <w:rPr>
          <w:rFonts w:ascii="Times New Roman" w:hAnsi="Times New Roman" w:cs="Times New Roman"/>
          <w:sz w:val="24"/>
          <w:szCs w:val="24"/>
        </w:rPr>
        <w:t>Типы сложных пред</w:t>
      </w:r>
      <w:r w:rsidR="003A36E8">
        <w:rPr>
          <w:rFonts w:ascii="Times New Roman" w:hAnsi="Times New Roman" w:cs="Times New Roman"/>
          <w:sz w:val="24"/>
          <w:szCs w:val="24"/>
        </w:rPr>
        <w:t xml:space="preserve">ложений с разными видами связи. </w:t>
      </w:r>
      <w:r w:rsidRPr="00C511F1">
        <w:rPr>
          <w:rFonts w:ascii="Times New Roman" w:hAnsi="Times New Roman" w:cs="Times New Roman"/>
          <w:sz w:val="24"/>
          <w:szCs w:val="24"/>
        </w:rPr>
        <w:t>Правильное построение сложных предложений разных видов.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Синонимия п</w:t>
      </w:r>
      <w:r w:rsidR="003A36E8">
        <w:rPr>
          <w:rFonts w:ascii="Times New Roman" w:hAnsi="Times New Roman" w:cs="Times New Roman"/>
          <w:sz w:val="24"/>
          <w:szCs w:val="24"/>
        </w:rPr>
        <w:t xml:space="preserve">ростого и сложного предложений. </w:t>
      </w:r>
      <w:r w:rsidRPr="00C511F1">
        <w:rPr>
          <w:rFonts w:ascii="Times New Roman" w:hAnsi="Times New Roman" w:cs="Times New Roman"/>
          <w:sz w:val="24"/>
          <w:szCs w:val="24"/>
        </w:rPr>
        <w:t>Способы передачи чужой речи:</w:t>
      </w:r>
      <w:r w:rsidR="003A36E8">
        <w:rPr>
          <w:rFonts w:ascii="Times New Roman" w:hAnsi="Times New Roman" w:cs="Times New Roman"/>
          <w:sz w:val="24"/>
          <w:szCs w:val="24"/>
        </w:rPr>
        <w:t xml:space="preserve"> прямая и косвенная речь. Сино</w:t>
      </w:r>
      <w:r w:rsidRPr="00C511F1">
        <w:rPr>
          <w:rFonts w:ascii="Times New Roman" w:hAnsi="Times New Roman" w:cs="Times New Roman"/>
          <w:sz w:val="24"/>
          <w:szCs w:val="24"/>
        </w:rPr>
        <w:t>нимия предложений с прямой и косв</w:t>
      </w:r>
      <w:r w:rsidR="003A36E8">
        <w:rPr>
          <w:rFonts w:ascii="Times New Roman" w:hAnsi="Times New Roman" w:cs="Times New Roman"/>
          <w:sz w:val="24"/>
          <w:szCs w:val="24"/>
        </w:rPr>
        <w:t>енной речью. Использование раз</w:t>
      </w:r>
      <w:r w:rsidRPr="00C511F1">
        <w:rPr>
          <w:rFonts w:ascii="Times New Roman" w:hAnsi="Times New Roman" w:cs="Times New Roman"/>
          <w:sz w:val="24"/>
          <w:szCs w:val="24"/>
        </w:rPr>
        <w:t>ных способов цитирования в собственных речевых высказываниях.</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Текст. </w:t>
      </w:r>
      <w:r w:rsidRPr="00C511F1">
        <w:rPr>
          <w:rFonts w:ascii="Times New Roman" w:hAnsi="Times New Roman" w:cs="Times New Roman"/>
          <w:sz w:val="24"/>
          <w:szCs w:val="24"/>
        </w:rPr>
        <w:t>Средства связи предлож</w:t>
      </w:r>
      <w:r w:rsidR="003A36E8">
        <w:rPr>
          <w:rFonts w:ascii="Times New Roman" w:hAnsi="Times New Roman" w:cs="Times New Roman"/>
          <w:sz w:val="24"/>
          <w:szCs w:val="24"/>
        </w:rPr>
        <w:t xml:space="preserve">ений и частей текста. Абзац как </w:t>
      </w:r>
      <w:r w:rsidRPr="00C511F1">
        <w:rPr>
          <w:rFonts w:ascii="Times New Roman" w:hAnsi="Times New Roman" w:cs="Times New Roman"/>
          <w:sz w:val="24"/>
          <w:szCs w:val="24"/>
        </w:rPr>
        <w:t>средство композиционно-с</w:t>
      </w:r>
      <w:r w:rsidR="003A36E8">
        <w:rPr>
          <w:rFonts w:ascii="Times New Roman" w:hAnsi="Times New Roman" w:cs="Times New Roman"/>
          <w:sz w:val="24"/>
          <w:szCs w:val="24"/>
        </w:rPr>
        <w:t xml:space="preserve">тилистического членения текста. </w:t>
      </w:r>
      <w:r w:rsidRPr="00C511F1">
        <w:rPr>
          <w:rFonts w:ascii="Times New Roman" w:hAnsi="Times New Roman" w:cs="Times New Roman"/>
          <w:sz w:val="24"/>
          <w:szCs w:val="24"/>
        </w:rPr>
        <w:t>Соблюдение основных синтакси</w:t>
      </w:r>
      <w:r w:rsidR="003A36E8">
        <w:rPr>
          <w:rFonts w:ascii="Times New Roman" w:hAnsi="Times New Roman" w:cs="Times New Roman"/>
          <w:sz w:val="24"/>
          <w:szCs w:val="24"/>
        </w:rPr>
        <w:t xml:space="preserve">ческих норм русского литературного языка в собственной речи. </w:t>
      </w:r>
      <w:r w:rsidRPr="00C511F1">
        <w:rPr>
          <w:rFonts w:ascii="Times New Roman" w:hAnsi="Times New Roman" w:cs="Times New Roman"/>
          <w:sz w:val="24"/>
          <w:szCs w:val="24"/>
        </w:rPr>
        <w:t>Синтаксическая синонимия</w:t>
      </w:r>
      <w:r w:rsidR="003A36E8">
        <w:rPr>
          <w:rFonts w:ascii="Times New Roman" w:hAnsi="Times New Roman" w:cs="Times New Roman"/>
          <w:sz w:val="24"/>
          <w:szCs w:val="24"/>
        </w:rPr>
        <w:t xml:space="preserve">. Стилистические различия между </w:t>
      </w:r>
      <w:r w:rsidRPr="00C511F1">
        <w:rPr>
          <w:rFonts w:ascii="Times New Roman" w:hAnsi="Times New Roman" w:cs="Times New Roman"/>
          <w:sz w:val="24"/>
          <w:szCs w:val="24"/>
        </w:rPr>
        <w:t>синтаксическими синонимами.</w:t>
      </w:r>
    </w:p>
    <w:p w:rsidR="001E58FF" w:rsidRPr="00C511F1" w:rsidRDefault="001E58FF" w:rsidP="00735CEC">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i/>
          <w:iCs/>
          <w:sz w:val="24"/>
          <w:szCs w:val="24"/>
        </w:rPr>
        <w:t>Основные выразительные сре</w:t>
      </w:r>
      <w:r w:rsidR="003A36E8">
        <w:rPr>
          <w:rFonts w:ascii="Times New Roman" w:hAnsi="Times New Roman" w:cs="Times New Roman"/>
          <w:i/>
          <w:iCs/>
          <w:sz w:val="24"/>
          <w:szCs w:val="24"/>
        </w:rPr>
        <w:t xml:space="preserve">дства синтаксиса. Использование </w:t>
      </w:r>
      <w:r w:rsidRPr="00C511F1">
        <w:rPr>
          <w:rFonts w:ascii="Times New Roman" w:hAnsi="Times New Roman" w:cs="Times New Roman"/>
          <w:i/>
          <w:iCs/>
          <w:sz w:val="24"/>
          <w:szCs w:val="24"/>
        </w:rPr>
        <w:t>различных синтаксических конструк</w:t>
      </w:r>
      <w:r w:rsidR="003A36E8">
        <w:rPr>
          <w:rFonts w:ascii="Times New Roman" w:hAnsi="Times New Roman" w:cs="Times New Roman"/>
          <w:i/>
          <w:iCs/>
          <w:sz w:val="24"/>
          <w:szCs w:val="24"/>
        </w:rPr>
        <w:t>ций как средства усиления выра</w:t>
      </w:r>
      <w:r w:rsidRPr="00C511F1">
        <w:rPr>
          <w:rFonts w:ascii="Times New Roman" w:hAnsi="Times New Roman" w:cs="Times New Roman"/>
          <w:i/>
          <w:iCs/>
          <w:sz w:val="24"/>
          <w:szCs w:val="24"/>
        </w:rPr>
        <w:t>зительности речи (восклицательны</w:t>
      </w:r>
      <w:r w:rsidR="003A36E8">
        <w:rPr>
          <w:rFonts w:ascii="Times New Roman" w:hAnsi="Times New Roman" w:cs="Times New Roman"/>
          <w:i/>
          <w:iCs/>
          <w:sz w:val="24"/>
          <w:szCs w:val="24"/>
        </w:rPr>
        <w:t>е предложения, обращения, пред</w:t>
      </w:r>
      <w:r w:rsidRPr="00C511F1">
        <w:rPr>
          <w:rFonts w:ascii="Times New Roman" w:hAnsi="Times New Roman" w:cs="Times New Roman"/>
          <w:i/>
          <w:iCs/>
          <w:sz w:val="24"/>
          <w:szCs w:val="24"/>
        </w:rPr>
        <w:t>ложения с однородными членами и т.д.)</w:t>
      </w:r>
    </w:p>
    <w:p w:rsidR="001E58FF" w:rsidRPr="00FF7E7A"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sz w:val="24"/>
          <w:szCs w:val="24"/>
        </w:rPr>
        <w:t xml:space="preserve">Правописание: орфография и пунктуация </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Орфография </w:t>
      </w:r>
      <w:r w:rsidRPr="00C511F1">
        <w:rPr>
          <w:rFonts w:ascii="Times New Roman" w:hAnsi="Times New Roman" w:cs="Times New Roman"/>
          <w:sz w:val="24"/>
          <w:szCs w:val="24"/>
        </w:rPr>
        <w:t>как система правил правописания слов и их форм.</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Разделы и основные принципы ру</w:t>
      </w:r>
      <w:r w:rsidR="003A36E8">
        <w:rPr>
          <w:rFonts w:ascii="Times New Roman" w:hAnsi="Times New Roman" w:cs="Times New Roman"/>
          <w:sz w:val="24"/>
          <w:szCs w:val="24"/>
        </w:rPr>
        <w:t>сской орфографии. Понятие орфо</w:t>
      </w:r>
      <w:r w:rsidRPr="00C511F1">
        <w:rPr>
          <w:rFonts w:ascii="Times New Roman" w:hAnsi="Times New Roman" w:cs="Times New Roman"/>
          <w:sz w:val="24"/>
          <w:szCs w:val="24"/>
        </w:rPr>
        <w:t>граммы.</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гласных и согласных в корнях слов.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гласных и согласных в приставках.</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суффиксов в словах разных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окончаний в словах разных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н </w:t>
      </w:r>
      <w:r w:rsidRPr="00C511F1">
        <w:rPr>
          <w:rFonts w:ascii="Times New Roman" w:hAnsi="Times New Roman" w:cs="Times New Roman"/>
          <w:sz w:val="24"/>
          <w:szCs w:val="24"/>
        </w:rPr>
        <w:t xml:space="preserve">и </w:t>
      </w:r>
      <w:r w:rsidRPr="00C511F1">
        <w:rPr>
          <w:rFonts w:ascii="Times New Roman" w:hAnsi="Times New Roman" w:cs="Times New Roman"/>
          <w:b/>
          <w:bCs/>
          <w:i/>
          <w:iCs/>
          <w:sz w:val="24"/>
          <w:szCs w:val="24"/>
        </w:rPr>
        <w:t xml:space="preserve">нн </w:t>
      </w:r>
      <w:r w:rsidRPr="00C511F1">
        <w:rPr>
          <w:rFonts w:ascii="Times New Roman" w:hAnsi="Times New Roman" w:cs="Times New Roman"/>
          <w:sz w:val="24"/>
          <w:szCs w:val="24"/>
        </w:rPr>
        <w:t>в словах разных частей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Употребление </w:t>
      </w:r>
      <w:r w:rsidRPr="00C511F1">
        <w:rPr>
          <w:rFonts w:ascii="Times New Roman" w:hAnsi="Times New Roman" w:cs="Times New Roman"/>
          <w:b/>
          <w:bCs/>
          <w:i/>
          <w:iCs/>
          <w:sz w:val="24"/>
          <w:szCs w:val="24"/>
        </w:rPr>
        <w:t xml:space="preserve">ъ </w:t>
      </w:r>
      <w:r w:rsidRPr="00C511F1">
        <w:rPr>
          <w:rFonts w:ascii="Times New Roman" w:hAnsi="Times New Roman" w:cs="Times New Roman"/>
          <w:sz w:val="24"/>
          <w:szCs w:val="24"/>
        </w:rPr>
        <w:t xml:space="preserve">и </w:t>
      </w:r>
      <w:r w:rsidRPr="00C511F1">
        <w:rPr>
          <w:rFonts w:ascii="Times New Roman" w:hAnsi="Times New Roman" w:cs="Times New Roman"/>
          <w:b/>
          <w:bCs/>
          <w:i/>
          <w:iCs/>
          <w:sz w:val="24"/>
          <w:szCs w:val="24"/>
        </w:rPr>
        <w:t>ь</w:t>
      </w:r>
      <w:r w:rsidRPr="00C511F1">
        <w:rPr>
          <w:rFonts w:ascii="Times New Roman" w:hAnsi="Times New Roman" w:cs="Times New Roman"/>
          <w:sz w:val="24"/>
          <w:szCs w:val="24"/>
        </w:rPr>
        <w:t>.</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Правописание гласных после шипящих и </w:t>
      </w:r>
      <w:r w:rsidRPr="00C511F1">
        <w:rPr>
          <w:rFonts w:ascii="Times New Roman" w:hAnsi="Times New Roman" w:cs="Times New Roman"/>
          <w:b/>
          <w:bCs/>
          <w:i/>
          <w:iCs/>
          <w:sz w:val="24"/>
          <w:szCs w:val="24"/>
        </w:rPr>
        <w:t>ц</w:t>
      </w:r>
      <w:r w:rsidRPr="00C511F1">
        <w:rPr>
          <w:rFonts w:ascii="Times New Roman" w:hAnsi="Times New Roman" w:cs="Times New Roman"/>
          <w:sz w:val="24"/>
          <w:szCs w:val="24"/>
        </w:rPr>
        <w:t>.</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Слитное и дефисное написание слов.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Слитное и раздельное написание </w:t>
      </w:r>
      <w:r w:rsidRPr="00C511F1">
        <w:rPr>
          <w:rFonts w:ascii="Times New Roman" w:hAnsi="Times New Roman" w:cs="Times New Roman"/>
          <w:b/>
          <w:bCs/>
          <w:i/>
          <w:iCs/>
          <w:sz w:val="24"/>
          <w:szCs w:val="24"/>
        </w:rPr>
        <w:t xml:space="preserve">не </w:t>
      </w:r>
      <w:r w:rsidRPr="00C511F1">
        <w:rPr>
          <w:rFonts w:ascii="Times New Roman" w:hAnsi="Times New Roman" w:cs="Times New Roman"/>
          <w:sz w:val="24"/>
          <w:szCs w:val="24"/>
        </w:rPr>
        <w:t xml:space="preserve">и </w:t>
      </w:r>
      <w:r w:rsidRPr="00C511F1">
        <w:rPr>
          <w:rFonts w:ascii="Times New Roman" w:hAnsi="Times New Roman" w:cs="Times New Roman"/>
          <w:b/>
          <w:bCs/>
          <w:i/>
          <w:iCs/>
          <w:sz w:val="24"/>
          <w:szCs w:val="24"/>
        </w:rPr>
        <w:t xml:space="preserve">ни </w:t>
      </w:r>
      <w:r w:rsidRPr="00C511F1">
        <w:rPr>
          <w:rFonts w:ascii="Times New Roman" w:hAnsi="Times New Roman" w:cs="Times New Roman"/>
          <w:sz w:val="24"/>
          <w:szCs w:val="24"/>
        </w:rPr>
        <w:t>со словами разных час-</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тей речи.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наречий.</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Правописание предлогов, союзов, частиц.</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Употребление _______строчной и прописной букв.</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Правила переноса.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b/>
          <w:bCs/>
          <w:i/>
          <w:iCs/>
          <w:sz w:val="24"/>
          <w:szCs w:val="24"/>
        </w:rPr>
        <w:t xml:space="preserve">Пунктуация </w:t>
      </w:r>
      <w:r w:rsidRPr="00C511F1">
        <w:rPr>
          <w:rFonts w:ascii="Times New Roman" w:hAnsi="Times New Roman" w:cs="Times New Roman"/>
          <w:sz w:val="24"/>
          <w:szCs w:val="24"/>
        </w:rPr>
        <w:t>как система прави</w:t>
      </w:r>
      <w:r w:rsidR="003A36E8">
        <w:rPr>
          <w:rFonts w:ascii="Times New Roman" w:hAnsi="Times New Roman" w:cs="Times New Roman"/>
          <w:sz w:val="24"/>
          <w:szCs w:val="24"/>
        </w:rPr>
        <w:t>л правописания предложений. Ос</w:t>
      </w:r>
      <w:r w:rsidRPr="00C511F1">
        <w:rPr>
          <w:rFonts w:ascii="Times New Roman" w:hAnsi="Times New Roman" w:cs="Times New Roman"/>
          <w:sz w:val="24"/>
          <w:szCs w:val="24"/>
        </w:rPr>
        <w:t>новные принципы русской пунктуации</w:t>
      </w:r>
      <w:r w:rsidR="003A36E8">
        <w:rPr>
          <w:rFonts w:ascii="Times New Roman" w:hAnsi="Times New Roman" w:cs="Times New Roman"/>
          <w:sz w:val="24"/>
          <w:szCs w:val="24"/>
        </w:rPr>
        <w:t xml:space="preserve">. Знаки препинания, их функции. </w:t>
      </w:r>
      <w:r w:rsidRPr="00C511F1">
        <w:rPr>
          <w:rFonts w:ascii="Times New Roman" w:hAnsi="Times New Roman" w:cs="Times New Roman"/>
          <w:sz w:val="24"/>
          <w:szCs w:val="24"/>
        </w:rPr>
        <w:t>Одиночные и парные знаки препинани</w:t>
      </w:r>
      <w:r w:rsidR="003A36E8">
        <w:rPr>
          <w:rFonts w:ascii="Times New Roman" w:hAnsi="Times New Roman" w:cs="Times New Roman"/>
          <w:sz w:val="24"/>
          <w:szCs w:val="24"/>
        </w:rPr>
        <w:t>я. Сочетание знаков препинания.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i/>
          <w:iCs/>
          <w:sz w:val="24"/>
          <w:szCs w:val="24"/>
        </w:rPr>
      </w:pPr>
      <w:r w:rsidRPr="00C511F1">
        <w:rPr>
          <w:rFonts w:ascii="Times New Roman" w:hAnsi="Times New Roman" w:cs="Times New Roman"/>
          <w:sz w:val="24"/>
          <w:szCs w:val="24"/>
        </w:rPr>
        <w:t xml:space="preserve">Вариативность постановки знаков препинания. </w:t>
      </w:r>
      <w:r w:rsidR="003A36E8">
        <w:rPr>
          <w:rFonts w:ascii="Times New Roman" w:hAnsi="Times New Roman" w:cs="Times New Roman"/>
          <w:i/>
          <w:iCs/>
          <w:sz w:val="24"/>
          <w:szCs w:val="24"/>
        </w:rPr>
        <w:t>Авторское употребле</w:t>
      </w:r>
      <w:r w:rsidRPr="00C511F1">
        <w:rPr>
          <w:rFonts w:ascii="Times New Roman" w:hAnsi="Times New Roman" w:cs="Times New Roman"/>
          <w:i/>
          <w:iCs/>
          <w:sz w:val="24"/>
          <w:szCs w:val="24"/>
        </w:rPr>
        <w:t>ние знаков препинания.</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 xml:space="preserve">Знаки </w:t>
      </w:r>
      <w:r w:rsidR="003A36E8">
        <w:rPr>
          <w:rFonts w:ascii="Times New Roman" w:hAnsi="Times New Roman" w:cs="Times New Roman"/>
          <w:sz w:val="24"/>
          <w:szCs w:val="24"/>
        </w:rPr>
        <w:t xml:space="preserve">препинания в конце предложения. </w:t>
      </w:r>
      <w:r w:rsidRPr="00C511F1">
        <w:rPr>
          <w:rFonts w:ascii="Times New Roman" w:hAnsi="Times New Roman" w:cs="Times New Roman"/>
          <w:sz w:val="24"/>
          <w:szCs w:val="24"/>
        </w:rPr>
        <w:t>Знаки препинания в простом п</w:t>
      </w:r>
      <w:r w:rsidR="003A36E8">
        <w:rPr>
          <w:rFonts w:ascii="Times New Roman" w:hAnsi="Times New Roman" w:cs="Times New Roman"/>
          <w:sz w:val="24"/>
          <w:szCs w:val="24"/>
        </w:rPr>
        <w:t>редложении (тире между подлежа</w:t>
      </w:r>
      <w:r w:rsidRPr="00C511F1">
        <w:rPr>
          <w:rFonts w:ascii="Times New Roman" w:hAnsi="Times New Roman" w:cs="Times New Roman"/>
          <w:sz w:val="24"/>
          <w:szCs w:val="24"/>
        </w:rPr>
        <w:t>щим и сказуемым, тире</w:t>
      </w:r>
      <w:r w:rsidR="003A36E8">
        <w:rPr>
          <w:rFonts w:ascii="Times New Roman" w:hAnsi="Times New Roman" w:cs="Times New Roman"/>
          <w:sz w:val="24"/>
          <w:szCs w:val="24"/>
        </w:rPr>
        <w:t xml:space="preserve"> в неполном предложении и др.). </w:t>
      </w:r>
      <w:r w:rsidRPr="00C511F1">
        <w:rPr>
          <w:rFonts w:ascii="Times New Roman" w:hAnsi="Times New Roman" w:cs="Times New Roman"/>
          <w:sz w:val="24"/>
          <w:szCs w:val="24"/>
        </w:rPr>
        <w:t>Знаки препинания в предл</w:t>
      </w:r>
      <w:r w:rsidR="003A36E8">
        <w:rPr>
          <w:rFonts w:ascii="Times New Roman" w:hAnsi="Times New Roman" w:cs="Times New Roman"/>
          <w:sz w:val="24"/>
          <w:szCs w:val="24"/>
        </w:rPr>
        <w:t xml:space="preserve">ожениях с однородными членами и </w:t>
      </w:r>
      <w:r w:rsidRPr="00C511F1">
        <w:rPr>
          <w:rFonts w:ascii="Times New Roman" w:hAnsi="Times New Roman" w:cs="Times New Roman"/>
          <w:sz w:val="24"/>
          <w:szCs w:val="24"/>
        </w:rPr>
        <w:t>обособленными членами предложения; в предложен</w:t>
      </w:r>
      <w:r w:rsidR="003A36E8">
        <w:rPr>
          <w:rFonts w:ascii="Times New Roman" w:hAnsi="Times New Roman" w:cs="Times New Roman"/>
          <w:sz w:val="24"/>
          <w:szCs w:val="24"/>
        </w:rPr>
        <w:t xml:space="preserve">иях со словами, </w:t>
      </w:r>
      <w:r w:rsidRPr="00C511F1">
        <w:rPr>
          <w:rFonts w:ascii="Times New Roman" w:hAnsi="Times New Roman" w:cs="Times New Roman"/>
          <w:sz w:val="24"/>
          <w:szCs w:val="24"/>
        </w:rPr>
        <w:t>грамматически не св</w:t>
      </w:r>
      <w:r w:rsidR="003A36E8">
        <w:rPr>
          <w:rFonts w:ascii="Times New Roman" w:hAnsi="Times New Roman" w:cs="Times New Roman"/>
          <w:sz w:val="24"/>
          <w:szCs w:val="24"/>
        </w:rPr>
        <w:t xml:space="preserve">язанными с членами предложения. </w:t>
      </w:r>
      <w:r w:rsidRPr="00C511F1">
        <w:rPr>
          <w:rFonts w:ascii="Times New Roman" w:hAnsi="Times New Roman" w:cs="Times New Roman"/>
          <w:sz w:val="24"/>
          <w:szCs w:val="24"/>
        </w:rPr>
        <w:t xml:space="preserve">Знаки </w:t>
      </w:r>
      <w:r w:rsidRPr="00C511F1">
        <w:rPr>
          <w:rFonts w:ascii="Times New Roman" w:hAnsi="Times New Roman" w:cs="Times New Roman"/>
          <w:sz w:val="24"/>
          <w:szCs w:val="24"/>
        </w:rPr>
        <w:lastRenderedPageBreak/>
        <w:t>препинания в сложном</w:t>
      </w:r>
      <w:r w:rsidR="003A36E8">
        <w:rPr>
          <w:rFonts w:ascii="Times New Roman" w:hAnsi="Times New Roman" w:cs="Times New Roman"/>
          <w:sz w:val="24"/>
          <w:szCs w:val="24"/>
        </w:rPr>
        <w:t xml:space="preserve"> предложении: сложносочиненном, </w:t>
      </w:r>
      <w:r w:rsidRPr="00C511F1">
        <w:rPr>
          <w:rFonts w:ascii="Times New Roman" w:hAnsi="Times New Roman" w:cs="Times New Roman"/>
          <w:sz w:val="24"/>
          <w:szCs w:val="24"/>
        </w:rPr>
        <w:t xml:space="preserve">сложноподчиненном, бессоюзном, </w:t>
      </w:r>
      <w:r w:rsidR="003A36E8">
        <w:rPr>
          <w:rFonts w:ascii="Times New Roman" w:hAnsi="Times New Roman" w:cs="Times New Roman"/>
          <w:sz w:val="24"/>
          <w:szCs w:val="24"/>
        </w:rPr>
        <w:t xml:space="preserve">а также в сложном предложении с разными видами связи. </w:t>
      </w:r>
      <w:r w:rsidRPr="00C511F1">
        <w:rPr>
          <w:rFonts w:ascii="Times New Roman" w:hAnsi="Times New Roman" w:cs="Times New Roman"/>
          <w:sz w:val="24"/>
          <w:szCs w:val="24"/>
        </w:rPr>
        <w:t>Знаки препинания в предложениях с прямой речью</w:t>
      </w:r>
      <w:r w:rsidR="003A36E8">
        <w:rPr>
          <w:rFonts w:ascii="Times New Roman" w:hAnsi="Times New Roman" w:cs="Times New Roman"/>
          <w:sz w:val="24"/>
          <w:szCs w:val="24"/>
        </w:rPr>
        <w:t xml:space="preserve">. </w:t>
      </w:r>
      <w:r w:rsidRPr="00C511F1">
        <w:rPr>
          <w:rFonts w:ascii="Times New Roman" w:hAnsi="Times New Roman" w:cs="Times New Roman"/>
          <w:sz w:val="24"/>
          <w:szCs w:val="24"/>
        </w:rPr>
        <w:t>Сочетание знаков препинания. Вариативность в использовании</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пунктуационных знаков.</w:t>
      </w:r>
    </w:p>
    <w:p w:rsidR="008A1CC6" w:rsidRDefault="008A1CC6" w:rsidP="00735CEC">
      <w:pPr>
        <w:autoSpaceDE w:val="0"/>
        <w:autoSpaceDN w:val="0"/>
        <w:adjustRightInd w:val="0"/>
        <w:spacing w:after="0" w:line="240" w:lineRule="auto"/>
        <w:jc w:val="both"/>
        <w:rPr>
          <w:rFonts w:ascii="Times New Roman" w:hAnsi="Times New Roman" w:cs="Times New Roman"/>
          <w:b/>
          <w:bCs/>
          <w:sz w:val="24"/>
          <w:szCs w:val="24"/>
        </w:rPr>
      </w:pPr>
    </w:p>
    <w:p w:rsidR="008A1CC6" w:rsidRPr="00FF7E7A" w:rsidRDefault="008A1CC6" w:rsidP="00735CEC">
      <w:pPr>
        <w:autoSpaceDE w:val="0"/>
        <w:autoSpaceDN w:val="0"/>
        <w:adjustRightInd w:val="0"/>
        <w:spacing w:after="0" w:line="240" w:lineRule="auto"/>
        <w:jc w:val="both"/>
        <w:rPr>
          <w:rFonts w:ascii="Times New Roman" w:hAnsi="Times New Roman" w:cs="Times New Roman"/>
          <w:b/>
          <w:bCs/>
          <w:sz w:val="24"/>
          <w:szCs w:val="24"/>
        </w:rPr>
      </w:pPr>
    </w:p>
    <w:p w:rsidR="00CC46FA" w:rsidRPr="00FF7E7A" w:rsidRDefault="00CC46FA" w:rsidP="00735CEC">
      <w:pPr>
        <w:autoSpaceDE w:val="0"/>
        <w:autoSpaceDN w:val="0"/>
        <w:adjustRightInd w:val="0"/>
        <w:spacing w:after="0" w:line="240" w:lineRule="auto"/>
        <w:jc w:val="both"/>
        <w:rPr>
          <w:rFonts w:ascii="Times New Roman" w:hAnsi="Times New Roman" w:cs="Times New Roman"/>
          <w:b/>
          <w:bCs/>
          <w:sz w:val="24"/>
          <w:szCs w:val="24"/>
        </w:rPr>
      </w:pPr>
    </w:p>
    <w:p w:rsidR="00CC46FA" w:rsidRPr="00FF7E7A" w:rsidRDefault="00CC46FA" w:rsidP="00735CEC">
      <w:pPr>
        <w:autoSpaceDE w:val="0"/>
        <w:autoSpaceDN w:val="0"/>
        <w:adjustRightInd w:val="0"/>
        <w:spacing w:after="0" w:line="240" w:lineRule="auto"/>
        <w:jc w:val="both"/>
        <w:rPr>
          <w:rFonts w:ascii="Times New Roman" w:hAnsi="Times New Roman" w:cs="Times New Roman"/>
          <w:b/>
          <w:bCs/>
          <w:sz w:val="24"/>
          <w:szCs w:val="24"/>
        </w:rPr>
      </w:pPr>
    </w:p>
    <w:p w:rsidR="008A1CC6" w:rsidRDefault="008A1CC6" w:rsidP="00735CEC">
      <w:pPr>
        <w:autoSpaceDE w:val="0"/>
        <w:autoSpaceDN w:val="0"/>
        <w:adjustRightInd w:val="0"/>
        <w:spacing w:after="0" w:line="240" w:lineRule="auto"/>
        <w:jc w:val="both"/>
        <w:rPr>
          <w:rFonts w:ascii="Times New Roman" w:hAnsi="Times New Roman" w:cs="Times New Roman"/>
          <w:b/>
          <w:bCs/>
          <w:sz w:val="24"/>
          <w:szCs w:val="24"/>
        </w:rPr>
      </w:pPr>
    </w:p>
    <w:p w:rsidR="001E58FF" w:rsidRPr="00C511F1" w:rsidRDefault="001E58FF" w:rsidP="008A1CC6">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СОДЕРЖАНИЕ, ОБЕСПЕЧИВАЮЩЕЕ ФОРМИРОВАНИЕ</w:t>
      </w:r>
    </w:p>
    <w:p w:rsidR="001E58FF" w:rsidRPr="00C511F1" w:rsidRDefault="001E58FF" w:rsidP="008A1CC6">
      <w:pPr>
        <w:autoSpaceDE w:val="0"/>
        <w:autoSpaceDN w:val="0"/>
        <w:adjustRightInd w:val="0"/>
        <w:spacing w:after="0" w:line="240" w:lineRule="auto"/>
        <w:jc w:val="center"/>
        <w:rPr>
          <w:rFonts w:ascii="Times New Roman" w:hAnsi="Times New Roman" w:cs="Times New Roman"/>
          <w:b/>
          <w:bCs/>
          <w:sz w:val="24"/>
          <w:szCs w:val="24"/>
        </w:rPr>
      </w:pPr>
      <w:r w:rsidRPr="00C511F1">
        <w:rPr>
          <w:rFonts w:ascii="Times New Roman" w:hAnsi="Times New Roman" w:cs="Times New Roman"/>
          <w:b/>
          <w:bCs/>
          <w:sz w:val="24"/>
          <w:szCs w:val="24"/>
        </w:rPr>
        <w:t>КУЛЬТУРОВЕДЧЕСКОЙ КОМПЕТЕНЦИИ</w:t>
      </w:r>
    </w:p>
    <w:p w:rsidR="001E58FF" w:rsidRPr="00FF7E7A" w:rsidRDefault="00CC46FA" w:rsidP="008A1C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1E58FF" w:rsidRPr="00C511F1" w:rsidRDefault="001E58FF" w:rsidP="00735CEC">
      <w:pPr>
        <w:autoSpaceDE w:val="0"/>
        <w:autoSpaceDN w:val="0"/>
        <w:adjustRightInd w:val="0"/>
        <w:spacing w:after="0" w:line="240" w:lineRule="auto"/>
        <w:jc w:val="both"/>
        <w:rPr>
          <w:rFonts w:ascii="Times New Roman" w:hAnsi="Times New Roman" w:cs="Times New Roman"/>
          <w:b/>
          <w:bCs/>
          <w:sz w:val="24"/>
          <w:szCs w:val="24"/>
        </w:rPr>
      </w:pPr>
      <w:r w:rsidRPr="00C511F1">
        <w:rPr>
          <w:rFonts w:ascii="Times New Roman" w:hAnsi="Times New Roman" w:cs="Times New Roman"/>
          <w:b/>
          <w:bCs/>
          <w:sz w:val="24"/>
          <w:szCs w:val="24"/>
        </w:rPr>
        <w:t>Язык и культура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Отражение в языке культуры и истории народа.</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Русский речевой этикет.</w:t>
      </w:r>
    </w:p>
    <w:p w:rsidR="001E58FF" w:rsidRPr="00C511F1" w:rsidRDefault="001E58FF" w:rsidP="00735CEC">
      <w:pPr>
        <w:autoSpaceDE w:val="0"/>
        <w:autoSpaceDN w:val="0"/>
        <w:adjustRightInd w:val="0"/>
        <w:spacing w:after="0" w:line="240" w:lineRule="auto"/>
        <w:jc w:val="both"/>
        <w:rPr>
          <w:rFonts w:ascii="Times New Roman" w:hAnsi="Times New Roman" w:cs="Times New Roman"/>
          <w:sz w:val="24"/>
          <w:szCs w:val="24"/>
        </w:rPr>
      </w:pPr>
      <w:r w:rsidRPr="00C511F1">
        <w:rPr>
          <w:rFonts w:ascii="Times New Roman" w:hAnsi="Times New Roman" w:cs="Times New Roman"/>
          <w:sz w:val="24"/>
          <w:szCs w:val="24"/>
        </w:rPr>
        <w:t>Выявление единиц языка с н</w:t>
      </w:r>
      <w:r w:rsidR="003A36E8">
        <w:rPr>
          <w:rFonts w:ascii="Times New Roman" w:hAnsi="Times New Roman" w:cs="Times New Roman"/>
          <w:sz w:val="24"/>
          <w:szCs w:val="24"/>
        </w:rPr>
        <w:t>ационально-культурным компонен</w:t>
      </w:r>
      <w:r w:rsidRPr="00C511F1">
        <w:rPr>
          <w:rFonts w:ascii="Times New Roman" w:hAnsi="Times New Roman" w:cs="Times New Roman"/>
          <w:sz w:val="24"/>
          <w:szCs w:val="24"/>
        </w:rPr>
        <w:t xml:space="preserve">том значения в произведениях устного </w:t>
      </w:r>
      <w:r w:rsidR="003A36E8">
        <w:rPr>
          <w:rFonts w:ascii="Times New Roman" w:hAnsi="Times New Roman" w:cs="Times New Roman"/>
          <w:sz w:val="24"/>
          <w:szCs w:val="24"/>
        </w:rPr>
        <w:t>народного творчества, в художе</w:t>
      </w:r>
      <w:r w:rsidRPr="00C511F1">
        <w:rPr>
          <w:rFonts w:ascii="Times New Roman" w:hAnsi="Times New Roman" w:cs="Times New Roman"/>
          <w:sz w:val="24"/>
          <w:szCs w:val="24"/>
        </w:rPr>
        <w:t>ственной литературе и исторических те</w:t>
      </w:r>
      <w:r w:rsidR="003A36E8">
        <w:rPr>
          <w:rFonts w:ascii="Times New Roman" w:hAnsi="Times New Roman" w:cs="Times New Roman"/>
          <w:sz w:val="24"/>
          <w:szCs w:val="24"/>
        </w:rPr>
        <w:t xml:space="preserve">кстах; объяснение их значения с </w:t>
      </w:r>
      <w:r w:rsidRPr="00C511F1">
        <w:rPr>
          <w:rFonts w:ascii="Times New Roman" w:hAnsi="Times New Roman" w:cs="Times New Roman"/>
          <w:sz w:val="24"/>
          <w:szCs w:val="24"/>
        </w:rPr>
        <w:t>помощью лингвистических словарей (толковых, этимологических и др.)</w:t>
      </w:r>
    </w:p>
    <w:p w:rsidR="00CF6D70" w:rsidRPr="00C511F1" w:rsidRDefault="00CF6D70" w:rsidP="00735CEC">
      <w:pPr>
        <w:widowControl w:val="0"/>
        <w:snapToGrid w:val="0"/>
        <w:spacing w:after="0" w:line="240" w:lineRule="auto"/>
        <w:ind w:left="360"/>
        <w:jc w:val="both"/>
        <w:rPr>
          <w:rFonts w:ascii="Times New Roman" w:eastAsia="Times New Roman" w:hAnsi="Times New Roman" w:cs="Times New Roman"/>
          <w:sz w:val="24"/>
          <w:szCs w:val="24"/>
        </w:rPr>
      </w:pPr>
    </w:p>
    <w:p w:rsidR="0071165E" w:rsidRDefault="001F32EC" w:rsidP="001F32EC">
      <w:pPr>
        <w:widowControl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3A36E8" w:rsidRPr="00CC46FA" w:rsidRDefault="003A36E8" w:rsidP="003A36E8">
      <w:pPr>
        <w:widowControl w:val="0"/>
        <w:spacing w:after="0" w:line="240" w:lineRule="auto"/>
        <w:ind w:firstLine="709"/>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 xml:space="preserve">Содержание, рекомендуемое к усвоению в </w:t>
      </w:r>
      <w:r w:rsidR="008B5F73" w:rsidRPr="008B5F73">
        <w:rPr>
          <w:rFonts w:ascii="Times New Roman" w:eastAsia="Times New Roman" w:hAnsi="Times New Roman" w:cs="Times New Roman"/>
          <w:b/>
          <w:sz w:val="24"/>
          <w:szCs w:val="24"/>
        </w:rPr>
        <w:t xml:space="preserve"> </w:t>
      </w:r>
      <w:r w:rsidRPr="003A36E8">
        <w:rPr>
          <w:rFonts w:ascii="Times New Roman" w:eastAsia="Times New Roman" w:hAnsi="Times New Roman" w:cs="Times New Roman"/>
          <w:b/>
          <w:sz w:val="24"/>
          <w:szCs w:val="24"/>
          <w:lang w:val="en-US"/>
        </w:rPr>
        <w:t>VI</w:t>
      </w:r>
      <w:r w:rsidR="008A1CC6">
        <w:rPr>
          <w:rFonts w:ascii="Times New Roman" w:eastAsia="Times New Roman" w:hAnsi="Times New Roman" w:cs="Times New Roman"/>
          <w:b/>
          <w:sz w:val="24"/>
          <w:szCs w:val="24"/>
        </w:rPr>
        <w:t xml:space="preserve"> классе</w:t>
      </w:r>
      <w:r w:rsidRPr="003A36E8">
        <w:rPr>
          <w:rFonts w:ascii="Times New Roman" w:eastAsia="Times New Roman" w:hAnsi="Times New Roman" w:cs="Times New Roman"/>
          <w:b/>
          <w:sz w:val="24"/>
          <w:szCs w:val="24"/>
          <w:vertAlign w:val="superscript"/>
        </w:rPr>
        <w:footnoteReference w:id="1"/>
      </w:r>
    </w:p>
    <w:p w:rsidR="003A36E8" w:rsidRPr="00CC46FA" w:rsidRDefault="003A36E8" w:rsidP="003A36E8">
      <w:pPr>
        <w:widowControl w:val="0"/>
        <w:spacing w:after="0" w:line="240" w:lineRule="auto"/>
        <w:ind w:firstLine="709"/>
        <w:jc w:val="center"/>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709"/>
        <w:jc w:val="center"/>
        <w:rPr>
          <w:rFonts w:ascii="Times New Roman" w:eastAsia="Times New Roman" w:hAnsi="Times New Roman" w:cs="Times New Roman"/>
          <w:b/>
          <w:i/>
          <w:sz w:val="24"/>
          <w:szCs w:val="24"/>
        </w:rPr>
      </w:pPr>
    </w:p>
    <w:p w:rsidR="003A36E8" w:rsidRPr="00FF7E7A" w:rsidRDefault="003A36E8" w:rsidP="003A36E8">
      <w:pPr>
        <w:widowControl w:val="0"/>
        <w:spacing w:after="0" w:line="240" w:lineRule="auto"/>
        <w:ind w:firstLine="567"/>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ЛИТЕР</w:t>
      </w:r>
      <w:r w:rsidR="00CC46FA">
        <w:rPr>
          <w:rFonts w:ascii="Times New Roman" w:eastAsia="Times New Roman" w:hAnsi="Times New Roman" w:cs="Times New Roman"/>
          <w:b/>
          <w:sz w:val="24"/>
          <w:szCs w:val="24"/>
        </w:rPr>
        <w:t xml:space="preserve">АТУРА КАК ИСКУССТВО СЛОВА </w:t>
      </w:r>
    </w:p>
    <w:p w:rsidR="003A36E8" w:rsidRPr="003A36E8" w:rsidRDefault="003A36E8" w:rsidP="003A36E8">
      <w:pPr>
        <w:widowControl w:val="0"/>
        <w:spacing w:before="60"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3A36E8" w:rsidRPr="00FF7E7A" w:rsidRDefault="003A36E8" w:rsidP="003A36E8">
      <w:pPr>
        <w:widowControl w:val="0"/>
        <w:spacing w:after="0" w:line="240" w:lineRule="auto"/>
        <w:ind w:firstLine="709"/>
        <w:jc w:val="center"/>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Русский фольклор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Малые жанры фольклора.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sz w:val="24"/>
          <w:szCs w:val="24"/>
        </w:rPr>
      </w:pPr>
      <w:r w:rsidRPr="003A36E8">
        <w:rPr>
          <w:rFonts w:ascii="Times New Roman" w:eastAsia="Times New Roman" w:hAnsi="Times New Roman" w:cs="Times New Roman"/>
          <w:i/>
          <w:sz w:val="24"/>
          <w:szCs w:val="24"/>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3A36E8">
        <w:rPr>
          <w:rFonts w:ascii="Times New Roman" w:eastAsia="Times New Roman" w:hAnsi="Times New Roman" w:cs="Times New Roman"/>
          <w:b/>
          <w:i/>
          <w:sz w:val="24"/>
          <w:szCs w:val="24"/>
        </w:rPr>
        <w:t xml:space="preserve">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Сказки «Царевна-лягушка», «Жена-доказчица», «Волк и журавль»</w:t>
      </w: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(возможен выбор трех других сказок).</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sz w:val="24"/>
          <w:szCs w:val="24"/>
        </w:rPr>
      </w:pPr>
      <w:r w:rsidRPr="003A36E8">
        <w:rPr>
          <w:rFonts w:ascii="Times New Roman" w:eastAsia="Times New Roman" w:hAnsi="Times New Roman" w:cs="Times New Roman"/>
          <w:sz w:val="24"/>
          <w:szCs w:val="24"/>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Литературная сказка</w:t>
      </w: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Х.К. Андерсен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lastRenderedPageBreak/>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Сказка «Снежная королева» (возможен выбор другой сказки).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rPr>
        <w:t>Борьба добра и зла в сказках Андерсена. Мастерство писателя в построении сюжета и создании характеров.</w:t>
      </w:r>
      <w:r w:rsidRPr="003A36E8">
        <w:rPr>
          <w:rFonts w:ascii="Times New Roman" w:eastAsia="Times New Roman" w:hAnsi="Times New Roman" w:cs="Times New Roman"/>
          <w:i/>
          <w:sz w:val="24"/>
          <w:szCs w:val="24"/>
          <w:shd w:val="clear" w:color="auto" w:fill="FFFFFF"/>
        </w:rPr>
        <w:t xml:space="preserve"> </w:t>
      </w:r>
    </w:p>
    <w:p w:rsidR="003A36E8" w:rsidRPr="00FF7E7A" w:rsidRDefault="003A36E8" w:rsidP="003A36E8">
      <w:pPr>
        <w:widowControl w:val="0"/>
        <w:spacing w:before="120" w:after="0" w:line="240" w:lineRule="auto"/>
        <w:ind w:firstLine="567"/>
        <w:jc w:val="center"/>
        <w:outlineLvl w:val="3"/>
        <w:rPr>
          <w:rFonts w:ascii="Times New Roman" w:eastAsia="Times New Roman" w:hAnsi="Times New Roman" w:cs="Times New Roman"/>
          <w:b/>
          <w:sz w:val="24"/>
          <w:szCs w:val="24"/>
        </w:rPr>
      </w:pPr>
      <w:r w:rsidRPr="003A36E8">
        <w:rPr>
          <w:rFonts w:ascii="Times New Roman" w:eastAsia="Times New Roman" w:hAnsi="Times New Roman" w:cs="Times New Roman"/>
          <w:b/>
          <w:caps/>
          <w:sz w:val="24"/>
          <w:szCs w:val="24"/>
          <w:shd w:val="clear" w:color="auto" w:fill="FFFFFF"/>
        </w:rPr>
        <w:t xml:space="preserve">Древнерусская литература </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Связь литературы с фольклором.</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временных лет» (фрагменты, например, «Основание Киева», «Сказание о Кожемяке»)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Образно-стилистические особенности жанра летописи. "Повесть" как исторический и литературный памятник Древней Руси. </w:t>
      </w:r>
    </w:p>
    <w:p w:rsidR="003A36E8" w:rsidRPr="003A36E8" w:rsidRDefault="003A36E8" w:rsidP="003A36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о Петре и Февронии Муромских» (возможен выбор другого произведения).</w:t>
      </w:r>
    </w:p>
    <w:p w:rsidR="003A36E8" w:rsidRPr="003A36E8" w:rsidRDefault="003A36E8" w:rsidP="003A36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3A36E8" w:rsidRPr="003A36E8" w:rsidRDefault="003A36E8" w:rsidP="003A36E8">
      <w:pPr>
        <w:widowControl w:val="0"/>
        <w:tabs>
          <w:tab w:val="left" w:pos="7380"/>
          <w:tab w:val="left" w:pos="8100"/>
        </w:tabs>
        <w:spacing w:before="40" w:after="0" w:line="240" w:lineRule="auto"/>
        <w:ind w:firstLine="540"/>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i/>
          <w:sz w:val="24"/>
          <w:szCs w:val="24"/>
          <w:shd w:val="clear" w:color="auto" w:fill="FFFFFF"/>
        </w:rPr>
        <w:t>Зарубежная литература</w:t>
      </w:r>
      <w:r w:rsidRPr="003A36E8">
        <w:rPr>
          <w:rFonts w:ascii="Times New Roman" w:eastAsia="Times New Roman" w:hAnsi="Times New Roman" w:cs="Times New Roman"/>
          <w:b/>
          <w:sz w:val="24"/>
          <w:szCs w:val="24"/>
          <w:shd w:val="clear" w:color="auto" w:fill="FFFFFF"/>
        </w:rPr>
        <w:t xml:space="preserve"> </w:t>
      </w:r>
    </w:p>
    <w:p w:rsidR="003A36E8" w:rsidRPr="003A36E8" w:rsidRDefault="00CC46FA" w:rsidP="003A36E8">
      <w:pPr>
        <w:widowControl w:val="0"/>
        <w:tabs>
          <w:tab w:val="left" w:pos="7380"/>
          <w:tab w:val="left" w:pos="8100"/>
        </w:tabs>
        <w:spacing w:before="40" w:after="0" w:line="240" w:lineRule="auto"/>
        <w:ind w:firstLine="540"/>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Д.Дефо </w:t>
      </w:r>
      <w:r w:rsidR="003A36E8" w:rsidRPr="003A36E8">
        <w:rPr>
          <w:rFonts w:ascii="Times New Roman" w:eastAsia="Times New Roman" w:hAnsi="Times New Roman" w:cs="Times New Roman"/>
          <w:b/>
          <w:i/>
          <w:sz w:val="24"/>
          <w:szCs w:val="24"/>
          <w:shd w:val="clear" w:color="auto" w:fill="FFFFFF"/>
        </w:rPr>
        <w:t xml:space="preserve"> </w:t>
      </w:r>
      <w:r w:rsidR="003A36E8" w:rsidRPr="003A36E8">
        <w:rPr>
          <w:rFonts w:ascii="Times New Roman" w:eastAsia="Times New Roman" w:hAnsi="Times New Roman" w:cs="Times New Roman"/>
          <w:i/>
          <w:sz w:val="24"/>
          <w:szCs w:val="24"/>
          <w:shd w:val="clear" w:color="auto" w:fill="FFFFFF"/>
        </w:rPr>
        <w:t>(</w:t>
      </w:r>
      <w:r w:rsidR="003A36E8" w:rsidRPr="003A36E8">
        <w:rPr>
          <w:rFonts w:ascii="Times New Roman" w:eastAsia="Times New Roman" w:hAnsi="Times New Roman" w:cs="Times New Roman"/>
          <w:i/>
          <w:sz w:val="24"/>
          <w:szCs w:val="24"/>
        </w:rPr>
        <w:t>возможен выбор другого зарубежного писателя</w:t>
      </w:r>
      <w:r w:rsidR="003A36E8" w:rsidRPr="003A36E8">
        <w:rPr>
          <w:rFonts w:ascii="Times New Roman" w:eastAsia="Times New Roman" w:hAnsi="Times New Roman" w:cs="Times New Roman"/>
          <w:b/>
          <w:i/>
          <w:sz w:val="24"/>
          <w:szCs w:val="24"/>
        </w:rPr>
        <w:t>)</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before="120" w:after="0" w:line="240" w:lineRule="auto"/>
        <w:ind w:firstLine="567"/>
        <w:outlineLvl w:val="3"/>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 «Робинзон Крузо».</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i/>
          <w:caps/>
          <w:sz w:val="24"/>
          <w:szCs w:val="24"/>
          <w:shd w:val="clear" w:color="auto" w:fill="FFFFFF"/>
        </w:rPr>
      </w:pPr>
    </w:p>
    <w:p w:rsidR="003A36E8" w:rsidRPr="00FF7E7A" w:rsidRDefault="00CC46FA"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Pr>
          <w:rFonts w:ascii="Times New Roman" w:eastAsia="Times New Roman" w:hAnsi="Times New Roman" w:cs="Times New Roman"/>
          <w:b/>
          <w:caps/>
          <w:sz w:val="24"/>
          <w:szCs w:val="24"/>
          <w:shd w:val="clear" w:color="auto" w:fill="FFFFFF"/>
        </w:rPr>
        <w:t xml:space="preserve">литература XIX века </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3A36E8">
        <w:rPr>
          <w:rFonts w:ascii="Times New Roman" w:eastAsia="Times New Roman" w:hAnsi="Times New Roman" w:cs="Times New Roman"/>
          <w:caps/>
          <w:sz w:val="24"/>
          <w:szCs w:val="24"/>
          <w:shd w:val="clear" w:color="auto" w:fill="FFFFFF"/>
        </w:rPr>
        <w:t xml:space="preserve">XIX </w:t>
      </w:r>
      <w:r w:rsidRPr="003A36E8">
        <w:rPr>
          <w:rFonts w:ascii="Times New Roman" w:eastAsia="Times New Roman" w:hAnsi="Times New Roman" w:cs="Times New Roman"/>
          <w:sz w:val="24"/>
          <w:szCs w:val="24"/>
        </w:rPr>
        <w:t>века. Изображение человеческих чувств и взаимоотношений в литературе «золотого» века.</w:t>
      </w: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И.А. Крылов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Басни: “Квартет", "Волк и ягненок», "Свинья под Дубом", "Волк на псарне" (возможен выбор других басен).</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3A36E8" w:rsidRPr="00FF7E7A"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В.А. Жуковский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Баллада «Лесной царь» (возможен выбор другой баллады).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Реальное и фантастическое в балладе. Диалог как способ организации конфликта. Талант В.А. Жуковского-переводчика.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Жанр баллады в зарубежной литературе</w:t>
      </w: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Ф. Шиллер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Баллада «Перчатка»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Идея чести и человеческого достоинства в балладе Шиллера. Напряженность сюжета и неожиданность развязки. </w:t>
      </w:r>
    </w:p>
    <w:p w:rsidR="003A36E8" w:rsidRPr="003A36E8" w:rsidRDefault="003A36E8" w:rsidP="003A36E8">
      <w:pPr>
        <w:widowControl w:val="0"/>
        <w:spacing w:after="0" w:line="240" w:lineRule="auto"/>
        <w:ind w:firstLine="540"/>
        <w:rPr>
          <w:rFonts w:ascii="Times New Roman" w:eastAsia="Times New Roman" w:hAnsi="Times New Roman" w:cs="Times New Roman"/>
          <w:b/>
          <w:sz w:val="24"/>
          <w:szCs w:val="24"/>
          <w:shd w:val="clear" w:color="auto" w:fill="FFFFFF"/>
        </w:rPr>
      </w:pPr>
    </w:p>
    <w:p w:rsidR="003A36E8" w:rsidRPr="00FF7E7A" w:rsidRDefault="003A36E8" w:rsidP="003A36E8">
      <w:pPr>
        <w:widowControl w:val="0"/>
        <w:spacing w:after="0" w:line="240" w:lineRule="auto"/>
        <w:ind w:firstLine="567"/>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shd w:val="clear" w:color="auto" w:fill="FFFFFF"/>
        </w:rPr>
        <w:t xml:space="preserve">А.С. Пушкин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«Няне», «И.И. Пущину», «Зимнее утро»</w:t>
      </w:r>
    </w:p>
    <w:p w:rsidR="003A36E8" w:rsidRPr="003A36E8" w:rsidRDefault="003A36E8" w:rsidP="003A36E8">
      <w:pPr>
        <w:widowControl w:val="0"/>
        <w:spacing w:after="0" w:line="240" w:lineRule="auto"/>
        <w:ind w:firstLine="540"/>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lastRenderedPageBreak/>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«Сказка о мертвой царевне и о семи богатырях» (возможен выбор другой сказки).</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 «Дубровский»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Повесть «Выстрел»</w:t>
      </w:r>
      <w:r w:rsidRPr="003A36E8">
        <w:rPr>
          <w:rFonts w:ascii="Times New Roman" w:eastAsia="Times New Roman" w:hAnsi="Times New Roman" w:cs="Times New Roman"/>
          <w:i/>
          <w:sz w:val="24"/>
          <w:szCs w:val="24"/>
        </w:rPr>
        <w:t>.</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p>
    <w:p w:rsidR="003A36E8" w:rsidRPr="00FF7E7A" w:rsidRDefault="00CC46FA" w:rsidP="003A36E8">
      <w:pPr>
        <w:widowControl w:val="0"/>
        <w:tabs>
          <w:tab w:val="left" w:pos="670"/>
        </w:tabs>
        <w:spacing w:after="0" w:line="240" w:lineRule="auto"/>
        <w:ind w:firstLine="567"/>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М.Ю. Лермонтов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250"/>
        </w:tabs>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«Бородино», «Листок», «Три пальмы».</w:t>
      </w:r>
    </w:p>
    <w:p w:rsidR="003A36E8" w:rsidRPr="003A36E8" w:rsidRDefault="003A36E8" w:rsidP="003A36E8">
      <w:pPr>
        <w:widowControl w:val="0"/>
        <w:tabs>
          <w:tab w:val="left" w:pos="1010"/>
        </w:tabs>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Н.В. Гоголь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Повесть "Ночь перед Рождеством" (возможен выбор другой повести из цикла «Вечера на хуторе близ Диканьки»).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Реальное и фантастическое в сюжете произведения. Яркость характеров. Сочетание лиризма и юмора в повести. Живописность языка гоголевской прозы.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p>
    <w:p w:rsidR="003A36E8" w:rsidRPr="003A36E8"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color w:val="000000"/>
          <w:sz w:val="24"/>
          <w:szCs w:val="24"/>
          <w:shd w:val="clear" w:color="auto" w:fill="FFFFFF"/>
        </w:rPr>
      </w:pPr>
      <w:r>
        <w:rPr>
          <w:rFonts w:ascii="Times New Roman" w:eastAsia="Times New Roman" w:hAnsi="Times New Roman" w:cs="Times New Roman"/>
          <w:b/>
          <w:i/>
          <w:color w:val="000000"/>
          <w:sz w:val="24"/>
          <w:szCs w:val="24"/>
          <w:shd w:val="clear" w:color="auto" w:fill="FFFFFF"/>
        </w:rPr>
        <w:t xml:space="preserve">А.В. Кольцов </w:t>
      </w:r>
      <w:r w:rsidR="003A36E8" w:rsidRPr="003A36E8">
        <w:rPr>
          <w:rFonts w:ascii="Times New Roman" w:eastAsia="Times New Roman" w:hAnsi="Times New Roman" w:cs="Times New Roman"/>
          <w:b/>
          <w:i/>
          <w:color w:val="000000"/>
          <w:sz w:val="24"/>
          <w:szCs w:val="24"/>
          <w:shd w:val="clear" w:color="auto" w:fill="FFFFFF"/>
        </w:rPr>
        <w:t xml:space="preserve"> </w:t>
      </w:r>
      <w:r w:rsidR="003A36E8" w:rsidRPr="003A36E8">
        <w:rPr>
          <w:rFonts w:ascii="Times New Roman" w:eastAsia="Times New Roman" w:hAnsi="Times New Roman" w:cs="Times New Roman"/>
          <w:i/>
          <w:color w:val="000000"/>
          <w:sz w:val="24"/>
          <w:szCs w:val="24"/>
          <w:shd w:val="clear" w:color="auto" w:fill="FFFFFF"/>
        </w:rPr>
        <w:t>(</w:t>
      </w:r>
      <w:r w:rsidR="003A36E8" w:rsidRPr="003A36E8">
        <w:rPr>
          <w:rFonts w:ascii="Times New Roman" w:eastAsia="Times New Roman" w:hAnsi="Times New Roman" w:cs="Times New Roman"/>
          <w:i/>
          <w:sz w:val="24"/>
          <w:szCs w:val="24"/>
        </w:rPr>
        <w:t>возможен выбор другого поэта пушкинской поры)</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Стихотворение «Песня пахаря» (возможен выбор другого стихотворения).</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Поэтизация крестьянского труда в лирике Кольцова. Своеобразие жанра песни. Фольклорная образность.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Ф.И. Тютчев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Стихотворение «Есть в осени первоначальной…»</w:t>
      </w:r>
      <w:r w:rsidRPr="003A36E8">
        <w:rPr>
          <w:rFonts w:ascii="Times New Roman" w:eastAsia="Times New Roman" w:hAnsi="Times New Roman" w:cs="Times New Roman"/>
          <w:i/>
          <w:sz w:val="24"/>
          <w:szCs w:val="24"/>
        </w:rPr>
        <w:t>.</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Картины русской природы в изображении Тютчева. Пейзаж как средство создания настроения.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FF7E7A" w:rsidRDefault="00CC46FA"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А.А. Фет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Стихотворения: «Я пришел к тебе с приветом…», «Учись у них </w:t>
      </w:r>
      <w:r w:rsidRPr="003A36E8">
        <w:rPr>
          <w:rFonts w:ascii="Times New Roman" w:eastAsia="Times New Roman" w:hAnsi="Times New Roman" w:cs="Times New Roman"/>
          <w:sz w:val="24"/>
          <w:szCs w:val="24"/>
        </w:rPr>
        <w:sym w:font="Symbol" w:char="F02D"/>
      </w:r>
      <w:r w:rsidRPr="003A36E8">
        <w:rPr>
          <w:rFonts w:ascii="Times New Roman" w:eastAsia="Times New Roman" w:hAnsi="Times New Roman" w:cs="Times New Roman"/>
          <w:sz w:val="24"/>
          <w:szCs w:val="24"/>
        </w:rPr>
        <w:t xml:space="preserve"> у дуба, у березы…»</w:t>
      </w:r>
      <w:r w:rsidRPr="003A36E8">
        <w:rPr>
          <w:rFonts w:ascii="Times New Roman" w:eastAsia="Times New Roman" w:hAnsi="Times New Roman" w:cs="Times New Roman"/>
          <w:i/>
          <w:sz w:val="24"/>
          <w:szCs w:val="24"/>
        </w:rPr>
        <w:t>.</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Лирический герой стихотворения Фета. Средства передачи настроения. Человек и природа в лирике Фета. Понятие о параллелизме.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FF7E7A"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shd w:val="clear" w:color="auto" w:fill="FFFFFF"/>
        </w:rPr>
        <w:t>И.С. Тургенев</w:t>
      </w:r>
      <w:r w:rsidR="001F2A77">
        <w:rPr>
          <w:rFonts w:ascii="Times New Roman" w:eastAsia="Times New Roman" w:hAnsi="Times New Roman" w:cs="Times New Roman"/>
          <w:b/>
          <w:sz w:val="24"/>
          <w:szCs w:val="24"/>
        </w:rPr>
        <w:t xml:space="preserve">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«Муму» (возможен выбор другой повести)</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Реальная основа повести. Изображение быта и нравов крепостнической России. </w:t>
      </w:r>
      <w:r w:rsidRPr="003A36E8">
        <w:rPr>
          <w:rFonts w:ascii="Times New Roman" w:eastAsia="Times New Roman" w:hAnsi="Times New Roman" w:cs="Times New Roman"/>
          <w:sz w:val="24"/>
          <w:szCs w:val="24"/>
        </w:rPr>
        <w:lastRenderedPageBreak/>
        <w:t>Нравственное преображение Герасима. Сострадание и жестокость. Авторская позиция и способы ее проявления.</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p>
    <w:p w:rsidR="003A36E8" w:rsidRPr="00FF7E7A" w:rsidRDefault="001F2A77"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А.К. Толстой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Баллада «Василий Шибанов»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Цельность характера главного героя. Образ Ивана Грозного. Тема преданности и предательства. Нравственная проблематика баллады.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8B5F73" w:rsidRDefault="008B5F73"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FF7E7A" w:rsidRDefault="008B5F73"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lang w:val="en-US"/>
        </w:rPr>
        <w:t>V</w:t>
      </w:r>
      <w:r w:rsidR="001F2A77">
        <w:rPr>
          <w:rFonts w:ascii="Times New Roman" w:eastAsia="Times New Roman" w:hAnsi="Times New Roman" w:cs="Times New Roman"/>
          <w:b/>
          <w:sz w:val="24"/>
          <w:szCs w:val="24"/>
          <w:shd w:val="clear" w:color="auto" w:fill="FFFFFF"/>
        </w:rPr>
        <w:t xml:space="preserve">Н.А. Некрасов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Стихотворение «Крестьянские дети»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Образы крестьянских детей. Речевая характеристика героев. Тема крестьянской доли. Внимание Некрасова к жизни простого народа. </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«Железная дорога».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Образ народа-труженика и народа-страдальца. Народность некрасовской лирики.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Поэма «Мороз, Красный Нос» (возможен выбор другой поэмы).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Фольклорные традиции в поэме. Образ русской женщины. Трагическое и лирическое звучание произведения. Голос автора в поэме.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Н.С. Лесков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«Левша».</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А.П. Чехов </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 «Толстый и тонкий».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Сатира и юмор в чеховских рассказах. Разоблачение трусости и лицемерия. Роль художественной детали.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Жанр новеллы в зарубежной литературе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П. Мериме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Новелла «Маттео Фальконе» (возможен выбор другого произведения).</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Характер как двигатель сюжета. Своеобразие главного героя.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В.Г. Короленко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Повесть «В дурном обществе» («Дети подземелья»)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Гуманистический смысл произведения. Мир детей и мир взрослых. Контрасты судеб героев. Особенности портрета и пейзажа в повести.</w:t>
      </w:r>
    </w:p>
    <w:p w:rsidR="003A36E8" w:rsidRPr="003A36E8" w:rsidRDefault="003A36E8" w:rsidP="003A36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Тема детства в зарубежной литературе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М. Твен (</w:t>
      </w:r>
      <w:r w:rsidRPr="003A36E8">
        <w:rPr>
          <w:rFonts w:ascii="Times New Roman" w:eastAsia="Times New Roman" w:hAnsi="Times New Roman" w:cs="Times New Roman"/>
          <w:sz w:val="24"/>
          <w:szCs w:val="24"/>
        </w:rPr>
        <w:t>возможен выбор другого зарубежного писателя).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Повесть "Приключения Тома Сойера".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lastRenderedPageBreak/>
        <w:t>Герои и события повести. Тема дружбы и мечты. Мастерство писателя в построении занимательного сюжета и в создании характеров.</w:t>
      </w: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ХХ века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shd w:val="clear" w:color="auto" w:fill="FFFFFF"/>
        </w:rPr>
        <w:t xml:space="preserve">Развитие классических традиций в литературе ХХ века. </w:t>
      </w:r>
      <w:r w:rsidRPr="003A36E8">
        <w:rPr>
          <w:rFonts w:ascii="Times New Roman" w:eastAsia="Times New Roman" w:hAnsi="Times New Roman" w:cs="Times New Roman"/>
          <w:sz w:val="24"/>
          <w:szCs w:val="24"/>
        </w:rPr>
        <w:t>Нравственные ориентиры в человеческой жизни. Человек и природа в произведениях писателей ХХ века.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В.В. Маяковский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«Хорошее отношение к лошадям».</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Художественное новаторство поэзии В. Маяковского, словотворчество. Гуманистический смысл стихотворения.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С.А. Есенин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«Песнь о собаке» (возможен выбор другого стихотворения).</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Сострадание ко всему живому как основа есенинского творчества.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Зарубежные писатели о животных</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 xml:space="preserve">Д. Лондон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Повесть “Белый клык” (возможен выбор другого произведения).</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Мир человека и мир природы в повести Лондона. Искусство автора в изображении животных.</w:t>
      </w:r>
    </w:p>
    <w:p w:rsidR="003A36E8" w:rsidRPr="003A36E8" w:rsidRDefault="003A36E8" w:rsidP="003A36E8">
      <w:pPr>
        <w:widowControl w:val="0"/>
        <w:spacing w:after="0" w:line="240" w:lineRule="auto"/>
        <w:ind w:firstLine="567"/>
        <w:rPr>
          <w:rFonts w:ascii="Times New Roman" w:eastAsia="Times New Roman" w:hAnsi="Times New Roman" w:cs="Times New Roman"/>
          <w:b/>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А.П. Платонов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"В прекрасном и яростном мире" (возможен выбор другого рассказа).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Вопрос о нравственном содержании человеческой жизни. Приемы раскрытия характеров. Своеобразие стилистики платоновской прозы.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color w:val="000000"/>
          <w:sz w:val="24"/>
          <w:szCs w:val="24"/>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i/>
          <w:color w:val="000000"/>
          <w:sz w:val="24"/>
          <w:szCs w:val="24"/>
        </w:rPr>
      </w:pPr>
      <w:r w:rsidRPr="003A36E8">
        <w:rPr>
          <w:rFonts w:ascii="Times New Roman" w:eastAsia="Times New Roman" w:hAnsi="Times New Roman" w:cs="Times New Roman"/>
          <w:b/>
          <w:i/>
          <w:color w:val="000000"/>
          <w:sz w:val="24"/>
          <w:szCs w:val="24"/>
        </w:rPr>
        <w:t>А.С. Грин</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color w:val="000000"/>
          <w:sz w:val="24"/>
          <w:szCs w:val="24"/>
        </w:rPr>
      </w:pPr>
      <w:r w:rsidRPr="003A36E8">
        <w:rPr>
          <w:rFonts w:ascii="Times New Roman" w:eastAsia="Times New Roman" w:hAnsi="Times New Roman" w:cs="Times New Roman"/>
          <w:i/>
          <w:color w:val="000000"/>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color w:val="000000"/>
          <w:sz w:val="24"/>
          <w:szCs w:val="24"/>
        </w:rPr>
        <w:t xml:space="preserve">Повесть "Алые паруса" </w:t>
      </w:r>
      <w:r w:rsidRPr="003A36E8">
        <w:rPr>
          <w:rFonts w:ascii="Times New Roman" w:eastAsia="Times New Roman" w:hAnsi="Times New Roman" w:cs="Times New Roman"/>
          <w:i/>
          <w:sz w:val="24"/>
          <w:szCs w:val="24"/>
        </w:rPr>
        <w:t>(возможен выбор другой повести).</w:t>
      </w:r>
    </w:p>
    <w:p w:rsidR="003A36E8" w:rsidRPr="003A36E8" w:rsidRDefault="003A36E8" w:rsidP="003A36E8">
      <w:pPr>
        <w:widowControl w:val="0"/>
        <w:spacing w:after="0" w:line="240" w:lineRule="auto"/>
        <w:ind w:firstLine="709"/>
        <w:rPr>
          <w:rFonts w:ascii="Times New Roman" w:eastAsia="Times New Roman" w:hAnsi="Times New Roman" w:cs="Times New Roman"/>
          <w:i/>
          <w:color w:val="000000"/>
          <w:sz w:val="24"/>
          <w:szCs w:val="24"/>
        </w:rPr>
      </w:pPr>
      <w:r w:rsidRPr="003A36E8">
        <w:rPr>
          <w:rFonts w:ascii="Times New Roman" w:eastAsia="Times New Roman" w:hAnsi="Times New Roman" w:cs="Times New Roman"/>
          <w:i/>
          <w:color w:val="000000"/>
          <w:sz w:val="24"/>
          <w:szCs w:val="24"/>
        </w:rPr>
        <w:tab/>
        <w:t>Торжество мира романтической мечты в повести А.С. Грина. Нравственный максимализм и душевная чистота ее главных героев.</w:t>
      </w:r>
    </w:p>
    <w:p w:rsidR="003A36E8" w:rsidRPr="003A36E8" w:rsidRDefault="003A36E8" w:rsidP="003A36E8">
      <w:pPr>
        <w:widowControl w:val="0"/>
        <w:spacing w:after="0" w:line="240" w:lineRule="auto"/>
        <w:ind w:firstLine="709"/>
        <w:rPr>
          <w:rFonts w:ascii="Times New Roman" w:eastAsia="Times New Roman" w:hAnsi="Times New Roman" w:cs="Times New Roman"/>
          <w:i/>
          <w:color w:val="000000"/>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К.Г. Паустовский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«Парусный мастер» (возможен выбор другого рассказа).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 xml:space="preserve">Тематика и проблематика произведения. </w:t>
      </w:r>
    </w:p>
    <w:p w:rsidR="003A36E8" w:rsidRPr="003A36E8" w:rsidRDefault="003A36E8" w:rsidP="003A36E8">
      <w:pPr>
        <w:widowControl w:val="0"/>
        <w:spacing w:after="0" w:line="240" w:lineRule="auto"/>
        <w:ind w:firstLine="709"/>
        <w:rPr>
          <w:rFonts w:ascii="Times New Roman" w:eastAsia="Times New Roman" w:hAnsi="Times New Roman" w:cs="Times New Roman"/>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М.М. Пришвин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Слово о писателе.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Сказка-быль «Кладовая солнца»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Поэзия природы в творчестве Пришвина. Образы Насти и Митраши. Смысл названия. Мудрость естественного в художественном мире Пришвина.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Н.М. Рубцов (</w:t>
      </w:r>
      <w:r w:rsidRPr="003A36E8">
        <w:rPr>
          <w:rFonts w:ascii="Times New Roman" w:eastAsia="Times New Roman" w:hAnsi="Times New Roman" w:cs="Times New Roman"/>
          <w:sz w:val="24"/>
          <w:szCs w:val="24"/>
        </w:rPr>
        <w:t>возможен выбор другого поэта второй половины ХХ века)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w:t>
      </w:r>
      <w:r w:rsidRPr="003A36E8">
        <w:rPr>
          <w:rFonts w:ascii="Times New Roman" w:eastAsia="Times New Roman" w:hAnsi="Times New Roman" w:cs="Times New Roman"/>
          <w:b/>
          <w:sz w:val="24"/>
          <w:szCs w:val="24"/>
        </w:rPr>
        <w:t xml:space="preserve"> </w:t>
      </w:r>
      <w:r w:rsidRPr="003A36E8">
        <w:rPr>
          <w:rFonts w:ascii="Times New Roman" w:eastAsia="Times New Roman" w:hAnsi="Times New Roman" w:cs="Times New Roman"/>
          <w:sz w:val="24"/>
          <w:szCs w:val="24"/>
        </w:rPr>
        <w:t>"Звезда полей", "Листья осенние", «В горнице» (возможен выбор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lastRenderedPageBreak/>
        <w:t>Тема родины в поэзии Рубцова. Человек и  природа в “тихой” лирике Рубцова.</w:t>
      </w:r>
    </w:p>
    <w:p w:rsidR="003A36E8" w:rsidRPr="003A36E8" w:rsidRDefault="003A36E8" w:rsidP="003A36E8">
      <w:pPr>
        <w:widowControl w:val="0"/>
        <w:spacing w:after="0" w:line="240" w:lineRule="auto"/>
        <w:ind w:firstLine="567"/>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567"/>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Ю.П. Казаков (</w:t>
      </w:r>
      <w:r w:rsidRPr="003A36E8">
        <w:rPr>
          <w:rFonts w:ascii="Times New Roman" w:eastAsia="Times New Roman" w:hAnsi="Times New Roman" w:cs="Times New Roman"/>
          <w:sz w:val="24"/>
          <w:szCs w:val="24"/>
        </w:rPr>
        <w:t>возможен выбор другого прозаика второй половины ХХ века)</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Рассказ «Тихое утро» (возможен выбор другого произведения).</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Образы детей в рассказе. Поведение и поступки героев в сложной ситуации. Нравственная проблематика произведения. Роль природы в рассказе.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В. Г. Распутин (</w:t>
      </w:r>
      <w:r w:rsidRPr="003A36E8">
        <w:rPr>
          <w:rFonts w:ascii="Times New Roman" w:eastAsia="Times New Roman" w:hAnsi="Times New Roman" w:cs="Times New Roman"/>
          <w:sz w:val="24"/>
          <w:szCs w:val="24"/>
        </w:rPr>
        <w:t>возможен выбор другого прозаика второй половины ХХ века)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 «Уроки французского»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3A36E8" w:rsidRPr="003A36E8" w:rsidRDefault="003A36E8" w:rsidP="003A36E8">
      <w:pPr>
        <w:widowControl w:val="0"/>
        <w:spacing w:after="0" w:line="240" w:lineRule="auto"/>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567"/>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В.П. Астафьев (</w:t>
      </w:r>
      <w:r w:rsidRPr="003A36E8">
        <w:rPr>
          <w:rFonts w:ascii="Times New Roman" w:eastAsia="Times New Roman" w:hAnsi="Times New Roman" w:cs="Times New Roman"/>
          <w:sz w:val="24"/>
          <w:szCs w:val="24"/>
        </w:rPr>
        <w:t>возможен выбор другого прозаика второй половины ХХ века)</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 «Васюткино озеро».</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3A36E8" w:rsidRPr="003A36E8" w:rsidRDefault="003A36E8" w:rsidP="003A36E8">
      <w:pPr>
        <w:widowControl w:val="0"/>
        <w:spacing w:after="0" w:line="240" w:lineRule="auto"/>
        <w:ind w:firstLine="567"/>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b/>
          <w:i/>
          <w:sz w:val="24"/>
          <w:szCs w:val="24"/>
        </w:rPr>
        <w:t xml:space="preserve">О. Генри </w:t>
      </w:r>
      <w:r w:rsidRPr="003A36E8">
        <w:rPr>
          <w:rFonts w:ascii="Times New Roman" w:eastAsia="Times New Roman" w:hAnsi="Times New Roman" w:cs="Times New Roman"/>
          <w:i/>
          <w:sz w:val="24"/>
          <w:szCs w:val="24"/>
          <w:shd w:val="clear" w:color="auto" w:fill="FFFFFF"/>
        </w:rPr>
        <w:t>(возможен выбор другого зарубежного писателя)</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«Дары волхвов» (возможен выбор другого произведения).</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3A36E8" w:rsidRPr="003A36E8" w:rsidRDefault="003A36E8" w:rsidP="003A36E8">
      <w:pPr>
        <w:widowControl w:val="0"/>
        <w:spacing w:after="0" w:line="240" w:lineRule="auto"/>
        <w:ind w:firstLine="567"/>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709"/>
        <w:jc w:val="center"/>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709"/>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 xml:space="preserve">Содержание, рекомендуемое к усвоению в </w:t>
      </w:r>
      <w:r w:rsidRPr="003A36E8">
        <w:rPr>
          <w:rFonts w:ascii="Times New Roman" w:eastAsia="Times New Roman" w:hAnsi="Times New Roman" w:cs="Times New Roman"/>
          <w:b/>
          <w:sz w:val="24"/>
          <w:szCs w:val="24"/>
          <w:lang w:val="en-US"/>
        </w:rPr>
        <w:t>VII</w:t>
      </w:r>
      <w:r w:rsidRPr="003A36E8">
        <w:rPr>
          <w:rFonts w:ascii="Times New Roman" w:eastAsia="Times New Roman" w:hAnsi="Times New Roman" w:cs="Times New Roman"/>
          <w:b/>
          <w:sz w:val="24"/>
          <w:szCs w:val="24"/>
        </w:rPr>
        <w:t>-</w:t>
      </w:r>
      <w:r w:rsidRPr="003A36E8">
        <w:rPr>
          <w:rFonts w:ascii="Times New Roman" w:eastAsia="Times New Roman" w:hAnsi="Times New Roman" w:cs="Times New Roman"/>
          <w:b/>
          <w:sz w:val="24"/>
          <w:szCs w:val="24"/>
          <w:lang w:val="en-US"/>
        </w:rPr>
        <w:t>VIII</w:t>
      </w:r>
      <w:r w:rsidRPr="003A36E8">
        <w:rPr>
          <w:rFonts w:ascii="Times New Roman" w:eastAsia="Times New Roman" w:hAnsi="Times New Roman" w:cs="Times New Roman"/>
          <w:b/>
          <w:sz w:val="24"/>
          <w:szCs w:val="24"/>
        </w:rPr>
        <w:t xml:space="preserve"> классах</w:t>
      </w:r>
    </w:p>
    <w:p w:rsidR="003A36E8" w:rsidRPr="003A36E8" w:rsidRDefault="003A36E8" w:rsidP="003A36E8">
      <w:pPr>
        <w:widowControl w:val="0"/>
        <w:spacing w:after="0" w:line="240" w:lineRule="auto"/>
        <w:ind w:firstLine="567"/>
        <w:jc w:val="center"/>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567"/>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 xml:space="preserve">ЛИТЕРАТУРА КАК ИСКУССТВО СЛОВА </w:t>
      </w:r>
    </w:p>
    <w:p w:rsidR="003A36E8" w:rsidRPr="003A36E8" w:rsidRDefault="003A36E8" w:rsidP="003A36E8">
      <w:pPr>
        <w:widowControl w:val="0"/>
        <w:spacing w:after="0" w:line="240" w:lineRule="auto"/>
        <w:jc w:val="center"/>
        <w:rPr>
          <w:rFonts w:ascii="Times New Roman" w:eastAsia="Times New Roman" w:hAnsi="Times New Roman" w:cs="Times New Roman"/>
          <w:caps/>
          <w:sz w:val="24"/>
          <w:szCs w:val="24"/>
          <w:shd w:val="clear" w:color="auto" w:fill="FFFFFF"/>
        </w:rPr>
      </w:pPr>
      <w:r w:rsidRPr="003A36E8">
        <w:rPr>
          <w:rFonts w:ascii="Times New Roman" w:eastAsia="Times New Roman" w:hAnsi="Times New Roman" w:cs="Times New Roman"/>
          <w:sz w:val="24"/>
          <w:szCs w:val="24"/>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3A36E8">
        <w:rPr>
          <w:rFonts w:ascii="Times New Roman" w:eastAsia="Times New Roman" w:hAnsi="Times New Roman" w:cs="Times New Roman"/>
          <w:caps/>
          <w:sz w:val="24"/>
          <w:szCs w:val="24"/>
          <w:shd w:val="clear" w:color="auto" w:fill="FFFFFF"/>
        </w:rPr>
        <w:t xml:space="preserve"> </w:t>
      </w:r>
    </w:p>
    <w:p w:rsidR="003A36E8" w:rsidRPr="003A36E8" w:rsidRDefault="003A36E8" w:rsidP="003A36E8">
      <w:pPr>
        <w:widowControl w:val="0"/>
        <w:spacing w:after="0" w:line="240" w:lineRule="auto"/>
        <w:ind w:firstLine="567"/>
        <w:jc w:val="center"/>
        <w:rPr>
          <w:rFonts w:ascii="Times New Roman" w:eastAsia="Times New Roman" w:hAnsi="Times New Roman" w:cs="Times New Roman"/>
          <w:b/>
          <w:sz w:val="24"/>
          <w:szCs w:val="24"/>
          <w:shd w:val="clear" w:color="auto" w:fill="FFFFFF"/>
        </w:rPr>
      </w:pPr>
    </w:p>
    <w:p w:rsidR="003A36E8" w:rsidRPr="003A36E8" w:rsidRDefault="003A36E8" w:rsidP="003A36E8">
      <w:pPr>
        <w:widowControl w:val="0"/>
        <w:spacing w:after="0" w:line="240" w:lineRule="auto"/>
        <w:ind w:firstLine="567"/>
        <w:jc w:val="center"/>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РУССКИЙ ФОЛЬКЛОР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Выражение в фольклоре национальных черт характера. Народное представление о героическом</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Былина «Илья Муромец и Соловей-разбойник» (возможен выбор другой былины).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3A36E8" w:rsidRPr="003A36E8" w:rsidRDefault="003A36E8" w:rsidP="003A36E8">
      <w:pPr>
        <w:widowControl w:val="0"/>
        <w:tabs>
          <w:tab w:val="left" w:pos="7513"/>
        </w:tabs>
        <w:spacing w:after="0" w:line="240" w:lineRule="auto"/>
        <w:ind w:right="1274"/>
        <w:rPr>
          <w:rFonts w:ascii="Times New Roman" w:eastAsia="Times New Roman" w:hAnsi="Times New Roman" w:cs="Times New Roman"/>
          <w:sz w:val="24"/>
          <w:szCs w:val="24"/>
          <w:shd w:val="clear" w:color="auto" w:fill="FFFFFF"/>
        </w:rPr>
      </w:pPr>
    </w:p>
    <w:p w:rsidR="003A36E8" w:rsidRPr="003A36E8" w:rsidRDefault="003A36E8" w:rsidP="003A36E8">
      <w:pPr>
        <w:widowControl w:val="0"/>
        <w:tabs>
          <w:tab w:val="left" w:pos="7513"/>
        </w:tabs>
        <w:spacing w:after="0" w:line="240" w:lineRule="auto"/>
        <w:ind w:right="1274" w:firstLine="540"/>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Героический эпос в мировой культуре</w:t>
      </w:r>
    </w:p>
    <w:p w:rsidR="003A36E8" w:rsidRPr="003A36E8" w:rsidRDefault="003A36E8" w:rsidP="003A36E8">
      <w:pPr>
        <w:widowControl w:val="0"/>
        <w:tabs>
          <w:tab w:val="left" w:pos="7513"/>
        </w:tabs>
        <w:spacing w:after="0" w:line="240" w:lineRule="auto"/>
        <w:ind w:right="1274" w:firstLine="540"/>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 xml:space="preserve">Карело-финский </w:t>
      </w:r>
      <w:r w:rsidRPr="003A36E8">
        <w:rPr>
          <w:rFonts w:ascii="Times New Roman" w:eastAsia="Times New Roman" w:hAnsi="Times New Roman" w:cs="Times New Roman"/>
          <w:i/>
          <w:sz w:val="24"/>
          <w:szCs w:val="24"/>
        </w:rPr>
        <w:t>мифологический</w:t>
      </w:r>
      <w:r w:rsidRPr="003A36E8">
        <w:rPr>
          <w:rFonts w:ascii="Times New Roman" w:eastAsia="Times New Roman" w:hAnsi="Times New Roman" w:cs="Times New Roman"/>
          <w:i/>
          <w:sz w:val="24"/>
          <w:szCs w:val="24"/>
          <w:shd w:val="clear" w:color="auto" w:fill="FFFFFF"/>
        </w:rPr>
        <w:t xml:space="preserve"> эпос «Калевала»</w:t>
      </w:r>
      <w:r w:rsidRPr="003A36E8">
        <w:rPr>
          <w:rFonts w:ascii="Times New Roman" w:eastAsia="Times New Roman" w:hAnsi="Times New Roman" w:cs="Times New Roman"/>
          <w:b/>
          <w:i/>
          <w:sz w:val="24"/>
          <w:szCs w:val="24"/>
          <w:shd w:val="clear" w:color="auto" w:fill="FFFFFF"/>
        </w:rPr>
        <w:t xml:space="preserve"> </w:t>
      </w:r>
      <w:r w:rsidRPr="003A36E8">
        <w:rPr>
          <w:rFonts w:ascii="Times New Roman" w:eastAsia="Times New Roman" w:hAnsi="Times New Roman" w:cs="Times New Roman"/>
          <w:i/>
          <w:sz w:val="24"/>
          <w:szCs w:val="24"/>
          <w:shd w:val="clear" w:color="auto" w:fill="FFFFFF"/>
        </w:rPr>
        <w:t>(фрагменты) (возможен выбор другого эпоса).</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Эпическое изображение жизни народа, его национальных традиций, обычаев, трудовых будней и праздников.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p>
    <w:p w:rsidR="003A36E8" w:rsidRPr="00FF7E7A"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Гомер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«Одиссея». Фрагмент «Одиссей у Циклопа» (возможен выбор другого фрагмента).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“Одиссея” как “поэма странствий”. Главный герой поэмы. Своеобразие гомеровского </w:t>
      </w:r>
      <w:r w:rsidRPr="003A36E8">
        <w:rPr>
          <w:rFonts w:ascii="Times New Roman" w:eastAsia="Times New Roman" w:hAnsi="Times New Roman" w:cs="Times New Roman"/>
          <w:sz w:val="24"/>
          <w:szCs w:val="24"/>
        </w:rPr>
        <w:lastRenderedPageBreak/>
        <w:t>эпоса.</w:t>
      </w:r>
    </w:p>
    <w:p w:rsidR="003A36E8" w:rsidRPr="003A36E8" w:rsidRDefault="003A36E8" w:rsidP="003A36E8">
      <w:pPr>
        <w:widowControl w:val="0"/>
        <w:spacing w:before="120" w:after="0" w:line="240" w:lineRule="auto"/>
        <w:outlineLvl w:val="3"/>
        <w:rPr>
          <w:rFonts w:ascii="Times New Roman" w:eastAsia="Times New Roman" w:hAnsi="Times New Roman" w:cs="Times New Roman"/>
          <w:b/>
          <w:caps/>
          <w:sz w:val="24"/>
          <w:szCs w:val="24"/>
          <w:shd w:val="clear" w:color="auto" w:fill="FFFFFF"/>
        </w:rPr>
      </w:pP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Древнерусская литература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"Поучение” Владимира Мономаха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“Житие Сергия Радонежского”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Литература европейского Возрождения</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М. Сервантес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 «Дон Кихот» (фрагменты).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Мастерство Сервантеса-романиста. Дон Кихот</w:t>
      </w:r>
      <w:r w:rsidRPr="003A36E8">
        <w:rPr>
          <w:rFonts w:ascii="Times New Roman" w:eastAsia="Times New Roman" w:hAnsi="Times New Roman" w:cs="Times New Roman"/>
          <w:b/>
          <w:i/>
          <w:sz w:val="24"/>
          <w:szCs w:val="24"/>
        </w:rPr>
        <w:t xml:space="preserve"> </w:t>
      </w:r>
      <w:r w:rsidRPr="003A36E8">
        <w:rPr>
          <w:rFonts w:ascii="Times New Roman" w:eastAsia="Times New Roman" w:hAnsi="Times New Roman" w:cs="Times New Roman"/>
          <w:i/>
          <w:sz w:val="24"/>
          <w:szCs w:val="24"/>
        </w:rPr>
        <w:t xml:space="preserve"> и проблема выбора жизненного идеала. Иллюзия и действительность. Дон Кихот как вечный образ.</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У. Шекспир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Трагедия «Ромео и Джульетта».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Сонеты: № 66 («Зову я смерть. Мне видеть невтерпеж…»); № 130 («Ее глаза на звезды не похожи…») (возможен выбор двух других сонетов).</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Мысль и чувство в сонетах Шекспира. Художественное своеобразие его лирики.</w:t>
      </w:r>
    </w:p>
    <w:p w:rsidR="003A36E8" w:rsidRPr="003A36E8" w:rsidRDefault="003A36E8" w:rsidP="003A36E8">
      <w:pPr>
        <w:widowControl w:val="0"/>
        <w:spacing w:after="0" w:line="240" w:lineRule="auto"/>
        <w:ind w:firstLine="709"/>
        <w:rPr>
          <w:rFonts w:ascii="Times New Roman" w:eastAsia="Times New Roman" w:hAnsi="Times New Roman" w:cs="Times New Roman"/>
          <w:sz w:val="24"/>
          <w:szCs w:val="24"/>
        </w:rPr>
      </w:pP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XVIII века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Классицизм и сентиментализм в русской литературе. Социальная и нравственная проблематика произведений русских писателей </w:t>
      </w:r>
      <w:r w:rsidRPr="003A36E8">
        <w:rPr>
          <w:rFonts w:ascii="Times New Roman" w:eastAsia="Times New Roman" w:hAnsi="Times New Roman" w:cs="Times New Roman"/>
          <w:sz w:val="24"/>
          <w:szCs w:val="24"/>
          <w:lang w:val="en-US"/>
        </w:rPr>
        <w:t>XVIII</w:t>
      </w:r>
      <w:r w:rsidRPr="003A36E8">
        <w:rPr>
          <w:rFonts w:ascii="Times New Roman" w:eastAsia="Times New Roman" w:hAnsi="Times New Roman" w:cs="Times New Roman"/>
          <w:sz w:val="24"/>
          <w:szCs w:val="24"/>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Д.И. Фонвизин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Комедия «Недоросль».</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Театр европейского классицизма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Ж.-Б. Мольер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Комедия «Мещанин во дворянстве»</w:t>
      </w: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(возможен выбор другой комедии).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w:t>
      </w:r>
      <w:r w:rsidRPr="003A36E8">
        <w:rPr>
          <w:rFonts w:ascii="Times New Roman" w:eastAsia="Times New Roman" w:hAnsi="Times New Roman" w:cs="Times New Roman"/>
          <w:sz w:val="24"/>
          <w:szCs w:val="24"/>
        </w:rPr>
        <w:lastRenderedPageBreak/>
        <w:t>аристократы.</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shd w:val="clear" w:color="auto" w:fill="FFFFFF"/>
        </w:rPr>
        <w:t xml:space="preserve">Н.М. Карамзин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Слово о писателе.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«Бедная Лиза».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4"/>
        </w:rPr>
      </w:pPr>
    </w:p>
    <w:p w:rsidR="003A36E8" w:rsidRPr="003A36E8" w:rsidRDefault="003A36E8" w:rsidP="003A36E8">
      <w:pPr>
        <w:spacing w:after="0" w:line="240" w:lineRule="auto"/>
        <w:ind w:firstLine="709"/>
        <w:rPr>
          <w:rFonts w:ascii="Times New Roman" w:eastAsia="Times New Roman" w:hAnsi="Times New Roman" w:cs="Times New Roman"/>
          <w:sz w:val="24"/>
          <w:szCs w:val="24"/>
        </w:rPr>
      </w:pPr>
    </w:p>
    <w:p w:rsidR="001F2A77" w:rsidRPr="00FF7E7A" w:rsidRDefault="001F2A77" w:rsidP="003A36E8">
      <w:pPr>
        <w:widowControl w:val="0"/>
        <w:spacing w:before="120" w:after="0" w:line="240" w:lineRule="auto"/>
        <w:jc w:val="center"/>
        <w:outlineLvl w:val="3"/>
        <w:rPr>
          <w:rFonts w:ascii="Times New Roman" w:eastAsia="Times New Roman" w:hAnsi="Times New Roman" w:cs="Times New Roman"/>
          <w:b/>
          <w:caps/>
          <w:sz w:val="24"/>
          <w:szCs w:val="24"/>
          <w:shd w:val="clear" w:color="auto" w:fill="FFFFFF"/>
        </w:rPr>
      </w:pPr>
    </w:p>
    <w:p w:rsidR="001F2A77" w:rsidRPr="00FF7E7A" w:rsidRDefault="001F2A77" w:rsidP="003A36E8">
      <w:pPr>
        <w:widowControl w:val="0"/>
        <w:spacing w:before="120" w:after="0" w:line="240" w:lineRule="auto"/>
        <w:jc w:val="center"/>
        <w:outlineLvl w:val="3"/>
        <w:rPr>
          <w:rFonts w:ascii="Times New Roman" w:eastAsia="Times New Roman" w:hAnsi="Times New Roman" w:cs="Times New Roman"/>
          <w:b/>
          <w:caps/>
          <w:sz w:val="24"/>
          <w:szCs w:val="24"/>
          <w:shd w:val="clear" w:color="auto" w:fill="FFFFFF"/>
        </w:rPr>
      </w:pPr>
    </w:p>
    <w:p w:rsidR="003A36E8" w:rsidRPr="003A36E8" w:rsidRDefault="003A36E8" w:rsidP="003A36E8">
      <w:pPr>
        <w:widowControl w:val="0"/>
        <w:spacing w:before="120" w:after="0" w:line="240" w:lineRule="auto"/>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XIX века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Романтизм и реализм в русской литературе </w:t>
      </w:r>
      <w:r w:rsidRPr="003A36E8">
        <w:rPr>
          <w:rFonts w:ascii="Times New Roman" w:eastAsia="Times New Roman" w:hAnsi="Times New Roman" w:cs="Times New Roman"/>
          <w:sz w:val="24"/>
          <w:szCs w:val="24"/>
          <w:lang w:val="en-US"/>
        </w:rPr>
        <w:t>XIX</w:t>
      </w:r>
      <w:r w:rsidRPr="003A36E8">
        <w:rPr>
          <w:rFonts w:ascii="Times New Roman" w:eastAsia="Times New Roman" w:hAnsi="Times New Roman" w:cs="Times New Roman"/>
          <w:sz w:val="24"/>
          <w:szCs w:val="24"/>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В.А. Жуковский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Баллада «Светлана».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sz w:val="24"/>
          <w:szCs w:val="24"/>
        </w:rPr>
      </w:pPr>
    </w:p>
    <w:p w:rsidR="003A36E8" w:rsidRPr="003A36E8" w:rsidRDefault="003A36E8" w:rsidP="003A36E8">
      <w:pPr>
        <w:widowControl w:val="0"/>
        <w:tabs>
          <w:tab w:val="left" w:pos="670"/>
        </w:tabs>
        <w:spacing w:after="0" w:line="240" w:lineRule="auto"/>
        <w:ind w:firstLine="709"/>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А.С. Пушкин  </w:t>
      </w:r>
    </w:p>
    <w:p w:rsidR="003A36E8" w:rsidRPr="003A36E8" w:rsidRDefault="003A36E8" w:rsidP="003A36E8">
      <w:pPr>
        <w:widowControl w:val="0"/>
        <w:tabs>
          <w:tab w:val="left" w:pos="660"/>
        </w:tabs>
        <w:spacing w:after="0" w:line="240" w:lineRule="auto"/>
        <w:ind w:firstLine="540"/>
        <w:rPr>
          <w:rFonts w:ascii="Times New Roman" w:eastAsia="Times New Roman" w:hAnsi="Times New Roman" w:cs="Times New Roman"/>
          <w:sz w:val="24"/>
          <w:szCs w:val="24"/>
        </w:rPr>
      </w:pPr>
      <w:r w:rsidRPr="003A36E8">
        <w:rPr>
          <w:rFonts w:ascii="Times New Roman" w:eastAsia="Times New Roman" w:hAnsi="Times New Roman" w:cs="Times New Roman"/>
          <w:b/>
          <w:sz w:val="24"/>
          <w:szCs w:val="24"/>
          <w:shd w:val="clear" w:color="auto" w:fill="FFFFFF"/>
        </w:rPr>
        <w:tab/>
      </w:r>
      <w:r w:rsidRPr="003A36E8">
        <w:rPr>
          <w:rFonts w:ascii="Times New Roman" w:eastAsia="Times New Roman" w:hAnsi="Times New Roman" w:cs="Times New Roman"/>
          <w:sz w:val="24"/>
          <w:szCs w:val="24"/>
          <w:shd w:val="clear" w:color="auto" w:fill="FFFFFF"/>
        </w:rPr>
        <w:t>Жизнь и творчество (обзор).</w:t>
      </w:r>
    </w:p>
    <w:p w:rsidR="003A36E8" w:rsidRPr="003A36E8" w:rsidRDefault="003A36E8" w:rsidP="003A36E8">
      <w:pPr>
        <w:widowControl w:val="0"/>
        <w:tabs>
          <w:tab w:val="left" w:pos="670"/>
        </w:tabs>
        <w:spacing w:after="0" w:line="240" w:lineRule="auto"/>
        <w:ind w:firstLine="709"/>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shd w:val="clear" w:color="auto" w:fill="FFFFFF"/>
        </w:rPr>
        <w:t xml:space="preserve">Стихотворения: </w:t>
      </w:r>
      <w:r w:rsidRPr="003A36E8">
        <w:rPr>
          <w:rFonts w:ascii="Times New Roman" w:eastAsia="Times New Roman" w:hAnsi="Times New Roman" w:cs="Times New Roman"/>
          <w:sz w:val="24"/>
          <w:szCs w:val="24"/>
        </w:rPr>
        <w:t xml:space="preserve">«Песнь о вещем Олеге», «Туча», «К***» («Я помню чудное мгновенье…»), «19 октября» («Роняет лес багряный свой убор…»). </w:t>
      </w:r>
    </w:p>
    <w:p w:rsidR="003A36E8" w:rsidRPr="003A36E8" w:rsidRDefault="003A36E8" w:rsidP="003A36E8">
      <w:pPr>
        <w:widowControl w:val="0"/>
        <w:tabs>
          <w:tab w:val="left" w:pos="670"/>
        </w:tabs>
        <w:spacing w:after="0" w:line="240" w:lineRule="auto"/>
        <w:ind w:firstLine="709"/>
        <w:jc w:val="both"/>
        <w:rPr>
          <w:rFonts w:ascii="Times New Roman" w:eastAsia="Times New Roman" w:hAnsi="Times New Roman" w:cs="Times New Roman"/>
          <w:sz w:val="24"/>
          <w:szCs w:val="24"/>
          <w:shd w:val="clear" w:color="auto" w:fill="FFFFFF"/>
        </w:rPr>
      </w:pPr>
      <w:r w:rsidRPr="003A36E8">
        <w:rPr>
          <w:rFonts w:ascii="Times New Roman" w:eastAsia="Times New Roman" w:hAnsi="Times New Roman" w:cs="Times New Roman"/>
          <w:sz w:val="24"/>
          <w:szCs w:val="24"/>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3A36E8" w:rsidRPr="003A36E8" w:rsidRDefault="003A36E8" w:rsidP="003A36E8">
      <w:pPr>
        <w:widowControl w:val="0"/>
        <w:tabs>
          <w:tab w:val="left" w:pos="770"/>
        </w:tabs>
        <w:spacing w:after="0" w:line="240" w:lineRule="auto"/>
        <w:ind w:firstLine="720"/>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«Станционный смотритель».</w:t>
      </w:r>
    </w:p>
    <w:p w:rsidR="003A36E8" w:rsidRPr="003A36E8" w:rsidRDefault="003A36E8" w:rsidP="003A36E8">
      <w:pPr>
        <w:widowControl w:val="0"/>
        <w:spacing w:after="0" w:line="240" w:lineRule="auto"/>
        <w:ind w:firstLine="708"/>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Образ Самсона Вырина и тема "маленького человека". Образ повествователя. Выразительность и лаконизм пушкинской прозы.</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Роман «Капитанская дочка»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3A36E8" w:rsidRPr="003A36E8" w:rsidRDefault="003A36E8" w:rsidP="003A36E8">
      <w:pPr>
        <w:widowControl w:val="0"/>
        <w:tabs>
          <w:tab w:val="left" w:pos="770"/>
        </w:tabs>
        <w:spacing w:after="0" w:line="240" w:lineRule="auto"/>
        <w:ind w:firstLine="540"/>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shd w:val="clear" w:color="auto" w:fill="FFFFFF"/>
        </w:rPr>
        <w:t>Повесть «Барышня-крестьянка»</w:t>
      </w:r>
    </w:p>
    <w:p w:rsidR="003A36E8" w:rsidRPr="003A36E8" w:rsidRDefault="003A36E8" w:rsidP="003A36E8">
      <w:pPr>
        <w:widowControl w:val="0"/>
        <w:tabs>
          <w:tab w:val="left" w:pos="770"/>
        </w:tabs>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Сюжет и герои повести. Переосмысление Пушкиным проблематики шекспировской трагедии. Преодоление преград на пути к счастью.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b/>
          <w:i/>
          <w:sz w:val="24"/>
          <w:szCs w:val="24"/>
        </w:rPr>
      </w:pPr>
      <w:r w:rsidRPr="003A36E8">
        <w:rPr>
          <w:rFonts w:ascii="Times New Roman" w:eastAsia="Times New Roman" w:hAnsi="Times New Roman" w:cs="Times New Roman"/>
          <w:i/>
          <w:sz w:val="24"/>
          <w:szCs w:val="24"/>
        </w:rPr>
        <w:t>Повесть «Пиковая дама»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Жанр фантастической новеллы в зарубежной литературе</w:t>
      </w: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 xml:space="preserve">Э.А. По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lastRenderedPageBreak/>
        <w:t>Слово о писателе.</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Новелла «Падение дома Ашеров»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3A36E8" w:rsidRPr="003A36E8" w:rsidRDefault="003A36E8" w:rsidP="003A36E8">
      <w:pPr>
        <w:widowControl w:val="0"/>
        <w:spacing w:after="0" w:line="240" w:lineRule="auto"/>
        <w:ind w:firstLine="709"/>
        <w:rPr>
          <w:rFonts w:ascii="Times New Roman" w:eastAsia="Times New Roman" w:hAnsi="Times New Roman" w:cs="Times New Roman"/>
          <w:i/>
          <w:sz w:val="24"/>
          <w:szCs w:val="24"/>
        </w:rPr>
      </w:pPr>
    </w:p>
    <w:p w:rsidR="003A36E8" w:rsidRPr="003A36E8" w:rsidRDefault="003A36E8" w:rsidP="003A36E8">
      <w:pPr>
        <w:widowControl w:val="0"/>
        <w:tabs>
          <w:tab w:val="left" w:pos="670"/>
        </w:tabs>
        <w:spacing w:after="0" w:line="240" w:lineRule="auto"/>
        <w:ind w:firstLine="708"/>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shd w:val="clear" w:color="auto" w:fill="FFFFFF"/>
        </w:rPr>
        <w:t xml:space="preserve">М.Ю. Лермонтов </w:t>
      </w:r>
    </w:p>
    <w:p w:rsidR="003A36E8" w:rsidRPr="003A36E8" w:rsidRDefault="003A36E8" w:rsidP="003A36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r>
      <w:r w:rsidRPr="003A36E8">
        <w:rPr>
          <w:rFonts w:ascii="Times New Roman" w:eastAsia="Times New Roman" w:hAnsi="Times New Roman" w:cs="Times New Roman"/>
          <w:sz w:val="24"/>
          <w:szCs w:val="24"/>
          <w:shd w:val="clear" w:color="auto" w:fill="FFFFFF"/>
        </w:rPr>
        <w:t>Жизнь и творчество (обзор).</w:t>
      </w:r>
    </w:p>
    <w:p w:rsidR="003A36E8" w:rsidRPr="003A36E8" w:rsidRDefault="003A36E8" w:rsidP="003A36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t>Стихотворения: «Тучи», «Листок».</w:t>
      </w:r>
    </w:p>
    <w:p w:rsidR="003A36E8" w:rsidRPr="003A36E8" w:rsidRDefault="003A36E8" w:rsidP="003A36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t>Развитие и переосмысление пушкинских традиций в пейзажной лирике Лермонтова.</w:t>
      </w:r>
    </w:p>
    <w:p w:rsidR="003A36E8" w:rsidRPr="003A36E8" w:rsidRDefault="003A36E8" w:rsidP="003A36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t xml:space="preserve">Поэма «Песня про царя Ивана Васильевича, молодого опричника и удалого купца Калашникова».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 xml:space="preserve">Поэма «Мцыри». </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w:t>
      </w:r>
      <w:r w:rsidR="008B5F73">
        <w:rPr>
          <w:rFonts w:ascii="Times New Roman" w:eastAsia="Times New Roman" w:hAnsi="Times New Roman" w:cs="Times New Roman"/>
          <w:sz w:val="24"/>
          <w:szCs w:val="24"/>
        </w:rPr>
        <w:t xml:space="preserve">иции и смысл финала.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Н.В. Гоголь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Повесть «Тарас Бульба». </w:t>
      </w:r>
    </w:p>
    <w:p w:rsidR="003A36E8" w:rsidRPr="003A36E8" w:rsidRDefault="003A36E8" w:rsidP="003A36E8">
      <w:pPr>
        <w:widowControl w:val="0"/>
        <w:spacing w:after="0" w:line="240" w:lineRule="auto"/>
        <w:ind w:right="34"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Комедия «Ревизор».</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«Шинель».</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А.Н. Островский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Пьеса «Снегурочка» (возможен выбор другой пьесы).</w:t>
      </w:r>
    </w:p>
    <w:p w:rsidR="003A36E8" w:rsidRPr="00051EEB" w:rsidRDefault="003A36E8" w:rsidP="008B5F73">
      <w:pPr>
        <w:widowControl w:val="0"/>
        <w:spacing w:after="0" w:line="240" w:lineRule="auto"/>
        <w:ind w:firstLine="540"/>
        <w:jc w:val="both"/>
        <w:rPr>
          <w:rFonts w:ascii="Times New Roman" w:eastAsia="Times New Roman" w:hAnsi="Times New Roman" w:cs="Times New Roman"/>
          <w:sz w:val="24"/>
          <w:szCs w:val="24"/>
          <w:shd w:val="clear" w:color="auto" w:fill="FFFFFF"/>
        </w:rPr>
      </w:pPr>
      <w:r w:rsidRPr="003A36E8">
        <w:rPr>
          <w:rFonts w:ascii="Times New Roman" w:eastAsia="Times New Roman" w:hAnsi="Times New Roman" w:cs="Times New Roman"/>
          <w:sz w:val="24"/>
          <w:szCs w:val="24"/>
          <w:shd w:val="clear" w:color="auto" w:fill="FFFFFF"/>
        </w:rPr>
        <w:t>Мотив любви и «сердечной остуды» в «весенней сказке» «Снегурочка». Власть природы и порывы человеческого сердца. Берендеи и Снегурочк</w:t>
      </w:r>
      <w:r w:rsidR="008B5F73">
        <w:rPr>
          <w:rFonts w:ascii="Times New Roman" w:eastAsia="Times New Roman" w:hAnsi="Times New Roman" w:cs="Times New Roman"/>
          <w:sz w:val="24"/>
          <w:szCs w:val="24"/>
          <w:shd w:val="clear" w:color="auto" w:fill="FFFFFF"/>
        </w:rPr>
        <w:t>а. Гуманизм театра Островского.</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И.С. Тургенев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Рассказы: «Бирюк», «Бежин луг»</w:t>
      </w:r>
      <w:r w:rsidRPr="003A36E8">
        <w:rPr>
          <w:rFonts w:ascii="Times New Roman" w:eastAsia="Times New Roman" w:hAnsi="Times New Roman" w:cs="Times New Roman"/>
          <w:b/>
          <w:i/>
          <w:sz w:val="24"/>
          <w:szCs w:val="24"/>
        </w:rPr>
        <w:t xml:space="preserve"> </w:t>
      </w:r>
      <w:r w:rsidRPr="003A36E8">
        <w:rPr>
          <w:rFonts w:ascii="Times New Roman" w:eastAsia="Times New Roman" w:hAnsi="Times New Roman" w:cs="Times New Roman"/>
          <w:i/>
          <w:sz w:val="24"/>
          <w:szCs w:val="24"/>
        </w:rPr>
        <w:t>(возможен выбор двух других рассказов из цикла «Записки охотника»).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в прозе»: «Воробей», «Русский язык» (возможен выбор двух других произведений из цикла «Стихотворения в прозе»)</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Жанровые особенности стихотворений в прозе. Многообразие их тематики. Лирико-</w:t>
      </w:r>
      <w:r w:rsidRPr="003A36E8">
        <w:rPr>
          <w:rFonts w:ascii="Times New Roman" w:eastAsia="Times New Roman" w:hAnsi="Times New Roman" w:cs="Times New Roman"/>
          <w:i/>
          <w:sz w:val="24"/>
          <w:szCs w:val="24"/>
        </w:rPr>
        <w:lastRenderedPageBreak/>
        <w:t>философские раздумья автора о мире и человеке, о величии, красоте и образности русской речи.</w:t>
      </w:r>
      <w:r w:rsidR="008B5F73">
        <w:rPr>
          <w:rFonts w:ascii="Times New Roman" w:eastAsia="Times New Roman" w:hAnsi="Times New Roman" w:cs="Times New Roman"/>
          <w:i/>
          <w:sz w:val="24"/>
          <w:szCs w:val="24"/>
        </w:rPr>
        <w:t xml:space="preserve"> Музыкальность прозы Тургенева.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Ф.И. Тютчев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«С поляны коршун поднялся…», «Тени сизые смесились…», «Предопределение», «Фонтан» (возможен выбор других стихотворений).</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w:t>
      </w:r>
      <w:r w:rsidR="008B5F73">
        <w:rPr>
          <w:rFonts w:ascii="Times New Roman" w:eastAsia="Times New Roman" w:hAnsi="Times New Roman" w:cs="Times New Roman"/>
          <w:sz w:val="24"/>
          <w:szCs w:val="24"/>
        </w:rPr>
        <w:t>рагическое звучание темы любви.</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А.А. Фет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«Я тебе ничего не скажу…» (возможен выбор другого стихотворения).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"Культ мгновения" в лирике Фета. Радость слияния человеческой души с миром природы.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А.К. Толстой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 «Князь Серебряный», стихотворение «Средь шумного бала, случайно…»  (возможен выбор других произведений).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Н.А. Некрасов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«Тройка»</w:t>
      </w: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 xml:space="preserve">«Размышления у парадного подъезда» (возможен выбор других стихотворений). </w:t>
      </w:r>
    </w:p>
    <w:p w:rsidR="003A36E8" w:rsidRPr="008B5F73"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Народные характеры и судьбы в стихотворениях Некрасова. Повествовател</w:t>
      </w:r>
      <w:r w:rsidR="008B5F73">
        <w:rPr>
          <w:rFonts w:ascii="Times New Roman" w:eastAsia="Times New Roman" w:hAnsi="Times New Roman" w:cs="Times New Roman"/>
          <w:sz w:val="24"/>
          <w:szCs w:val="24"/>
        </w:rPr>
        <w:t>ьное начало в лирике Некрасова.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М.Е. Салтыков-Щедрин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3A36E8">
        <w:rPr>
          <w:rFonts w:ascii="Times New Roman" w:eastAsia="Times New Roman" w:hAnsi="Times New Roman" w:cs="Times New Roman"/>
          <w:sz w:val="24"/>
          <w:szCs w:val="24"/>
        </w:rPr>
        <w:t>Сказки: «Повесть о том, как один мужик двух генералов прокормил», «Премудрый пискарь», «Медведь на воеводстве» (возможен выбор трех других сказок).</w:t>
      </w:r>
    </w:p>
    <w:p w:rsidR="003A36E8" w:rsidRPr="00051EEB" w:rsidRDefault="003A36E8" w:rsidP="008B5F73">
      <w:pPr>
        <w:widowControl w:val="0"/>
        <w:spacing w:after="0" w:line="240" w:lineRule="auto"/>
        <w:ind w:firstLine="709"/>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w:t>
      </w:r>
      <w:r w:rsidR="008B5F73">
        <w:rPr>
          <w:rFonts w:ascii="Times New Roman" w:eastAsia="Times New Roman" w:hAnsi="Times New Roman" w:cs="Times New Roman"/>
          <w:sz w:val="24"/>
          <w:szCs w:val="24"/>
        </w:rPr>
        <w:t>, фольклорные мотивы в сказках.</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Л.Н. Толстой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«Детство» (возможен выбор другой повести).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Рассказ «После бала» </w:t>
      </w:r>
      <w:r w:rsidRPr="003A36E8">
        <w:rPr>
          <w:rFonts w:ascii="Times New Roman" w:eastAsia="Times New Roman" w:hAnsi="Times New Roman" w:cs="Times New Roman"/>
          <w:sz w:val="24"/>
          <w:szCs w:val="24"/>
          <w:shd w:val="clear" w:color="auto" w:fill="FFFFFF"/>
        </w:rPr>
        <w:t>(возможен выбор другого рассказа).</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w:t>
      </w:r>
      <w:r w:rsidR="008B5F73">
        <w:rPr>
          <w:rFonts w:ascii="Times New Roman" w:eastAsia="Times New Roman" w:hAnsi="Times New Roman" w:cs="Times New Roman"/>
          <w:sz w:val="24"/>
          <w:szCs w:val="24"/>
        </w:rPr>
        <w:t xml:space="preserve"> детали в раскрытии характеров.</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Ф.М. Достоевский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Повесть «Белые ночи» (возможен выбор другой повести).</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Традиции сентиментализма в повести «Белые ночи». Судьба Мечтателя и образ Петербурга. Особенности художеств</w:t>
      </w:r>
      <w:r w:rsidR="008B5F73">
        <w:rPr>
          <w:rFonts w:ascii="Times New Roman" w:eastAsia="Times New Roman" w:hAnsi="Times New Roman" w:cs="Times New Roman"/>
          <w:sz w:val="24"/>
          <w:szCs w:val="24"/>
        </w:rPr>
        <w:t>енной манеры Ф.М. Достоевского.</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lastRenderedPageBreak/>
        <w:t xml:space="preserve">В.М. Гаршин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«Красный цветок» (возможен выбор другого произведения).</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Обыденность и героизм в художественном мире Гаршина. Тема страстного сопротивления злу. Символ</w:t>
      </w:r>
      <w:r w:rsidR="008B5F73">
        <w:rPr>
          <w:rFonts w:ascii="Times New Roman" w:eastAsia="Times New Roman" w:hAnsi="Times New Roman" w:cs="Times New Roman"/>
          <w:i/>
          <w:sz w:val="24"/>
          <w:szCs w:val="24"/>
        </w:rPr>
        <w:t xml:space="preserve">ический образ Красного цветка.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А.П. Чехов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 «Хамелеон».</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918D0" w:rsidRPr="00046A83" w:rsidRDefault="00A918D0"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p>
    <w:p w:rsidR="00A918D0" w:rsidRPr="00046A83" w:rsidRDefault="00A918D0"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ХХ века </w:t>
      </w:r>
    </w:p>
    <w:p w:rsidR="003A36E8" w:rsidRPr="008B5F73"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w:t>
      </w:r>
      <w:r w:rsidRPr="003A36E8">
        <w:rPr>
          <w:rFonts w:ascii="Times New Roman" w:eastAsia="Times New Roman" w:hAnsi="Times New Roman" w:cs="Times New Roman"/>
          <w:b/>
          <w:i/>
          <w:sz w:val="24"/>
          <w:szCs w:val="24"/>
        </w:rPr>
        <w:t xml:space="preserve"> </w:t>
      </w:r>
      <w:r w:rsidRPr="003A36E8">
        <w:rPr>
          <w:rFonts w:ascii="Times New Roman" w:eastAsia="Times New Roman" w:hAnsi="Times New Roman" w:cs="Times New Roman"/>
          <w:sz w:val="24"/>
          <w:szCs w:val="24"/>
        </w:rPr>
        <w:t>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w:t>
      </w:r>
      <w:r w:rsidR="008B5F73">
        <w:rPr>
          <w:rFonts w:ascii="Times New Roman" w:eastAsia="Times New Roman" w:hAnsi="Times New Roman" w:cs="Times New Roman"/>
          <w:sz w:val="24"/>
          <w:szCs w:val="24"/>
        </w:rPr>
        <w:t>, Великая Отечественная война).</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И.А. Бунин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Рассказы: «Лапти», «Танька» (возможен выбор двух других рассказов).</w:t>
      </w:r>
    </w:p>
    <w:p w:rsidR="003A36E8" w:rsidRPr="00051EEB"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Нравственный смысл произведения. Выразительность и точность художественной детали в прозе Бунина. Роль детали в рассказах Бунина.  Художествен</w:t>
      </w:r>
      <w:r w:rsidR="008B5F73">
        <w:rPr>
          <w:rFonts w:ascii="Times New Roman" w:eastAsia="Times New Roman" w:hAnsi="Times New Roman" w:cs="Times New Roman"/>
          <w:sz w:val="24"/>
          <w:szCs w:val="24"/>
        </w:rPr>
        <w:t>ное мастерство Бунина-прозаика.</w:t>
      </w:r>
    </w:p>
    <w:p w:rsidR="003A36E8" w:rsidRPr="00046A83" w:rsidRDefault="00A918D0" w:rsidP="003A36E8">
      <w:pPr>
        <w:widowControl w:val="0"/>
        <w:spacing w:after="0" w:line="240" w:lineRule="auto"/>
        <w:ind w:firstLine="5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А.И. Куприн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b/>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 «Гамбринус» (возможен выбор другого произведения).</w:t>
      </w:r>
    </w:p>
    <w:p w:rsidR="003A36E8" w:rsidRPr="00051EEB" w:rsidRDefault="003A36E8" w:rsidP="008B5F73">
      <w:pPr>
        <w:widowControl w:val="0"/>
        <w:tabs>
          <w:tab w:val="left" w:pos="7380"/>
          <w:tab w:val="left" w:pos="8100"/>
        </w:tabs>
        <w:spacing w:before="40" w:after="0" w:line="240" w:lineRule="auto"/>
        <w:ind w:firstLine="540"/>
        <w:jc w:val="both"/>
        <w:outlineLvl w:val="1"/>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Человек и общество как одна из «вечных» проблем литературы, ее отражение в рассказе. Своеобразие главного героя.  Гуманистическ</w:t>
      </w:r>
      <w:r w:rsidR="008B5F73">
        <w:rPr>
          <w:rFonts w:ascii="Times New Roman" w:eastAsia="Times New Roman" w:hAnsi="Times New Roman" w:cs="Times New Roman"/>
          <w:i/>
          <w:sz w:val="24"/>
          <w:szCs w:val="24"/>
          <w:shd w:val="clear" w:color="auto" w:fill="FFFFFF"/>
        </w:rPr>
        <w:t xml:space="preserve">ий пафос произведения Куприна. </w:t>
      </w:r>
    </w:p>
    <w:p w:rsidR="003A36E8" w:rsidRPr="00046A83" w:rsidRDefault="00A918D0" w:rsidP="003A36E8">
      <w:pPr>
        <w:widowControl w:val="0"/>
        <w:tabs>
          <w:tab w:val="left" w:pos="7380"/>
          <w:tab w:val="left" w:pos="8100"/>
        </w:tabs>
        <w:spacing w:before="40" w:after="0" w:line="240" w:lineRule="auto"/>
        <w:ind w:firstLine="540"/>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М. Горький </w:t>
      </w:r>
    </w:p>
    <w:p w:rsidR="003A36E8" w:rsidRPr="003A36E8" w:rsidRDefault="003A36E8" w:rsidP="003A36E8">
      <w:pPr>
        <w:widowControl w:val="0"/>
        <w:tabs>
          <w:tab w:val="left" w:pos="7380"/>
          <w:tab w:val="left" w:pos="8100"/>
        </w:tabs>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tabs>
          <w:tab w:val="left" w:pos="7380"/>
          <w:tab w:val="left" w:pos="8100"/>
        </w:tabs>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Повесть «Детство» (возможен выбор другой повести).</w:t>
      </w:r>
    </w:p>
    <w:p w:rsidR="003A36E8" w:rsidRPr="003A36E8" w:rsidRDefault="003A36E8" w:rsidP="003A36E8">
      <w:pPr>
        <w:widowControl w:val="0"/>
        <w:tabs>
          <w:tab w:val="left" w:pos="7380"/>
          <w:tab w:val="left" w:pos="8100"/>
        </w:tabs>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 «Песня о Соколе» (возможен выбор другого произведения).</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Романтизм раннего творчества  М. Горького. Прием контраста в произведениях Горького. Вопрос о смысле жизни. Проблема го</w:t>
      </w:r>
      <w:r w:rsidR="008B5F73">
        <w:rPr>
          <w:rFonts w:ascii="Times New Roman" w:eastAsia="Times New Roman" w:hAnsi="Times New Roman" w:cs="Times New Roman"/>
          <w:i/>
          <w:sz w:val="24"/>
          <w:szCs w:val="24"/>
        </w:rPr>
        <w:t>рдости и свободы. Тема подвига.</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А.А. Блок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«О доблестях, о подвигах, о славе…», «О весна без конца и без краю…»  (возможен выбор двух других стихотворений).</w:t>
      </w:r>
    </w:p>
    <w:p w:rsidR="003A36E8" w:rsidRPr="00051EEB" w:rsidRDefault="003A36E8" w:rsidP="008B5F73">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Своеобразие лирики А. Блока, отражение в ней высоких идеалов. Тема любви и «страшного мира» в лирике поэта. Мо</w:t>
      </w:r>
      <w:r w:rsidR="008B5F73">
        <w:rPr>
          <w:rFonts w:ascii="Times New Roman" w:eastAsia="Times New Roman" w:hAnsi="Times New Roman" w:cs="Times New Roman"/>
          <w:sz w:val="24"/>
          <w:szCs w:val="24"/>
        </w:rPr>
        <w:t>тив отрицания и принятия жизни.</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В.В. Маяковский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Стихотворения: «Необычайное приключение, бывшее с Владимиром Маяковским летом на даче»,  «О дряни»   (возможен выбор других стихотворений).</w:t>
      </w:r>
    </w:p>
    <w:p w:rsidR="003A36E8" w:rsidRPr="00051EEB"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lastRenderedPageBreak/>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w:t>
      </w:r>
      <w:r w:rsidR="008B5F73">
        <w:rPr>
          <w:rFonts w:ascii="Times New Roman" w:eastAsia="Times New Roman" w:hAnsi="Times New Roman" w:cs="Times New Roman"/>
          <w:sz w:val="24"/>
          <w:szCs w:val="24"/>
        </w:rPr>
        <w:t xml:space="preserve"> языка Маяковского. Роль рифмы.</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А.А. Ахматова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Стихотворение «Сероглазый король» (возможен выбор другого стихотворения). </w:t>
      </w:r>
    </w:p>
    <w:p w:rsidR="003A36E8" w:rsidRPr="00051EEB" w:rsidRDefault="003A36E8" w:rsidP="008B5F73">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Психологизм изображения чувств в лирике Ахматов</w:t>
      </w:r>
      <w:r w:rsidR="008B5F73">
        <w:rPr>
          <w:rFonts w:ascii="Times New Roman" w:eastAsia="Times New Roman" w:hAnsi="Times New Roman" w:cs="Times New Roman"/>
          <w:i/>
          <w:sz w:val="24"/>
          <w:szCs w:val="24"/>
        </w:rPr>
        <w:t>ой. Роль художественной детали.</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Б.Л. Пастернак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«Июль», «Никого не будет в доме…» (возможен выбор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Картина природы, преображенная поэтическим зрением Пастернака. Сравнения и метафоры в художественном мире поэта.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М.А. Булгаков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Повесть «Собачье сердце».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А.Т. Твардовский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Поэма «Василий Теркин». Главы: «Переправа», «Два бойца», «Поединок» (возможен выбор трех других глав)</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3A36E8" w:rsidRPr="003A36E8" w:rsidRDefault="003A36E8" w:rsidP="003A36E8">
      <w:pPr>
        <w:widowControl w:val="0"/>
        <w:spacing w:after="0" w:line="240" w:lineRule="auto"/>
        <w:ind w:left="540" w:firstLine="709"/>
        <w:jc w:val="both"/>
        <w:rPr>
          <w:rFonts w:ascii="Times New Roman" w:eastAsia="Times New Roman" w:hAnsi="Times New Roman" w:cs="Times New Roman"/>
          <w:i/>
          <w:sz w:val="24"/>
          <w:szCs w:val="24"/>
        </w:rPr>
      </w:pPr>
    </w:p>
    <w:p w:rsidR="003A36E8" w:rsidRPr="003A36E8" w:rsidRDefault="003A36E8" w:rsidP="003A36E8">
      <w:pPr>
        <w:widowControl w:val="0"/>
        <w:spacing w:before="240" w:after="60" w:line="240" w:lineRule="auto"/>
        <w:ind w:firstLine="540"/>
        <w:outlineLvl w:val="2"/>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Литература народов России</w:t>
      </w:r>
    </w:p>
    <w:p w:rsidR="003A36E8" w:rsidRPr="003A36E8"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b/>
          <w:i/>
          <w:sz w:val="24"/>
          <w:szCs w:val="24"/>
          <w:shd w:val="clear" w:color="auto" w:fill="FFFFFF"/>
        </w:rPr>
        <w:t xml:space="preserve">М. Карим </w:t>
      </w:r>
      <w:r w:rsidR="003A36E8" w:rsidRPr="003A36E8">
        <w:rPr>
          <w:rFonts w:ascii="Times New Roman" w:eastAsia="Times New Roman" w:hAnsi="Times New Roman" w:cs="Times New Roman"/>
          <w:b/>
          <w:i/>
          <w:sz w:val="24"/>
          <w:szCs w:val="24"/>
          <w:shd w:val="clear" w:color="auto" w:fill="FFFFFF"/>
        </w:rPr>
        <w:t xml:space="preserve"> </w:t>
      </w:r>
      <w:r w:rsidR="003A36E8" w:rsidRPr="003A36E8">
        <w:rPr>
          <w:rFonts w:ascii="Times New Roman" w:eastAsia="Times New Roman" w:hAnsi="Times New Roman" w:cs="Times New Roman"/>
          <w:i/>
          <w:sz w:val="24"/>
          <w:szCs w:val="24"/>
        </w:rPr>
        <w:t>(возможен выбор другого писателя, представителя литературы народов России)</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из сборника «Европа – Азия». Поэма «Бессмертие» (возможен выбор двух других произведений).</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Близость образа героя поэмы образу Василия Теркина из одноименной поэмы Твардовского.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М.М. Зощенко</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Рассказы: «Жертва революции», «Интересная кража в кооперативе» (из «Голубой книги») (возможен выбор двух других рассказов).</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p>
    <w:p w:rsidR="00A918D0" w:rsidRPr="00046A83" w:rsidRDefault="003A36E8" w:rsidP="00A918D0">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lastRenderedPageBreak/>
        <w:t xml:space="preserve">Н.А. Заболоцкий </w:t>
      </w:r>
    </w:p>
    <w:p w:rsidR="003A36E8" w:rsidRPr="003A36E8" w:rsidRDefault="00A918D0" w:rsidP="00A918D0">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 </w:t>
      </w:r>
      <w:r w:rsidR="003A36E8"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«Гроза идет», «Не позволяй душе лениться…» (возможен выбор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b/>
          <w:i/>
          <w:sz w:val="24"/>
          <w:szCs w:val="24"/>
        </w:rPr>
      </w:pPr>
    </w:p>
    <w:p w:rsidR="003A36E8" w:rsidRPr="00046A83" w:rsidRDefault="00A918D0" w:rsidP="003A36E8">
      <w:pPr>
        <w:widowControl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В.М. Шукшин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left="540" w:firstLine="709"/>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Рассказы: «Срезал», «Чудик» (возможен выбор двух других рассказов).</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Особенности шукшинских героев-«чудиков», правдоискателей, праведников. Человеческая открытость миру как синоним незащищенности.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67"/>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Образ «странного» героя в литературе.</w:t>
      </w:r>
    </w:p>
    <w:p w:rsidR="003A36E8" w:rsidRPr="00046A83" w:rsidRDefault="00A918D0" w:rsidP="003A36E8">
      <w:pPr>
        <w:widowControl w:val="0"/>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 Сент–Экзюпери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Сказка «Маленький принц».</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3A36E8" w:rsidRPr="003A36E8" w:rsidRDefault="003A36E8" w:rsidP="003A36E8">
      <w:pPr>
        <w:widowControl w:val="0"/>
        <w:spacing w:after="0" w:line="240" w:lineRule="auto"/>
        <w:ind w:firstLine="567"/>
        <w:rPr>
          <w:rFonts w:ascii="Times New Roman" w:eastAsia="Times New Roman" w:hAnsi="Times New Roman" w:cs="Times New Roman"/>
          <w:b/>
          <w:i/>
          <w:sz w:val="24"/>
          <w:szCs w:val="24"/>
        </w:rPr>
      </w:pPr>
    </w:p>
    <w:p w:rsidR="003A36E8" w:rsidRPr="003A36E8" w:rsidRDefault="00A918D0" w:rsidP="003A36E8">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Б.Ш. Окуджава </w:t>
      </w:r>
      <w:r w:rsidR="003A36E8" w:rsidRPr="003A36E8">
        <w:rPr>
          <w:rFonts w:ascii="Times New Roman" w:eastAsia="Times New Roman" w:hAnsi="Times New Roman" w:cs="Times New Roman"/>
          <w:b/>
          <w:sz w:val="24"/>
          <w:szCs w:val="24"/>
        </w:rPr>
        <w:t xml:space="preserve"> </w:t>
      </w:r>
      <w:r w:rsidR="003A36E8" w:rsidRPr="003A36E8">
        <w:rPr>
          <w:rFonts w:ascii="Times New Roman" w:eastAsia="Times New Roman" w:hAnsi="Times New Roman" w:cs="Times New Roman"/>
          <w:sz w:val="24"/>
          <w:szCs w:val="24"/>
        </w:rPr>
        <w:t>(возможен выбор другого поэта второй половины ХХ века)</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Слово о поэте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«Молитва Франсуа Вийона», «Арбатский романс» (возможен выбор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Мудрость и душевная щедрость лирического героя поэзии Окуджавы. Авторская песня как жанр и как явление культуры.</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A918D0" w:rsidP="003A36E8">
      <w:pPr>
        <w:widowControl w:val="0"/>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 Высоцкий </w:t>
      </w:r>
      <w:r w:rsidR="003A36E8" w:rsidRPr="003A36E8">
        <w:rPr>
          <w:rFonts w:ascii="Times New Roman" w:eastAsia="Times New Roman" w:hAnsi="Times New Roman" w:cs="Times New Roman"/>
          <w:b/>
          <w:sz w:val="24"/>
          <w:szCs w:val="24"/>
        </w:rPr>
        <w:t xml:space="preserve"> (</w:t>
      </w:r>
      <w:r w:rsidR="003A36E8" w:rsidRPr="003A36E8">
        <w:rPr>
          <w:rFonts w:ascii="Times New Roman" w:eastAsia="Times New Roman" w:hAnsi="Times New Roman" w:cs="Times New Roman"/>
          <w:sz w:val="24"/>
          <w:szCs w:val="24"/>
        </w:rPr>
        <w:t>возможен выбор другого поэта второй половины ХХ века)</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Слово о поэте </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«Охота на волков», «Кони привередливые», «Я не люблю» (</w:t>
      </w:r>
      <w:r w:rsidRPr="003A36E8">
        <w:rPr>
          <w:rFonts w:ascii="Times New Roman" w:eastAsia="Times New Roman" w:hAnsi="Times New Roman" w:cs="Times New Roman"/>
          <w:i/>
          <w:sz w:val="24"/>
          <w:szCs w:val="24"/>
        </w:rPr>
        <w:t>возможен выбор трех других стихотворений).</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p>
    <w:p w:rsidR="003A36E8" w:rsidRPr="008B5F73" w:rsidRDefault="003A36E8" w:rsidP="008B5F73">
      <w:pPr>
        <w:widowControl w:val="0"/>
        <w:spacing w:after="0" w:line="240" w:lineRule="auto"/>
        <w:rPr>
          <w:rFonts w:ascii="Times New Roman" w:eastAsia="Times New Roman" w:hAnsi="Times New Roman" w:cs="Times New Roman"/>
          <w:b/>
          <w:sz w:val="24"/>
          <w:szCs w:val="24"/>
        </w:rPr>
      </w:pPr>
    </w:p>
    <w:p w:rsidR="003A36E8" w:rsidRPr="003A36E8" w:rsidRDefault="003A36E8" w:rsidP="003A36E8">
      <w:pPr>
        <w:widowControl w:val="0"/>
        <w:spacing w:after="0" w:line="240" w:lineRule="auto"/>
        <w:ind w:firstLine="709"/>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 xml:space="preserve">Содержание, рекомендуемое к усвоению в </w:t>
      </w:r>
      <w:r w:rsidRPr="003A36E8">
        <w:rPr>
          <w:rFonts w:ascii="Times New Roman" w:eastAsia="Times New Roman" w:hAnsi="Times New Roman" w:cs="Times New Roman"/>
          <w:b/>
          <w:sz w:val="24"/>
          <w:szCs w:val="24"/>
          <w:lang w:val="en-US"/>
        </w:rPr>
        <w:t>IX</w:t>
      </w:r>
      <w:r w:rsidRPr="003A36E8">
        <w:rPr>
          <w:rFonts w:ascii="Times New Roman" w:eastAsia="Times New Roman" w:hAnsi="Times New Roman" w:cs="Times New Roman"/>
          <w:b/>
          <w:sz w:val="24"/>
          <w:szCs w:val="24"/>
        </w:rPr>
        <w:t xml:space="preserve"> классе</w:t>
      </w:r>
    </w:p>
    <w:p w:rsidR="003A36E8" w:rsidRPr="00046A83" w:rsidRDefault="003A36E8" w:rsidP="003A36E8">
      <w:pPr>
        <w:widowControl w:val="0"/>
        <w:spacing w:after="0" w:line="240" w:lineRule="auto"/>
        <w:ind w:firstLine="709"/>
        <w:jc w:val="center"/>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709"/>
        <w:rPr>
          <w:rFonts w:ascii="Times New Roman" w:eastAsia="Times New Roman" w:hAnsi="Times New Roman" w:cs="Times New Roman"/>
          <w:sz w:val="24"/>
          <w:szCs w:val="24"/>
        </w:rPr>
      </w:pPr>
    </w:p>
    <w:p w:rsidR="003A36E8" w:rsidRPr="00046A83" w:rsidRDefault="003A36E8" w:rsidP="003A36E8">
      <w:pPr>
        <w:widowControl w:val="0"/>
        <w:spacing w:after="0" w:line="240" w:lineRule="auto"/>
        <w:ind w:firstLine="567"/>
        <w:jc w:val="center"/>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ЛИТЕРАТУРА КАК ИС</w:t>
      </w:r>
      <w:r w:rsidR="00A918D0">
        <w:rPr>
          <w:rFonts w:ascii="Times New Roman" w:eastAsia="Times New Roman" w:hAnsi="Times New Roman" w:cs="Times New Roman"/>
          <w:b/>
          <w:sz w:val="24"/>
          <w:szCs w:val="24"/>
        </w:rPr>
        <w:t xml:space="preserve">КУССТВО СЛОВА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3A36E8" w:rsidRPr="003A36E8" w:rsidRDefault="003A36E8" w:rsidP="003A36E8">
      <w:pPr>
        <w:widowControl w:val="0"/>
        <w:tabs>
          <w:tab w:val="left" w:pos="7380"/>
          <w:tab w:val="left" w:pos="8100"/>
        </w:tabs>
        <w:spacing w:before="40" w:after="0" w:line="240" w:lineRule="auto"/>
        <w:ind w:firstLine="540"/>
        <w:outlineLvl w:val="1"/>
        <w:rPr>
          <w:rFonts w:ascii="Times New Roman" w:eastAsia="Times New Roman" w:hAnsi="Times New Roman" w:cs="Times New Roman"/>
          <w:b/>
          <w:i/>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40"/>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Литература эпохи Античности</w:t>
      </w:r>
    </w:p>
    <w:p w:rsidR="003A36E8" w:rsidRPr="00046A83" w:rsidRDefault="00A918D0" w:rsidP="003A36E8">
      <w:pPr>
        <w:widowControl w:val="0"/>
        <w:tabs>
          <w:tab w:val="left" w:pos="7380"/>
          <w:tab w:val="left" w:pos="8100"/>
        </w:tabs>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Катулл </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Стихотворения: «Нет, ни одна средь женщин…», «Нет, не надейся приязнь заслужить </w:t>
      </w:r>
      <w:r w:rsidRPr="003A36E8">
        <w:rPr>
          <w:rFonts w:ascii="Times New Roman" w:eastAsia="Times New Roman" w:hAnsi="Times New Roman" w:cs="Times New Roman"/>
          <w:i/>
          <w:sz w:val="24"/>
          <w:szCs w:val="24"/>
        </w:rPr>
        <w:lastRenderedPageBreak/>
        <w:t>иль признательность друга…» (возможен выбор других стихотворений).</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3A36E8">
        <w:rPr>
          <w:rFonts w:ascii="Times New Roman" w:eastAsia="Times New Roman" w:hAnsi="Times New Roman" w:cs="Times New Roman"/>
          <w:i/>
          <w:sz w:val="24"/>
          <w:szCs w:val="24"/>
        </w:rPr>
        <w:t xml:space="preserve"> Лаконизм образов и напряженность чувств в лирике поэтов Античности.</w:t>
      </w:r>
    </w:p>
    <w:p w:rsidR="003A36E8" w:rsidRPr="003A36E8" w:rsidRDefault="003A36E8" w:rsidP="003A36E8">
      <w:pPr>
        <w:widowControl w:val="0"/>
        <w:tabs>
          <w:tab w:val="left" w:pos="7380"/>
          <w:tab w:val="left" w:pos="8100"/>
        </w:tabs>
        <w:spacing w:after="0" w:line="240" w:lineRule="auto"/>
        <w:ind w:firstLine="567"/>
        <w:jc w:val="both"/>
        <w:outlineLvl w:val="1"/>
        <w:rPr>
          <w:rFonts w:ascii="Times New Roman" w:eastAsia="Times New Roman" w:hAnsi="Times New Roman" w:cs="Times New Roman"/>
          <w:b/>
          <w:i/>
          <w:sz w:val="24"/>
          <w:szCs w:val="24"/>
          <w:shd w:val="clear" w:color="auto" w:fill="FFFFFF"/>
        </w:rPr>
      </w:pP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 xml:space="preserve">Литература эпохи Средневековья </w:t>
      </w:r>
    </w:p>
    <w:p w:rsidR="003A36E8" w:rsidRPr="00046A83" w:rsidRDefault="00A918D0" w:rsidP="003A36E8">
      <w:pPr>
        <w:widowControl w:val="0"/>
        <w:tabs>
          <w:tab w:val="left" w:pos="7380"/>
          <w:tab w:val="left" w:pos="8100"/>
        </w:tabs>
        <w:spacing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Данте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 xml:space="preserve">«Божественная комедия» («Ад», </w:t>
      </w:r>
      <w:r w:rsidRPr="003A36E8">
        <w:rPr>
          <w:rFonts w:ascii="Times New Roman" w:eastAsia="Times New Roman" w:hAnsi="Times New Roman" w:cs="Times New Roman"/>
          <w:i/>
          <w:sz w:val="24"/>
          <w:szCs w:val="24"/>
          <w:shd w:val="clear" w:color="auto" w:fill="FFFFFF"/>
          <w:lang w:val="en-US"/>
        </w:rPr>
        <w:t>I</w:t>
      </w:r>
      <w:r w:rsidRPr="003A36E8">
        <w:rPr>
          <w:rFonts w:ascii="Times New Roman" w:eastAsia="Times New Roman" w:hAnsi="Times New Roman" w:cs="Times New Roman"/>
          <w:i/>
          <w:sz w:val="24"/>
          <w:szCs w:val="24"/>
          <w:shd w:val="clear" w:color="auto" w:fill="FFFFFF"/>
        </w:rPr>
        <w:t xml:space="preserve">, </w:t>
      </w:r>
      <w:r w:rsidRPr="003A36E8">
        <w:rPr>
          <w:rFonts w:ascii="Times New Roman" w:eastAsia="Times New Roman" w:hAnsi="Times New Roman" w:cs="Times New Roman"/>
          <w:i/>
          <w:sz w:val="24"/>
          <w:szCs w:val="24"/>
          <w:shd w:val="clear" w:color="auto" w:fill="FFFFFF"/>
          <w:lang w:val="en-US"/>
        </w:rPr>
        <w:t>V</w:t>
      </w:r>
      <w:r w:rsidRPr="003A36E8">
        <w:rPr>
          <w:rFonts w:ascii="Times New Roman" w:eastAsia="Times New Roman" w:hAnsi="Times New Roman" w:cs="Times New Roman"/>
          <w:i/>
          <w:sz w:val="24"/>
          <w:szCs w:val="24"/>
          <w:shd w:val="clear" w:color="auto" w:fill="FFFFFF"/>
        </w:rPr>
        <w:t xml:space="preserve"> Песни) </w:t>
      </w:r>
      <w:r w:rsidRPr="003A36E8">
        <w:rPr>
          <w:rFonts w:ascii="Times New Roman" w:eastAsia="Times New Roman" w:hAnsi="Times New Roman" w:cs="Times New Roman"/>
          <w:i/>
          <w:sz w:val="24"/>
          <w:szCs w:val="24"/>
        </w:rPr>
        <w:t>(возможен выбор других фрагментов</w:t>
      </w:r>
      <w:r w:rsidRPr="003A36E8">
        <w:rPr>
          <w:rFonts w:ascii="Times New Roman" w:eastAsia="Times New Roman" w:hAnsi="Times New Roman" w:cs="Times New Roman"/>
          <w:i/>
          <w:sz w:val="24"/>
          <w:szCs w:val="24"/>
          <w:shd w:val="clear" w:color="auto" w:fill="FFFFFF"/>
        </w:rPr>
        <w:t>).</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p>
    <w:p w:rsidR="003A36E8" w:rsidRPr="00046A83" w:rsidRDefault="003A36E8"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Древнерусская литература </w:t>
      </w:r>
    </w:p>
    <w:p w:rsidR="003A36E8" w:rsidRPr="003A36E8" w:rsidRDefault="003A36E8" w:rsidP="003A36E8">
      <w:pPr>
        <w:widowControl w:val="0"/>
        <w:tabs>
          <w:tab w:val="left" w:pos="7380"/>
          <w:tab w:val="left" w:pos="8100"/>
        </w:tabs>
        <w:spacing w:after="0" w:line="240" w:lineRule="auto"/>
        <w:ind w:firstLine="540"/>
        <w:jc w:val="both"/>
        <w:outlineLvl w:val="1"/>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3A36E8" w:rsidRPr="003A36E8" w:rsidRDefault="003A36E8" w:rsidP="003A36E8">
      <w:pPr>
        <w:widowControl w:val="0"/>
        <w:tabs>
          <w:tab w:val="left" w:pos="7380"/>
          <w:tab w:val="left" w:pos="8100"/>
        </w:tabs>
        <w:spacing w:after="0" w:line="240" w:lineRule="auto"/>
        <w:ind w:firstLine="567"/>
        <w:jc w:val="both"/>
        <w:outlineLvl w:val="1"/>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 «Слово о полку Игореве»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shd w:val="clear" w:color="auto" w:fill="FFFFFF"/>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Литература эпохи Возрождения</w:t>
      </w:r>
    </w:p>
    <w:p w:rsidR="003A36E8" w:rsidRPr="00046A83" w:rsidRDefault="00A918D0" w:rsidP="003A36E8">
      <w:pPr>
        <w:widowControl w:val="0"/>
        <w:spacing w:after="0" w:line="240" w:lineRule="auto"/>
        <w:ind w:firstLine="567"/>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У. Шекспир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Трагедия «Гамлет».</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3A36E8" w:rsidRPr="003A36E8" w:rsidRDefault="003A36E8" w:rsidP="003A36E8">
      <w:pPr>
        <w:widowControl w:val="0"/>
        <w:spacing w:before="120" w:after="0" w:line="240" w:lineRule="auto"/>
        <w:jc w:val="center"/>
        <w:outlineLvl w:val="3"/>
        <w:rPr>
          <w:rFonts w:ascii="Times New Roman" w:eastAsia="Times New Roman" w:hAnsi="Times New Roman" w:cs="Times New Roman"/>
          <w:b/>
          <w:caps/>
          <w:sz w:val="24"/>
          <w:szCs w:val="24"/>
          <w:shd w:val="clear" w:color="auto" w:fill="FFFFFF"/>
        </w:rPr>
      </w:pPr>
    </w:p>
    <w:p w:rsidR="003A36E8" w:rsidRPr="00046A83" w:rsidRDefault="003A36E8" w:rsidP="003A36E8">
      <w:pPr>
        <w:widowControl w:val="0"/>
        <w:spacing w:before="120" w:after="0" w:line="240" w:lineRule="auto"/>
        <w:jc w:val="center"/>
        <w:outlineLvl w:val="3"/>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XVIII века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046A83"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М.В. Ломоносов </w:t>
      </w:r>
    </w:p>
    <w:p w:rsidR="003A36E8" w:rsidRPr="003A36E8" w:rsidRDefault="003A36E8" w:rsidP="003A36E8">
      <w:pPr>
        <w:widowControl w:val="0"/>
        <w:tabs>
          <w:tab w:val="left" w:pos="7380"/>
          <w:tab w:val="left" w:pos="8100"/>
        </w:tabs>
        <w:spacing w:after="0" w:line="240" w:lineRule="auto"/>
        <w:ind w:firstLine="567"/>
        <w:jc w:val="both"/>
        <w:outlineLvl w:val="1"/>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Жизнь и творчество (обзор). </w:t>
      </w:r>
    </w:p>
    <w:p w:rsidR="003A36E8" w:rsidRPr="003A36E8" w:rsidRDefault="003A36E8" w:rsidP="003A36E8">
      <w:pPr>
        <w:widowControl w:val="0"/>
        <w:tabs>
          <w:tab w:val="left" w:pos="7380"/>
          <w:tab w:val="left" w:pos="8100"/>
        </w:tabs>
        <w:spacing w:after="0" w:line="240" w:lineRule="auto"/>
        <w:ind w:firstLine="567"/>
        <w:jc w:val="both"/>
        <w:outlineLvl w:val="1"/>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3A36E8" w:rsidRPr="003A36E8" w:rsidRDefault="003A36E8" w:rsidP="003A36E8">
      <w:pPr>
        <w:widowControl w:val="0"/>
        <w:spacing w:after="0" w:line="240" w:lineRule="auto"/>
        <w:ind w:firstLine="72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Жанр оды. Прославление в оде важнейших ценностей русского Просвещения: мира, родины, науки. Средства создания образа идеального монарха.</w:t>
      </w:r>
    </w:p>
    <w:p w:rsidR="003A36E8" w:rsidRPr="003A36E8" w:rsidRDefault="003A36E8" w:rsidP="003A36E8">
      <w:pPr>
        <w:widowControl w:val="0"/>
        <w:spacing w:after="0" w:line="240" w:lineRule="auto"/>
        <w:ind w:firstLine="720"/>
        <w:jc w:val="both"/>
        <w:rPr>
          <w:rFonts w:ascii="Times New Roman" w:eastAsia="Times New Roman" w:hAnsi="Times New Roman" w:cs="Times New Roman"/>
          <w:sz w:val="24"/>
          <w:szCs w:val="24"/>
        </w:rPr>
      </w:pPr>
    </w:p>
    <w:p w:rsidR="003A36E8" w:rsidRPr="00046A83"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Г.Р. Державин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3A36E8">
        <w:rPr>
          <w:rFonts w:ascii="Times New Roman" w:eastAsia="Times New Roman" w:hAnsi="Times New Roman" w:cs="Times New Roman"/>
          <w:sz w:val="24"/>
          <w:szCs w:val="24"/>
          <w:shd w:val="clear" w:color="auto" w:fill="FFFFFF"/>
        </w:rPr>
        <w:t>Стихотворения:</w:t>
      </w:r>
      <w:r w:rsidRPr="003A36E8">
        <w:rPr>
          <w:rFonts w:ascii="Times New Roman" w:eastAsia="Times New Roman" w:hAnsi="Times New Roman" w:cs="Times New Roman"/>
          <w:i/>
          <w:sz w:val="24"/>
          <w:szCs w:val="24"/>
          <w:shd w:val="clear" w:color="auto" w:fill="FFFFFF"/>
        </w:rPr>
        <w:t xml:space="preserve"> </w:t>
      </w:r>
      <w:r w:rsidRPr="003A36E8">
        <w:rPr>
          <w:rFonts w:ascii="Times New Roman" w:eastAsia="Times New Roman" w:hAnsi="Times New Roman" w:cs="Times New Roman"/>
          <w:sz w:val="24"/>
          <w:szCs w:val="24"/>
          <w:shd w:val="clear" w:color="auto" w:fill="FFFFFF"/>
        </w:rPr>
        <w:t>«Фелица», «Памятник» (возможен выбор двух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lastRenderedPageBreak/>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046A83"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shd w:val="clear" w:color="auto" w:fill="FFFFFF"/>
        </w:rPr>
        <w:t xml:space="preserve">А.Н. Радищев </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писателе.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«Путешествие из Петербурга в Москву»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shd w:val="clear" w:color="auto" w:fill="FFFFFF"/>
        </w:rPr>
      </w:pP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Европейская литература эпохи Просвещения</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И.-В. Гете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Трагедия «Фауст» (фрагменты).</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sz w:val="24"/>
          <w:szCs w:val="24"/>
        </w:rPr>
      </w:pPr>
    </w:p>
    <w:p w:rsidR="003A36E8" w:rsidRPr="00046A83" w:rsidRDefault="003A36E8" w:rsidP="003A36E8">
      <w:pPr>
        <w:widowControl w:val="0"/>
        <w:spacing w:before="120" w:after="0" w:line="240" w:lineRule="auto"/>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литература XIX века </w:t>
      </w:r>
    </w:p>
    <w:p w:rsidR="003A36E8" w:rsidRPr="003A36E8" w:rsidRDefault="003A36E8" w:rsidP="003A36E8">
      <w:pPr>
        <w:widowControl w:val="0"/>
        <w:spacing w:before="40"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3A36E8" w:rsidRPr="00046A83" w:rsidRDefault="003A36E8" w:rsidP="00A918D0">
      <w:pPr>
        <w:widowControl w:val="0"/>
        <w:spacing w:before="60" w:after="0" w:line="240" w:lineRule="auto"/>
        <w:ind w:firstLine="567"/>
        <w:jc w:val="both"/>
        <w:rPr>
          <w:rFonts w:ascii="Times New Roman" w:eastAsia="Times New Roman" w:hAnsi="Times New Roman" w:cs="Times New Roman"/>
          <w:sz w:val="24"/>
          <w:szCs w:val="24"/>
          <w:u w:val="single"/>
        </w:rPr>
      </w:pPr>
      <w:r w:rsidRPr="003A36E8">
        <w:rPr>
          <w:rFonts w:ascii="Times New Roman" w:eastAsia="Times New Roman" w:hAnsi="Times New Roman" w:cs="Times New Roman"/>
          <w:sz w:val="24"/>
          <w:szCs w:val="24"/>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w:t>
      </w:r>
      <w:r w:rsidRPr="003A36E8">
        <w:rPr>
          <w:rFonts w:ascii="Times New Roman" w:eastAsia="Times New Roman" w:hAnsi="Times New Roman" w:cs="Times New Roman"/>
          <w:b/>
          <w:i/>
          <w:sz w:val="24"/>
          <w:szCs w:val="24"/>
        </w:rPr>
        <w:t xml:space="preserve"> </w:t>
      </w:r>
      <w:r w:rsidRPr="003A36E8">
        <w:rPr>
          <w:rFonts w:ascii="Times New Roman" w:eastAsia="Times New Roman" w:hAnsi="Times New Roman" w:cs="Times New Roman"/>
          <w:sz w:val="24"/>
          <w:szCs w:val="24"/>
        </w:rPr>
        <w:t>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3A36E8" w:rsidRPr="00A918D0"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В.А. Жуковский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 “Море”, "Невыразимое" (возможен выбор двух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Черты романтизма в лирике В.А. Жуковского. Тема человека и природы, соотношение мечты и действительности в лирике поэта.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sz w:val="24"/>
          <w:szCs w:val="24"/>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А.С. Грибоедов </w:t>
      </w:r>
    </w:p>
    <w:p w:rsidR="003A36E8" w:rsidRPr="003A36E8" w:rsidRDefault="003A36E8" w:rsidP="003A36E8">
      <w:pPr>
        <w:widowControl w:val="0"/>
        <w:tabs>
          <w:tab w:val="left" w:pos="7380"/>
          <w:tab w:val="left" w:pos="8100"/>
        </w:tabs>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Жизнь и творчество </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Комедия «Горе от ума»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Анализ комедии в критическом этюде</w:t>
      </w:r>
      <w:r w:rsidRPr="003A36E8">
        <w:rPr>
          <w:rFonts w:ascii="Times New Roman" w:eastAsia="Times New Roman" w:hAnsi="Times New Roman" w:cs="Times New Roman"/>
          <w:b/>
          <w:sz w:val="24"/>
          <w:szCs w:val="24"/>
        </w:rPr>
        <w:t xml:space="preserve"> </w:t>
      </w:r>
      <w:r w:rsidRPr="003A36E8">
        <w:rPr>
          <w:rFonts w:ascii="Times New Roman" w:eastAsia="Times New Roman" w:hAnsi="Times New Roman" w:cs="Times New Roman"/>
          <w:sz w:val="24"/>
          <w:szCs w:val="24"/>
        </w:rPr>
        <w:t>И.А. Гончарова “Мильон терзаний”.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after="0" w:line="240" w:lineRule="auto"/>
        <w:ind w:firstLine="540"/>
        <w:jc w:val="both"/>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rPr>
        <w:t>Европейская литература эпохи романтизма</w:t>
      </w: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Дж. Г. Байрон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Поэма «Корсар» (возможен выбор другого произведения)</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А.С. Пушкин </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Жизнь и творчество</w:t>
      </w:r>
      <w:r w:rsidRPr="003A36E8">
        <w:rPr>
          <w:rFonts w:ascii="Times New Roman" w:eastAsia="Times New Roman" w:hAnsi="Times New Roman" w:cs="Times New Roman"/>
          <w:b/>
          <w:sz w:val="24"/>
          <w:szCs w:val="24"/>
        </w:rPr>
        <w:t>.</w:t>
      </w:r>
    </w:p>
    <w:p w:rsidR="003A36E8" w:rsidRPr="003A36E8" w:rsidRDefault="003A36E8" w:rsidP="003A36E8">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Стихотворения</w:t>
      </w:r>
      <w:r w:rsidRPr="003A36E8">
        <w:rPr>
          <w:rFonts w:ascii="Times New Roman" w:eastAsia="Times New Roman" w:hAnsi="Times New Roman" w:cs="Times New Roman"/>
          <w:b/>
          <w:sz w:val="24"/>
          <w:szCs w:val="24"/>
        </w:rPr>
        <w:t>:</w:t>
      </w:r>
    </w:p>
    <w:p w:rsidR="003A36E8" w:rsidRPr="003A36E8" w:rsidRDefault="003A36E8" w:rsidP="003A36E8">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3A36E8" w:rsidRPr="003A36E8" w:rsidRDefault="003A36E8" w:rsidP="003A36E8">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«Деревня», «Осень»</w:t>
      </w:r>
      <w:r w:rsidRPr="003A36E8">
        <w:rPr>
          <w:rFonts w:ascii="Times New Roman" w:eastAsia="Times New Roman" w:hAnsi="Times New Roman" w:cs="Times New Roman"/>
          <w:i/>
          <w:sz w:val="24"/>
          <w:szCs w:val="24"/>
        </w:rPr>
        <w:t xml:space="preserve"> (возможен выбор двух  других стихотворений).</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Поэма «Цыганы» </w:t>
      </w:r>
      <w:r w:rsidRPr="003A36E8">
        <w:rPr>
          <w:rFonts w:ascii="Times New Roman" w:eastAsia="Times New Roman" w:hAnsi="Times New Roman" w:cs="Times New Roman"/>
          <w:i/>
          <w:sz w:val="24"/>
          <w:szCs w:val="24"/>
        </w:rPr>
        <w:t>(возможен выбор другой романтической поэмы)</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40"/>
        <w:jc w:val="both"/>
        <w:rPr>
          <w:rFonts w:ascii="Times New Roman" w:eastAsia="Times New Roman" w:hAnsi="Times New Roman" w:cs="Times New Roman"/>
          <w:i/>
          <w:color w:val="000000"/>
          <w:sz w:val="24"/>
          <w:szCs w:val="24"/>
        </w:rPr>
      </w:pPr>
      <w:r w:rsidRPr="003A36E8">
        <w:rPr>
          <w:rFonts w:ascii="Times New Roman" w:eastAsia="Times New Roman" w:hAnsi="Times New Roman" w:cs="Times New Roman"/>
          <w:i/>
          <w:color w:val="000000"/>
          <w:sz w:val="24"/>
          <w:szCs w:val="24"/>
        </w:rPr>
        <w:t>«Моцарт и Сальери» (возможен выбор другой трагедии из цикла «Маленькие трагедии»)</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A36E8">
        <w:rPr>
          <w:rFonts w:ascii="Times New Roman" w:eastAsia="Times New Roman" w:hAnsi="Times New Roman" w:cs="Times New Roman"/>
          <w:i/>
          <w:color w:val="000000"/>
          <w:sz w:val="24"/>
          <w:szCs w:val="24"/>
        </w:rPr>
        <w:t>«Гений и злодейство» как главная тема в трагедии. Спор о сущности творчества и различных путях служения искусству.</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Роман в стихах «Евгений Онегин»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3A36E8">
        <w:rPr>
          <w:rFonts w:ascii="Times New Roman" w:eastAsia="Times New Roman" w:hAnsi="Times New Roman" w:cs="Times New Roman"/>
          <w:sz w:val="24"/>
          <w:szCs w:val="24"/>
        </w:rPr>
        <w:t>Оценка художественных открытий А. С. Пушкина в критике В.Г. Белинского (фрагменты статей 8, 9 из цикла «Сочинения Александра Пушкина»).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046A83"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М.Ю. Лермонтов </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Жизнь и творчество</w:t>
      </w:r>
      <w:r w:rsidRPr="003A36E8">
        <w:rPr>
          <w:rFonts w:ascii="Times New Roman" w:eastAsia="Times New Roman" w:hAnsi="Times New Roman" w:cs="Times New Roman"/>
          <w:b/>
          <w:sz w:val="24"/>
          <w:szCs w:val="24"/>
        </w:rPr>
        <w:t>.</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Стихотворения</w:t>
      </w:r>
      <w:r w:rsidRPr="003A36E8">
        <w:rPr>
          <w:rFonts w:ascii="Times New Roman" w:eastAsia="Times New Roman" w:hAnsi="Times New Roman" w:cs="Times New Roman"/>
          <w:b/>
          <w:sz w:val="24"/>
          <w:szCs w:val="24"/>
        </w:rPr>
        <w:t>:</w:t>
      </w:r>
    </w:p>
    <w:p w:rsidR="003A36E8" w:rsidRPr="003A36E8" w:rsidRDefault="003A36E8" w:rsidP="003A36E8">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«Парус», «Смерть Поэта», «Когда волнуется желтеющая нива…», «Дума», «Поэт» («Отделкой золотой блистает мой кинжал…),</w:t>
      </w: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 xml:space="preserve">«Молитва» («В минуту жизни трудную…»), «И скучно и грустно», «Нет, не тебя так пылко я люблю…», «Родина», «Пророк».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ab/>
      </w:r>
      <w:r w:rsidRPr="003A36E8">
        <w:rPr>
          <w:rFonts w:ascii="Times New Roman" w:eastAsia="Times New Roman" w:hAnsi="Times New Roman" w:cs="Times New Roman"/>
          <w:sz w:val="24"/>
          <w:szCs w:val="24"/>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3A36E8" w:rsidRPr="003A36E8" w:rsidRDefault="003A36E8" w:rsidP="003A36E8">
      <w:pPr>
        <w:widowControl w:val="0"/>
        <w:tabs>
          <w:tab w:val="left" w:pos="7380"/>
          <w:tab w:val="left" w:pos="8100"/>
        </w:tabs>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Роман «Герой нашего времени»</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w:t>
      </w:r>
      <w:r w:rsidRPr="003A36E8">
        <w:rPr>
          <w:rFonts w:ascii="Times New Roman" w:eastAsia="Times New Roman" w:hAnsi="Times New Roman" w:cs="Times New Roman"/>
          <w:sz w:val="24"/>
          <w:szCs w:val="24"/>
        </w:rPr>
        <w:lastRenderedPageBreak/>
        <w:t xml:space="preserve">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3A36E8" w:rsidRPr="003A36E8" w:rsidRDefault="003A36E8" w:rsidP="003A36E8">
      <w:pPr>
        <w:widowControl w:val="0"/>
        <w:tabs>
          <w:tab w:val="left" w:pos="7380"/>
          <w:tab w:val="left" w:pos="8100"/>
        </w:tabs>
        <w:spacing w:after="0" w:line="240" w:lineRule="auto"/>
        <w:ind w:firstLine="709"/>
        <w:jc w:val="both"/>
        <w:rPr>
          <w:rFonts w:ascii="Times New Roman" w:eastAsia="Times New Roman" w:hAnsi="Times New Roman" w:cs="Times New Roman"/>
          <w:sz w:val="24"/>
          <w:szCs w:val="24"/>
          <w:shd w:val="clear" w:color="auto" w:fill="FFFFFF"/>
        </w:rPr>
      </w:pPr>
    </w:p>
    <w:p w:rsidR="003A36E8" w:rsidRPr="003A36E8"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К.Н. Батюшков </w:t>
      </w:r>
      <w:r w:rsidR="003A36E8" w:rsidRPr="003A36E8">
        <w:rPr>
          <w:rFonts w:ascii="Times New Roman" w:eastAsia="Times New Roman" w:hAnsi="Times New Roman" w:cs="Times New Roman"/>
          <w:i/>
          <w:sz w:val="24"/>
          <w:szCs w:val="24"/>
          <w:shd w:val="clear" w:color="auto" w:fill="FFFFFF"/>
        </w:rPr>
        <w:t>(возможен выбор другого поэта пушкинской поры)</w:t>
      </w:r>
    </w:p>
    <w:p w:rsidR="003A36E8" w:rsidRPr="003A36E8" w:rsidRDefault="003A36E8" w:rsidP="003A36E8">
      <w:pPr>
        <w:widowControl w:val="0"/>
        <w:spacing w:after="0" w:line="240" w:lineRule="auto"/>
        <w:ind w:left="540" w:firstLine="709"/>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«Мой гений», «Пробуждение», «Есть наслаждение и в дикости лесов…» (возможен выбор других стихотворений).</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3A36E8" w:rsidRPr="003A36E8" w:rsidRDefault="003A36E8" w:rsidP="003A36E8">
      <w:pPr>
        <w:widowControl w:val="0"/>
        <w:spacing w:after="0" w:line="240" w:lineRule="auto"/>
        <w:ind w:firstLine="709"/>
        <w:rPr>
          <w:rFonts w:ascii="Times New Roman" w:eastAsia="Times New Roman" w:hAnsi="Times New Roman" w:cs="Times New Roman"/>
          <w:sz w:val="24"/>
          <w:szCs w:val="24"/>
        </w:rPr>
      </w:pPr>
    </w:p>
    <w:p w:rsidR="003A36E8" w:rsidRPr="003A36E8" w:rsidRDefault="00A918D0"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А.В. Кольцов </w:t>
      </w:r>
      <w:r w:rsidR="003A36E8" w:rsidRPr="003A36E8">
        <w:rPr>
          <w:rFonts w:ascii="Times New Roman" w:eastAsia="Times New Roman" w:hAnsi="Times New Roman" w:cs="Times New Roman"/>
          <w:b/>
          <w:i/>
          <w:sz w:val="24"/>
          <w:szCs w:val="24"/>
          <w:shd w:val="clear" w:color="auto" w:fill="FFFFFF"/>
        </w:rPr>
        <w:t xml:space="preserve"> </w:t>
      </w:r>
      <w:r w:rsidR="003A36E8" w:rsidRPr="003A36E8">
        <w:rPr>
          <w:rFonts w:ascii="Times New Roman" w:eastAsia="Times New Roman" w:hAnsi="Times New Roman" w:cs="Times New Roman"/>
          <w:i/>
          <w:sz w:val="24"/>
          <w:szCs w:val="24"/>
          <w:shd w:val="clear" w:color="auto" w:fill="FFFFFF"/>
        </w:rPr>
        <w:t>(возможен выбор другого поэта пушкинской поры)</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«Не шуми ты, рожь…», «Разлука», «Лес» (возможен выбор других стихотворений).</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Е.А. Баратынский </w:t>
      </w:r>
    </w:p>
    <w:p w:rsidR="003A36E8" w:rsidRPr="003A36E8" w:rsidRDefault="003A36E8" w:rsidP="003A36E8">
      <w:pPr>
        <w:widowControl w:val="0"/>
        <w:spacing w:after="0" w:line="240" w:lineRule="auto"/>
        <w:ind w:left="540" w:firstLine="709"/>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Стихотворения: «Мой дар убог и голос мой негромок…», «Муза», «Разуверение» (возможен выбор других стихотворений).</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3A36E8" w:rsidRPr="003A36E8" w:rsidRDefault="003A36E8" w:rsidP="003A36E8">
      <w:pPr>
        <w:widowControl w:val="0"/>
        <w:spacing w:after="0" w:line="240" w:lineRule="auto"/>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ab/>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Н.В. Гоголь </w:t>
      </w:r>
    </w:p>
    <w:p w:rsidR="003A36E8" w:rsidRPr="003A36E8" w:rsidRDefault="003A36E8" w:rsidP="003A36E8">
      <w:pPr>
        <w:widowControl w:val="0"/>
        <w:spacing w:after="0" w:line="240" w:lineRule="auto"/>
        <w:ind w:right="400" w:firstLine="567"/>
        <w:rPr>
          <w:rFonts w:ascii="Times New Roman" w:eastAsia="Times New Roman" w:hAnsi="Times New Roman" w:cs="Times New Roman"/>
          <w:b/>
          <w:sz w:val="24"/>
          <w:szCs w:val="24"/>
        </w:rPr>
      </w:pPr>
      <w:r w:rsidRPr="003A36E8">
        <w:rPr>
          <w:rFonts w:ascii="Times New Roman" w:eastAsia="Times New Roman" w:hAnsi="Times New Roman" w:cs="Times New Roman"/>
          <w:sz w:val="24"/>
          <w:szCs w:val="24"/>
        </w:rPr>
        <w:t>Жизнь и творчество</w:t>
      </w:r>
      <w:r w:rsidRPr="003A36E8">
        <w:rPr>
          <w:rFonts w:ascii="Times New Roman" w:eastAsia="Times New Roman" w:hAnsi="Times New Roman" w:cs="Times New Roman"/>
          <w:b/>
          <w:sz w:val="24"/>
          <w:szCs w:val="24"/>
        </w:rPr>
        <w:t>.</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Поэма «Мертвые души» (I том).</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 Кифовиче и Кифе 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А.А. Фет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Стихотворение «Как беден наш язык! Хочу и не могу…» </w:t>
      </w:r>
      <w:r w:rsidRPr="003A36E8">
        <w:rPr>
          <w:rFonts w:ascii="Times New Roman" w:eastAsia="Times New Roman" w:hAnsi="Times New Roman" w:cs="Times New Roman"/>
          <w:i/>
          <w:sz w:val="24"/>
          <w:szCs w:val="24"/>
        </w:rPr>
        <w:t>(возможен выбор другого стихотворения).</w:t>
      </w:r>
    </w:p>
    <w:p w:rsidR="003A36E8" w:rsidRPr="003A36E8" w:rsidRDefault="003A36E8" w:rsidP="003A36E8">
      <w:pPr>
        <w:widowControl w:val="0"/>
        <w:spacing w:after="0" w:line="240" w:lineRule="auto"/>
        <w:ind w:firstLine="567"/>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Тема «невыразимого» в лирике Фета. Неисчерпаемость мира и бессилие языка.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p>
    <w:p w:rsidR="003A36E8" w:rsidRPr="003A36E8" w:rsidRDefault="003A36E8" w:rsidP="003A36E8">
      <w:pPr>
        <w:widowControl w:val="0"/>
        <w:spacing w:after="0" w:line="240" w:lineRule="auto"/>
        <w:ind w:firstLine="540"/>
        <w:rPr>
          <w:rFonts w:ascii="Times New Roman" w:eastAsia="Times New Roman" w:hAnsi="Times New Roman" w:cs="Times New Roman"/>
          <w:b/>
          <w:sz w:val="24"/>
          <w:szCs w:val="24"/>
        </w:rPr>
      </w:pPr>
      <w:r w:rsidRPr="003A36E8">
        <w:rPr>
          <w:rFonts w:ascii="Times New Roman" w:eastAsia="Times New Roman" w:hAnsi="Times New Roman" w:cs="Times New Roman"/>
          <w:b/>
          <w:sz w:val="24"/>
          <w:szCs w:val="24"/>
        </w:rPr>
        <w:t xml:space="preserve">Н.А. Некрасов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40"/>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Стихотворение «Вчерашний день, часу в шестом…» (возможен выбор другого стихотворения).</w:t>
      </w:r>
    </w:p>
    <w:p w:rsidR="003A36E8" w:rsidRPr="003A36E8" w:rsidRDefault="003A36E8" w:rsidP="003A36E8">
      <w:pPr>
        <w:widowControl w:val="0"/>
        <w:spacing w:after="0" w:line="240" w:lineRule="auto"/>
        <w:ind w:firstLine="540"/>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Представления Некрасова о поэте и поэзии. Своеобразие некрасовской  Музы. </w:t>
      </w:r>
    </w:p>
    <w:p w:rsidR="003A36E8" w:rsidRPr="003A36E8" w:rsidRDefault="003A36E8" w:rsidP="003A36E8">
      <w:pPr>
        <w:widowControl w:val="0"/>
        <w:spacing w:after="0" w:line="240" w:lineRule="auto"/>
        <w:ind w:firstLine="540"/>
        <w:rPr>
          <w:rFonts w:ascii="Times New Roman" w:eastAsia="Times New Roman" w:hAnsi="Times New Roman" w:cs="Times New Roman"/>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А.П. Чехов </w:t>
      </w:r>
    </w:p>
    <w:p w:rsidR="003A36E8" w:rsidRPr="003A36E8" w:rsidRDefault="003A36E8" w:rsidP="003A36E8">
      <w:pPr>
        <w:widowControl w:val="0"/>
        <w:spacing w:after="0" w:line="240" w:lineRule="auto"/>
        <w:ind w:firstLine="540"/>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Рассказы:</w:t>
      </w:r>
      <w:r w:rsidRPr="003A36E8">
        <w:rPr>
          <w:rFonts w:ascii="Times New Roman" w:eastAsia="Times New Roman" w:hAnsi="Times New Roman" w:cs="Times New Roman"/>
          <w:i/>
          <w:sz w:val="24"/>
          <w:szCs w:val="24"/>
        </w:rPr>
        <w:t xml:space="preserve"> </w:t>
      </w:r>
      <w:r w:rsidRPr="003A36E8">
        <w:rPr>
          <w:rFonts w:ascii="Times New Roman" w:eastAsia="Times New Roman" w:hAnsi="Times New Roman" w:cs="Times New Roman"/>
          <w:sz w:val="24"/>
          <w:szCs w:val="24"/>
        </w:rPr>
        <w:t xml:space="preserve">«Тоска», «Смерть чиновника».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Комическое и трагическое в прозе Чехова. Трансформация темы «маленького» человека. Особенности авторской позиции в рассказах.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p>
    <w:p w:rsidR="003A36E8" w:rsidRPr="003A36E8" w:rsidRDefault="003A36E8" w:rsidP="003A36E8">
      <w:pPr>
        <w:widowControl w:val="0"/>
        <w:spacing w:before="120" w:after="0" w:line="240" w:lineRule="auto"/>
        <w:ind w:firstLine="567"/>
        <w:jc w:val="center"/>
        <w:outlineLvl w:val="3"/>
        <w:rPr>
          <w:rFonts w:ascii="Times New Roman" w:eastAsia="Times New Roman" w:hAnsi="Times New Roman" w:cs="Times New Roman"/>
          <w:b/>
          <w:caps/>
          <w:sz w:val="24"/>
          <w:szCs w:val="24"/>
          <w:shd w:val="clear" w:color="auto" w:fill="FFFFFF"/>
        </w:rPr>
      </w:pPr>
      <w:r w:rsidRPr="003A36E8">
        <w:rPr>
          <w:rFonts w:ascii="Times New Roman" w:eastAsia="Times New Roman" w:hAnsi="Times New Roman" w:cs="Times New Roman"/>
          <w:b/>
          <w:caps/>
          <w:sz w:val="24"/>
          <w:szCs w:val="24"/>
          <w:shd w:val="clear" w:color="auto" w:fill="FFFFFF"/>
        </w:rPr>
        <w:t xml:space="preserve">Русская литература ХХ века </w:t>
      </w:r>
    </w:p>
    <w:p w:rsidR="003A36E8" w:rsidRPr="003A36E8" w:rsidRDefault="003A36E8" w:rsidP="003A36E8">
      <w:pPr>
        <w:widowControl w:val="0"/>
        <w:spacing w:before="60"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3A36E8" w:rsidRPr="003A36E8" w:rsidRDefault="003A36E8" w:rsidP="003A36E8">
      <w:pPr>
        <w:widowControl w:val="0"/>
        <w:spacing w:before="60"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3A36E8" w:rsidRPr="003A36E8" w:rsidRDefault="003A36E8" w:rsidP="003A36E8">
      <w:pPr>
        <w:widowControl w:val="0"/>
        <w:spacing w:after="0" w:line="240" w:lineRule="auto"/>
        <w:ind w:firstLine="709"/>
        <w:jc w:val="both"/>
        <w:rPr>
          <w:rFonts w:ascii="Times New Roman" w:eastAsia="Times New Roman" w:hAnsi="Times New Roman" w:cs="Times New Roman"/>
          <w:sz w:val="24"/>
          <w:szCs w:val="24"/>
        </w:rPr>
      </w:pP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А.А. Блок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sz w:val="24"/>
          <w:szCs w:val="24"/>
        </w:rPr>
        <w:t xml:space="preserve">Стихотворение «Русь» </w:t>
      </w:r>
      <w:r w:rsidRPr="003A36E8">
        <w:rPr>
          <w:rFonts w:ascii="Times New Roman" w:eastAsia="Times New Roman" w:hAnsi="Times New Roman" w:cs="Times New Roman"/>
          <w:i/>
          <w:sz w:val="24"/>
          <w:szCs w:val="24"/>
        </w:rPr>
        <w:t>(возможен выбор другого стихотворения).</w:t>
      </w:r>
      <w:r w:rsidRPr="003A36E8">
        <w:rPr>
          <w:rFonts w:ascii="Times New Roman" w:eastAsia="Times New Roman" w:hAnsi="Times New Roman" w:cs="Times New Roman"/>
          <w:sz w:val="24"/>
          <w:szCs w:val="24"/>
        </w:rPr>
        <w:t xml:space="preserve"> </w:t>
      </w:r>
    </w:p>
    <w:p w:rsidR="003A36E8" w:rsidRPr="003A36E8"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Родина и любовь как единая тема в творчестве Блока. Художественные средства создания образа России. </w:t>
      </w:r>
      <w:r w:rsidR="008B5F73">
        <w:rPr>
          <w:rFonts w:ascii="Times New Roman" w:eastAsia="Times New Roman" w:hAnsi="Times New Roman" w:cs="Times New Roman"/>
          <w:sz w:val="24"/>
          <w:szCs w:val="24"/>
        </w:rPr>
        <w:t>Лирический герой стихотворения.</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С.А. Есенин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Стихотворения: «Гой ты, Русь, моя родная…», «Отговорила роща золотая…»  </w:t>
      </w:r>
      <w:r w:rsidRPr="003A36E8">
        <w:rPr>
          <w:rFonts w:ascii="Times New Roman" w:eastAsia="Times New Roman" w:hAnsi="Times New Roman" w:cs="Times New Roman"/>
          <w:i/>
          <w:sz w:val="24"/>
          <w:szCs w:val="24"/>
        </w:rPr>
        <w:t>(возможен выбор других  стихотворений).</w:t>
      </w:r>
    </w:p>
    <w:p w:rsidR="003A36E8" w:rsidRPr="003A36E8"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Поэтизация крестьянской Руси в творчестве Есенина. Эмоциональная искренность и философская глубина поэзии Есенина. Человек и приро</w:t>
      </w:r>
      <w:r w:rsidR="008B5F73">
        <w:rPr>
          <w:rFonts w:ascii="Times New Roman" w:eastAsia="Times New Roman" w:hAnsi="Times New Roman" w:cs="Times New Roman"/>
          <w:sz w:val="24"/>
          <w:szCs w:val="24"/>
        </w:rPr>
        <w:t>да в художественном мире поэта.</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А.А. Ахматова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Стихотворения: «Не с теми я, кто бросил землю…», «Мужество» (возможен выбор других стихотворений).  </w:t>
      </w:r>
    </w:p>
    <w:p w:rsidR="003A36E8" w:rsidRPr="008B5F73" w:rsidRDefault="003A36E8" w:rsidP="008B5F73">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shd w:val="clear" w:color="auto" w:fill="FFFFFF"/>
        </w:rPr>
        <w:t xml:space="preserve">Война как проверка человека на мужество, человечность и патриотизм. Активность гражданской позиции поэта. </w:t>
      </w:r>
      <w:r w:rsidRPr="003A36E8">
        <w:rPr>
          <w:rFonts w:ascii="Times New Roman" w:eastAsia="Times New Roman" w:hAnsi="Times New Roman" w:cs="Times New Roman"/>
          <w:i/>
          <w:sz w:val="24"/>
          <w:szCs w:val="24"/>
        </w:rPr>
        <w:t xml:space="preserve"> Тема родины и гражданского долга </w:t>
      </w:r>
      <w:r w:rsidR="008B5F73">
        <w:rPr>
          <w:rFonts w:ascii="Times New Roman" w:eastAsia="Times New Roman" w:hAnsi="Times New Roman" w:cs="Times New Roman"/>
          <w:i/>
          <w:sz w:val="24"/>
          <w:szCs w:val="24"/>
        </w:rPr>
        <w:t xml:space="preserve">в лирике Ахматовой.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М.А. Шолохов </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Жизнь и творчество (обзор).</w:t>
      </w:r>
    </w:p>
    <w:p w:rsidR="003A36E8" w:rsidRPr="003A36E8" w:rsidRDefault="003A36E8" w:rsidP="003A36E8">
      <w:pPr>
        <w:widowControl w:val="0"/>
        <w:spacing w:after="0" w:line="240" w:lineRule="auto"/>
        <w:ind w:firstLine="567"/>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 xml:space="preserve">Рассказ «Судьба человека». </w:t>
      </w:r>
    </w:p>
    <w:p w:rsidR="003A36E8" w:rsidRPr="008B5F73"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w:t>
      </w:r>
      <w:r w:rsidR="008B5F73">
        <w:rPr>
          <w:rFonts w:ascii="Times New Roman" w:eastAsia="Times New Roman" w:hAnsi="Times New Roman" w:cs="Times New Roman"/>
          <w:sz w:val="24"/>
          <w:szCs w:val="24"/>
        </w:rPr>
        <w:t xml:space="preserve">ейзажных зарисовок в рассказе. </w:t>
      </w:r>
    </w:p>
    <w:p w:rsidR="003A36E8" w:rsidRPr="003A36E8" w:rsidRDefault="003A36E8" w:rsidP="003A36E8">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 w:val="24"/>
          <w:szCs w:val="24"/>
          <w:shd w:val="clear" w:color="auto" w:fill="FFFFFF"/>
        </w:rPr>
      </w:pPr>
      <w:r w:rsidRPr="003A36E8">
        <w:rPr>
          <w:rFonts w:ascii="Times New Roman" w:eastAsia="Times New Roman" w:hAnsi="Times New Roman" w:cs="Times New Roman"/>
          <w:b/>
          <w:sz w:val="24"/>
          <w:szCs w:val="24"/>
          <w:shd w:val="clear" w:color="auto" w:fill="FFFFFF"/>
        </w:rPr>
        <w:t xml:space="preserve">А.И. Солженицын </w:t>
      </w:r>
    </w:p>
    <w:p w:rsidR="003A36E8" w:rsidRPr="003A36E8" w:rsidRDefault="003A36E8" w:rsidP="003A36E8">
      <w:pPr>
        <w:widowControl w:val="0"/>
        <w:spacing w:after="0" w:line="240" w:lineRule="auto"/>
        <w:ind w:left="540" w:firstLine="709"/>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 xml:space="preserve">Слово о писателе. </w:t>
      </w:r>
    </w:p>
    <w:p w:rsidR="003A36E8" w:rsidRPr="003A36E8" w:rsidRDefault="003A36E8" w:rsidP="003A36E8">
      <w:pPr>
        <w:widowControl w:val="0"/>
        <w:spacing w:after="0" w:line="240" w:lineRule="auto"/>
        <w:ind w:left="540" w:firstLine="709"/>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Рассказ «Матренин двор».</w:t>
      </w:r>
    </w:p>
    <w:p w:rsidR="003A36E8" w:rsidRPr="008B5F73" w:rsidRDefault="003A36E8" w:rsidP="008B5F73">
      <w:pPr>
        <w:widowControl w:val="0"/>
        <w:spacing w:after="0" w:line="240" w:lineRule="auto"/>
        <w:ind w:firstLine="540"/>
        <w:jc w:val="both"/>
        <w:rPr>
          <w:rFonts w:ascii="Times New Roman" w:eastAsia="Times New Roman" w:hAnsi="Times New Roman" w:cs="Times New Roman"/>
          <w:sz w:val="24"/>
          <w:szCs w:val="24"/>
        </w:rPr>
      </w:pPr>
      <w:r w:rsidRPr="003A36E8">
        <w:rPr>
          <w:rFonts w:ascii="Times New Roman" w:eastAsia="Times New Roman" w:hAnsi="Times New Roman" w:cs="Times New Roman"/>
          <w:sz w:val="24"/>
          <w:szCs w:val="24"/>
        </w:rPr>
        <w:t>Автобиографическая основа рассказа, его художественное своеобразие. Образ главной героини и тема правед</w:t>
      </w:r>
      <w:r w:rsidR="008B5F73">
        <w:rPr>
          <w:rFonts w:ascii="Times New Roman" w:eastAsia="Times New Roman" w:hAnsi="Times New Roman" w:cs="Times New Roman"/>
          <w:sz w:val="24"/>
          <w:szCs w:val="24"/>
        </w:rPr>
        <w:t xml:space="preserve">ничества в русской литературе. </w:t>
      </w: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rPr>
      </w:pPr>
      <w:r w:rsidRPr="003A36E8">
        <w:rPr>
          <w:rFonts w:ascii="Times New Roman" w:eastAsia="Times New Roman" w:hAnsi="Times New Roman" w:cs="Times New Roman"/>
          <w:b/>
          <w:i/>
          <w:sz w:val="24"/>
          <w:szCs w:val="24"/>
        </w:rPr>
        <w:t>Литература народов России</w:t>
      </w:r>
    </w:p>
    <w:p w:rsidR="003A36E8" w:rsidRPr="003A36E8" w:rsidRDefault="003A36E8" w:rsidP="003A36E8">
      <w:pPr>
        <w:widowControl w:val="0"/>
        <w:spacing w:after="0" w:line="240" w:lineRule="auto"/>
        <w:ind w:firstLine="540"/>
        <w:rPr>
          <w:rFonts w:ascii="Times New Roman" w:eastAsia="Times New Roman" w:hAnsi="Times New Roman" w:cs="Times New Roman"/>
          <w:b/>
          <w:i/>
          <w:sz w:val="24"/>
          <w:szCs w:val="24"/>
          <w:shd w:val="clear" w:color="auto" w:fill="FFFFFF"/>
        </w:rPr>
      </w:pPr>
      <w:r w:rsidRPr="003A36E8">
        <w:rPr>
          <w:rFonts w:ascii="Times New Roman" w:eastAsia="Times New Roman" w:hAnsi="Times New Roman" w:cs="Times New Roman"/>
          <w:b/>
          <w:i/>
          <w:sz w:val="24"/>
          <w:szCs w:val="24"/>
          <w:shd w:val="clear" w:color="auto" w:fill="FFFFFF"/>
        </w:rPr>
        <w:t xml:space="preserve">Г. Тукай </w:t>
      </w:r>
    </w:p>
    <w:p w:rsidR="003A36E8" w:rsidRPr="003A36E8" w:rsidRDefault="003A36E8" w:rsidP="003A36E8">
      <w:pPr>
        <w:widowControl w:val="0"/>
        <w:tabs>
          <w:tab w:val="left" w:pos="2880"/>
        </w:tabs>
        <w:spacing w:before="40" w:after="0" w:line="240" w:lineRule="auto"/>
        <w:ind w:right="400"/>
        <w:jc w:val="center"/>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(возможен выбор другого писателя, представителя литературы народов России)</w:t>
      </w:r>
    </w:p>
    <w:p w:rsidR="003A36E8" w:rsidRPr="003A36E8" w:rsidRDefault="003A36E8" w:rsidP="003A36E8">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Слово о поэте.</w:t>
      </w:r>
    </w:p>
    <w:p w:rsidR="003A36E8" w:rsidRPr="003A36E8" w:rsidRDefault="003A36E8" w:rsidP="003A36E8">
      <w:pPr>
        <w:widowControl w:val="0"/>
        <w:tabs>
          <w:tab w:val="left" w:pos="7513"/>
        </w:tabs>
        <w:spacing w:after="0" w:line="240" w:lineRule="auto"/>
        <w:ind w:right="1274" w:firstLine="540"/>
        <w:rPr>
          <w:rFonts w:ascii="Times New Roman" w:eastAsia="Times New Roman" w:hAnsi="Times New Roman" w:cs="Times New Roman"/>
          <w:i/>
          <w:sz w:val="24"/>
          <w:szCs w:val="24"/>
          <w:shd w:val="clear" w:color="auto" w:fill="FFFFFF"/>
        </w:rPr>
      </w:pPr>
      <w:r w:rsidRPr="003A36E8">
        <w:rPr>
          <w:rFonts w:ascii="Times New Roman" w:eastAsia="Times New Roman" w:hAnsi="Times New Roman" w:cs="Times New Roman"/>
          <w:i/>
          <w:sz w:val="24"/>
          <w:szCs w:val="24"/>
          <w:shd w:val="clear" w:color="auto" w:fill="FFFFFF"/>
        </w:rPr>
        <w:t>Стихотворения из цикла «О, эта любовь!» (возможен выбор других произведений).</w:t>
      </w:r>
    </w:p>
    <w:p w:rsidR="003A36E8" w:rsidRPr="008B5F73" w:rsidRDefault="003A36E8" w:rsidP="008B5F73">
      <w:pPr>
        <w:widowControl w:val="0"/>
        <w:spacing w:after="0" w:line="240" w:lineRule="auto"/>
        <w:ind w:firstLine="540"/>
        <w:jc w:val="both"/>
        <w:rPr>
          <w:rFonts w:ascii="Times New Roman" w:eastAsia="Times New Roman" w:hAnsi="Times New Roman" w:cs="Times New Roman"/>
          <w:i/>
          <w:sz w:val="24"/>
          <w:szCs w:val="24"/>
        </w:rPr>
      </w:pPr>
      <w:r w:rsidRPr="003A36E8">
        <w:rPr>
          <w:rFonts w:ascii="Times New Roman" w:eastAsia="Times New Roman" w:hAnsi="Times New Roman" w:cs="Times New Roman"/>
          <w:i/>
          <w:sz w:val="24"/>
          <w:szCs w:val="24"/>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w:t>
      </w:r>
      <w:r w:rsidR="008B5F73">
        <w:rPr>
          <w:rFonts w:ascii="Times New Roman" w:eastAsia="Times New Roman" w:hAnsi="Times New Roman" w:cs="Times New Roman"/>
          <w:i/>
          <w:sz w:val="24"/>
          <w:szCs w:val="24"/>
        </w:rPr>
        <w:t xml:space="preserve"> </w:t>
      </w:r>
      <w:r w:rsidR="008B5F73">
        <w:rPr>
          <w:rFonts w:ascii="Times New Roman" w:eastAsia="Times New Roman" w:hAnsi="Times New Roman" w:cs="Times New Roman"/>
          <w:i/>
          <w:sz w:val="24"/>
          <w:szCs w:val="24"/>
        </w:rPr>
        <w:lastRenderedPageBreak/>
        <w:t>татарского языка и литературы.</w:t>
      </w:r>
    </w:p>
    <w:p w:rsidR="003A36E8" w:rsidRDefault="003A36E8" w:rsidP="008B5F73">
      <w:pPr>
        <w:widowControl w:val="0"/>
        <w:snapToGrid w:val="0"/>
        <w:spacing w:after="0" w:line="240" w:lineRule="auto"/>
        <w:rPr>
          <w:rFonts w:ascii="Times New Roman" w:hAnsi="Times New Roman" w:cs="Times New Roman"/>
          <w:b/>
          <w:sz w:val="24"/>
          <w:szCs w:val="24"/>
        </w:rPr>
      </w:pPr>
    </w:p>
    <w:p w:rsidR="001F32EC" w:rsidRDefault="001F32EC" w:rsidP="001F32E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НЕМЕЦКИЙ ЯЗЫК. </w:t>
      </w:r>
    </w:p>
    <w:p w:rsidR="003A36E8" w:rsidRPr="003A36E8" w:rsidRDefault="003A36E8" w:rsidP="001F32EC">
      <w:pPr>
        <w:autoSpaceDE w:val="0"/>
        <w:autoSpaceDN w:val="0"/>
        <w:adjustRightInd w:val="0"/>
        <w:spacing w:after="0" w:line="240" w:lineRule="auto"/>
        <w:jc w:val="center"/>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ОСНОВНОЕ СОДЕРЖАНИЕ</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Предметное содержание речи</w:t>
      </w:r>
    </w:p>
    <w:p w:rsidR="003A36E8" w:rsidRPr="00A918D0" w:rsidRDefault="003A36E8" w:rsidP="007B7647">
      <w:pPr>
        <w:autoSpaceDE w:val="0"/>
        <w:autoSpaceDN w:val="0"/>
        <w:adjustRightInd w:val="0"/>
        <w:spacing w:after="0" w:line="240" w:lineRule="auto"/>
        <w:jc w:val="both"/>
        <w:rPr>
          <w:rFonts w:cs="TimesNewRomanPSMT"/>
          <w:sz w:val="24"/>
          <w:szCs w:val="24"/>
        </w:rPr>
      </w:pPr>
      <w:r w:rsidRPr="003A36E8">
        <w:rPr>
          <w:rFonts w:ascii="TimesNewRomanPSMT" w:hAnsi="TimesNewRomanPSMT" w:cs="TimesNewRomanPSMT"/>
          <w:sz w:val="24"/>
          <w:szCs w:val="24"/>
        </w:rPr>
        <w:t>1. Взаимоотношения в семье, с друзьями. Внешность</w:t>
      </w:r>
      <w:r w:rsidR="001F32EC">
        <w:rPr>
          <w:rFonts w:ascii="TimesNewRomanPSMT" w:hAnsi="TimesNewRomanPSMT" w:cs="TimesNewRomanPSMT"/>
          <w:sz w:val="24"/>
          <w:szCs w:val="24"/>
        </w:rPr>
        <w:t>. Досуг и увлечения (спорт, му</w:t>
      </w:r>
      <w:r w:rsidRPr="003A36E8">
        <w:rPr>
          <w:rFonts w:ascii="TimesNewRomanPSMT" w:hAnsi="TimesNewRomanPSMT" w:cs="TimesNewRomanPSMT"/>
          <w:sz w:val="24"/>
          <w:szCs w:val="24"/>
        </w:rPr>
        <w:t>зыка, посещение кино/ театра / парка аттракционов)</w:t>
      </w:r>
      <w:r w:rsidR="00A918D0">
        <w:rPr>
          <w:rFonts w:ascii="TimesNewRomanPSMT" w:hAnsi="TimesNewRomanPSMT" w:cs="TimesNewRomanPSMT"/>
          <w:sz w:val="24"/>
          <w:szCs w:val="24"/>
        </w:rPr>
        <w:t>. Покупки. Переписка.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2. Школа и школьная жизнь, изучаемые предметы и отношение к ним. Каникулы 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их проведение в </w:t>
      </w:r>
      <w:r w:rsidR="00A918D0">
        <w:rPr>
          <w:rFonts w:ascii="TimesNewRomanPSMT" w:hAnsi="TimesNewRomanPSMT" w:cs="TimesNewRomanPSMT"/>
          <w:sz w:val="24"/>
          <w:szCs w:val="24"/>
        </w:rPr>
        <w:t>различное время года .</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3. Родная страна и страна/страны изучаемого языка. Их географическое положение,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климат, погода, столицы, их достопримечательности. Городская/сельская среда проживания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школьников </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4. Здоровье и личная гигиена. Защита окружающей среды </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Речевые умения</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Говорение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BoldItalicMT" w:hAnsi="TimesNewRomanPS-BoldItalicMT" w:cs="TimesNewRomanPS-BoldItalicMT"/>
          <w:b/>
          <w:bCs/>
          <w:i/>
          <w:iCs/>
          <w:sz w:val="24"/>
          <w:szCs w:val="24"/>
        </w:rPr>
        <w:t>Диалогическая речь</w:t>
      </w:r>
      <w:r w:rsidRPr="003A36E8">
        <w:rPr>
          <w:rFonts w:ascii="TimesNewRomanPS-ItalicMT" w:hAnsi="TimesNewRomanPS-ItalicMT" w:cs="TimesNewRomanPS-ItalicMT"/>
          <w:i/>
          <w:iCs/>
          <w:sz w:val="24"/>
          <w:szCs w:val="24"/>
        </w:rPr>
        <w:t xml:space="preserve">. </w:t>
      </w:r>
      <w:r w:rsidR="008B5F73">
        <w:rPr>
          <w:rFonts w:ascii="TimesNewRomanPSMT" w:hAnsi="TimesNewRomanPSMT" w:cs="TimesNewRomanPSMT"/>
          <w:sz w:val="24"/>
          <w:szCs w:val="24"/>
        </w:rPr>
        <w:t>В 5</w:t>
      </w:r>
      <w:r w:rsidRPr="003A36E8">
        <w:rPr>
          <w:rFonts w:ascii="TimesNewRomanPSMT" w:hAnsi="TimesNewRomanPSMT" w:cs="TimesNewRomanPSMT"/>
          <w:sz w:val="24"/>
          <w:szCs w:val="24"/>
        </w:rPr>
        <w:t>–7 классах продолжае</w:t>
      </w:r>
      <w:r w:rsidR="001F32EC">
        <w:rPr>
          <w:rFonts w:ascii="TimesNewRomanPSMT" w:hAnsi="TimesNewRomanPSMT" w:cs="TimesNewRomanPSMT"/>
          <w:sz w:val="24"/>
          <w:szCs w:val="24"/>
        </w:rPr>
        <w:t>тся развитие таких речевых уме</w:t>
      </w:r>
      <w:r w:rsidRPr="003A36E8">
        <w:rPr>
          <w:rFonts w:ascii="TimesNewRomanPSMT" w:hAnsi="TimesNewRomanPSMT" w:cs="TimesNewRomanPSMT"/>
          <w:sz w:val="24"/>
          <w:szCs w:val="24"/>
        </w:rPr>
        <w:t>ний, как умения вести диалог этикетного характера, диало</w:t>
      </w:r>
      <w:r w:rsidR="001F32EC">
        <w:rPr>
          <w:rFonts w:ascii="TimesNewRomanPSMT" w:hAnsi="TimesNewRomanPSMT" w:cs="TimesNewRomanPSMT"/>
          <w:sz w:val="24"/>
          <w:szCs w:val="24"/>
        </w:rPr>
        <w:t xml:space="preserve">г-расспрос, диалог-побуждение к </w:t>
      </w:r>
      <w:r w:rsidRPr="003A36E8">
        <w:rPr>
          <w:rFonts w:ascii="TimesNewRomanPSMT" w:hAnsi="TimesNewRomanPSMT" w:cs="TimesNewRomanPSMT"/>
          <w:sz w:val="24"/>
          <w:szCs w:val="24"/>
        </w:rPr>
        <w:t>действию, при этом по сравнению с начальной школой ус</w:t>
      </w:r>
      <w:r w:rsidR="001F32EC">
        <w:rPr>
          <w:rFonts w:ascii="TimesNewRomanPSMT" w:hAnsi="TimesNewRomanPSMT" w:cs="TimesNewRomanPSMT"/>
          <w:sz w:val="24"/>
          <w:szCs w:val="24"/>
        </w:rPr>
        <w:t xml:space="preserve">ложняется предметное содержание </w:t>
      </w:r>
      <w:r w:rsidRPr="003A36E8">
        <w:rPr>
          <w:rFonts w:ascii="TimesNewRomanPSMT" w:hAnsi="TimesNewRomanPSMT" w:cs="TimesNewRomanPSMT"/>
          <w:sz w:val="24"/>
          <w:szCs w:val="24"/>
        </w:rPr>
        <w:t>речи, увеличивается количество реплик, произносимых шко</w:t>
      </w:r>
      <w:r w:rsidR="001F32EC">
        <w:rPr>
          <w:rFonts w:ascii="TimesNewRomanPSMT" w:hAnsi="TimesNewRomanPSMT" w:cs="TimesNewRomanPSMT"/>
          <w:sz w:val="24"/>
          <w:szCs w:val="24"/>
        </w:rPr>
        <w:t xml:space="preserve">льниками в ходе диалога, становится более </w:t>
      </w:r>
      <w:r w:rsidRPr="003A36E8">
        <w:rPr>
          <w:rFonts w:ascii="TimesNewRomanPSMT" w:hAnsi="TimesNewRomanPSMT" w:cs="TimesNewRomanPSMT"/>
          <w:sz w:val="24"/>
          <w:szCs w:val="24"/>
        </w:rPr>
        <w:t>разнообразным языковое оформление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Обучение ведению </w:t>
      </w:r>
      <w:r w:rsidRPr="003A36E8">
        <w:rPr>
          <w:rFonts w:ascii="TimesNewRomanPS-BoldMT" w:hAnsi="TimesNewRomanPS-BoldMT" w:cs="TimesNewRomanPS-BoldMT"/>
          <w:b/>
          <w:bCs/>
          <w:sz w:val="24"/>
          <w:szCs w:val="24"/>
        </w:rPr>
        <w:t xml:space="preserve">диалогов этикетного характера </w:t>
      </w:r>
      <w:r w:rsidRPr="003A36E8">
        <w:rPr>
          <w:rFonts w:ascii="TimesNewRomanPSMT" w:hAnsi="TimesNewRomanPSMT" w:cs="TimesNewRomanPSMT"/>
          <w:sz w:val="24"/>
          <w:szCs w:val="24"/>
        </w:rPr>
        <w:t>включает такие речевые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как:</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BoldMT" w:cs="SymbolMT" w:hint="eastAsia"/>
          <w:sz w:val="24"/>
          <w:szCs w:val="24"/>
        </w:rPr>
        <w:t>♦</w:t>
      </w:r>
      <w:r w:rsidRPr="003A36E8">
        <w:rPr>
          <w:rFonts w:ascii="SymbolMT" w:eastAsia="SymbolMT" w:hAnsi="TimesNewRomanPS-BoldMT" w:cs="SymbolMT"/>
          <w:sz w:val="24"/>
          <w:szCs w:val="24"/>
        </w:rPr>
        <w:t xml:space="preserve"> </w:t>
      </w:r>
      <w:r w:rsidRPr="003A36E8">
        <w:rPr>
          <w:rFonts w:ascii="TimesNewRomanPSMT" w:hAnsi="TimesNewRomanPSMT" w:cs="TimesNewRomanPSMT"/>
          <w:sz w:val="24"/>
          <w:szCs w:val="24"/>
        </w:rPr>
        <w:t>начать, поддержать и закончить разговор;</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поздравить, выразить пожелания и отреагировать на них;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выразить благодарность;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вежливо переспросить, выразить согласие /отказ.</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диалогов – до 3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При обучении ведению </w:t>
      </w:r>
      <w:r w:rsidRPr="003A36E8">
        <w:rPr>
          <w:rFonts w:ascii="TimesNewRomanPSMT" w:hAnsi="TimesNewRomanPSMT" w:cs="TimesNewRomanPSMT"/>
          <w:b/>
          <w:bCs/>
          <w:sz w:val="24"/>
          <w:szCs w:val="24"/>
        </w:rPr>
        <w:t>диалога</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 xml:space="preserve">расспроса </w:t>
      </w:r>
      <w:r w:rsidRPr="003A36E8">
        <w:rPr>
          <w:rFonts w:ascii="TimesNewRomanPSMT" w:hAnsi="TimesNewRomanPSMT" w:cs="TimesNewRomanPSMT"/>
          <w:sz w:val="24"/>
          <w:szCs w:val="24"/>
        </w:rPr>
        <w:t>отрабат</w:t>
      </w:r>
      <w:r w:rsidR="001F32EC">
        <w:rPr>
          <w:rFonts w:ascii="TimesNewRomanPSMT" w:hAnsi="TimesNewRomanPSMT" w:cs="TimesNewRomanPSMT"/>
          <w:sz w:val="24"/>
          <w:szCs w:val="24"/>
        </w:rPr>
        <w:t>ываются речевые умения запраши</w:t>
      </w:r>
      <w:r w:rsidRPr="003A36E8">
        <w:rPr>
          <w:rFonts w:ascii="TimesNewRomanPSMT" w:hAnsi="TimesNewRomanPSMT" w:cs="TimesNewRomanPSMT"/>
          <w:sz w:val="24"/>
          <w:szCs w:val="24"/>
        </w:rPr>
        <w:t>вать и сообщать фактическую информацию (Кто? Что? Как?</w:t>
      </w:r>
      <w:r w:rsidR="001F32EC">
        <w:rPr>
          <w:rFonts w:ascii="TimesNewRomanPSMT" w:hAnsi="TimesNewRomanPSMT" w:cs="TimesNewRomanPSMT"/>
          <w:sz w:val="24"/>
          <w:szCs w:val="24"/>
        </w:rPr>
        <w:t xml:space="preserve"> Где? Куда? Когда? С кем? Поче</w:t>
      </w:r>
      <w:r w:rsidRPr="003A36E8">
        <w:rPr>
          <w:rFonts w:ascii="TimesNewRomanPSMT" w:hAnsi="TimesNewRomanPSMT" w:cs="TimesNewRomanPSMT"/>
          <w:sz w:val="24"/>
          <w:szCs w:val="24"/>
        </w:rPr>
        <w:t>му?), переходя с позиции спрашивающего на позицию отвечающего. Объем диалогов – до 4-х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t xml:space="preserve">При обучении ведению </w:t>
      </w:r>
      <w:r w:rsidRPr="003A36E8">
        <w:rPr>
          <w:rFonts w:ascii="TimesNewRomanPSMT" w:hAnsi="TimesNewRomanPSMT" w:cs="TimesNewRomanPSMT"/>
          <w:b/>
          <w:bCs/>
          <w:sz w:val="24"/>
          <w:szCs w:val="24"/>
        </w:rPr>
        <w:t>диалога</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 xml:space="preserve">побуждения </w:t>
      </w:r>
      <w:r w:rsidRPr="003A36E8">
        <w:rPr>
          <w:rFonts w:ascii="TimesNewRomanPS-BoldItalicMT" w:hAnsi="TimesNewRomanPS-BoldItalicMT" w:cs="TimesNewRomanPS-BoldItalicMT"/>
          <w:b/>
          <w:bCs/>
          <w:i/>
          <w:iCs/>
          <w:sz w:val="24"/>
          <w:szCs w:val="24"/>
        </w:rPr>
        <w:t xml:space="preserve">к </w:t>
      </w:r>
      <w:r w:rsidRPr="003A36E8">
        <w:rPr>
          <w:rFonts w:ascii="TimesNewRomanPSMT" w:hAnsi="TimesNewRomanPSMT" w:cs="TimesNewRomanPSMT"/>
          <w:b/>
          <w:bCs/>
          <w:sz w:val="24"/>
          <w:szCs w:val="24"/>
        </w:rPr>
        <w:t xml:space="preserve">действию </w:t>
      </w:r>
      <w:r w:rsidRPr="003A36E8">
        <w:rPr>
          <w:rFonts w:ascii="TimesNewRomanPSMT" w:hAnsi="TimesNewRomanPSMT" w:cs="TimesNewRomanPSMT"/>
          <w:sz w:val="24"/>
          <w:szCs w:val="24"/>
        </w:rPr>
        <w:t>отрабатываются умения</w:t>
      </w:r>
      <w:r w:rsidRPr="003A36E8">
        <w:rPr>
          <w:rFonts w:ascii="TimesNewRomanPS-ItalicMT" w:hAnsi="TimesNewRomanPS-ItalicMT" w:cs="TimesNewRomanPS-ItalicMT"/>
          <w:i/>
          <w:i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обратиться с просьбой и выразить готовность/отказ ее выполнить;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дать совет и принять/не принять его;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пригласить к действию/взаимодействию и согласиться/не согласиться, принять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нем участие.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диалогов – до 2-х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При обучении ведению </w:t>
      </w:r>
      <w:r w:rsidRPr="003A36E8">
        <w:rPr>
          <w:rFonts w:ascii="TimesNewRomanPSMT" w:hAnsi="TimesNewRomanPSMT" w:cs="TimesNewRomanPSMT"/>
          <w:b/>
          <w:bCs/>
          <w:sz w:val="24"/>
          <w:szCs w:val="24"/>
        </w:rPr>
        <w:t>диалога</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 xml:space="preserve">обмена мнениями </w:t>
      </w:r>
      <w:r w:rsidRPr="003A36E8">
        <w:rPr>
          <w:rFonts w:ascii="TimesNewRomanPSMT" w:hAnsi="TimesNewRomanPSMT" w:cs="TimesNewRomanPSMT"/>
          <w:sz w:val="24"/>
          <w:szCs w:val="24"/>
        </w:rPr>
        <w:t>отрабатываются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свою точку зрения;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согласие/ несогласие с точкой зрения партнера;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сомнение;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чувства, эмоции (радость, огорчение).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учебных диалогов – до 2-х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BoldItalicMT" w:hAnsi="TimesNewRomanPS-BoldItalicMT" w:cs="TimesNewRomanPS-BoldItalicMT"/>
          <w:b/>
          <w:bCs/>
          <w:i/>
          <w:iCs/>
          <w:sz w:val="24"/>
          <w:szCs w:val="24"/>
        </w:rPr>
        <w:t xml:space="preserve">Монологическая речь. </w:t>
      </w:r>
      <w:r w:rsidRPr="003A36E8">
        <w:rPr>
          <w:rFonts w:ascii="TimesNewRomanPSMT" w:hAnsi="TimesNewRomanPSMT" w:cs="TimesNewRomanPSMT"/>
          <w:sz w:val="24"/>
          <w:szCs w:val="24"/>
        </w:rPr>
        <w:t>Развитие монологической речи в 5-7 классах предусматривает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овладение следующими умениями: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кратко высказываться о фактах и событиях, испо</w:t>
      </w:r>
      <w:r w:rsidR="001F32EC">
        <w:rPr>
          <w:rFonts w:ascii="TimesNewRomanPSMT" w:hAnsi="TimesNewRomanPSMT" w:cs="TimesNewRomanPSMT"/>
          <w:sz w:val="24"/>
          <w:szCs w:val="24"/>
        </w:rPr>
        <w:t>льзуя такие коммуникативные ти</w:t>
      </w:r>
      <w:r w:rsidRPr="003A36E8">
        <w:rPr>
          <w:rFonts w:ascii="TimesNewRomanPSMT" w:hAnsi="TimesNewRomanPSMT" w:cs="TimesNewRomanPSMT"/>
          <w:sz w:val="24"/>
          <w:szCs w:val="24"/>
        </w:rPr>
        <w:t>пы речи как описание, повествование и сообщение, а также эмоциональные и оценочные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суждения;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передавать содержание, основную мысль прочитанного с опорой на текст;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делать сообщение в связи с прочитанным/прослушанным текстом.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lastRenderedPageBreak/>
        <w:t>Объем монологического высказывания – до 8-10 фраз.</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Аудирование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Владение умениями воспринимать на слух иноязычный текст предусматривае</w:t>
      </w:r>
      <w:r w:rsidR="001F32EC">
        <w:rPr>
          <w:rFonts w:ascii="TimesNewRomanPSMT" w:hAnsi="TimesNewRomanPSMT" w:cs="TimesNewRomanPSMT"/>
          <w:sz w:val="24"/>
          <w:szCs w:val="24"/>
        </w:rPr>
        <w:t xml:space="preserve">т </w:t>
      </w:r>
      <w:r w:rsidRPr="003A36E8">
        <w:rPr>
          <w:rFonts w:ascii="TimesNewRomanPSMT" w:hAnsi="TimesNewRomanPSMT" w:cs="TimesNewRomanPSMT"/>
          <w:sz w:val="24"/>
          <w:szCs w:val="24"/>
        </w:rPr>
        <w:t>понимание несложных текстов с разной глубиной прони</w:t>
      </w:r>
      <w:r w:rsidR="001F32EC">
        <w:rPr>
          <w:rFonts w:ascii="TimesNewRomanPSMT" w:hAnsi="TimesNewRomanPSMT" w:cs="TimesNewRomanPSMT"/>
          <w:sz w:val="24"/>
          <w:szCs w:val="24"/>
        </w:rPr>
        <w:t>кновения в их содержание (с по</w:t>
      </w:r>
      <w:r w:rsidRPr="003A36E8">
        <w:rPr>
          <w:rFonts w:ascii="TimesNewRomanPSMT" w:hAnsi="TimesNewRomanPSMT" w:cs="TimesNewRomanPSMT"/>
          <w:sz w:val="24"/>
          <w:szCs w:val="24"/>
        </w:rPr>
        <w:t>ниманием основного содержания, с выборочным пони</w:t>
      </w:r>
      <w:r w:rsidR="001F32EC">
        <w:rPr>
          <w:rFonts w:ascii="TimesNewRomanPSMT" w:hAnsi="TimesNewRomanPSMT" w:cs="TimesNewRomanPSMT"/>
          <w:sz w:val="24"/>
          <w:szCs w:val="24"/>
        </w:rPr>
        <w:t>манием и полным пониманием тек</w:t>
      </w:r>
      <w:r w:rsidRPr="003A36E8">
        <w:rPr>
          <w:rFonts w:ascii="TimesNewRomanPSMT" w:hAnsi="TimesNewRomanPSMT" w:cs="TimesNewRomanPSMT"/>
          <w:sz w:val="24"/>
          <w:szCs w:val="24"/>
        </w:rPr>
        <w:t>ста) в зависимости от коммуникативной задачи</w:t>
      </w:r>
      <w:r w:rsidR="001F32EC">
        <w:rPr>
          <w:rFonts w:ascii="TimesNewRomanPSMT" w:hAnsi="TimesNewRomanPSMT" w:cs="TimesNewRomanPSMT"/>
          <w:sz w:val="24"/>
          <w:szCs w:val="24"/>
        </w:rPr>
        <w:t xml:space="preserve"> и функционального типа текста.</w:t>
      </w:r>
      <w:r w:rsidRPr="003A36E8">
        <w:rPr>
          <w:rFonts w:ascii="TimesNewRomanPSMT" w:hAnsi="TimesNewRomanPSMT" w:cs="TimesNewRomanPSMT"/>
          <w:sz w:val="24"/>
          <w:szCs w:val="24"/>
        </w:rPr>
        <w:t>При этом предусматривается развитие умений: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выделять основную мысль в воспринимаемом на слух тексте;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выбирать главные факты, опуская второстепенные;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выборочно понимать необходимую </w:t>
      </w:r>
      <w:r w:rsidR="001F32EC">
        <w:rPr>
          <w:rFonts w:ascii="TimesNewRomanPSMT" w:hAnsi="TimesNewRomanPSMT" w:cs="TimesNewRomanPSMT"/>
          <w:sz w:val="24"/>
          <w:szCs w:val="24"/>
        </w:rPr>
        <w:t>информацию в сообщениях прагма</w:t>
      </w:r>
      <w:r w:rsidRPr="003A36E8">
        <w:rPr>
          <w:rFonts w:ascii="TimesNewRomanPSMT" w:hAnsi="TimesNewRomanPSMT" w:cs="TimesNewRomanPSMT"/>
          <w:sz w:val="24"/>
          <w:szCs w:val="24"/>
        </w:rPr>
        <w:t>тического характера с опорой на языковую догадку, контекст.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Содержание текстов должно соответствовать возр</w:t>
      </w:r>
      <w:r w:rsidR="001F32EC">
        <w:rPr>
          <w:rFonts w:ascii="TimesNewRomanPSMT" w:hAnsi="TimesNewRomanPSMT" w:cs="TimesNewRomanPSMT"/>
          <w:sz w:val="24"/>
          <w:szCs w:val="24"/>
        </w:rPr>
        <w:t xml:space="preserve">астным особенностям и интересам </w:t>
      </w:r>
      <w:r w:rsidR="008B5F73">
        <w:rPr>
          <w:rFonts w:ascii="TimesNewRomanPSMT" w:hAnsi="TimesNewRomanPSMT" w:cs="TimesNewRomanPSMT"/>
          <w:sz w:val="24"/>
          <w:szCs w:val="24"/>
        </w:rPr>
        <w:t>учащихся 5</w:t>
      </w:r>
      <w:r w:rsidRPr="003A36E8">
        <w:rPr>
          <w:rFonts w:ascii="TimesNewRomanPSMT" w:hAnsi="TimesNewRomanPSMT" w:cs="TimesNewRomanPSMT"/>
          <w:sz w:val="24"/>
          <w:szCs w:val="24"/>
        </w:rPr>
        <w:t>-7 классов, иметь образовательную и воспитат</w:t>
      </w:r>
      <w:r w:rsidR="001F32EC">
        <w:rPr>
          <w:rFonts w:ascii="TimesNewRomanPSMT" w:hAnsi="TimesNewRomanPSMT" w:cs="TimesNewRomanPSMT"/>
          <w:sz w:val="24"/>
          <w:szCs w:val="24"/>
        </w:rPr>
        <w:t xml:space="preserve">ельную ценность. Время звучания </w:t>
      </w:r>
      <w:r w:rsidRPr="003A36E8">
        <w:rPr>
          <w:rFonts w:ascii="TimesNewRomanPSMT" w:hAnsi="TimesNewRomanPSMT" w:cs="TimesNewRomanPSMT"/>
          <w:sz w:val="24"/>
          <w:szCs w:val="24"/>
        </w:rPr>
        <w:t>текстов для аудирования – до 2-х минут.</w:t>
      </w:r>
    </w:p>
    <w:p w:rsidR="008B5F73" w:rsidRDefault="008B5F73" w:rsidP="007B7647">
      <w:pPr>
        <w:autoSpaceDE w:val="0"/>
        <w:autoSpaceDN w:val="0"/>
        <w:adjustRightInd w:val="0"/>
        <w:spacing w:after="0" w:line="240" w:lineRule="auto"/>
        <w:jc w:val="both"/>
        <w:rPr>
          <w:rFonts w:ascii="TimesNewRomanPSMT" w:hAnsi="TimesNewRomanPSMT" w:cs="TimesNewRomanPSMT"/>
          <w:b/>
          <w:bCs/>
          <w:sz w:val="24"/>
          <w:szCs w:val="24"/>
        </w:rPr>
      </w:pP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Чтение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Школьники учатся читать и понимать тексты с различной глубиной проникновения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их содержание (в зависимости от вида чтения): с пониманием </w:t>
      </w:r>
      <w:r w:rsidR="001F32EC">
        <w:rPr>
          <w:rFonts w:ascii="TimesNewRomanPSMT" w:hAnsi="TimesNewRomanPSMT" w:cs="TimesNewRomanPSMT"/>
          <w:sz w:val="24"/>
          <w:szCs w:val="24"/>
        </w:rPr>
        <w:t>основного содержания (ознакоми</w:t>
      </w:r>
      <w:r w:rsidRPr="003A36E8">
        <w:rPr>
          <w:rFonts w:ascii="TimesNewRomanPSMT" w:hAnsi="TimesNewRomanPSMT" w:cs="TimesNewRomanPSMT"/>
          <w:sz w:val="24"/>
          <w:szCs w:val="24"/>
        </w:rPr>
        <w:t>тельное чтение); с полным пониманием содержания (изучаю</w:t>
      </w:r>
      <w:r w:rsidR="001F32EC">
        <w:rPr>
          <w:rFonts w:ascii="TimesNewRomanPSMT" w:hAnsi="TimesNewRomanPSMT" w:cs="TimesNewRomanPSMT"/>
          <w:sz w:val="24"/>
          <w:szCs w:val="24"/>
        </w:rPr>
        <w:t>щее чтение); с выборочным пони</w:t>
      </w:r>
      <w:r w:rsidRPr="003A36E8">
        <w:rPr>
          <w:rFonts w:ascii="TimesNewRomanPSMT" w:hAnsi="TimesNewRomanPSMT" w:cs="TimesNewRomanPSMT"/>
          <w:sz w:val="24"/>
          <w:szCs w:val="24"/>
        </w:rPr>
        <w:t>манием нужной или интересующей информации (</w:t>
      </w:r>
      <w:r w:rsidR="001F32EC">
        <w:rPr>
          <w:rFonts w:ascii="TimesNewRomanPSMT" w:hAnsi="TimesNewRomanPSMT" w:cs="TimesNewRomanPSMT"/>
          <w:sz w:val="24"/>
          <w:szCs w:val="24"/>
        </w:rPr>
        <w:t xml:space="preserve">просмотровое/поисковое чтение). </w:t>
      </w:r>
      <w:r w:rsidRPr="003A36E8">
        <w:rPr>
          <w:rFonts w:ascii="TimesNewRomanPSMT" w:hAnsi="TimesNewRomanPSMT" w:cs="TimesNewRomanPSMT"/>
          <w:sz w:val="24"/>
          <w:szCs w:val="24"/>
        </w:rPr>
        <w:t>Содержание текстов должно соответствовать возрастным особенностям и интересам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учащихся 5-7 классов, иметь образовательную и воспитательную ценность. Независимо от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вида чтения возможно использование двуязычного словаря.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пониманием основного содержания тек</w:t>
      </w:r>
      <w:r w:rsidR="001F32EC">
        <w:rPr>
          <w:rFonts w:ascii="TimesNewRomanPSMT" w:hAnsi="TimesNewRomanPSMT" w:cs="TimesNewRomanPSMT"/>
          <w:sz w:val="24"/>
          <w:szCs w:val="24"/>
        </w:rPr>
        <w:t xml:space="preserve">ста осуществляется на несложных </w:t>
      </w:r>
      <w:r w:rsidRPr="003A36E8">
        <w:rPr>
          <w:rFonts w:ascii="TimesNewRomanPSMT" w:hAnsi="TimesNewRomanPSMT" w:cs="TimesNewRomanPSMT"/>
          <w:sz w:val="24"/>
          <w:szCs w:val="24"/>
        </w:rPr>
        <w:t>аутентичных материалах с ориентацией на предметное содерж</w:t>
      </w:r>
      <w:r w:rsidR="001F32EC">
        <w:rPr>
          <w:rFonts w:ascii="TimesNewRomanPSMT" w:hAnsi="TimesNewRomanPSMT" w:cs="TimesNewRomanPSMT"/>
          <w:sz w:val="24"/>
          <w:szCs w:val="24"/>
        </w:rPr>
        <w:t xml:space="preserve">ание, выделяемое в 5-7 классах, </w:t>
      </w:r>
      <w:r w:rsidRPr="003A36E8">
        <w:rPr>
          <w:rFonts w:ascii="TimesNewRomanPSMT" w:hAnsi="TimesNewRomanPSMT" w:cs="TimesNewRomanPSMT"/>
          <w:sz w:val="24"/>
          <w:szCs w:val="24"/>
        </w:rPr>
        <w:t>включающих факты, отражающие особенности быта, жизни, культуры стран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текстов для чтения – 400-500 слов.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Умения чтения, подлежащие формированию: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определять тему, содержание текста по заголовку;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выделять основную мысль;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выбирать главные факты из текста, опуская второстепенные;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устанавливать логическую последовательность основных фактов текста.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полным пониманием текста осуществляетс</w:t>
      </w:r>
      <w:r w:rsidR="001F32EC">
        <w:rPr>
          <w:rFonts w:ascii="TimesNewRomanPSMT" w:hAnsi="TimesNewRomanPSMT" w:cs="TimesNewRomanPSMT"/>
          <w:sz w:val="24"/>
          <w:szCs w:val="24"/>
        </w:rPr>
        <w:t>я на несложных аутентичных тек</w:t>
      </w:r>
      <w:r w:rsidRPr="003A36E8">
        <w:rPr>
          <w:rFonts w:ascii="TimesNewRomanPSMT" w:hAnsi="TimesNewRomanPSMT" w:cs="TimesNewRomanPSMT"/>
          <w:sz w:val="24"/>
          <w:szCs w:val="24"/>
        </w:rPr>
        <w:t>стах, ориентированных на предметное содержание речи в 5-7</w:t>
      </w:r>
      <w:r w:rsidR="001F32EC">
        <w:rPr>
          <w:rFonts w:ascii="TimesNewRomanPSMT" w:hAnsi="TimesNewRomanPSMT" w:cs="TimesNewRomanPSMT"/>
          <w:sz w:val="24"/>
          <w:szCs w:val="24"/>
        </w:rPr>
        <w:t xml:space="preserve"> классах. Формируются и отраба</w:t>
      </w:r>
      <w:r w:rsidRPr="003A36E8">
        <w:rPr>
          <w:rFonts w:ascii="TimesNewRomanPSMT" w:hAnsi="TimesNewRomanPSMT" w:cs="TimesNewRomanPSMT"/>
          <w:sz w:val="24"/>
          <w:szCs w:val="24"/>
        </w:rPr>
        <w:t>тываются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полно и точно понимать содержание</w:t>
      </w:r>
      <w:r w:rsidR="001F32EC">
        <w:rPr>
          <w:rFonts w:ascii="TimesNewRomanPSMT" w:hAnsi="TimesNewRomanPSMT" w:cs="TimesNewRomanPSMT"/>
          <w:sz w:val="24"/>
          <w:szCs w:val="24"/>
        </w:rPr>
        <w:t xml:space="preserve"> текста на основе его инфор</w:t>
      </w:r>
      <w:r w:rsidRPr="003A36E8">
        <w:rPr>
          <w:rFonts w:ascii="TimesNewRomanPSMT" w:hAnsi="TimesNewRomanPSMT" w:cs="TimesNewRomanPSMT"/>
          <w:sz w:val="24"/>
          <w:szCs w:val="24"/>
        </w:rPr>
        <w:t>мационной переработки (языковой догадки, словообразова</w:t>
      </w:r>
      <w:r w:rsidR="001F32EC">
        <w:rPr>
          <w:rFonts w:ascii="TimesNewRomanPSMT" w:hAnsi="TimesNewRomanPSMT" w:cs="TimesNewRomanPSMT"/>
          <w:sz w:val="24"/>
          <w:szCs w:val="24"/>
        </w:rPr>
        <w:t xml:space="preserve">тельного анализа, использования </w:t>
      </w:r>
      <w:r w:rsidRPr="003A36E8">
        <w:rPr>
          <w:rFonts w:ascii="TimesNewRomanPSMT" w:hAnsi="TimesNewRomanPSMT" w:cs="TimesNewRomanPSMT"/>
          <w:sz w:val="24"/>
          <w:szCs w:val="24"/>
        </w:rPr>
        <w:t>двуязычного словаря);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свое мнение по прочитанному.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текстов для чтения до 250 слов.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выборочным пониманием нужной или ин</w:t>
      </w:r>
      <w:r w:rsidR="001F32EC">
        <w:rPr>
          <w:rFonts w:ascii="TimesNewRomanPSMT" w:hAnsi="TimesNewRomanPSMT" w:cs="TimesNewRomanPSMT"/>
          <w:sz w:val="24"/>
          <w:szCs w:val="24"/>
        </w:rPr>
        <w:t>тересующей информации предпола</w:t>
      </w:r>
      <w:r w:rsidRPr="003A36E8">
        <w:rPr>
          <w:rFonts w:ascii="TimesNewRomanPSMT" w:hAnsi="TimesNewRomanPSMT" w:cs="TimesNewRomanPSMT"/>
          <w:sz w:val="24"/>
          <w:szCs w:val="24"/>
        </w:rPr>
        <w:t>гает умение просмотреть текст или несколько коротких текс</w:t>
      </w:r>
      <w:r w:rsidR="001F32EC">
        <w:rPr>
          <w:rFonts w:ascii="TimesNewRomanPSMT" w:hAnsi="TimesNewRomanPSMT" w:cs="TimesNewRomanPSMT"/>
          <w:sz w:val="24"/>
          <w:szCs w:val="24"/>
        </w:rPr>
        <w:t>тов и выбрать информацию, кото</w:t>
      </w:r>
      <w:r w:rsidRPr="003A36E8">
        <w:rPr>
          <w:rFonts w:ascii="TimesNewRomanPSMT" w:hAnsi="TimesNewRomanPSMT" w:cs="TimesNewRomanPSMT"/>
          <w:sz w:val="24"/>
          <w:szCs w:val="24"/>
        </w:rPr>
        <w:t>рая необходима или представляет интерес для учащихся.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Письменная речь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Овладение письменной речью предусматривает развитие следующих умений: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делать выписки из текста;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писать короткие поздравления с днем рождения, други</w:t>
      </w:r>
      <w:r w:rsidR="007B7647">
        <w:rPr>
          <w:rFonts w:ascii="TimesNewRomanPSMT" w:hAnsi="TimesNewRomanPSMT" w:cs="TimesNewRomanPSMT"/>
          <w:sz w:val="24"/>
          <w:szCs w:val="24"/>
        </w:rPr>
        <w:t xml:space="preserve">м праздником (объемом </w:t>
      </w:r>
      <w:r w:rsidRPr="003A36E8">
        <w:rPr>
          <w:rFonts w:ascii="TimesNewRomanPSMT" w:hAnsi="TimesNewRomanPSMT" w:cs="TimesNewRomanPSMT"/>
          <w:sz w:val="24"/>
          <w:szCs w:val="24"/>
        </w:rPr>
        <w:t>до</w:t>
      </w:r>
      <w:r w:rsidR="007B7647">
        <w:rPr>
          <w:rFonts w:ascii="TimesNewRomanPSMT" w:hAnsi="TimesNewRomanPSMT" w:cs="TimesNewRomanPSMT"/>
          <w:sz w:val="24"/>
          <w:szCs w:val="24"/>
        </w:rPr>
        <w:t xml:space="preserve"> </w:t>
      </w:r>
      <w:r w:rsidRPr="003A36E8">
        <w:rPr>
          <w:rFonts w:ascii="TimesNewRomanPSMT" w:hAnsi="TimesNewRomanPSMT" w:cs="TimesNewRomanPSMT"/>
          <w:sz w:val="24"/>
          <w:szCs w:val="24"/>
        </w:rPr>
        <w:t>30 слов, включая адрес), выражать пожелания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заполнять бланки (указывать имя, фа</w:t>
      </w:r>
      <w:r w:rsidR="001F32EC">
        <w:rPr>
          <w:rFonts w:ascii="TimesNewRomanPSMT" w:hAnsi="TimesNewRomanPSMT" w:cs="TimesNewRomanPSMT"/>
          <w:sz w:val="24"/>
          <w:szCs w:val="24"/>
        </w:rPr>
        <w:t>милию, пол, возраст, гражданст</w:t>
      </w:r>
      <w:r w:rsidRPr="003A36E8">
        <w:rPr>
          <w:rFonts w:ascii="TimesNewRomanPSMT" w:hAnsi="TimesNewRomanPSMT" w:cs="TimesNewRomanPSMT"/>
          <w:sz w:val="24"/>
          <w:szCs w:val="24"/>
        </w:rPr>
        <w:t>во, адрес);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lastRenderedPageBreak/>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писать личное письмо с опорой на образец (р</w:t>
      </w:r>
      <w:r w:rsidR="001F32EC">
        <w:rPr>
          <w:rFonts w:ascii="TimesNewRomanPSMT" w:hAnsi="TimesNewRomanPSMT" w:cs="TimesNewRomanPSMT"/>
          <w:sz w:val="24"/>
          <w:szCs w:val="24"/>
        </w:rPr>
        <w:t>асспрашивать адресат о его жиз</w:t>
      </w:r>
      <w:r w:rsidRPr="003A36E8">
        <w:rPr>
          <w:rFonts w:ascii="TimesNewRomanPSMT" w:hAnsi="TimesNewRomanPSMT" w:cs="TimesNewRomanPSMT"/>
          <w:sz w:val="24"/>
          <w:szCs w:val="24"/>
        </w:rPr>
        <w:t>ни, делах, сообщать то же о себе, выражать благода</w:t>
      </w:r>
      <w:r w:rsidR="001F32EC">
        <w:rPr>
          <w:rFonts w:ascii="TimesNewRomanPSMT" w:hAnsi="TimesNewRomanPSMT" w:cs="TimesNewRomanPSMT"/>
          <w:sz w:val="24"/>
          <w:szCs w:val="24"/>
        </w:rPr>
        <w:t xml:space="preserve">рность, просьбы), объем личного </w:t>
      </w:r>
      <w:r w:rsidRPr="003A36E8">
        <w:rPr>
          <w:rFonts w:ascii="TimesNewRomanPSMT" w:hAnsi="TimesNewRomanPSMT" w:cs="TimesNewRomanPSMT"/>
          <w:sz w:val="24"/>
          <w:szCs w:val="24"/>
        </w:rPr>
        <w:t>письма – 50-60 слов, включая адрес);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Социокультурные знания и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Учащиеся знакомятся с отдельными социокультурны</w:t>
      </w:r>
      <w:r w:rsidR="001F32EC">
        <w:rPr>
          <w:rFonts w:ascii="TimesNewRomanPSMT" w:hAnsi="TimesNewRomanPSMT" w:cs="TimesNewRomanPSMT"/>
          <w:sz w:val="24"/>
          <w:szCs w:val="24"/>
        </w:rPr>
        <w:t>ми элементами речевого поведен</w:t>
      </w:r>
      <w:r w:rsidRPr="003A36E8">
        <w:rPr>
          <w:rFonts w:ascii="TimesNewRomanPSMT" w:hAnsi="TimesNewRomanPSMT" w:cs="TimesNewRomanPSMT"/>
          <w:sz w:val="24"/>
          <w:szCs w:val="24"/>
        </w:rPr>
        <w:t>ческого этикета в немецкоязычной среде в условиях проиг</w:t>
      </w:r>
      <w:r w:rsidR="001F32EC">
        <w:rPr>
          <w:rFonts w:ascii="TimesNewRomanPSMT" w:hAnsi="TimesNewRomanPSMT" w:cs="TimesNewRomanPSMT"/>
          <w:sz w:val="24"/>
          <w:szCs w:val="24"/>
        </w:rPr>
        <w:t>рывания ситуаций общения «В се</w:t>
      </w:r>
      <w:r w:rsidRPr="003A36E8">
        <w:rPr>
          <w:rFonts w:ascii="TimesNewRomanPSMT" w:hAnsi="TimesNewRomanPSMT" w:cs="TimesNewRomanPSMT"/>
          <w:sz w:val="24"/>
          <w:szCs w:val="24"/>
        </w:rPr>
        <w:t>мье», «В школе», «Проведение досуга». Использование неме</w:t>
      </w:r>
      <w:r w:rsidR="001F32EC">
        <w:rPr>
          <w:rFonts w:ascii="TimesNewRomanPSMT" w:hAnsi="TimesNewRomanPSMT" w:cs="TimesNewRomanPSMT"/>
          <w:sz w:val="24"/>
          <w:szCs w:val="24"/>
        </w:rPr>
        <w:t>цкого языка как средства социо</w:t>
      </w:r>
      <w:r w:rsidRPr="003A36E8">
        <w:rPr>
          <w:rFonts w:ascii="TimesNewRomanPSMT" w:hAnsi="TimesNewRomanPSMT" w:cs="TimesNewRomanPSMT"/>
          <w:sz w:val="24"/>
          <w:szCs w:val="24"/>
        </w:rPr>
        <w:t>культурного развития школьников на данном этапе включает знакомством 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фамилиями и именами выдающихся людей в странах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оригинальными или адаптированными материалами детской поэзии и прозы;</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иноязычными сказками и легендами, рассказами;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с государственной символикой (флагом и его цветовой символикой, гимном,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столицами страны/ стран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с традициями проведения праздников Рождества, Нового года, Пасхи и т.д.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странах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007B7647">
        <w:rPr>
          <w:rFonts w:ascii="TimesNewRomanPSMT" w:hAnsi="TimesNewRomanPSMT" w:cs="TimesNewRomanPSMT"/>
          <w:sz w:val="24"/>
          <w:szCs w:val="24"/>
        </w:rPr>
        <w:t xml:space="preserve">словами </w:t>
      </w:r>
      <w:r w:rsidRPr="003A36E8">
        <w:rPr>
          <w:rFonts w:ascii="TimesNewRomanPSMT" w:hAnsi="TimesNewRomanPSMT" w:cs="TimesNewRomanPSMT"/>
          <w:sz w:val="24"/>
          <w:szCs w:val="24"/>
        </w:rPr>
        <w:t>немецкого язык</w:t>
      </w:r>
      <w:r w:rsidRPr="003A36E8">
        <w:rPr>
          <w:rFonts w:ascii="TimesNewRomanPSMT" w:hAnsi="TimesNewRomanPSMT" w:cs="TimesNewRomanPSMT"/>
          <w:b/>
          <w:bCs/>
          <w:sz w:val="24"/>
          <w:szCs w:val="24"/>
        </w:rPr>
        <w:t>а</w:t>
      </w:r>
      <w:r w:rsidRPr="003A36E8">
        <w:rPr>
          <w:rFonts w:ascii="TimesNewRomanPSMT" w:hAnsi="TimesNewRomanPSMT" w:cs="TimesNewRomanPSMT"/>
          <w:sz w:val="24"/>
          <w:szCs w:val="24"/>
        </w:rPr>
        <w:t>, вошедшими во многие языки мира, (в том числе и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русский) и русскими словами, вошедшими в лексикон немецк</w:t>
      </w:r>
      <w:r w:rsidRPr="003A36E8">
        <w:rPr>
          <w:rFonts w:ascii="TimesNewRomanPSMT" w:hAnsi="TimesNewRomanPSMT" w:cs="TimesNewRomanPSMT"/>
          <w:b/>
          <w:bCs/>
          <w:sz w:val="24"/>
          <w:szCs w:val="24"/>
        </w:rPr>
        <w:t xml:space="preserve">ого </w:t>
      </w:r>
      <w:r w:rsidRPr="003A36E8">
        <w:rPr>
          <w:rFonts w:ascii="TimesNewRomanPSMT" w:hAnsi="TimesNewRomanPSMT" w:cs="TimesNewRomanPSMT"/>
          <w:sz w:val="24"/>
          <w:szCs w:val="24"/>
        </w:rPr>
        <w:t>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Предусматривается овладение умениями: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писать свое имя и фамилию, а также имена и фамилии своих родственников и друзей на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немецком языке;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правильно оформлять адрес на немецком языке;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описывать наиболее известные культурные достопримечательности Москвы и Санкт-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Петербурга, городов/сел/ деревень, в которых живут школьники.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ЯЗЫКОВЫЕ ЗНАНИЯ И НАВЫКИ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BoldMT" w:hAnsi="TimesNewRomanPS-BoldMT" w:cs="TimesNewRomanPS-BoldMT"/>
          <w:b/>
          <w:bCs/>
          <w:sz w:val="24"/>
          <w:szCs w:val="24"/>
        </w:rPr>
        <w:t xml:space="preserve">5-7 </w:t>
      </w:r>
      <w:r w:rsidRPr="003A36E8">
        <w:rPr>
          <w:rFonts w:ascii="TimesNewRomanPSMT" w:hAnsi="TimesNewRomanPSMT" w:cs="TimesNewRomanPSMT"/>
          <w:b/>
          <w:bCs/>
          <w:sz w:val="24"/>
          <w:szCs w:val="24"/>
        </w:rPr>
        <w:t>КЛАССЫ</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Графика и орфография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Знания правил чтения и написания новых слов, отобранных для данного этапа обучения,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и навыки их употребления в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Фонетическая сторона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Навыки адекватного произношения и различения на слух всех звуков немецкого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соблюдение правильного ударения в словах и фразах; членение предложений на смысловые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группы; соблюдение интонации в различных типах предложений.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Лексическая сторона речи</w:t>
      </w:r>
    </w:p>
    <w:p w:rsidR="001F32EC"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Расширение объема продуктивного и рецептивного лек</w:t>
      </w:r>
      <w:r w:rsidR="001F32EC">
        <w:rPr>
          <w:rFonts w:ascii="TimesNewRomanPSMT" w:hAnsi="TimesNewRomanPSMT" w:cs="TimesNewRomanPSMT"/>
          <w:sz w:val="24"/>
          <w:szCs w:val="24"/>
        </w:rPr>
        <w:t>сического минимума за счет лек</w:t>
      </w:r>
      <w:r w:rsidRPr="003A36E8">
        <w:rPr>
          <w:rFonts w:ascii="TimesNewRomanPSMT" w:hAnsi="TimesNewRomanPSMT" w:cs="TimesNewRomanPSMT"/>
          <w:sz w:val="24"/>
          <w:szCs w:val="24"/>
        </w:rPr>
        <w:t>сических средств, обслуживающих новые темы, проблемы и ситуации общения. К 500 л</w:t>
      </w:r>
      <w:r w:rsidR="001F32EC">
        <w:rPr>
          <w:rFonts w:ascii="TimesNewRomanPSMT" w:hAnsi="TimesNewRomanPSMT" w:cs="TimesNewRomanPSMT"/>
          <w:sz w:val="24"/>
          <w:szCs w:val="24"/>
        </w:rPr>
        <w:t>ексиче</w:t>
      </w:r>
      <w:r w:rsidRPr="003A36E8">
        <w:rPr>
          <w:rFonts w:ascii="TimesNewRomanPSMT" w:hAnsi="TimesNewRomanPSMT" w:cs="TimesNewRomanPSMT"/>
          <w:sz w:val="24"/>
          <w:szCs w:val="24"/>
        </w:rPr>
        <w:t>ским единицам, усвоенным в начальной школе, добавляется о</w:t>
      </w:r>
      <w:r w:rsidR="001F32EC">
        <w:rPr>
          <w:rFonts w:ascii="TimesNewRomanPSMT" w:hAnsi="TimesNewRomanPSMT" w:cs="TimesNewRomanPSMT"/>
          <w:sz w:val="24"/>
          <w:szCs w:val="24"/>
        </w:rPr>
        <w:t>коло 400 новых лексических еди</w:t>
      </w:r>
      <w:r w:rsidRPr="003A36E8">
        <w:rPr>
          <w:rFonts w:ascii="TimesNewRomanPSMT" w:hAnsi="TimesNewRomanPSMT" w:cs="TimesNewRomanPSMT"/>
          <w:sz w:val="24"/>
          <w:szCs w:val="24"/>
        </w:rPr>
        <w:t>ниц, включающих устойчивые словосочетания, оценочную л</w:t>
      </w:r>
      <w:r w:rsidR="001F32EC">
        <w:rPr>
          <w:rFonts w:ascii="TimesNewRomanPSMT" w:hAnsi="TimesNewRomanPSMT" w:cs="TimesNewRomanPSMT"/>
          <w:sz w:val="24"/>
          <w:szCs w:val="24"/>
        </w:rPr>
        <w:t xml:space="preserve">ексику и реплики-клише речевого </w:t>
      </w:r>
      <w:r w:rsidRPr="003A36E8">
        <w:rPr>
          <w:rFonts w:ascii="TimesNewRomanPSMT" w:hAnsi="TimesNewRomanPSMT" w:cs="TimesNewRomanPSMT"/>
          <w:sz w:val="24"/>
          <w:szCs w:val="24"/>
        </w:rPr>
        <w:t>этикета, отражающих</w:t>
      </w:r>
      <w:r w:rsidR="001F32EC">
        <w:rPr>
          <w:rFonts w:ascii="TimesNewRomanPSMT" w:hAnsi="TimesNewRomanPSMT" w:cs="TimesNewRomanPSMT"/>
          <w:sz w:val="24"/>
          <w:szCs w:val="24"/>
        </w:rPr>
        <w:t xml:space="preserve"> культуру немецкоязычных стран. </w:t>
      </w:r>
      <w:r w:rsidRPr="003A36E8">
        <w:rPr>
          <w:rFonts w:ascii="TimesNewRomanPSMT" w:hAnsi="TimesNewRomanPSMT" w:cs="TimesNewRomanPSMT"/>
          <w:sz w:val="24"/>
          <w:szCs w:val="24"/>
        </w:rPr>
        <w:t>Развитие навыков их распо</w:t>
      </w:r>
      <w:r w:rsidR="001F32EC">
        <w:rPr>
          <w:rFonts w:ascii="TimesNewRomanPSMT" w:hAnsi="TimesNewRomanPSMT" w:cs="TimesNewRomanPSMT"/>
          <w:sz w:val="24"/>
          <w:szCs w:val="24"/>
        </w:rPr>
        <w:t xml:space="preserve">знавания и употребления в речи. </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Знание основных способов словообразования:</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 xml:space="preserve">- </w:t>
      </w:r>
      <w:r w:rsidRPr="003A36E8">
        <w:rPr>
          <w:rFonts w:ascii="TimesNewRomanPSMT" w:hAnsi="TimesNewRomanPSMT" w:cs="TimesNewRomanPSMT"/>
          <w:b/>
          <w:bCs/>
          <w:sz w:val="24"/>
          <w:szCs w:val="24"/>
        </w:rPr>
        <w:t>аффиксации</w:t>
      </w:r>
      <w:r w:rsidRPr="003A36E8">
        <w:rPr>
          <w:rFonts w:ascii="TimesNewRomanPS-BoldMT" w:hAnsi="TimesNewRomanPS-BoldMT" w:cs="TimesNewRomanPS-BoldMT"/>
          <w:b/>
          <w:b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1) существительных с суффиксами –ung (die Ordnung), -heit (die Freiheit), -keit (die</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3A36E8">
        <w:rPr>
          <w:rFonts w:ascii="TimesNewRomanPSMT" w:hAnsi="TimesNewRomanPSMT" w:cs="TimesNewRomanPSMT"/>
          <w:sz w:val="24"/>
          <w:szCs w:val="24"/>
          <w:lang w:val="en-US"/>
        </w:rPr>
        <w:t>Sauberkeit), -schaft (die Freundschaft), -or (der Proffessor), -um (das Datum), -ik (die Musik)</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3A36E8">
        <w:rPr>
          <w:rFonts w:ascii="TimesNewRomanPSMT" w:hAnsi="TimesNewRomanPSMT" w:cs="TimesNewRomanPSMT"/>
          <w:sz w:val="24"/>
          <w:szCs w:val="24"/>
          <w:lang w:val="en-US"/>
        </w:rPr>
        <w:t xml:space="preserve">2) </w:t>
      </w:r>
      <w:r w:rsidRPr="003A36E8">
        <w:rPr>
          <w:rFonts w:ascii="TimesNewRomanPSMT" w:hAnsi="TimesNewRomanPSMT" w:cs="TimesNewRomanPSMT"/>
          <w:sz w:val="24"/>
          <w:szCs w:val="24"/>
        </w:rPr>
        <w:t>прилагательных</w:t>
      </w:r>
      <w:r w:rsidRPr="003A36E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w:t>
      </w:r>
      <w:r w:rsidRPr="003A36E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суффиксами</w:t>
      </w:r>
      <w:r w:rsidRPr="003A36E8">
        <w:rPr>
          <w:rFonts w:ascii="TimesNewRomanPSMT" w:hAnsi="TimesNewRomanPSMT" w:cs="TimesNewRomanPSMT"/>
          <w:sz w:val="24"/>
          <w:szCs w:val="24"/>
          <w:lang w:val="en-US"/>
        </w:rPr>
        <w:t xml:space="preserve"> –ig (richtig), -lich (fröhlich), -isch (typisch), -los (fehlerlos);</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3) существительных и прилагательных с префиксом un- (das Unglück, unglücklich)</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4) глаголов с отделяемыми и неотделяемыми приставками и другими словами в функции при-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ставок типа: fernsehen;</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словосложения</w:t>
      </w:r>
      <w:r w:rsidRPr="003A36E8">
        <w:rPr>
          <w:rFonts w:ascii="TimesNewRomanPS-BoldMT" w:hAnsi="TimesNewRomanPS-BoldMT" w:cs="TimesNewRomanPS-BoldMT"/>
          <w:b/>
          <w:b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1) существительное + существительное ( das Klassenzimmer)</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2) прилагательное + прилагательное (hellblau, dunkelrot)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3) прилагательное + существительное (die Fremdsprache)</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lastRenderedPageBreak/>
        <w:t>4) глагол + существительное (der Springbrunnen)</w:t>
      </w:r>
    </w:p>
    <w:p w:rsidR="003A36E8" w:rsidRPr="003A36E8" w:rsidRDefault="003A36E8" w:rsidP="007B7647">
      <w:pPr>
        <w:autoSpaceDE w:val="0"/>
        <w:autoSpaceDN w:val="0"/>
        <w:adjustRightInd w:val="0"/>
        <w:spacing w:after="0" w:line="240" w:lineRule="auto"/>
        <w:jc w:val="both"/>
        <w:rPr>
          <w:rFonts w:ascii="TimesNewRomanPS-BoldMT" w:hAnsi="TimesNewRomanPS-BoldMT" w:cs="TimesNewRomanPS-BoldMT"/>
          <w:b/>
          <w:bCs/>
          <w:sz w:val="24"/>
          <w:szCs w:val="24"/>
        </w:rPr>
      </w:pP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 xml:space="preserve">конверсии </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переход одной части речи в другую</w:t>
      </w:r>
      <w:r w:rsidRPr="003A36E8">
        <w:rPr>
          <w:rFonts w:ascii="TimesNewRomanPS-BoldMT" w:hAnsi="TimesNewRomanPS-BoldMT" w:cs="TimesNewRomanPS-BoldMT"/>
          <w:b/>
          <w:b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1) существительные от прилагательных (das Grün, der Kranke)</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2) существительные от глаголов (das Schreiben, das Rechnen)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Распознавание и использование интернациональных слов (der Computer)</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Грамматическая сторона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Расширение объема значений грамматических средств, изученных в начальной школе 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овладение новыми грамматическими явлениями.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Знание признаков и навыки распознавания и употребления в речи нераспространенных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и распространенных предложений;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безличных предложений (Es ist kalt. Es ist Winter);</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предложений с глаголами legen, stellen, hängen, требующими после себя дополнение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Akkusativ и обстоятельство места при ответе на вопрос “Wohin?”; пр</w:t>
      </w:r>
      <w:r w:rsidR="001F32EC">
        <w:rPr>
          <w:rFonts w:ascii="TimesNewRomanPSMT" w:hAnsi="TimesNewRomanPSMT" w:cs="TimesNewRomanPSMT"/>
          <w:sz w:val="24"/>
          <w:szCs w:val="24"/>
        </w:rPr>
        <w:t xml:space="preserve">едложений с глаголами beginnen, </w:t>
      </w:r>
      <w:r w:rsidRPr="003A36E8">
        <w:rPr>
          <w:rFonts w:ascii="TimesNewRomanPSMT" w:hAnsi="TimesNewRomanPSMT" w:cs="TimesNewRomanPSMT"/>
          <w:sz w:val="24"/>
          <w:szCs w:val="24"/>
        </w:rPr>
        <w:t>raten, vorhaben и др., требующими после себя Infinitiv c zu; побудительных предложе-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ний типа Gehen wir! Wollen wir gehen; все виды вопросительных предложений; предложений 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неопределенно-личным местоимением “man”; предложений с инфинитивной группой um … zu;</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сложносочиненных предложений с союзами denn, darum, deshalb; сложноподчиненных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предложений с придаточными: дополнительными – с союзами daβ, ob и др., причины – с сою-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зами weil, da, условными – с союзом wenn.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Знание признаков, распознавание и особенности употребления в речи сильных глаголов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 Präsens, отобранных для данного этапа обучения, слабых и сильных глаголов с вспомогатель-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ными глаголами haben в Perfekt; сильных глаголов со вспомогательным глаголом sein в Perfekt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(kommen, sehen); Präteritum слабых и сильных глаголов, а также вспомогательных и модальных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глаголов; глаголов с отделяемыми и неотделяемыми приставками в Präsens, Perfekt, Präteritum;</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Futurum (aufstehen, besuchen); возвратных глаголов в основных временных формах: Präsens,</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Perfekt, Präteritum (sich washen).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Навыки распознавания и употребления в речи определе</w:t>
      </w:r>
      <w:r w:rsidR="001F32EC">
        <w:rPr>
          <w:rFonts w:ascii="TimesNewRomanPSMT" w:hAnsi="TimesNewRomanPSMT" w:cs="TimesNewRomanPSMT"/>
          <w:sz w:val="24"/>
          <w:szCs w:val="24"/>
        </w:rPr>
        <w:t>нного, неопределенного, нулево</w:t>
      </w:r>
      <w:r w:rsidRPr="003A36E8">
        <w:rPr>
          <w:rFonts w:ascii="TimesNewRomanPSMT" w:hAnsi="TimesNewRomanPSMT" w:cs="TimesNewRomanPSMT"/>
          <w:sz w:val="24"/>
          <w:szCs w:val="24"/>
        </w:rPr>
        <w:t>го артикля; склонения __________существительных нарицательных; скл</w:t>
      </w:r>
      <w:r w:rsidR="001F32EC">
        <w:rPr>
          <w:rFonts w:ascii="TimesNewRomanPSMT" w:hAnsi="TimesNewRomanPSMT" w:cs="TimesNewRomanPSMT"/>
          <w:sz w:val="24"/>
          <w:szCs w:val="24"/>
        </w:rPr>
        <w:t xml:space="preserve">онения прилагательных; степеней </w:t>
      </w:r>
      <w:r w:rsidRPr="003A36E8">
        <w:rPr>
          <w:rFonts w:ascii="TimesNewRomanPSMT" w:hAnsi="TimesNewRomanPSMT" w:cs="TimesNewRomanPSMT"/>
          <w:sz w:val="24"/>
          <w:szCs w:val="24"/>
        </w:rPr>
        <w:t>сравнения прилагательных и наречий; предлогов, имеющих двойно</w:t>
      </w:r>
      <w:r w:rsidR="001F32EC">
        <w:rPr>
          <w:rFonts w:ascii="TimesNewRomanPSMT" w:hAnsi="TimesNewRomanPSMT" w:cs="TimesNewRomanPSMT"/>
          <w:sz w:val="24"/>
          <w:szCs w:val="24"/>
        </w:rPr>
        <w:t xml:space="preserve">е управление: требующих </w:t>
      </w:r>
      <w:r w:rsidRPr="003A36E8">
        <w:rPr>
          <w:rFonts w:ascii="TimesNewRomanPSMT" w:hAnsi="TimesNewRomanPSMT" w:cs="TimesNewRomanPSMT"/>
          <w:sz w:val="24"/>
          <w:szCs w:val="24"/>
        </w:rPr>
        <w:t>Dativ на вопрос “Wo?” и Akkusativ на вопрос “Wohin?”; предло</w:t>
      </w:r>
      <w:r w:rsidR="001F32EC">
        <w:rPr>
          <w:rFonts w:ascii="TimesNewRomanPSMT" w:hAnsi="TimesNewRomanPSMT" w:cs="TimesNewRomanPSMT"/>
          <w:sz w:val="24"/>
          <w:szCs w:val="24"/>
        </w:rPr>
        <w:t xml:space="preserve">гов, требующих Dativ; предлоги, </w:t>
      </w:r>
      <w:r w:rsidRPr="003A36E8">
        <w:rPr>
          <w:rFonts w:ascii="TimesNewRomanPSMT" w:hAnsi="TimesNewRomanPSMT" w:cs="TimesNewRomanPSMT"/>
          <w:sz w:val="24"/>
          <w:szCs w:val="24"/>
        </w:rPr>
        <w:t>требующие Akkusativ.</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Местоимения: личные, притяжательные, неопределенные (jemand, niemand).</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Количественные числительные свыше 100 и порядковые числительные свыше 30.</w:t>
      </w:r>
    </w:p>
    <w:p w:rsidR="003A36E8" w:rsidRPr="00735CEC" w:rsidRDefault="003A36E8" w:rsidP="00735CEC">
      <w:pPr>
        <w:autoSpaceDE w:val="0"/>
        <w:autoSpaceDN w:val="0"/>
        <w:adjustRightInd w:val="0"/>
        <w:spacing w:after="0" w:line="240" w:lineRule="auto"/>
        <w:jc w:val="center"/>
        <w:rPr>
          <w:rFonts w:ascii="TimesNewRomanPSMT" w:hAnsi="TimesNewRomanPSMT" w:cs="TimesNewRomanPSMT"/>
          <w:b/>
          <w:bCs/>
          <w:sz w:val="28"/>
          <w:szCs w:val="28"/>
        </w:rPr>
      </w:pPr>
      <w:r w:rsidRPr="00735CEC">
        <w:rPr>
          <w:rFonts w:ascii="TimesNewRomanPS-BoldMT" w:hAnsi="TimesNewRomanPS-BoldMT" w:cs="TimesNewRomanPS-BoldMT"/>
          <w:b/>
          <w:bCs/>
          <w:sz w:val="28"/>
          <w:szCs w:val="28"/>
        </w:rPr>
        <w:t xml:space="preserve">8 – 9 </w:t>
      </w:r>
      <w:r w:rsidRPr="00735CEC">
        <w:rPr>
          <w:rFonts w:ascii="TimesNewRomanPSMT" w:hAnsi="TimesNewRomanPSMT" w:cs="TimesNewRomanPSMT"/>
          <w:b/>
          <w:bCs/>
          <w:sz w:val="28"/>
          <w:szCs w:val="28"/>
        </w:rPr>
        <w:t>классы</w:t>
      </w:r>
    </w:p>
    <w:p w:rsidR="003A36E8" w:rsidRPr="003A36E8" w:rsidRDefault="003A36E8" w:rsidP="007B7647">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3A36E8">
        <w:rPr>
          <w:rFonts w:ascii="TimesNewRomanPS-BoldItalicMT" w:hAnsi="TimesNewRomanPS-BoldItalicMT" w:cs="TimesNewRomanPS-BoldItalicMT"/>
          <w:b/>
          <w:bCs/>
          <w:i/>
          <w:iCs/>
          <w:sz w:val="24"/>
          <w:szCs w:val="24"/>
        </w:rPr>
        <w:t>Предметное содержание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1. Межличностные взаимоотношения в семье, с друзьями</w:t>
      </w:r>
      <w:r w:rsidR="001F32EC">
        <w:rPr>
          <w:rFonts w:ascii="TimesNewRomanPSMT" w:hAnsi="TimesNewRomanPSMT" w:cs="TimesNewRomanPSMT"/>
          <w:sz w:val="24"/>
          <w:szCs w:val="24"/>
        </w:rPr>
        <w:t>, в школе; внешность и характе</w:t>
      </w:r>
      <w:r w:rsidRPr="003A36E8">
        <w:rPr>
          <w:rFonts w:ascii="TimesNewRomanPSMT" w:hAnsi="TimesNewRomanPSMT" w:cs="TimesNewRomanPSMT"/>
          <w:sz w:val="24"/>
          <w:szCs w:val="24"/>
        </w:rPr>
        <w:t xml:space="preserve">ристики человека; досуг и увлечения (спорт, музыка, посещение кино/театра, </w:t>
      </w:r>
      <w:r w:rsidR="001F32EC">
        <w:rPr>
          <w:rFonts w:ascii="TimesNewRomanPS-ItalicMT" w:hAnsi="TimesNewRomanPS-ItalicMT" w:cs="TimesNewRomanPS-ItalicMT"/>
          <w:i/>
          <w:iCs/>
          <w:sz w:val="24"/>
          <w:szCs w:val="24"/>
        </w:rPr>
        <w:t>дискотеки, ка</w:t>
      </w:r>
      <w:r w:rsidRPr="003A36E8">
        <w:rPr>
          <w:rFonts w:ascii="TimesNewRomanPS-ItalicMT" w:hAnsi="TimesNewRomanPS-ItalicMT" w:cs="TimesNewRomanPS-ItalicMT"/>
          <w:i/>
          <w:iCs/>
          <w:sz w:val="24"/>
          <w:szCs w:val="24"/>
        </w:rPr>
        <w:t xml:space="preserve">фе);. молодежная мода; покупки, карманные деньги </w:t>
      </w:r>
      <w:r w:rsidRPr="003A36E8">
        <w:rPr>
          <w:rFonts w:ascii="TimesNewRomanPSMT" w:hAnsi="TimesNewRomanPSMT" w:cs="TimesNewRomanPSMT"/>
          <w:sz w:val="24"/>
          <w:szCs w:val="24"/>
        </w:rPr>
        <w:t>- 50 часов.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2. </w:t>
      </w:r>
      <w:r w:rsidRPr="003A36E8">
        <w:rPr>
          <w:rFonts w:ascii="TimesNewRomanPS-ItalicMT" w:hAnsi="TimesNewRomanPS-ItalicMT" w:cs="TimesNewRomanPS-ItalicMT"/>
          <w:i/>
          <w:iCs/>
          <w:sz w:val="24"/>
          <w:szCs w:val="24"/>
        </w:rPr>
        <w:t>Школьное образование</w:t>
      </w:r>
      <w:r w:rsidRPr="003A36E8">
        <w:rPr>
          <w:rFonts w:ascii="TimesNewRomanPSMT" w:hAnsi="TimesNewRomanPSMT" w:cs="TimesNewRomanPSMT"/>
          <w:sz w:val="24"/>
          <w:szCs w:val="24"/>
        </w:rPr>
        <w:t>, школьная жизнь, изучаемые предметы и отношение к ним;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ItalicMT" w:hAnsi="TimesNewRomanPS-ItalicMT" w:cs="TimesNewRomanPS-ItalicMT"/>
          <w:i/>
          <w:iCs/>
          <w:sz w:val="24"/>
          <w:szCs w:val="24"/>
        </w:rPr>
        <w:t>международные школьные обмены</w:t>
      </w:r>
      <w:r w:rsidRPr="003A36E8">
        <w:rPr>
          <w:rFonts w:ascii="TimesNewRomanPSMT" w:hAnsi="TimesNewRomanPSMT" w:cs="TimesNewRomanPSMT"/>
          <w:sz w:val="24"/>
          <w:szCs w:val="24"/>
        </w:rPr>
        <w:t>; переписка; проблемы в</w:t>
      </w:r>
      <w:r w:rsidR="001F32EC">
        <w:rPr>
          <w:rFonts w:ascii="TimesNewRomanPSMT" w:hAnsi="TimesNewRomanPSMT" w:cs="TimesNewRomanPSMT"/>
          <w:sz w:val="24"/>
          <w:szCs w:val="24"/>
        </w:rPr>
        <w:t>ыбора профессии и роль иностран</w:t>
      </w:r>
      <w:r w:rsidRPr="003A36E8">
        <w:rPr>
          <w:rFonts w:ascii="TimesNewRomanPSMT" w:hAnsi="TimesNewRomanPSMT" w:cs="TimesNewRomanPSMT"/>
          <w:sz w:val="24"/>
          <w:szCs w:val="24"/>
        </w:rPr>
        <w:t>ного языка - 35 часов.</w:t>
      </w:r>
    </w:p>
    <w:p w:rsidR="003A36E8" w:rsidRPr="003A36E8" w:rsidRDefault="007B7647" w:rsidP="007B764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С</w:t>
      </w:r>
      <w:r w:rsidR="003A36E8" w:rsidRPr="003A36E8">
        <w:rPr>
          <w:rFonts w:ascii="TimesNewRomanPSMT" w:hAnsi="TimesNewRomanPSMT" w:cs="TimesNewRomanPSMT"/>
          <w:sz w:val="24"/>
          <w:szCs w:val="24"/>
        </w:rPr>
        <w:t>трана/страны изучаемого языка и родная страна, их культурные особенности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(национальные праздники, знаменательные даты, традиции, обычаи), достопримечательности,</w:t>
      </w:r>
    </w:p>
    <w:p w:rsidR="007B7647"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путешествие по странам изучаемого языка и России; выдающиеся люди, их вклад в науку и </w:t>
      </w:r>
    </w:p>
    <w:p w:rsidR="003A36E8" w:rsidRPr="003A36E8" w:rsidRDefault="007B7647" w:rsidP="007B764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ми</w:t>
      </w:r>
      <w:r w:rsidR="003A36E8" w:rsidRPr="003A36E8">
        <w:rPr>
          <w:rFonts w:ascii="TimesNewRomanPSMT" w:hAnsi="TimesNewRomanPSMT" w:cs="TimesNewRomanPSMT"/>
          <w:sz w:val="24"/>
          <w:szCs w:val="24"/>
        </w:rPr>
        <w:t xml:space="preserve">ровую культуру; </w:t>
      </w:r>
      <w:r w:rsidR="003A36E8" w:rsidRPr="003A36E8">
        <w:rPr>
          <w:rFonts w:ascii="TimesNewRomanPS-ItalicMT" w:hAnsi="TimesNewRomanPS-ItalicMT" w:cs="TimesNewRomanPS-ItalicMT"/>
          <w:i/>
          <w:iCs/>
          <w:sz w:val="24"/>
          <w:szCs w:val="24"/>
        </w:rPr>
        <w:t>средства массовой информации (пресса, телевидение, радио, Интернет</w:t>
      </w:r>
      <w:r w:rsidR="001F32EC">
        <w:rPr>
          <w:rFonts w:ascii="TimesNewRomanPSMT" w:hAnsi="TimesNewRomanPSMT" w:cs="TimesNewRomanPSMT"/>
          <w:sz w:val="24"/>
          <w:szCs w:val="24"/>
        </w:rPr>
        <w:t xml:space="preserve">) – 75 </w:t>
      </w:r>
      <w:r w:rsidR="003A36E8" w:rsidRPr="003A36E8">
        <w:rPr>
          <w:rFonts w:ascii="TimesNewRomanPSMT" w:hAnsi="TimesNewRomanPSMT" w:cs="TimesNewRomanPSMT"/>
          <w:sz w:val="24"/>
          <w:szCs w:val="24"/>
        </w:rPr>
        <w:t>часов.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4.Природа и проблемы экологии. Здоровый образ жизни - 30 часов.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Речевые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Говорение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BoldItalicMT" w:hAnsi="TimesNewRomanPS-BoldItalicMT" w:cs="TimesNewRomanPS-BoldItalicMT"/>
          <w:b/>
          <w:bCs/>
          <w:i/>
          <w:iCs/>
          <w:sz w:val="24"/>
          <w:szCs w:val="24"/>
        </w:rPr>
        <w:t>Диалогическая речь</w:t>
      </w:r>
      <w:r w:rsidRPr="003A36E8">
        <w:rPr>
          <w:rFonts w:ascii="TimesNewRomanPS-ItalicMT" w:hAnsi="TimesNewRomanPS-ItalicMT" w:cs="TimesNewRomanPS-ItalicMT"/>
          <w:i/>
          <w:iCs/>
          <w:sz w:val="24"/>
          <w:szCs w:val="24"/>
        </w:rPr>
        <w:t xml:space="preserve">. </w:t>
      </w:r>
      <w:r w:rsidRPr="003A36E8">
        <w:rPr>
          <w:rFonts w:ascii="TimesNewRomanPSMT" w:hAnsi="TimesNewRomanPSMT" w:cs="TimesNewRomanPSMT"/>
          <w:sz w:val="24"/>
          <w:szCs w:val="24"/>
        </w:rPr>
        <w:t>Развитие у школьников диалогической речи на средней ступени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предусматривает овладение ими умениями вести диалог этикетного характера, диалог-</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расспрос, диалог-побуждение к действию и диалог-обмен мнениями, а также их комбинации:</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lastRenderedPageBreak/>
        <w:t xml:space="preserve">Речевые умения при ведении </w:t>
      </w:r>
      <w:r w:rsidRPr="003A36E8">
        <w:rPr>
          <w:rFonts w:ascii="TimesNewRomanPS-BoldItalicMT" w:hAnsi="TimesNewRomanPS-BoldItalicMT" w:cs="TimesNewRomanPS-BoldItalicMT"/>
          <w:b/>
          <w:bCs/>
          <w:i/>
          <w:iCs/>
          <w:sz w:val="24"/>
          <w:szCs w:val="24"/>
        </w:rPr>
        <w:t>диалогов этикетного характера</w:t>
      </w:r>
      <w:r w:rsidRPr="003A36E8">
        <w:rPr>
          <w:rFonts w:ascii="TimesNewRomanPS-ItalicMT" w:hAnsi="TimesNewRomanPS-ItalicMT" w:cs="TimesNewRomanPS-ItalicMT"/>
          <w:i/>
          <w:i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начать, поддержать и закончить разговор;</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поздравить, выразить пожелания и отреагировать на них;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выразить благодарность;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вежливо переспросить, выразить согласие/ отказ.</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этикетных диалогов – до 4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t xml:space="preserve">Речевые умения при ведении </w:t>
      </w:r>
      <w:r w:rsidRPr="003A36E8">
        <w:rPr>
          <w:rFonts w:ascii="TimesNewRomanPSMT" w:hAnsi="TimesNewRomanPSMT" w:cs="TimesNewRomanPSMT"/>
          <w:b/>
          <w:bCs/>
          <w:sz w:val="24"/>
          <w:szCs w:val="24"/>
        </w:rPr>
        <w:t>диалога</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расспроса</w:t>
      </w:r>
      <w:r w:rsidRPr="003A36E8">
        <w:rPr>
          <w:rFonts w:ascii="TimesNewRomanPS-ItalicMT" w:hAnsi="TimesNewRomanPS-ItalicMT" w:cs="TimesNewRomanPS-ItalicMT"/>
          <w:i/>
          <w:i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запрашивать и сообщать фактическую информацию (Кто? Что? Как? Где? Куда?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Когда? С кем? Почему?), переходя с позиции спрашивающего на позицию отвечающего;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целенаправленно расспрашивать, «брать интервью».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данных диалогов – до 6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t xml:space="preserve">Речевые умения при ведении </w:t>
      </w:r>
      <w:r w:rsidRPr="003A36E8">
        <w:rPr>
          <w:rFonts w:ascii="TimesNewRomanPSMT" w:hAnsi="TimesNewRomanPSMT" w:cs="TimesNewRomanPSMT"/>
          <w:b/>
          <w:bCs/>
          <w:sz w:val="24"/>
          <w:szCs w:val="24"/>
        </w:rPr>
        <w:t>диалога</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 xml:space="preserve">побуждения </w:t>
      </w:r>
      <w:r w:rsidRPr="003A36E8">
        <w:rPr>
          <w:rFonts w:ascii="TimesNewRomanPS-BoldItalicMT" w:hAnsi="TimesNewRomanPS-BoldItalicMT" w:cs="TimesNewRomanPS-BoldItalicMT"/>
          <w:b/>
          <w:bCs/>
          <w:i/>
          <w:iCs/>
          <w:sz w:val="24"/>
          <w:szCs w:val="24"/>
        </w:rPr>
        <w:t xml:space="preserve">к </w:t>
      </w:r>
      <w:r w:rsidRPr="003A36E8">
        <w:rPr>
          <w:rFonts w:ascii="TimesNewRomanPSMT" w:hAnsi="TimesNewRomanPSMT" w:cs="TimesNewRomanPSMT"/>
          <w:sz w:val="24"/>
          <w:szCs w:val="24"/>
        </w:rPr>
        <w:t>действию</w:t>
      </w:r>
      <w:r w:rsidRPr="003A36E8">
        <w:rPr>
          <w:rFonts w:ascii="TimesNewRomanPS-ItalicMT" w:hAnsi="TimesNewRomanPS-ItalicMT" w:cs="TimesNewRomanPS-ItalicMT"/>
          <w:i/>
          <w:i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обратиться с просьбой и выразить готовность/отказ ее выполнить;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дать совет и принять/не принять его;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пригласить к действию/взаимодействию и согласиться/не согласиться принять 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нем участие;</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сделать предложение и выразить согласие/несогласие, принять его, </w:t>
      </w:r>
      <w:r w:rsidRPr="003A36E8">
        <w:rPr>
          <w:rFonts w:ascii="TimesNewRomanPS-ItalicMT" w:hAnsi="TimesNewRomanPS-ItalicMT" w:cs="TimesNewRomanPS-ItalicMT"/>
          <w:i/>
          <w:iCs/>
          <w:sz w:val="24"/>
          <w:szCs w:val="24"/>
        </w:rPr>
        <w:t>объяснить</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ItalicMT" w:hAnsi="TimesNewRomanPS-ItalicMT" w:cs="TimesNewRomanPS-ItalicMT"/>
          <w:i/>
          <w:iCs/>
          <w:sz w:val="24"/>
          <w:szCs w:val="24"/>
        </w:rPr>
        <w:t>причину.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данных диалогов – до 4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t xml:space="preserve">Речевые умения при ведении </w:t>
      </w:r>
      <w:r w:rsidRPr="003A36E8">
        <w:rPr>
          <w:rFonts w:ascii="TimesNewRomanPSMT" w:hAnsi="TimesNewRomanPSMT" w:cs="TimesNewRomanPSMT"/>
          <w:b/>
          <w:bCs/>
          <w:sz w:val="24"/>
          <w:szCs w:val="24"/>
        </w:rPr>
        <w:t xml:space="preserve">диалога </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обмена мнениями</w:t>
      </w:r>
      <w:r w:rsidRPr="003A36E8">
        <w:rPr>
          <w:rFonts w:ascii="TimesNewRomanPS-ItalicMT" w:hAnsi="TimesNewRomanPS-ItalicMT" w:cs="TimesNewRomanPS-ItalicMT"/>
          <w:i/>
          <w:iCs/>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выразить точку зрения и согласиться/не согласиться с ней;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высказать одобрение/неодобрение;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выразить сомнение;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выразить эмоциональную </w:t>
      </w:r>
      <w:r w:rsidR="001F32EC">
        <w:rPr>
          <w:rFonts w:ascii="TimesNewRomanPSMT" w:hAnsi="TimesNewRomanPSMT" w:cs="TimesNewRomanPSMT"/>
          <w:sz w:val="24"/>
          <w:szCs w:val="24"/>
        </w:rPr>
        <w:t>оценку обсуждаемых событий (ра</w:t>
      </w:r>
      <w:r w:rsidRPr="003A36E8">
        <w:rPr>
          <w:rFonts w:ascii="TimesNewRomanPSMT" w:hAnsi="TimesNewRomanPSMT" w:cs="TimesNewRomanPSMT"/>
          <w:sz w:val="24"/>
          <w:szCs w:val="24"/>
        </w:rPr>
        <w:t>дость/огорчение, желание/нежелание);</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ItalicMT" w:hAnsi="TimesNewRomanPS-ItalicMT" w:cs="TimesNewRomanPS-ItalicMT"/>
          <w:i/>
          <w:iCs/>
          <w:sz w:val="24"/>
          <w:szCs w:val="24"/>
        </w:rPr>
        <w:t>выразить эмоциональную поддержку партнера, в том числе с по</w:t>
      </w:r>
      <w:r w:rsidR="001F32EC">
        <w:rPr>
          <w:rFonts w:ascii="TimesNewRomanPS-ItalicMT" w:hAnsi="TimesNewRomanPS-ItalicMT" w:cs="TimesNewRomanPS-ItalicMT"/>
          <w:i/>
          <w:iCs/>
          <w:sz w:val="24"/>
          <w:szCs w:val="24"/>
        </w:rPr>
        <w:t>мощью компли</w:t>
      </w:r>
      <w:r w:rsidRPr="003A36E8">
        <w:rPr>
          <w:rFonts w:ascii="TimesNewRomanPS-ItalicMT" w:hAnsi="TimesNewRomanPS-ItalicMT" w:cs="TimesNewRomanPS-ItalicMT"/>
          <w:i/>
          <w:iCs/>
          <w:sz w:val="24"/>
          <w:szCs w:val="24"/>
        </w:rPr>
        <w:t>ментов.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диалогов - не менее 5-7 реплик со стороны каждого учащегося.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При участии в этих видах диалога и их комбинациях школьники решают различные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коммуникативные задачи, предполагающие развитие и совершенствование культуры речи и со-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ответствующих речевых умений.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BoldItalicMT" w:hAnsi="TimesNewRomanPS-BoldItalicMT" w:cs="TimesNewRomanPS-BoldItalicMT"/>
          <w:b/>
          <w:bCs/>
          <w:i/>
          <w:iCs/>
          <w:sz w:val="24"/>
          <w:szCs w:val="24"/>
        </w:rPr>
        <w:t xml:space="preserve">Монологическая речь. </w:t>
      </w:r>
      <w:r w:rsidRPr="003A36E8">
        <w:rPr>
          <w:rFonts w:ascii="TimesNewRomanPSMT" w:hAnsi="TimesNewRomanPSMT" w:cs="TimesNewRomanPSMT"/>
          <w:sz w:val="24"/>
          <w:szCs w:val="24"/>
        </w:rPr>
        <w:t xml:space="preserve">Развитие монологической речи </w:t>
      </w:r>
      <w:r w:rsidR="001F32EC">
        <w:rPr>
          <w:rFonts w:ascii="TimesNewRomanPSMT" w:hAnsi="TimesNewRomanPSMT" w:cs="TimesNewRomanPSMT"/>
          <w:sz w:val="24"/>
          <w:szCs w:val="24"/>
        </w:rPr>
        <w:t>на средней ступени предусматри</w:t>
      </w:r>
      <w:r w:rsidRPr="003A36E8">
        <w:rPr>
          <w:rFonts w:ascii="TimesNewRomanPSMT" w:hAnsi="TimesNewRomanPSMT" w:cs="TimesNewRomanPSMT"/>
          <w:sz w:val="24"/>
          <w:szCs w:val="24"/>
        </w:rPr>
        <w:t>вает овладение учащимися следующими умениями: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кратко высказываться о фактах и собы</w:t>
      </w:r>
      <w:r w:rsidR="001F32EC">
        <w:rPr>
          <w:rFonts w:ascii="TimesNewRomanPSMT" w:hAnsi="TimesNewRomanPSMT" w:cs="TimesNewRomanPSMT"/>
          <w:sz w:val="24"/>
          <w:szCs w:val="24"/>
        </w:rPr>
        <w:t>тиях, используя основные комму</w:t>
      </w:r>
      <w:r w:rsidRPr="003A36E8">
        <w:rPr>
          <w:rFonts w:ascii="TimesNewRomanPSMT" w:hAnsi="TimesNewRomanPSMT" w:cs="TimesNewRomanPSMT"/>
          <w:sz w:val="24"/>
          <w:szCs w:val="24"/>
        </w:rPr>
        <w:t>никативные типы речи (описание, повествование, сообщени</w:t>
      </w:r>
      <w:r w:rsidR="001F32EC">
        <w:rPr>
          <w:rFonts w:ascii="TimesNewRomanPSMT" w:hAnsi="TimesNewRomanPSMT" w:cs="TimesNewRomanPSMT"/>
          <w:sz w:val="24"/>
          <w:szCs w:val="24"/>
        </w:rPr>
        <w:t>е, характеристика), эмоциональ</w:t>
      </w:r>
      <w:r w:rsidRPr="003A36E8">
        <w:rPr>
          <w:rFonts w:ascii="TimesNewRomanPSMT" w:hAnsi="TimesNewRomanPSMT" w:cs="TimesNewRomanPSMT"/>
          <w:sz w:val="24"/>
          <w:szCs w:val="24"/>
        </w:rPr>
        <w:t>ные и оценочные суждения;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передавать содержание, основную мысль прочитанного с опорой на текст;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делать сообщение в связи с прочитанным текстом.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выражать и аргументировать свое отношение к прочитанному/услышанному.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монологического высказывания – до 12 фраз.</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Аудирование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Владение умениями понимать на слух иноязычный текст предусматривает понимание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несложных текстов с разной глубиной и точностью проникнов</w:t>
      </w:r>
      <w:r w:rsidR="001F32EC">
        <w:rPr>
          <w:rFonts w:ascii="TimesNewRomanPSMT" w:hAnsi="TimesNewRomanPSMT" w:cs="TimesNewRomanPSMT"/>
          <w:sz w:val="24"/>
          <w:szCs w:val="24"/>
        </w:rPr>
        <w:t>ения в их содержание (с понима</w:t>
      </w:r>
      <w:r w:rsidRPr="003A36E8">
        <w:rPr>
          <w:rFonts w:ascii="TimesNewRomanPSMT" w:hAnsi="TimesNewRomanPSMT" w:cs="TimesNewRomanPSMT"/>
          <w:sz w:val="24"/>
          <w:szCs w:val="24"/>
        </w:rPr>
        <w:t>нием основного содержания, с выборочным пониманием и по</w:t>
      </w:r>
      <w:r w:rsidR="001F32EC">
        <w:rPr>
          <w:rFonts w:ascii="TimesNewRomanPSMT" w:hAnsi="TimesNewRomanPSMT" w:cs="TimesNewRomanPSMT"/>
          <w:sz w:val="24"/>
          <w:szCs w:val="24"/>
        </w:rPr>
        <w:t>лным пониманием текста) в зави</w:t>
      </w:r>
      <w:r w:rsidRPr="003A36E8">
        <w:rPr>
          <w:rFonts w:ascii="TimesNewRomanPSMT" w:hAnsi="TimesNewRomanPSMT" w:cs="TimesNewRomanPSMT"/>
          <w:sz w:val="24"/>
          <w:szCs w:val="24"/>
        </w:rPr>
        <w:t>симости от коммуникативной задачи и функционального типа текста.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При этом предусматривается развитие следующих умений: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ItalicMT" w:hAnsi="TimesNewRomanPS-ItalicMT" w:cs="TimesNewRomanPS-ItalicMT"/>
          <w:i/>
          <w:iCs/>
          <w:sz w:val="24"/>
          <w:szCs w:val="24"/>
        </w:rPr>
        <w:t xml:space="preserve">прогнозировать содержание устного текста по началу сообщения </w:t>
      </w:r>
      <w:r w:rsidRPr="003A36E8">
        <w:rPr>
          <w:rFonts w:ascii="TimesNewRomanPSMT" w:hAnsi="TimesNewRomanPSMT" w:cs="TimesNewRomanPSMT"/>
          <w:sz w:val="24"/>
          <w:szCs w:val="24"/>
        </w:rPr>
        <w:t>и выделять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основную мысль в воспринимаемом на слух тексте;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выбирать главные факты, опуская второстепенные;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lastRenderedPageBreak/>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выборочно понимать необходимую ин</w:t>
      </w:r>
      <w:r w:rsidR="001F32EC">
        <w:rPr>
          <w:rFonts w:ascii="TimesNewRomanPSMT" w:hAnsi="TimesNewRomanPSMT" w:cs="TimesNewRomanPSMT"/>
          <w:sz w:val="24"/>
          <w:szCs w:val="24"/>
        </w:rPr>
        <w:t>формацию в сообщениях прагмати</w:t>
      </w:r>
      <w:r w:rsidRPr="003A36E8">
        <w:rPr>
          <w:rFonts w:ascii="TimesNewRomanPSMT" w:hAnsi="TimesNewRomanPSMT" w:cs="TimesNewRomanPSMT"/>
          <w:sz w:val="24"/>
          <w:szCs w:val="24"/>
        </w:rPr>
        <w:t>ческого характера с опорой на языковую догадку, контекст;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игнорировать незнакомый языковой материал, несущественный для понимания.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Содержание текстов должно соответствовать возрастным особенностям и интересам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учащихся 8-9 классов, иметь образовательную и воспитательную ценность.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Время звучания текста – 1,5-2 минуты.</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Чтение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Школьники учатся читать и понимать аутентичные тексты с различной глубиной и</w:t>
      </w:r>
    </w:p>
    <w:p w:rsidR="003A36E8" w:rsidRPr="006052D6"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точностью проникновения в их содержание (в зависимости от</w:t>
      </w:r>
      <w:r w:rsidR="006052D6">
        <w:rPr>
          <w:rFonts w:ascii="TimesNewRomanPSMT" w:hAnsi="TimesNewRomanPSMT" w:cs="TimesNewRomanPSMT"/>
          <w:sz w:val="24"/>
          <w:szCs w:val="24"/>
        </w:rPr>
        <w:t xml:space="preserve"> вида чтения): с пониманием ос</w:t>
      </w:r>
      <w:r w:rsidRPr="003A36E8">
        <w:rPr>
          <w:rFonts w:ascii="TimesNewRomanPSMT" w:hAnsi="TimesNewRomanPSMT" w:cs="TimesNewRomanPSMT"/>
          <w:sz w:val="24"/>
          <w:szCs w:val="24"/>
        </w:rPr>
        <w:t>новного содержания (</w:t>
      </w:r>
      <w:r w:rsidRPr="003A36E8">
        <w:rPr>
          <w:rFonts w:ascii="TimesNewRomanPSMT" w:hAnsi="TimesNewRomanPSMT" w:cs="TimesNewRomanPSMT"/>
          <w:b/>
          <w:bCs/>
          <w:sz w:val="24"/>
          <w:szCs w:val="24"/>
        </w:rPr>
        <w:t>ознакомительное чтение</w:t>
      </w:r>
      <w:r w:rsidRPr="003A36E8">
        <w:rPr>
          <w:rFonts w:ascii="TimesNewRomanPSMT" w:hAnsi="TimesNewRomanPSMT" w:cs="TimesNewRomanPSMT"/>
          <w:sz w:val="24"/>
          <w:szCs w:val="24"/>
        </w:rPr>
        <w:t>); с полным пониманием содержания (</w:t>
      </w:r>
      <w:r w:rsidRPr="003A36E8">
        <w:rPr>
          <w:rFonts w:ascii="TimesNewRomanPSMT" w:hAnsi="TimesNewRomanPSMT" w:cs="TimesNewRomanPSMT"/>
          <w:b/>
          <w:bCs/>
          <w:sz w:val="24"/>
          <w:szCs w:val="24"/>
        </w:rPr>
        <w:t>изучающее чтение</w:t>
      </w:r>
      <w:r w:rsidRPr="003A36E8">
        <w:rPr>
          <w:rFonts w:ascii="TimesNewRomanPSMT" w:hAnsi="TimesNewRomanPSMT" w:cs="TimesNewRomanPSMT"/>
          <w:sz w:val="24"/>
          <w:szCs w:val="24"/>
        </w:rPr>
        <w:t>); с выборочным пониманием нужной или интересующей информации (</w:t>
      </w:r>
      <w:r w:rsidRPr="003A36E8">
        <w:rPr>
          <w:rFonts w:ascii="TimesNewRomanPSMT" w:hAnsi="TimesNewRomanPSMT" w:cs="TimesNewRomanPSMT"/>
          <w:b/>
          <w:bCs/>
          <w:sz w:val="24"/>
          <w:szCs w:val="24"/>
        </w:rPr>
        <w:t>просмотровое</w:t>
      </w:r>
      <w:r w:rsidRPr="003A36E8">
        <w:rPr>
          <w:rFonts w:ascii="TimesNewRomanPS-BoldMT" w:hAnsi="TimesNewRomanPS-BoldMT" w:cs="TimesNewRomanPS-BoldMT"/>
          <w:b/>
          <w:bCs/>
          <w:sz w:val="24"/>
          <w:szCs w:val="24"/>
        </w:rPr>
        <w:t>/</w:t>
      </w:r>
      <w:r w:rsidRPr="003A36E8">
        <w:rPr>
          <w:rFonts w:ascii="TimesNewRomanPSMT" w:hAnsi="TimesNewRomanPSMT" w:cs="TimesNewRomanPSMT"/>
          <w:b/>
          <w:bCs/>
          <w:sz w:val="24"/>
          <w:szCs w:val="24"/>
        </w:rPr>
        <w:t>поисковое чтение</w:t>
      </w:r>
      <w:r w:rsidRPr="003A36E8">
        <w:rPr>
          <w:rFonts w:ascii="TimesNewRomanPSMT" w:hAnsi="TimesNewRomanPSMT" w:cs="TimesNewRomanPSMT"/>
          <w:sz w:val="24"/>
          <w:szCs w:val="24"/>
        </w:rPr>
        <w: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Содержание текстов должно соответствовать возрастным особенностям и интересам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учащихся 8-9 классов, иметь образовательную и воспитательную ценность, воздействовать на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эмоциональную сферу школьников.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Независимо от вида чтения возможно использование двуязычного словаря.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пониманием основного содержания текст</w:t>
      </w:r>
      <w:r w:rsidR="006052D6">
        <w:rPr>
          <w:rFonts w:ascii="TimesNewRomanPSMT" w:hAnsi="TimesNewRomanPSMT" w:cs="TimesNewRomanPSMT"/>
          <w:sz w:val="24"/>
          <w:szCs w:val="24"/>
        </w:rPr>
        <w:t xml:space="preserve">а осуществляется на аутентичных </w:t>
      </w:r>
      <w:r w:rsidRPr="003A36E8">
        <w:rPr>
          <w:rFonts w:ascii="TimesNewRomanPSMT" w:hAnsi="TimesNewRomanPSMT" w:cs="TimesNewRomanPSMT"/>
          <w:sz w:val="24"/>
          <w:szCs w:val="24"/>
        </w:rPr>
        <w:t>материалах, отражающих особенности быта, жизни, культуры стран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Умения чтения, подлежащие формированию: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определять тему, содержание текста по заголовку;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выделять основную мысль;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выбирать главные факты из текста, опуская второстепенные;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устанавливать логическую последовательность основных фактов/ </w:t>
      </w:r>
      <w:r w:rsidR="006052D6">
        <w:rPr>
          <w:rFonts w:ascii="TimesNewRomanPSMT" w:hAnsi="TimesNewRomanPSMT" w:cs="TimesNewRomanPSMT"/>
          <w:sz w:val="24"/>
          <w:szCs w:val="24"/>
        </w:rPr>
        <w:t>событий в тек</w:t>
      </w:r>
      <w:r w:rsidRPr="003A36E8">
        <w:rPr>
          <w:rFonts w:ascii="TimesNewRomanPSMT" w:hAnsi="TimesNewRomanPSMT" w:cs="TimesNewRomanPSMT"/>
          <w:sz w:val="24"/>
          <w:szCs w:val="24"/>
        </w:rPr>
        <w:t>сте.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текста – до 500 слов.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полным пониманием текста осуществляется на облегченных аутентичных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текстах разных жанров.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Умения чтения, подлежащие формированию: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полно и точно понимать содержани</w:t>
      </w:r>
      <w:r w:rsidR="006052D6">
        <w:rPr>
          <w:rFonts w:ascii="TimesNewRomanPSMT" w:hAnsi="TimesNewRomanPSMT" w:cs="TimesNewRomanPSMT"/>
          <w:sz w:val="24"/>
          <w:szCs w:val="24"/>
        </w:rPr>
        <w:t>е текста на основе его информа</w:t>
      </w:r>
      <w:r w:rsidRPr="003A36E8">
        <w:rPr>
          <w:rFonts w:ascii="TimesNewRomanPSMT" w:hAnsi="TimesNewRomanPSMT" w:cs="TimesNewRomanPSMT"/>
          <w:sz w:val="24"/>
          <w:szCs w:val="24"/>
        </w:rPr>
        <w:t>ционной переработки (языковой догадки, словообразовательного и грамматического анализа ,</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выборочного перевода, использование страноведческого комментария);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оценивать полученную информацию, выразить свое мнение;</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ItalicMT" w:hAnsi="TimesNewRomanPS-ItalicMT" w:cs="TimesNewRomanPS-ItalicMT"/>
          <w:i/>
          <w:iCs/>
          <w:sz w:val="24"/>
          <w:szCs w:val="24"/>
        </w:rPr>
        <w:t>прокомментировать/объяснить те или иные факты, описанные в тексте.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Объем текста - до 600 слов.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Чтение с выборочным понимание нужной или интересующей информации предполагает</w:t>
      </w:r>
    </w:p>
    <w:p w:rsidR="003A36E8" w:rsidRPr="003A36E8" w:rsidRDefault="003A36E8" w:rsidP="007B7647">
      <w:pPr>
        <w:autoSpaceDE w:val="0"/>
        <w:autoSpaceDN w:val="0"/>
        <w:adjustRightInd w:val="0"/>
        <w:spacing w:after="0" w:line="240" w:lineRule="auto"/>
        <w:jc w:val="both"/>
        <w:rPr>
          <w:rFonts w:ascii="TimesNewRomanPS-ItalicMT" w:hAnsi="TimesNewRomanPS-ItalicMT" w:cs="TimesNewRomanPS-ItalicMT"/>
          <w:i/>
          <w:iCs/>
          <w:sz w:val="24"/>
          <w:szCs w:val="24"/>
        </w:rPr>
      </w:pPr>
      <w:r w:rsidRPr="003A36E8">
        <w:rPr>
          <w:rFonts w:ascii="TimesNewRomanPSMT" w:hAnsi="TimesNewRomanPSMT" w:cs="TimesNewRomanPSMT"/>
          <w:sz w:val="24"/>
          <w:szCs w:val="24"/>
        </w:rPr>
        <w:t xml:space="preserve">умение просмотреть аутентичный текст, </w:t>
      </w:r>
      <w:r w:rsidRPr="003A36E8">
        <w:rPr>
          <w:rFonts w:ascii="TimesNewRomanPS-ItalicMT" w:hAnsi="TimesNewRomanPS-ItalicMT" w:cs="TimesNewRomanPS-ItalicMT"/>
          <w:i/>
          <w:iCs/>
          <w:sz w:val="24"/>
          <w:szCs w:val="24"/>
        </w:rPr>
        <w:t>(статью или несколько статей из газеты, журнала,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ItalicMT" w:hAnsi="TimesNewRomanPS-ItalicMT" w:cs="TimesNewRomanPS-ItalicMT"/>
          <w:i/>
          <w:iCs/>
          <w:sz w:val="24"/>
          <w:szCs w:val="24"/>
        </w:rPr>
        <w:t xml:space="preserve">сайтов Интернет) </w:t>
      </w:r>
      <w:r w:rsidRPr="003A36E8">
        <w:rPr>
          <w:rFonts w:ascii="TimesNewRomanPSMT" w:hAnsi="TimesNewRomanPSMT" w:cs="TimesNewRomanPSMT"/>
          <w:sz w:val="24"/>
          <w:szCs w:val="24"/>
        </w:rPr>
        <w:t>и выбрать информацию, которая необходима или представляет интерес для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учащихся.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Письменная речь</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Овладение письменной речью предусматривает развитие следующих умений:</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делать выписки из текста;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писать короткие поздравления с днем рожде</w:t>
      </w:r>
      <w:r w:rsidR="006052D6">
        <w:rPr>
          <w:rFonts w:ascii="TimesNewRomanPSMT" w:hAnsi="TimesNewRomanPSMT" w:cs="TimesNewRomanPSMT"/>
          <w:sz w:val="24"/>
          <w:szCs w:val="24"/>
        </w:rPr>
        <w:t>ния, другими праздниками, выра</w:t>
      </w:r>
      <w:r w:rsidRPr="003A36E8">
        <w:rPr>
          <w:rFonts w:ascii="TimesNewRomanPSMT" w:hAnsi="TimesNewRomanPSMT" w:cs="TimesNewRomanPSMT"/>
          <w:sz w:val="24"/>
          <w:szCs w:val="24"/>
        </w:rPr>
        <w:t>жать пожелания; (объемо</w:t>
      </w:r>
      <w:r w:rsidR="007B7647">
        <w:rPr>
          <w:rFonts w:ascii="TimesNewRomanPSMT" w:hAnsi="TimesNewRomanPSMT" w:cs="TimesNewRomanPSMT"/>
          <w:sz w:val="24"/>
          <w:szCs w:val="24"/>
        </w:rPr>
        <w:t xml:space="preserve">м 30-40 слов, включая </w:t>
      </w:r>
      <w:r w:rsidRPr="003A36E8">
        <w:rPr>
          <w:rFonts w:ascii="TimesNewRomanPSMT" w:hAnsi="TimesNewRomanPSMT" w:cs="TimesNewRomanPSMT"/>
          <w:sz w:val="24"/>
          <w:szCs w:val="24"/>
        </w:rPr>
        <w:t>написание адреса);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заполнять бланки (указывать имя, </w:t>
      </w:r>
      <w:r w:rsidR="006052D6">
        <w:rPr>
          <w:rFonts w:ascii="TimesNewRomanPSMT" w:hAnsi="TimesNewRomanPSMT" w:cs="TimesNewRomanPSMT"/>
          <w:sz w:val="24"/>
          <w:szCs w:val="24"/>
        </w:rPr>
        <w:t>фамилию, пол, возраст, граждан</w:t>
      </w:r>
      <w:r w:rsidRPr="003A36E8">
        <w:rPr>
          <w:rFonts w:ascii="TimesNewRomanPSMT" w:hAnsi="TimesNewRomanPSMT" w:cs="TimesNewRomanPSMT"/>
          <w:sz w:val="24"/>
          <w:szCs w:val="24"/>
        </w:rPr>
        <w:t>ство, адрес);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 xml:space="preserve">писать личное письмо по образцу/ </w:t>
      </w:r>
      <w:r w:rsidRPr="003A36E8">
        <w:rPr>
          <w:rFonts w:ascii="TimesNewRomanPS-ItalicMT" w:hAnsi="TimesNewRomanPS-ItalicMT" w:cs="TimesNewRomanPS-ItalicMT"/>
          <w:i/>
          <w:iCs/>
          <w:sz w:val="24"/>
          <w:szCs w:val="24"/>
        </w:rPr>
        <w:t xml:space="preserve">без опоры на образец </w:t>
      </w:r>
      <w:r w:rsidRPr="003A36E8">
        <w:rPr>
          <w:rFonts w:ascii="TimesNewRomanPSMT" w:hAnsi="TimesNewRomanPSMT" w:cs="TimesNewRomanPSMT"/>
          <w:sz w:val="24"/>
          <w:szCs w:val="24"/>
        </w:rPr>
        <w:t>(расспрашивать адресат</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 его жизни, делах, сообщать то же о себе, выража</w:t>
      </w:r>
      <w:r w:rsidR="006052D6">
        <w:rPr>
          <w:rFonts w:ascii="TimesNewRomanPSMT" w:hAnsi="TimesNewRomanPSMT" w:cs="TimesNewRomanPSMT"/>
          <w:sz w:val="24"/>
          <w:szCs w:val="24"/>
        </w:rPr>
        <w:t>ть благодарность, просьбу), ис</w:t>
      </w:r>
      <w:r w:rsidRPr="003A36E8">
        <w:rPr>
          <w:rFonts w:ascii="TimesNewRomanPSMT" w:hAnsi="TimesNewRomanPSMT" w:cs="TimesNewRomanPSMT"/>
          <w:sz w:val="24"/>
          <w:szCs w:val="24"/>
        </w:rPr>
        <w:t>пользуя материал одной или нескольких тем, усвоенных в уст</w:t>
      </w:r>
      <w:r w:rsidR="006052D6">
        <w:rPr>
          <w:rFonts w:ascii="TimesNewRomanPSMT" w:hAnsi="TimesNewRomanPSMT" w:cs="TimesNewRomanPSMT"/>
          <w:sz w:val="24"/>
          <w:szCs w:val="24"/>
        </w:rPr>
        <w:t>ной речи и при чтении, употреб</w:t>
      </w:r>
      <w:r w:rsidRPr="003A36E8">
        <w:rPr>
          <w:rFonts w:ascii="TimesNewRomanPSMT" w:hAnsi="TimesNewRomanPSMT" w:cs="TimesNewRomanPSMT"/>
          <w:sz w:val="24"/>
          <w:szCs w:val="24"/>
        </w:rPr>
        <w:t>ляя необходимые формулы речевого этикета (объем личного</w:t>
      </w:r>
      <w:r w:rsidR="006052D6">
        <w:rPr>
          <w:rFonts w:ascii="TimesNewRomanPSMT" w:hAnsi="TimesNewRomanPSMT" w:cs="TimesNewRomanPSMT"/>
          <w:sz w:val="24"/>
          <w:szCs w:val="24"/>
        </w:rPr>
        <w:t xml:space="preserve"> письма 80-90 слов, включая ад</w:t>
      </w:r>
      <w:r w:rsidRPr="003A36E8">
        <w:rPr>
          <w:rFonts w:ascii="TimesNewRomanPSMT" w:hAnsi="TimesNewRomanPSMT" w:cs="TimesNewRomanPSMT"/>
          <w:sz w:val="24"/>
          <w:szCs w:val="24"/>
        </w:rPr>
        <w:t>рес).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Успешное овладение немецким языком на допороговом уровне (соответствующем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международному стандарту) предполагает развитие учебных и компенсаторных умений при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обучении говорению, письму аудированию и чтению.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 средней ступени обучения у учащиеся развиваются такие специальные учебные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умения как:</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осуществлять информационную переработку иноязычных текстов, раскрывая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разнообразными способами значения новых слов, определяя грамматическую форму;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пользоваться словарями и справочниками, в том числе электронными;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участвовать в проектной деятельности, в том числе межпредметного характера,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требующей использования иноязычных источников информации.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 основной школе также целенаправленно осуще</w:t>
      </w:r>
      <w:r w:rsidR="006052D6">
        <w:rPr>
          <w:rFonts w:ascii="TimesNewRomanPSMT" w:hAnsi="TimesNewRomanPSMT" w:cs="TimesNewRomanPSMT"/>
          <w:sz w:val="24"/>
          <w:szCs w:val="24"/>
        </w:rPr>
        <w:t>ствляется развитие компенсатор</w:t>
      </w:r>
      <w:r w:rsidRPr="003A36E8">
        <w:rPr>
          <w:rFonts w:ascii="TimesNewRomanPSMT" w:hAnsi="TimesNewRomanPSMT" w:cs="TimesNewRomanPSMT"/>
          <w:sz w:val="24"/>
          <w:szCs w:val="24"/>
        </w:rPr>
        <w:t>ных умений - умений выходить из затруднительных положений при дефи</w:t>
      </w:r>
      <w:r w:rsidR="006052D6">
        <w:rPr>
          <w:rFonts w:ascii="TimesNewRomanPSMT" w:hAnsi="TimesNewRomanPSMT" w:cs="TimesNewRomanPSMT"/>
          <w:sz w:val="24"/>
          <w:szCs w:val="24"/>
        </w:rPr>
        <w:t xml:space="preserve">ците языковых </w:t>
      </w:r>
      <w:r w:rsidRPr="003A36E8">
        <w:rPr>
          <w:rFonts w:ascii="TimesNewRomanPSMT" w:hAnsi="TimesNewRomanPSMT" w:cs="TimesNewRomanPSMT"/>
          <w:sz w:val="24"/>
          <w:szCs w:val="24"/>
        </w:rPr>
        <w:t>средств, а именно: развитие умения использовать при говор</w:t>
      </w:r>
      <w:r w:rsidR="006052D6">
        <w:rPr>
          <w:rFonts w:ascii="TimesNewRomanPSMT" w:hAnsi="TimesNewRomanPSMT" w:cs="TimesNewRomanPSMT"/>
          <w:sz w:val="24"/>
          <w:szCs w:val="24"/>
        </w:rPr>
        <w:t>ении переспрос, перифраз, сино</w:t>
      </w:r>
      <w:r w:rsidRPr="003A36E8">
        <w:rPr>
          <w:rFonts w:ascii="TimesNewRomanPSMT" w:hAnsi="TimesNewRomanPSMT" w:cs="TimesNewRomanPSMT"/>
          <w:sz w:val="24"/>
          <w:szCs w:val="24"/>
        </w:rPr>
        <w:t>нимичные средства, мимику, жесты, а при чтении и аудиро</w:t>
      </w:r>
      <w:r w:rsidR="006052D6">
        <w:rPr>
          <w:rFonts w:ascii="TimesNewRomanPSMT" w:hAnsi="TimesNewRomanPSMT" w:cs="TimesNewRomanPSMT"/>
          <w:sz w:val="24"/>
          <w:szCs w:val="24"/>
        </w:rPr>
        <w:t>вании - языковую догадку, тема</w:t>
      </w:r>
      <w:r w:rsidRPr="003A36E8">
        <w:rPr>
          <w:rFonts w:ascii="TimesNewRomanPSMT" w:hAnsi="TimesNewRomanPSMT" w:cs="TimesNewRomanPSMT"/>
          <w:sz w:val="24"/>
          <w:szCs w:val="24"/>
        </w:rPr>
        <w:t>тическое прогнозирование содержания, опускать/игнорировать информацию, не мешающую</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понять основное значение текста.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Социокультурные знания и умения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Школьники учатся осуществлять межличностное и межкультурное общение, применяя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знания о национально-культурных особенностях своей страны</w:t>
      </w:r>
      <w:r w:rsidR="006052D6">
        <w:rPr>
          <w:rFonts w:ascii="TimesNewRomanPSMT" w:hAnsi="TimesNewRomanPSMT" w:cs="TimesNewRomanPSMT"/>
          <w:sz w:val="24"/>
          <w:szCs w:val="24"/>
        </w:rPr>
        <w:t xml:space="preserve"> и страны/стран изучаемого язы</w:t>
      </w:r>
      <w:r w:rsidRPr="003A36E8">
        <w:rPr>
          <w:rFonts w:ascii="TimesNewRomanPSMT" w:hAnsi="TimesNewRomanPSMT" w:cs="TimesNewRomanPSMT"/>
          <w:sz w:val="24"/>
          <w:szCs w:val="24"/>
        </w:rPr>
        <w:t>ка, полученные на уроках иностранного языка и в процессе из</w:t>
      </w:r>
      <w:r w:rsidR="006052D6">
        <w:rPr>
          <w:rFonts w:ascii="TimesNewRomanPSMT" w:hAnsi="TimesNewRomanPSMT" w:cs="TimesNewRomanPSMT"/>
          <w:sz w:val="24"/>
          <w:szCs w:val="24"/>
        </w:rPr>
        <w:t xml:space="preserve">учения других предметов (знания </w:t>
      </w:r>
      <w:r w:rsidRPr="003A36E8">
        <w:rPr>
          <w:rFonts w:ascii="TimesNewRomanPSMT" w:hAnsi="TimesNewRomanPSMT" w:cs="TimesNewRomanPSMT"/>
          <w:sz w:val="24"/>
          <w:szCs w:val="24"/>
        </w:rPr>
        <w:t>межпредметного характера).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Они овладевают знаниями 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значении немецкого языка в современном мире;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наиболее употребительной тематической фоновой лексики и реалиях при и</w:t>
      </w:r>
      <w:r w:rsidR="006052D6">
        <w:rPr>
          <w:rFonts w:ascii="TimesNewRomanPSMT" w:hAnsi="TimesNewRomanPSMT" w:cs="TimesNewRomanPSMT"/>
          <w:sz w:val="24"/>
          <w:szCs w:val="24"/>
        </w:rPr>
        <w:t>зуче</w:t>
      </w:r>
      <w:r w:rsidRPr="003A36E8">
        <w:rPr>
          <w:rFonts w:ascii="TimesNewRomanPSMT" w:hAnsi="TimesNewRomanPSMT" w:cs="TimesNewRomanPSMT"/>
          <w:sz w:val="24"/>
          <w:szCs w:val="24"/>
        </w:rPr>
        <w:t>нии учебных тем (традиции в питании, проведении выходных дней, основные национальные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праздники, этикетные особенности посещения гостей, сферы обслуживания);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социокультурном портрете стран ( говорящих на изучаемом языке) и культурном</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наследии стран изучаемого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речевых различиях в ситуациях формального и неформального общения в рамках</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изучаемых предметов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Предусматривается также овладение умениями: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представлять родную страну и культуру на иностранном языке;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SymbolMT" w:eastAsia="SymbolMT" w:hAnsi="TimesNewRomanPSMT" w:cs="SymbolMT" w:hint="eastAsia"/>
          <w:sz w:val="24"/>
          <w:szCs w:val="24"/>
        </w:rPr>
        <w:t>♦</w:t>
      </w:r>
      <w:r w:rsidRPr="003A36E8">
        <w:rPr>
          <w:rFonts w:ascii="SymbolMT" w:eastAsia="SymbolMT" w:hAnsi="TimesNewRomanPSMT" w:cs="SymbolMT"/>
          <w:sz w:val="24"/>
          <w:szCs w:val="24"/>
        </w:rPr>
        <w:t xml:space="preserve"> </w:t>
      </w:r>
      <w:r w:rsidRPr="003A36E8">
        <w:rPr>
          <w:rFonts w:ascii="TimesNewRomanPSMT" w:hAnsi="TimesNewRomanPSMT" w:cs="TimesNewRomanPSMT"/>
          <w:sz w:val="24"/>
          <w:szCs w:val="24"/>
        </w:rPr>
        <w:t>оказывать помощь зарубежным гостям в ситуациях повседневного общения.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Графика и орфография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Знания правил чтения и написания новых слов, отобранных для данного этапа обучения.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Фонетическая сторона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Навыки адекватного произношения и различения на слух всех звуков немецкого языка.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Соблюдение правильного ударения в словах и фразах; членение предложений на смысловые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группы; соблюдение правильной интонации в различных ти</w:t>
      </w:r>
      <w:r w:rsidR="006052D6">
        <w:rPr>
          <w:rFonts w:ascii="TimesNewRomanPSMT" w:hAnsi="TimesNewRomanPSMT" w:cs="TimesNewRomanPSMT"/>
          <w:sz w:val="24"/>
          <w:szCs w:val="24"/>
        </w:rPr>
        <w:t>пах предложений. Дальнейшее совершенствование слухо</w:t>
      </w:r>
      <w:r w:rsidRPr="003A36E8">
        <w:rPr>
          <w:rFonts w:ascii="TimesNewRomanPSMT" w:hAnsi="TimesNewRomanPSMT" w:cs="TimesNewRomanPSMT"/>
          <w:sz w:val="24"/>
          <w:szCs w:val="24"/>
        </w:rPr>
        <w:t>произносительных навыков, в том числе применительно к новому я</w:t>
      </w:r>
      <w:r w:rsidR="006052D6">
        <w:rPr>
          <w:rFonts w:ascii="TimesNewRomanPSMT" w:hAnsi="TimesNewRomanPSMT" w:cs="TimesNewRomanPSMT"/>
          <w:sz w:val="24"/>
          <w:szCs w:val="24"/>
        </w:rPr>
        <w:t>зы</w:t>
      </w:r>
      <w:r w:rsidRPr="003A36E8">
        <w:rPr>
          <w:rFonts w:ascii="TimesNewRomanPSMT" w:hAnsi="TimesNewRomanPSMT" w:cs="TimesNewRomanPSMT"/>
          <w:sz w:val="24"/>
          <w:szCs w:val="24"/>
        </w:rPr>
        <w:t>ковому материалу.</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Лексическая сторона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Расширение объема рецептивного и продуктивного словаря за счет лексических средств,</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xml:space="preserve">обслуживающих новые темы, проблемы и ситуации общения. К 900 лексическим </w:t>
      </w:r>
      <w:r w:rsidR="006052D6" w:rsidRPr="003A36E8">
        <w:rPr>
          <w:rFonts w:ascii="TimesNewRomanPSMT" w:hAnsi="TimesNewRomanPSMT" w:cs="TimesNewRomanPSMT"/>
          <w:sz w:val="24"/>
          <w:szCs w:val="24"/>
        </w:rPr>
        <w:t>единицам</w:t>
      </w:r>
      <w:r w:rsidRPr="003A36E8">
        <w:rPr>
          <w:rFonts w:ascii="TimesNewRomanPSMT" w:hAnsi="TimesNewRomanPSMT" w:cs="TimesNewRomanPSMT"/>
          <w:sz w:val="24"/>
          <w:szCs w:val="24"/>
        </w:rPr>
        <w:t>, ус-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военным ранее, добавляется около 300 новых лексических единиц, в том числе наиболее</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распространенные словосочетания, оценочная лексика, реплик</w:t>
      </w:r>
      <w:r w:rsidR="006052D6">
        <w:rPr>
          <w:rFonts w:ascii="TimesNewRomanPSMT" w:hAnsi="TimesNewRomanPSMT" w:cs="TimesNewRomanPSMT"/>
          <w:sz w:val="24"/>
          <w:szCs w:val="24"/>
        </w:rPr>
        <w:t>и-клише речевого этикета, отра</w:t>
      </w:r>
      <w:r w:rsidRPr="003A36E8">
        <w:rPr>
          <w:rFonts w:ascii="TimesNewRomanPSMT" w:hAnsi="TimesNewRomanPSMT" w:cs="TimesNewRomanPSMT"/>
          <w:sz w:val="24"/>
          <w:szCs w:val="24"/>
        </w:rPr>
        <w:t>жающие</w:t>
      </w:r>
      <w:r w:rsidR="006052D6">
        <w:rPr>
          <w:rFonts w:ascii="TimesNewRomanPSMT" w:hAnsi="TimesNewRomanPSMT" w:cs="TimesNewRomanPSMT"/>
          <w:sz w:val="24"/>
          <w:szCs w:val="24"/>
        </w:rPr>
        <w:t xml:space="preserve"> культуру немецкоязычных стран. </w:t>
      </w:r>
      <w:r w:rsidRPr="003A36E8">
        <w:rPr>
          <w:rFonts w:ascii="TimesNewRomanPSMT" w:hAnsi="TimesNewRomanPSMT" w:cs="TimesNewRomanPSMT"/>
          <w:sz w:val="24"/>
          <w:szCs w:val="24"/>
        </w:rPr>
        <w:t>Развитие навыков их распознавания и употребления в</w:t>
      </w:r>
      <w:r w:rsidR="006052D6">
        <w:rPr>
          <w:rFonts w:ascii="TimesNewRomanPSMT" w:hAnsi="TimesNewRomanPSMT" w:cs="TimesNewRomanPSMT"/>
          <w:sz w:val="24"/>
          <w:szCs w:val="24"/>
        </w:rPr>
        <w:t xml:space="preserve"> речи. Расширение потенциально</w:t>
      </w:r>
      <w:r w:rsidRPr="003A36E8">
        <w:rPr>
          <w:rFonts w:ascii="TimesNewRomanPSMT" w:hAnsi="TimesNewRomanPSMT" w:cs="TimesNewRomanPSMT"/>
          <w:sz w:val="24"/>
          <w:szCs w:val="24"/>
        </w:rPr>
        <w:t xml:space="preserve">го словаря за счет интернациональной лексики и навыков </w:t>
      </w:r>
      <w:r w:rsidR="006052D6">
        <w:rPr>
          <w:rFonts w:ascii="TimesNewRomanPSMT" w:hAnsi="TimesNewRomanPSMT" w:cs="TimesNewRomanPSMT"/>
          <w:sz w:val="24"/>
          <w:szCs w:val="24"/>
        </w:rPr>
        <w:t>овладения новыми словообразова</w:t>
      </w:r>
      <w:r w:rsidRPr="003A36E8">
        <w:rPr>
          <w:rFonts w:ascii="TimesNewRomanPSMT" w:hAnsi="TimesNewRomanPSMT" w:cs="TimesNewRomanPSMT"/>
          <w:sz w:val="24"/>
          <w:szCs w:val="24"/>
        </w:rPr>
        <w:t>тельными средствами:</w:t>
      </w:r>
    </w:p>
    <w:p w:rsidR="003A36E8" w:rsidRPr="00AA6B6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суффиксами</w:t>
      </w: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существительных</w:t>
      </w:r>
      <w:r w:rsidRPr="00AA6B68">
        <w:rPr>
          <w:rFonts w:ascii="TimesNewRomanPSMT" w:hAnsi="TimesNewRomanPSMT" w:cs="TimesNewRomanPSMT"/>
          <w:sz w:val="24"/>
          <w:szCs w:val="24"/>
          <w:lang w:val="en-US"/>
        </w:rPr>
        <w:t>: - e (die Sorge); -ler (der Sportler), -ie (die Autonomie)</w:t>
      </w:r>
    </w:p>
    <w:p w:rsidR="003A36E8" w:rsidRPr="00AA6B6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суффиксами</w:t>
      </w: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прилагательных</w:t>
      </w:r>
      <w:r w:rsidRPr="00AA6B68">
        <w:rPr>
          <w:rFonts w:ascii="TimesNewRomanPSMT" w:hAnsi="TimesNewRomanPSMT" w:cs="TimesNewRomanPSMT"/>
          <w:sz w:val="24"/>
          <w:szCs w:val="24"/>
          <w:lang w:val="en-US"/>
        </w:rPr>
        <w:t>: -sam (sparsam), - bar (wunderbar);</w:t>
      </w:r>
    </w:p>
    <w:p w:rsidR="003A36E8" w:rsidRPr="00AA6B6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префиксами</w:t>
      </w: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существительных</w:t>
      </w: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и</w:t>
      </w:r>
      <w:r w:rsidRPr="00AA6B68">
        <w:rPr>
          <w:rFonts w:ascii="TimesNewRomanPSMT" w:hAnsi="TimesNewRomanPSMT" w:cs="TimesNewRomanPSMT"/>
          <w:sz w:val="24"/>
          <w:szCs w:val="24"/>
          <w:lang w:val="en-US"/>
        </w:rPr>
        <w:t xml:space="preserve"> </w:t>
      </w:r>
      <w:r w:rsidRPr="003A36E8">
        <w:rPr>
          <w:rFonts w:ascii="TimesNewRomanPSMT" w:hAnsi="TimesNewRomanPSMT" w:cs="TimesNewRomanPSMT"/>
          <w:sz w:val="24"/>
          <w:szCs w:val="24"/>
        </w:rPr>
        <w:t>глаголов</w:t>
      </w:r>
      <w:r w:rsidRPr="00AA6B68">
        <w:rPr>
          <w:rFonts w:ascii="TimesNewRomanPSMT" w:hAnsi="TimesNewRomanPSMT" w:cs="TimesNewRomanPSMT"/>
          <w:sz w:val="24"/>
          <w:szCs w:val="24"/>
          <w:lang w:val="en-US"/>
        </w:rPr>
        <w:t>: vor- (das</w:t>
      </w:r>
      <w:r w:rsidR="006052D6" w:rsidRPr="00AA6B68">
        <w:rPr>
          <w:rFonts w:ascii="TimesNewRomanPSMT" w:hAnsi="TimesNewRomanPSMT" w:cs="TimesNewRomanPSMT"/>
          <w:sz w:val="24"/>
          <w:szCs w:val="24"/>
          <w:lang w:val="en-US"/>
        </w:rPr>
        <w:t xml:space="preserve"> Vorbild, vorkommen); mit- (die Mitverantwortung, </w:t>
      </w:r>
      <w:r w:rsidRPr="00AA6B68">
        <w:rPr>
          <w:rFonts w:ascii="TimesNewRomanPSMT" w:hAnsi="TimesNewRomanPSMT" w:cs="TimesNewRomanPSMT"/>
          <w:sz w:val="24"/>
          <w:szCs w:val="24"/>
          <w:lang w:val="en-US"/>
        </w:rPr>
        <w:t>mitmachen)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b/>
          <w:bCs/>
          <w:sz w:val="24"/>
          <w:szCs w:val="24"/>
        </w:rPr>
      </w:pPr>
      <w:r w:rsidRPr="003A36E8">
        <w:rPr>
          <w:rFonts w:ascii="TimesNewRomanPSMT" w:hAnsi="TimesNewRomanPSMT" w:cs="TimesNewRomanPSMT"/>
          <w:b/>
          <w:bCs/>
          <w:sz w:val="24"/>
          <w:szCs w:val="24"/>
        </w:rPr>
        <w:t>Грамматическая сторона речи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Расширение объема значений грамматических средств, и</w:t>
      </w:r>
      <w:r w:rsidR="006052D6">
        <w:rPr>
          <w:rFonts w:ascii="TimesNewRomanPSMT" w:hAnsi="TimesNewRomanPSMT" w:cs="TimesNewRomanPSMT"/>
          <w:sz w:val="24"/>
          <w:szCs w:val="24"/>
        </w:rPr>
        <w:t>зученных во 2-7 или в 5-7 клас</w:t>
      </w:r>
      <w:r w:rsidRPr="003A36E8">
        <w:rPr>
          <w:rFonts w:ascii="TimesNewRomanPSMT" w:hAnsi="TimesNewRomanPSMT" w:cs="TimesNewRomanPSMT"/>
          <w:sz w:val="24"/>
          <w:szCs w:val="24"/>
        </w:rPr>
        <w:t>сах и овладение новыми грамматическими явлениями.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Всеми временными формами в Passiv (Perfekt, Plusquamp</w:t>
      </w:r>
      <w:r w:rsidR="006052D6">
        <w:rPr>
          <w:rFonts w:ascii="TimesNewRomanPSMT" w:hAnsi="TimesNewRomanPSMT" w:cs="TimesNewRomanPSMT"/>
          <w:sz w:val="24"/>
          <w:szCs w:val="24"/>
        </w:rPr>
        <w:t>erfekt и Futurum Passiv) рецеп</w:t>
      </w:r>
      <w:r w:rsidRPr="003A36E8">
        <w:rPr>
          <w:rFonts w:ascii="TimesNewRomanPSMT" w:hAnsi="TimesNewRomanPSMT" w:cs="TimesNewRomanPSMT"/>
          <w:sz w:val="24"/>
          <w:szCs w:val="24"/>
        </w:rPr>
        <w:t>тивно; местоименными наречиями (worüber? darüber, womit? damit);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Знание признаков и навыки распознавания и употребления в речи всех типов простого</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предложения (систематизация);</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предложений с инфинитивными группами: statt …zu, ohne … zu;</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сложно-подчиненных предложений с</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придаточными времени с союзами wenn, als, nachdem;</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придаточными определительными предложениями с относительными местоимениями</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(die, deren, dessen);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 придаточными цели с союзом damit.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Распознавание структуры предложения по формальным признакам, а именно: по на-</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личию придаточных предложений, по наличию инфинитивных оборотов: um … zu + Inf., statt</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lang w:val="en-US"/>
        </w:rPr>
      </w:pPr>
      <w:r w:rsidRPr="003A36E8">
        <w:rPr>
          <w:rFonts w:ascii="TimesNewRomanPSMT" w:hAnsi="TimesNewRomanPSMT" w:cs="TimesNewRomanPSMT"/>
          <w:sz w:val="24"/>
          <w:szCs w:val="24"/>
          <w:lang w:val="en-US"/>
        </w:rPr>
        <w:t>… zu + Inf., ohne … zu + Inf.</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Различение некоторых омонимичных явлений – предлогов, союзов (zu, als, wenn).</w:t>
      </w:r>
    </w:p>
    <w:p w:rsidR="003A36E8" w:rsidRPr="003A36E8" w:rsidRDefault="003A36E8" w:rsidP="007B7647">
      <w:pPr>
        <w:autoSpaceDE w:val="0"/>
        <w:autoSpaceDN w:val="0"/>
        <w:adjustRightInd w:val="0"/>
        <w:spacing w:after="0" w:line="240" w:lineRule="auto"/>
        <w:jc w:val="both"/>
        <w:rPr>
          <w:rFonts w:ascii="TimesNewRomanPSMT" w:hAnsi="TimesNewRomanPSMT" w:cs="TimesNewRomanPSMT"/>
          <w:sz w:val="24"/>
          <w:szCs w:val="24"/>
        </w:rPr>
      </w:pPr>
      <w:r w:rsidRPr="003A36E8">
        <w:rPr>
          <w:rFonts w:ascii="TimesNewRomanPSMT" w:hAnsi="TimesNewRomanPSMT" w:cs="TimesNewRomanPSMT"/>
          <w:sz w:val="24"/>
          <w:szCs w:val="24"/>
        </w:rPr>
        <w:t>Узнавание по формальным признакам Plusquamperfekt и употребление его в речи</w:t>
      </w:r>
    </w:p>
    <w:p w:rsidR="003A36E8" w:rsidRPr="006052D6" w:rsidRDefault="006052D6" w:rsidP="007B764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согласовании времен. </w:t>
      </w:r>
      <w:r w:rsidR="003A36E8" w:rsidRPr="003A36E8">
        <w:rPr>
          <w:rFonts w:ascii="TimesNewRomanPSMT" w:hAnsi="TimesNewRomanPSMT" w:cs="TimesNewRomanPSMT"/>
          <w:sz w:val="24"/>
          <w:szCs w:val="24"/>
        </w:rPr>
        <w:t>Навыки распозна</w:t>
      </w:r>
      <w:r w:rsidR="007B7647">
        <w:rPr>
          <w:rFonts w:ascii="TimesNewRomanPSMT" w:hAnsi="TimesNewRomanPSMT" w:cs="TimesNewRomanPSMT"/>
          <w:sz w:val="24"/>
          <w:szCs w:val="24"/>
        </w:rPr>
        <w:t>вания прямой и косвенной речи.</w:t>
      </w:r>
    </w:p>
    <w:p w:rsidR="00735CEC" w:rsidRDefault="00735CEC" w:rsidP="007B7647">
      <w:pPr>
        <w:widowControl w:val="0"/>
        <w:snapToGrid w:val="0"/>
        <w:spacing w:after="0" w:line="240" w:lineRule="auto"/>
        <w:ind w:left="360"/>
        <w:jc w:val="both"/>
        <w:rPr>
          <w:rFonts w:ascii="Times New Roman" w:hAnsi="Times New Roman" w:cs="Times New Roman"/>
          <w:b/>
          <w:sz w:val="24"/>
          <w:szCs w:val="24"/>
        </w:rPr>
      </w:pPr>
    </w:p>
    <w:p w:rsidR="008B5F73" w:rsidRDefault="008B5F73" w:rsidP="00735CEC">
      <w:pPr>
        <w:widowControl w:val="0"/>
        <w:snapToGrid w:val="0"/>
        <w:spacing w:after="0" w:line="240" w:lineRule="auto"/>
        <w:ind w:left="360"/>
        <w:jc w:val="both"/>
        <w:rPr>
          <w:rFonts w:ascii="Times New Roman" w:hAnsi="Times New Roman" w:cs="Times New Roman"/>
          <w:b/>
          <w:sz w:val="24"/>
          <w:szCs w:val="24"/>
        </w:rPr>
      </w:pPr>
    </w:p>
    <w:p w:rsidR="003A36E8" w:rsidRPr="00735CEC" w:rsidRDefault="00735CEC" w:rsidP="00735CEC">
      <w:pPr>
        <w:widowControl w:val="0"/>
        <w:snapToGrid w:val="0"/>
        <w:spacing w:after="0" w:line="240" w:lineRule="auto"/>
        <w:ind w:left="360"/>
        <w:jc w:val="both"/>
        <w:rPr>
          <w:rFonts w:ascii="Times New Roman" w:hAnsi="Times New Roman" w:cs="Times New Roman"/>
          <w:b/>
          <w:sz w:val="24"/>
          <w:szCs w:val="24"/>
        </w:rPr>
      </w:pPr>
      <w:r w:rsidRPr="00735CEC">
        <w:rPr>
          <w:rFonts w:ascii="Times New Roman" w:hAnsi="Times New Roman" w:cs="Times New Roman"/>
          <w:b/>
          <w:sz w:val="24"/>
          <w:szCs w:val="24"/>
        </w:rPr>
        <w:t>АНГЛИЙСКИЙ ЯЗЫК</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b/>
          <w:bCs/>
          <w:color w:val="000000"/>
          <w:sz w:val="24"/>
          <w:szCs w:val="24"/>
        </w:rPr>
        <w:t xml:space="preserve">ОСНОВНОЕ СОДЕРЖАНИЕ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Предметное содержание речи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1. Взаимоотношения в семье, с друзьями. Внешность. Досуг и увлечения (спорт, музыка, посещение кино/ театра / парка аттракционов)</w:t>
      </w:r>
      <w:r w:rsidR="00A918D0">
        <w:rPr>
          <w:rFonts w:ascii="Times New Roman" w:hAnsi="Times New Roman" w:cs="Times New Roman"/>
          <w:color w:val="000000"/>
          <w:sz w:val="24"/>
          <w:szCs w:val="24"/>
        </w:rPr>
        <w:t xml:space="preserve">. Покупки. Переписка </w:t>
      </w:r>
      <w:r w:rsidRPr="00735CEC">
        <w:rPr>
          <w:rFonts w:ascii="Times New Roman" w:hAnsi="Times New Roman" w:cs="Times New Roman"/>
          <w:color w:val="000000"/>
          <w:sz w:val="24"/>
          <w:szCs w:val="24"/>
        </w:rPr>
        <w:t xml:space="preserve">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2. Школа и школьная жизнь, изучаемые предметы и отношение к ним. Каникулы и их проведение в </w:t>
      </w:r>
      <w:r w:rsidR="00A918D0">
        <w:rPr>
          <w:rFonts w:ascii="Times New Roman" w:hAnsi="Times New Roman" w:cs="Times New Roman"/>
          <w:color w:val="000000"/>
          <w:sz w:val="24"/>
          <w:szCs w:val="24"/>
        </w:rPr>
        <w:t xml:space="preserve">различное время года </w:t>
      </w:r>
      <w:r w:rsidRPr="00735CEC">
        <w:rPr>
          <w:rFonts w:ascii="Times New Roman" w:hAnsi="Times New Roman" w:cs="Times New Roman"/>
          <w:color w:val="000000"/>
          <w:sz w:val="24"/>
          <w:szCs w:val="24"/>
        </w:rPr>
        <w:t xml:space="preserve">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w:t>
      </w:r>
      <w:r w:rsidR="00A918D0">
        <w:rPr>
          <w:rFonts w:ascii="Times New Roman" w:hAnsi="Times New Roman" w:cs="Times New Roman"/>
          <w:color w:val="000000"/>
          <w:sz w:val="24"/>
          <w:szCs w:val="24"/>
        </w:rPr>
        <w:t xml:space="preserve">роживания школьников </w:t>
      </w:r>
      <w:r w:rsidRPr="00735CEC">
        <w:rPr>
          <w:rFonts w:ascii="Times New Roman" w:hAnsi="Times New Roman" w:cs="Times New Roman"/>
          <w:color w:val="000000"/>
          <w:sz w:val="24"/>
          <w:szCs w:val="24"/>
        </w:rPr>
        <w:t xml:space="preserve">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4. Здоровье и личная гигиена. Защ</w:t>
      </w:r>
      <w:r w:rsidR="00A918D0">
        <w:rPr>
          <w:rFonts w:ascii="Times New Roman" w:hAnsi="Times New Roman" w:cs="Times New Roman"/>
          <w:color w:val="000000"/>
          <w:sz w:val="24"/>
          <w:szCs w:val="24"/>
        </w:rPr>
        <w:t xml:space="preserve">ита окружающей среды </w:t>
      </w:r>
      <w:r w:rsidRPr="00735CEC">
        <w:rPr>
          <w:rFonts w:ascii="Times New Roman" w:hAnsi="Times New Roman" w:cs="Times New Roman"/>
          <w:color w:val="000000"/>
          <w:sz w:val="24"/>
          <w:szCs w:val="24"/>
        </w:rPr>
        <w:t xml:space="preserve">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Речевые умения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Говорение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Обучение ведению диалогов этикетного характера включает такие речевые умения как: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начать, поддержать и закончить разговор;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поздравить, выразить пожелания и отреагировать на них;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выразить благодарность;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вежливо переспросить, выразить согласие /отказ.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Объем диалогов – до 3 реплик со стороны каждого учащегося.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При обучении ведению диалога-побуждения к действию отрабатываются умения: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обратиться с просьбой и выразить готовность/отказ ее выполнить;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дать совет и принять/не принять его;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пригласить к действию/взаимодействию и согласиться/не согласиться, принять в нем участие.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Объем диалогов – до 2-х реплик со стороны каждого учащегося.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При обучении ведению диалога-обмена мнениями отрабатываются умения: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выражать свою точку зрения; </w:t>
      </w:r>
    </w:p>
    <w:p w:rsidR="00735CEC" w:rsidRPr="00735CEC" w:rsidRDefault="00735CEC" w:rsidP="00735CEC">
      <w:pPr>
        <w:autoSpaceDE w:val="0"/>
        <w:autoSpaceDN w:val="0"/>
        <w:adjustRightInd w:val="0"/>
        <w:spacing w:after="0" w:line="240" w:lineRule="auto"/>
        <w:jc w:val="both"/>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выражать согласие/ несогласие с точкой зрения партнера; </w:t>
      </w:r>
    </w:p>
    <w:p w:rsidR="00735CEC" w:rsidRPr="00735CEC" w:rsidRDefault="00735CEC" w:rsidP="00735CEC">
      <w:pPr>
        <w:widowControl w:val="0"/>
        <w:snapToGrid w:val="0"/>
        <w:spacing w:after="0" w:line="240" w:lineRule="auto"/>
        <w:jc w:val="both"/>
        <w:rPr>
          <w:rFonts w:ascii="Times New Roman" w:hAnsi="Times New Roman" w:cs="Times New Roman"/>
          <w:b/>
          <w:sz w:val="24"/>
          <w:szCs w:val="24"/>
        </w:rPr>
      </w:pPr>
      <w:r w:rsidRPr="00735CEC">
        <w:rPr>
          <w:rFonts w:ascii="Times New Roman" w:hAnsi="Times New Roman" w:cs="Times New Roman"/>
          <w:color w:val="000000"/>
          <w:sz w:val="24"/>
          <w:szCs w:val="24"/>
        </w:rPr>
        <w:t>• выражать сомнение</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выражать чувства, эмоции (радость, огорчение).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Объем учебных диалогов – до 2-х реплик со стороны каждого учащегося.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Монологическая речь. Развитие монологической речи в 5-7 классах предусматривает овладение следующими умениями: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передавать содержание, основную мысль прочитанного с опорой на текст;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делать сообщение в связи с прочитанным/прослушанным текстом.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Объем монологического высказывания – до 8-10 фраз.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Аудирование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При этом предусматривается развитие умений: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выделять основную мысль в воспринимаемом на слух тексте;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выбирать главные факты, опуская второстепенные;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 выборочно понимать необходимую информацию в сообщениях прагматического характера с опорой на языковую догадку, контекст.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Чтение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 </w:t>
      </w:r>
    </w:p>
    <w:p w:rsidR="00735CEC" w:rsidRPr="00735CEC" w:rsidRDefault="00735CEC" w:rsidP="00735CEC">
      <w:pPr>
        <w:autoSpaceDE w:val="0"/>
        <w:autoSpaceDN w:val="0"/>
        <w:adjustRightInd w:val="0"/>
        <w:spacing w:after="0" w:line="240" w:lineRule="auto"/>
        <w:rPr>
          <w:rFonts w:ascii="Times New Roman" w:hAnsi="Times New Roman" w:cs="Times New Roman"/>
          <w:color w:val="000000"/>
          <w:sz w:val="24"/>
          <w:szCs w:val="24"/>
        </w:rPr>
      </w:pPr>
      <w:r w:rsidRPr="00735CEC">
        <w:rPr>
          <w:rFonts w:ascii="Times New Roman" w:hAnsi="Times New Roman" w:cs="Times New Roman"/>
          <w:color w:val="000000"/>
          <w:sz w:val="24"/>
          <w:szCs w:val="24"/>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 </w:t>
      </w:r>
    </w:p>
    <w:p w:rsidR="00735CEC" w:rsidRPr="00E9027B" w:rsidRDefault="00735CEC"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Умения чтения, подлежащие формированию: </w:t>
      </w:r>
    </w:p>
    <w:p w:rsidR="00735CEC" w:rsidRPr="00E9027B" w:rsidRDefault="00735CEC"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определять тему, содержание текста по заголовку; </w:t>
      </w:r>
    </w:p>
    <w:p w:rsidR="00735CEC" w:rsidRPr="00E9027B" w:rsidRDefault="00735CEC"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выделять основную мысль; </w:t>
      </w:r>
    </w:p>
    <w:p w:rsidR="00735CEC" w:rsidRPr="00E9027B" w:rsidRDefault="00735CEC"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выбирать главные факты из текста, опуская второстепенные; </w:t>
      </w:r>
    </w:p>
    <w:p w:rsidR="00735CEC" w:rsidRPr="00E9027B" w:rsidRDefault="00735CEC"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устанавливать логическую последовательность основных фактов текста. </w:t>
      </w:r>
    </w:p>
    <w:p w:rsidR="00735CEC" w:rsidRPr="00E9027B" w:rsidRDefault="00735CEC"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выражать свое мнение по прочитанному.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текстов для чтения до 250 слов.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Письменная речь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Овладение письменной речью предусматривает развитие следующих умений: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делать выписки из текста;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писать короткие поздравления с днем рождения, другим праздником (объемом до 30 слов, включая адрес), выражать пожелания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заполнять бланки (указывать имя, фамилию, пол, возраст, гражданство, адрес);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Социокультурные знания и умения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фамилиями и именами выдающихся людей в странах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оригинальными или адаптированными материалами детской поэзии и прозы;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иноязычными сказками и легендами, рассказами;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с государственной символикой (флагом и его цветовой символикой, гимном, столицами страны/ стран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с традициями проведения праздников Рождества, Нового года, Пасхи и т.д. в странах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словами английского языка, вошедшими во многие языки мира, (в том числе и в русский) и русскими словами, вошедшими в лексикон английского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Предусматривается овладение умениями: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писать свое имя и фамилию, а также имена и фамилии своих родственников и друзей на английском языке;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правильно оформлять адрес на английском языке;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описывать наиболее известные культурные достопримечательности Москвы и Санкт-Петербурга, городов/сел/ деревень, в которых живут школьники. </w:t>
      </w:r>
    </w:p>
    <w:p w:rsidR="00E9027B" w:rsidRDefault="00E9027B" w:rsidP="00E9027B">
      <w:pPr>
        <w:autoSpaceDE w:val="0"/>
        <w:autoSpaceDN w:val="0"/>
        <w:adjustRightInd w:val="0"/>
        <w:spacing w:after="0" w:line="240" w:lineRule="auto"/>
        <w:jc w:val="center"/>
        <w:rPr>
          <w:rFonts w:ascii="Times New Roman" w:hAnsi="Times New Roman" w:cs="Times New Roman"/>
          <w:b/>
          <w:color w:val="000000"/>
          <w:sz w:val="24"/>
          <w:szCs w:val="24"/>
        </w:rPr>
      </w:pPr>
    </w:p>
    <w:p w:rsidR="00E9027B" w:rsidRPr="00E9027B" w:rsidRDefault="00E9027B" w:rsidP="00E9027B">
      <w:pPr>
        <w:autoSpaceDE w:val="0"/>
        <w:autoSpaceDN w:val="0"/>
        <w:adjustRightInd w:val="0"/>
        <w:spacing w:after="0" w:line="240" w:lineRule="auto"/>
        <w:jc w:val="center"/>
        <w:rPr>
          <w:rFonts w:ascii="Times New Roman" w:hAnsi="Times New Roman" w:cs="Times New Roman"/>
          <w:b/>
          <w:color w:val="000000"/>
          <w:sz w:val="24"/>
          <w:szCs w:val="24"/>
        </w:rPr>
      </w:pPr>
      <w:r w:rsidRPr="00E9027B">
        <w:rPr>
          <w:rFonts w:ascii="Times New Roman" w:hAnsi="Times New Roman" w:cs="Times New Roman"/>
          <w:b/>
          <w:color w:val="000000"/>
          <w:sz w:val="24"/>
          <w:szCs w:val="24"/>
        </w:rPr>
        <w:t>ЯЗЫКОВЫЕ ЗНАНИЯ И НАВЫКИ</w:t>
      </w:r>
    </w:p>
    <w:p w:rsidR="00E9027B" w:rsidRPr="00E9027B" w:rsidRDefault="00E9027B" w:rsidP="00E9027B">
      <w:pPr>
        <w:pStyle w:val="Default0"/>
        <w:jc w:val="both"/>
        <w:rPr>
          <w:rFonts w:eastAsiaTheme="minorHAnsi"/>
          <w:lang w:eastAsia="en-US"/>
        </w:rPr>
      </w:pPr>
      <w:r w:rsidRPr="00E9027B">
        <w:t>Графика и орфография</w:t>
      </w:r>
      <w:r w:rsidR="008B5F73">
        <w:t xml:space="preserve">. </w:t>
      </w:r>
      <w:r w:rsidRPr="00E9027B">
        <w:rPr>
          <w:rFonts w:eastAsiaTheme="minorHAnsi"/>
          <w:lang w:eastAsia="en-US"/>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Фонетическая сторона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Дальнейшее совершенствование слухо-произносительных навыков, в том числе применительно к новому языковому материалу.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Лексическая сторона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 Развитие навыков их распознавания и употребления в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Знание основных способов словообразования: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а) аффиксации: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глаголы с префиксами re- (rewrite);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существительные</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суффиксами</w:t>
      </w:r>
      <w:r w:rsidRPr="00E9027B">
        <w:rPr>
          <w:rFonts w:ascii="Times New Roman" w:hAnsi="Times New Roman" w:cs="Times New Roman"/>
          <w:color w:val="000000"/>
          <w:sz w:val="24"/>
          <w:szCs w:val="24"/>
          <w:lang w:val="en-US"/>
        </w:rPr>
        <w:t xml:space="preserve"> –ness (kindness), -ship (friendship), -ist (journalist), -ing (meeting);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прилагательные</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суффиксами</w:t>
      </w:r>
      <w:r w:rsidRPr="00E9027B">
        <w:rPr>
          <w:rFonts w:ascii="Times New Roman" w:hAnsi="Times New Roman" w:cs="Times New Roman"/>
          <w:color w:val="000000"/>
          <w:sz w:val="24"/>
          <w:szCs w:val="24"/>
          <w:lang w:val="en-US"/>
        </w:rPr>
        <w:t xml:space="preserve"> –y (lazy), -ly (lovely), - ful (helpful), -al (musical), -ic (fantastic), - ian/an (Russian), -ing (boring); - ous (famous), </w:t>
      </w:r>
      <w:r w:rsidRPr="00E9027B">
        <w:rPr>
          <w:rFonts w:ascii="Times New Roman" w:hAnsi="Times New Roman" w:cs="Times New Roman"/>
          <w:color w:val="000000"/>
          <w:sz w:val="24"/>
          <w:szCs w:val="24"/>
        </w:rPr>
        <w:t>префиксом</w:t>
      </w:r>
      <w:r w:rsidRPr="00E9027B">
        <w:rPr>
          <w:rFonts w:ascii="Times New Roman" w:hAnsi="Times New Roman" w:cs="Times New Roman"/>
          <w:color w:val="000000"/>
          <w:sz w:val="24"/>
          <w:szCs w:val="24"/>
          <w:lang w:val="en-US"/>
        </w:rPr>
        <w:t xml:space="preserve"> un- (unusual) ;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наречия с суффиксом - ly (quickly);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числительные</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w:t>
      </w: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суффиксами</w:t>
      </w:r>
      <w:r w:rsidRPr="00E9027B">
        <w:rPr>
          <w:rFonts w:ascii="Times New Roman" w:hAnsi="Times New Roman" w:cs="Times New Roman"/>
          <w:color w:val="000000"/>
          <w:sz w:val="24"/>
          <w:szCs w:val="24"/>
          <w:lang w:val="en-US"/>
        </w:rPr>
        <w:t xml:space="preserve"> –teen (nineteen), -ty (sixty), -th (fifth)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б) словосложения: существительное + существительное (football)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в) конверсии (образование существительных от неопределенной формы глагола – to change – change)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Распознавание и использование интернациональных слов (doctor).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Грамматическая сторона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Расширение объема значений грамматических средств, изученных в начальной школе, и овладение новыми грамматическими явлениями. </w:t>
      </w:r>
    </w:p>
    <w:p w:rsidR="00E9027B" w:rsidRPr="00E9027B" w:rsidRDefault="00E9027B" w:rsidP="00E9027B">
      <w:pPr>
        <w:pStyle w:val="Default0"/>
        <w:jc w:val="both"/>
        <w:rPr>
          <w:rFonts w:eastAsiaTheme="minorHAnsi"/>
          <w:lang w:val="en-US" w:eastAsia="en-US"/>
        </w:rPr>
      </w:pPr>
      <w:r w:rsidRPr="00E9027B">
        <w:t>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 предложения с начальным It и с начальным There + to be ( It’s cold. It’s five o’clock. It’s interesting. It was winter. There are a lot of trees in the park); сложносочиненных предложений с сочинительными союзами and, but, or; сложноподчиненных предложений с союзами и союзными словами what, when, why, which, that, who, if, because, that’s why, than, so; условных предложений ре-ального (Conditional I – If I see Jim, I’ll invite him to our school party) и нереального характера (Conditional II – If I were you, I would start learning French); всех типов вопросительных пред-ложений ( общий, специальный, альтернативный, разделительный вопросы в Present, Future, Past Simple, Present Perfect, Present Continuous); побудительных предложений в утвердительной (Be careful!) и отрицательной (Don’t worry.) форме</w:t>
      </w:r>
      <w:r w:rsidRPr="00E9027B">
        <w:rPr>
          <w:rFonts w:eastAsiaTheme="minorHAnsi"/>
          <w:lang w:eastAsia="en-US"/>
        </w:rPr>
        <w:t>Знание признаков и навыки распознавания и употребления в речи конструкций с глаголами на –ing: to be going to (для выражения будущего действия); to love/hate doing some-thing; Stop talking. Конструкций</w:t>
      </w:r>
      <w:r w:rsidRPr="00E9027B">
        <w:rPr>
          <w:rFonts w:eastAsiaTheme="minorHAnsi"/>
          <w:lang w:val="en-US" w:eastAsia="en-US"/>
        </w:rPr>
        <w:t xml:space="preserve"> It takes me … to do something; to look/ feel/ be happy.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 и формах страдательного залога в</w:t>
      </w:r>
      <w:r w:rsidRPr="00E9027B">
        <w:rPr>
          <w:rFonts w:ascii="Times New Roman" w:hAnsi="Times New Roman" w:cs="Times New Roman"/>
          <w:color w:val="000000"/>
          <w:sz w:val="23"/>
          <w:szCs w:val="23"/>
        </w:rPr>
        <w:t xml:space="preserve"> </w:t>
      </w:r>
      <w:r w:rsidRPr="00E9027B">
        <w:rPr>
          <w:rFonts w:ascii="Times New Roman" w:hAnsi="Times New Roman" w:cs="Times New Roman"/>
          <w:color w:val="000000"/>
          <w:sz w:val="24"/>
          <w:szCs w:val="24"/>
        </w:rPr>
        <w:t xml:space="preserve">Present, Past, Future Simple; модальных глаголов и их эквивалентов ( may, can/ be able to, must/have to/should); причастий настоящего и прошедшего времени; фразовых глаголов, обслуживающих темы, отобранные для данного этапа обучения.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 student/ a written ex-ercise); существительных в функции прилагательного ( art 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 порядковых числительных свыше 20. </w:t>
      </w:r>
    </w:p>
    <w:p w:rsidR="00E9027B" w:rsidRDefault="00E9027B" w:rsidP="00E9027B">
      <w:pPr>
        <w:autoSpaceDE w:val="0"/>
        <w:autoSpaceDN w:val="0"/>
        <w:adjustRightInd w:val="0"/>
        <w:spacing w:after="0" w:line="240" w:lineRule="auto"/>
        <w:jc w:val="center"/>
        <w:rPr>
          <w:rFonts w:ascii="Times New Roman" w:hAnsi="Times New Roman" w:cs="Times New Roman"/>
          <w:b/>
          <w:color w:val="000000"/>
          <w:sz w:val="24"/>
          <w:szCs w:val="24"/>
        </w:rPr>
      </w:pPr>
    </w:p>
    <w:p w:rsidR="00E9027B" w:rsidRPr="00E9027B" w:rsidRDefault="00A918D0" w:rsidP="00E9027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8-9 КЛАССЫ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Предметное содержание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w:t>
      </w:r>
      <w:r w:rsidR="00741FFE">
        <w:rPr>
          <w:rFonts w:ascii="Times New Roman" w:hAnsi="Times New Roman" w:cs="Times New Roman"/>
          <w:color w:val="000000"/>
          <w:sz w:val="24"/>
          <w:szCs w:val="24"/>
        </w:rPr>
        <w:t xml:space="preserve">пки, карманные деньги </w:t>
      </w:r>
      <w:r w:rsidRPr="00E9027B">
        <w:rPr>
          <w:rFonts w:ascii="Times New Roman" w:hAnsi="Times New Roman" w:cs="Times New Roman"/>
          <w:color w:val="000000"/>
          <w:sz w:val="24"/>
          <w:szCs w:val="24"/>
        </w:rPr>
        <w:t xml:space="preserv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w:t>
      </w:r>
      <w:r w:rsidR="00741FFE">
        <w:rPr>
          <w:rFonts w:ascii="Times New Roman" w:hAnsi="Times New Roman" w:cs="Times New Roman"/>
          <w:color w:val="000000"/>
          <w:sz w:val="24"/>
          <w:szCs w:val="24"/>
        </w:rPr>
        <w:t xml:space="preserve">ь иностранного языка </w:t>
      </w:r>
      <w:r w:rsidRPr="00E9027B">
        <w:rPr>
          <w:rFonts w:ascii="Times New Roman" w:hAnsi="Times New Roman" w:cs="Times New Roman"/>
          <w:color w:val="000000"/>
          <w:sz w:val="24"/>
          <w:szCs w:val="24"/>
        </w:rPr>
        <w:t xml:space="preserv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 часов.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4.Природа и проблемы экологии. </w:t>
      </w:r>
      <w:r w:rsidR="00741FFE">
        <w:rPr>
          <w:rFonts w:ascii="Times New Roman" w:hAnsi="Times New Roman" w:cs="Times New Roman"/>
          <w:color w:val="000000"/>
          <w:sz w:val="24"/>
          <w:szCs w:val="24"/>
        </w:rPr>
        <w:t>Здоровый образ жизни</w:t>
      </w:r>
      <w:r w:rsidRPr="00E9027B">
        <w:rPr>
          <w:rFonts w:ascii="Times New Roman" w:hAnsi="Times New Roman" w:cs="Times New Roman"/>
          <w:color w:val="000000"/>
          <w:sz w:val="24"/>
          <w:szCs w:val="24"/>
        </w:rPr>
        <w:t xml:space="preserv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Речевые умения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Говорение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Речевые умения при ведении диалогов этикетного характера: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начать, поддержать и закончить разговор;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поздравить, выразить пожелания и отреагировать на них;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выразить благодарность;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вежливо переспросить, выразить согласие/ отказ.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этикетных диалогов – до 4 реплик со стороны каждого учащегося. </w:t>
      </w:r>
    </w:p>
    <w:p w:rsidR="00735CEC" w:rsidRPr="00E9027B" w:rsidRDefault="00E9027B"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Речевые умения при ведении диалога-расспроса:</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запрашивать и сообщать фактическую информацию (Кто? Что? Как? Где? Куда? Когда? С кем? Почему?), переходя с позиции спрашивающего на позицию отвечающего;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целенаправленно расспрашивать, «брать интервью».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данных диалогов – до 6 реплик со стороны каждого учащегося.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Речевые умения при ведении диалога-побуждения к действию: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обратиться с просьбой и выразить готовность/отказ ее выполнить;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дать совет и принять/не принять его;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пригласить к действию/взаимодействию и согласиться/не согласиться принять в нем участие;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сделать предложение и выразить согласие/несогласие, принять его, объяснить причину.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данных диалогов – до 4 реплик со стороны каждого учащегося.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Речевые умения при ведении диалога – обмена мнениями: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выразить точку зрения и согласиться/не согласиться с ней;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высказать одобрение/неодобрение;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выразить сомнение;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выразить эмоциональную оценку обсуждаемых событий (радость/огорчение, желание/нежелание);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выразить эмоциональную поддержку партнера, в том числе с помощью комплиментов.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диалогов - не менее 5-7 реплик со стороны каждого учащегося.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Монологическая речь. Развитие монологической речи на средней ступени предусматривает овладение учащимися следующими умениями: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передавать содержание, основную мысль прочитанного с опорой на текст;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делать сообщение в связи с прочитанным текстом.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выражать и аргументировать свое отношение к прочитанному/услышанному.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монологического высказывания – до 12 фраз.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Аудирование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При этом предусматривается развитие следующих умений: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прогнозировать содержание устного текста по началу сообщения и выделять основную мысль в воспринимаемом на слух тексте;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выбирать главные факты, опуская второстепенные; </w:t>
      </w:r>
    </w:p>
    <w:p w:rsidR="00735CEC" w:rsidRPr="00E9027B" w:rsidRDefault="00E9027B"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 выборочно понимать необходимую информацию в сообщениях прагматического характера с опорой на языковую догадку, контекст;</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игнорировать незнакомый языковой материал, несущественный для понимания.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Время звучания текста – 1,5-2 минуты.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Чтение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Независимо от вида чтения возможно использование двуязычного словаря.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Умения чтения, подлежащие формированию: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определять тему, содержание текста по заголовку;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выделять основную мысль;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выбирать главные факты из текста, опуская второстепенные;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устанавливать логическую последовательность основных фактов/ событий в тексте.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текста – до 500 слов.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Чтение с полным пониманием текста осуществляется на облегченных аутентичных текстах разных жанров.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Умения чтения, подлежащие формированию: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оценивать полученную информацию, выразить свое мнение;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прокомментировать/объяснить те или иные факты, описанные в тексте.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Объем текста - до 600 слов.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Письменная речь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Овладение письменной речью предусматривает развитие следующих умений: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делать выписки из текста; </w:t>
      </w:r>
    </w:p>
    <w:p w:rsidR="00735CEC" w:rsidRDefault="00E9027B"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 писать короткие поздравления с днем рождения, другими праздниками, выражать пожелания; (объемом 30-40 слов, включая написание адреса);</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заполнять бланки (указывать имя, фамилию, пол, возраст, гражданство, адрес);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На средней ступени обучения у учащиеся развиваются такие специальные учебные умения как: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осуществлять информационную переработку иноязычных текстов, раскрывая разнообразными способами значения новых слов, определяя грамматическую форму;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пользоваться словарями и справочниками, в том числе электронными;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участвовать в проектной деятельности, в том числе межпредметного характера, требующей использования иноязычных источников информации.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Социокультурные знания и умения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Они овладевают знаниями о: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значении английского языка в современном мире;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социокультурном портрете стран ( говорящих на изучаемом языке) и культурном наследии стран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речевых различиях в ситуациях формального и неформального общения в рамках изучаемых предметов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Предусматривается также овладение умениями: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представлять родную страну и культуру на иностранном языке;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 оказывать помощь зарубежным гостям в ситуациях повседневного общения.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Графика и орфография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735CEC" w:rsidRPr="00E9027B" w:rsidRDefault="00E9027B"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Фонетическая сторона речи</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Дальнейшее совершенствование слухо-произносительных навыков, в том числе применительно к новому языковому материалу.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Лексическая сторона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Развитие навыков их распознавания и употребления в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Расширение потенциального словаря за счет интернациональной лексики и овладения новыми словообразовательными средствами: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1) </w:t>
      </w:r>
      <w:r w:rsidRPr="00E9027B">
        <w:rPr>
          <w:rFonts w:ascii="Times New Roman" w:hAnsi="Times New Roman" w:cs="Times New Roman"/>
          <w:color w:val="000000"/>
          <w:sz w:val="24"/>
          <w:szCs w:val="24"/>
        </w:rPr>
        <w:t>аффиксами</w:t>
      </w:r>
      <w:r w:rsidRPr="00E9027B">
        <w:rPr>
          <w:rFonts w:ascii="Times New Roman" w:hAnsi="Times New Roman" w:cs="Times New Roman"/>
          <w:color w:val="000000"/>
          <w:sz w:val="24"/>
          <w:szCs w:val="24"/>
          <w:lang w:val="en-US"/>
        </w:rPr>
        <w:t xml:space="preserv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глаголов</w:t>
      </w:r>
      <w:r w:rsidRPr="00E9027B">
        <w:rPr>
          <w:rFonts w:ascii="Times New Roman" w:hAnsi="Times New Roman" w:cs="Times New Roman"/>
          <w:color w:val="000000"/>
          <w:sz w:val="24"/>
          <w:szCs w:val="24"/>
          <w:lang w:val="en-US"/>
        </w:rPr>
        <w:t xml:space="preserve"> dis- (discover), mis- (misunderstand); - ize/ise (revise);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существительных</w:t>
      </w:r>
      <w:r w:rsidRPr="00E9027B">
        <w:rPr>
          <w:rFonts w:ascii="Times New Roman" w:hAnsi="Times New Roman" w:cs="Times New Roman"/>
          <w:color w:val="000000"/>
          <w:sz w:val="24"/>
          <w:szCs w:val="24"/>
          <w:lang w:val="en-US"/>
        </w:rPr>
        <w:t xml:space="preserve"> –sion/tion (impression/information), -ance/ence (performance/influence) , -ment (development),-ity (possibility);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lang w:val="en-US"/>
        </w:rPr>
        <w:t xml:space="preserve">• </w:t>
      </w:r>
      <w:r w:rsidRPr="00E9027B">
        <w:rPr>
          <w:rFonts w:ascii="Times New Roman" w:hAnsi="Times New Roman" w:cs="Times New Roman"/>
          <w:color w:val="000000"/>
          <w:sz w:val="24"/>
          <w:szCs w:val="24"/>
        </w:rPr>
        <w:t>прилагательных</w:t>
      </w:r>
      <w:r w:rsidRPr="00E9027B">
        <w:rPr>
          <w:rFonts w:ascii="Times New Roman" w:hAnsi="Times New Roman" w:cs="Times New Roman"/>
          <w:color w:val="000000"/>
          <w:sz w:val="24"/>
          <w:szCs w:val="24"/>
          <w:lang w:val="en-US"/>
        </w:rPr>
        <w:t xml:space="preserve"> –im/in (impolite/informal), -able/ible ( sociable/possible), - less (homeless), -ive (creative), inter- (international);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2) словосложением: прилагательное + прилагательное ( well-known) , прилагательное + су-ществительное ( blackboard);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3) конверсией: прилагательными, образованными от существительных ( cold – cold winter).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Грамматическая сторона речи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Расширение объема значений грамматических явлений, изученных во 2-7 или 5-7 классах, и овладение новыми грамматическими явлениями.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lang w:val="en-US"/>
        </w:rPr>
      </w:pPr>
      <w:r w:rsidRPr="00E9027B">
        <w:rPr>
          <w:rFonts w:ascii="Times New Roman" w:hAnsi="Times New Roman" w:cs="Times New Roman"/>
          <w:color w:val="000000"/>
          <w:sz w:val="24"/>
          <w:szCs w:val="24"/>
        </w:rPr>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E9027B">
        <w:rPr>
          <w:rFonts w:ascii="Times New Roman" w:hAnsi="Times New Roman" w:cs="Times New Roman"/>
          <w:color w:val="000000"/>
          <w:sz w:val="24"/>
          <w:szCs w:val="24"/>
          <w:lang w:val="en-US"/>
        </w:rPr>
        <w:t xml:space="preserve">He seems to be a good pupil. I want you to meet me at the station tomorrow, </w:t>
      </w:r>
      <w:r w:rsidRPr="00E9027B">
        <w:rPr>
          <w:rFonts w:ascii="Times New Roman" w:hAnsi="Times New Roman" w:cs="Times New Roman"/>
          <w:color w:val="000000"/>
          <w:sz w:val="24"/>
          <w:szCs w:val="24"/>
        </w:rPr>
        <w:t>конструкций</w:t>
      </w:r>
      <w:r w:rsidRPr="00E9027B">
        <w:rPr>
          <w:rFonts w:ascii="Times New Roman" w:hAnsi="Times New Roman" w:cs="Times New Roman"/>
          <w:color w:val="000000"/>
          <w:sz w:val="24"/>
          <w:szCs w:val="24"/>
          <w:lang w:val="en-US"/>
        </w:rPr>
        <w:t xml:space="preserve"> be/get used to something; be/get used to doing something. </w:t>
      </w:r>
    </w:p>
    <w:p w:rsidR="00E9027B" w:rsidRPr="00E9027B" w:rsidRDefault="00E9027B" w:rsidP="00E9027B">
      <w:pPr>
        <w:autoSpaceDE w:val="0"/>
        <w:autoSpaceDN w:val="0"/>
        <w:adjustRightInd w:val="0"/>
        <w:spacing w:after="0" w:line="240" w:lineRule="auto"/>
        <w:jc w:val="both"/>
        <w:rPr>
          <w:rFonts w:ascii="Times New Roman" w:hAnsi="Times New Roman" w:cs="Times New Roman"/>
          <w:color w:val="000000"/>
          <w:sz w:val="24"/>
          <w:szCs w:val="24"/>
        </w:rPr>
      </w:pPr>
      <w:r w:rsidRPr="00E9027B">
        <w:rPr>
          <w:rFonts w:ascii="Times New Roman" w:hAnsi="Times New Roman" w:cs="Times New Roman"/>
          <w:color w:val="000000"/>
          <w:sz w:val="24"/>
          <w:szCs w:val="24"/>
        </w:rPr>
        <w:t xml:space="preserve">Знание признаков и навыки распознавания и употребления в речи глаголов в новых для данного этапа видо-временных формах действительного (Past Continuous, Past Perfect, Present Perfect Continuous, Future-in-the-Past) и страдательного (Present, Past, Future Simple in Passive 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 </w:t>
      </w:r>
    </w:p>
    <w:p w:rsidR="00E9027B" w:rsidRPr="00E9027B" w:rsidRDefault="00E9027B" w:rsidP="00E9027B">
      <w:pPr>
        <w:pStyle w:val="Default0"/>
        <w:jc w:val="both"/>
        <w:rPr>
          <w:rFonts w:eastAsiaTheme="minorHAnsi"/>
          <w:lang w:eastAsia="en-US"/>
        </w:rPr>
      </w:pPr>
      <w:r w:rsidRPr="00E9027B">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r w:rsidRPr="00E9027B">
        <w:rPr>
          <w:rFonts w:eastAsiaTheme="minorHAnsi"/>
          <w:b/>
          <w:bCs/>
          <w:lang w:eastAsia="en-US"/>
        </w:rPr>
        <w:t xml:space="preserve"> </w:t>
      </w:r>
      <w:r w:rsidRPr="00E9027B">
        <w:rPr>
          <w:rFonts w:eastAsiaTheme="minorHAnsi"/>
          <w:lang w:eastAsia="en-US"/>
        </w:rPr>
        <w:t xml:space="preserve">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 least, etc., числительных для обозначения дат и больших чисел. </w:t>
      </w:r>
    </w:p>
    <w:p w:rsidR="00E9027B" w:rsidRDefault="00E9027B" w:rsidP="00E9027B">
      <w:pPr>
        <w:widowControl w:val="0"/>
        <w:snapToGrid w:val="0"/>
        <w:spacing w:after="0" w:line="240" w:lineRule="auto"/>
        <w:jc w:val="both"/>
        <w:rPr>
          <w:rFonts w:ascii="Times New Roman" w:hAnsi="Times New Roman" w:cs="Times New Roman"/>
          <w:b/>
          <w:sz w:val="24"/>
          <w:szCs w:val="24"/>
        </w:rPr>
      </w:pPr>
      <w:r w:rsidRPr="00E9027B">
        <w:rPr>
          <w:rFonts w:ascii="Times New Roman" w:hAnsi="Times New Roman" w:cs="Times New Roman"/>
          <w:color w:val="000000"/>
          <w:sz w:val="24"/>
          <w:szCs w:val="24"/>
        </w:rPr>
        <w:t>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E9027B" w:rsidRDefault="00E9027B" w:rsidP="007B7647">
      <w:pPr>
        <w:widowControl w:val="0"/>
        <w:snapToGrid w:val="0"/>
        <w:spacing w:after="0" w:line="240" w:lineRule="auto"/>
        <w:ind w:left="360"/>
        <w:jc w:val="both"/>
        <w:rPr>
          <w:rFonts w:ascii="Times New Roman" w:hAnsi="Times New Roman" w:cs="Times New Roman"/>
          <w:b/>
          <w:sz w:val="24"/>
          <w:szCs w:val="24"/>
        </w:rPr>
      </w:pPr>
    </w:p>
    <w:p w:rsidR="00E9027B" w:rsidRDefault="00E9027B" w:rsidP="007B7647">
      <w:pPr>
        <w:widowControl w:val="0"/>
        <w:snapToGrid w:val="0"/>
        <w:spacing w:after="0" w:line="240" w:lineRule="auto"/>
        <w:ind w:left="360"/>
        <w:jc w:val="both"/>
        <w:rPr>
          <w:rFonts w:ascii="Times New Roman" w:hAnsi="Times New Roman" w:cs="Times New Roman"/>
          <w:b/>
          <w:sz w:val="24"/>
          <w:szCs w:val="24"/>
        </w:rPr>
      </w:pPr>
    </w:p>
    <w:p w:rsidR="00D130C7" w:rsidRPr="00735CEC" w:rsidRDefault="00D130C7" w:rsidP="00FE12D8">
      <w:pPr>
        <w:widowControl w:val="0"/>
        <w:snapToGrid w:val="0"/>
        <w:spacing w:after="0" w:line="240" w:lineRule="auto"/>
        <w:jc w:val="center"/>
        <w:rPr>
          <w:rFonts w:ascii="Times New Roman" w:eastAsia="Times New Roman" w:hAnsi="Times New Roman" w:cs="Times New Roman"/>
          <w:sz w:val="24"/>
          <w:szCs w:val="24"/>
        </w:rPr>
      </w:pPr>
      <w:r w:rsidRPr="00735CEC">
        <w:rPr>
          <w:rFonts w:ascii="Times New Roman" w:eastAsia="Times New Roman" w:hAnsi="Times New Roman" w:cs="Times New Roman"/>
          <w:b/>
          <w:sz w:val="24"/>
          <w:szCs w:val="24"/>
        </w:rPr>
        <w:t>МАТЕМАТИКЕ</w:t>
      </w:r>
    </w:p>
    <w:p w:rsidR="00FE12D8" w:rsidRPr="00735CEC" w:rsidRDefault="00FE12D8" w:rsidP="00FE12D8">
      <w:pPr>
        <w:autoSpaceDE w:val="0"/>
        <w:autoSpaceDN w:val="0"/>
        <w:adjustRightInd w:val="0"/>
        <w:spacing w:after="0" w:line="240" w:lineRule="auto"/>
        <w:jc w:val="center"/>
        <w:rPr>
          <w:rFonts w:ascii="Times New Roman" w:hAnsi="Times New Roman" w:cs="Times New Roman"/>
          <w:b/>
          <w:bCs/>
          <w:sz w:val="24"/>
          <w:szCs w:val="24"/>
        </w:rPr>
      </w:pPr>
      <w:r w:rsidRPr="00735CEC">
        <w:rPr>
          <w:rFonts w:ascii="Times New Roman" w:hAnsi="Times New Roman" w:cs="Times New Roman"/>
          <w:b/>
          <w:bCs/>
          <w:sz w:val="24"/>
          <w:szCs w:val="24"/>
        </w:rPr>
        <w:t>ОСНОВНОЕ СОДЕРЖАНИЕ</w:t>
      </w:r>
    </w:p>
    <w:p w:rsidR="00FE12D8" w:rsidRPr="00735CEC" w:rsidRDefault="00FE12D8" w:rsidP="00FE12D8">
      <w:pPr>
        <w:autoSpaceDE w:val="0"/>
        <w:autoSpaceDN w:val="0"/>
        <w:adjustRightInd w:val="0"/>
        <w:spacing w:after="0" w:line="240" w:lineRule="auto"/>
        <w:jc w:val="center"/>
        <w:rPr>
          <w:rFonts w:ascii="Times New Roman" w:hAnsi="Times New Roman" w:cs="Times New Roman"/>
          <w:b/>
          <w:sz w:val="24"/>
          <w:szCs w:val="24"/>
        </w:rPr>
      </w:pPr>
    </w:p>
    <w:p w:rsidR="00FE12D8" w:rsidRPr="00735CEC" w:rsidRDefault="00FE12D8" w:rsidP="00FE12D8">
      <w:pPr>
        <w:autoSpaceDE w:val="0"/>
        <w:autoSpaceDN w:val="0"/>
        <w:adjustRightInd w:val="0"/>
        <w:spacing w:after="0" w:line="240" w:lineRule="auto"/>
        <w:jc w:val="center"/>
        <w:rPr>
          <w:rFonts w:ascii="Times New Roman" w:hAnsi="Times New Roman" w:cs="Times New Roman"/>
          <w:b/>
          <w:bCs/>
          <w:sz w:val="24"/>
          <w:szCs w:val="24"/>
        </w:rPr>
      </w:pPr>
      <w:r w:rsidRPr="00735CEC">
        <w:rPr>
          <w:rFonts w:ascii="Times New Roman" w:hAnsi="Times New Roman" w:cs="Times New Roman"/>
          <w:b/>
          <w:bCs/>
          <w:sz w:val="24"/>
          <w:szCs w:val="24"/>
        </w:rPr>
        <w:t>Арифметика</w:t>
      </w:r>
    </w:p>
    <w:p w:rsidR="00FE12D8" w:rsidRPr="00735CEC" w:rsidRDefault="00FE12D8" w:rsidP="00FE12D8">
      <w:pPr>
        <w:autoSpaceDE w:val="0"/>
        <w:autoSpaceDN w:val="0"/>
        <w:adjustRightInd w:val="0"/>
        <w:spacing w:after="0" w:line="240" w:lineRule="auto"/>
        <w:jc w:val="center"/>
        <w:rPr>
          <w:rFonts w:ascii="Times New Roman" w:hAnsi="Times New Roman" w:cs="Times New Roman"/>
          <w:sz w:val="24"/>
          <w:szCs w:val="24"/>
        </w:rPr>
      </w:pPr>
    </w:p>
    <w:p w:rsidR="00FE12D8" w:rsidRPr="00735CEC" w:rsidRDefault="00FE12D8" w:rsidP="007B7647">
      <w:pPr>
        <w:autoSpaceDE w:val="0"/>
        <w:autoSpaceDN w:val="0"/>
        <w:adjustRightInd w:val="0"/>
        <w:spacing w:after="0" w:line="240" w:lineRule="auto"/>
        <w:jc w:val="both"/>
        <w:rPr>
          <w:rFonts w:ascii="Times New Roman" w:hAnsi="Times New Roman" w:cs="Times New Roman"/>
          <w:sz w:val="24"/>
          <w:szCs w:val="24"/>
        </w:rPr>
      </w:pPr>
      <w:r w:rsidRPr="00735CEC">
        <w:rPr>
          <w:rFonts w:ascii="Times New Roman" w:hAnsi="Times New Roman" w:cs="Times New Roman"/>
          <w:b/>
          <w:bCs/>
          <w:sz w:val="24"/>
          <w:szCs w:val="24"/>
        </w:rPr>
        <w:t xml:space="preserve">Натуральные числа. </w:t>
      </w:r>
      <w:r w:rsidRPr="00735CEC">
        <w:rPr>
          <w:rFonts w:ascii="Times New Roman" w:hAnsi="Times New Roman" w:cs="Times New Roman"/>
          <w:sz w:val="24"/>
          <w:szCs w:val="24"/>
        </w:rPr>
        <w:t>Десятичная система счисления. Римская нумерация. Арифметические действия над натуральными числами. Степень с натуральным показателем.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E12D8" w:rsidRPr="00735CEC" w:rsidRDefault="00FE12D8" w:rsidP="007B7647">
      <w:pPr>
        <w:autoSpaceDE w:val="0"/>
        <w:autoSpaceDN w:val="0"/>
        <w:adjustRightInd w:val="0"/>
        <w:spacing w:after="0" w:line="240" w:lineRule="auto"/>
        <w:jc w:val="both"/>
        <w:rPr>
          <w:rFonts w:ascii="Times New Roman" w:hAnsi="Times New Roman" w:cs="Times New Roman"/>
          <w:sz w:val="24"/>
          <w:szCs w:val="24"/>
        </w:rPr>
      </w:pPr>
      <w:r w:rsidRPr="00735CEC">
        <w:rPr>
          <w:rFonts w:ascii="Times New Roman" w:hAnsi="Times New Roman" w:cs="Times New Roman"/>
          <w:b/>
          <w:bCs/>
          <w:sz w:val="24"/>
          <w:szCs w:val="24"/>
        </w:rPr>
        <w:t>Дроби</w:t>
      </w:r>
      <w:r w:rsidRPr="00735CEC">
        <w:rPr>
          <w:rFonts w:ascii="Times New Roman" w:hAnsi="Times New Roman" w:cs="Times New Roman"/>
          <w:sz w:val="24"/>
          <w:szCs w:val="24"/>
        </w:rPr>
        <w:t>.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E12D8" w:rsidRPr="00735CEC" w:rsidRDefault="00FE12D8" w:rsidP="007B7647">
      <w:pPr>
        <w:autoSpaceDE w:val="0"/>
        <w:autoSpaceDN w:val="0"/>
        <w:adjustRightInd w:val="0"/>
        <w:spacing w:after="0" w:line="240" w:lineRule="auto"/>
        <w:jc w:val="both"/>
        <w:rPr>
          <w:rFonts w:ascii="Times New Roman" w:hAnsi="Times New Roman" w:cs="Times New Roman"/>
          <w:sz w:val="24"/>
          <w:szCs w:val="24"/>
        </w:rPr>
      </w:pPr>
      <w:r w:rsidRPr="00735CEC">
        <w:rPr>
          <w:rFonts w:ascii="Times New Roman" w:hAnsi="Times New Roman" w:cs="Times New Roman"/>
          <w:b/>
          <w:bCs/>
          <w:sz w:val="24"/>
          <w:szCs w:val="24"/>
        </w:rPr>
        <w:t xml:space="preserve">Рациональные числа. </w:t>
      </w:r>
      <w:r w:rsidRPr="00735CEC">
        <w:rPr>
          <w:rFonts w:ascii="Times New Roman" w:hAnsi="Times New Roman" w:cs="Times New Roman"/>
          <w:sz w:val="24"/>
          <w:szCs w:val="24"/>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FE12D8" w:rsidRPr="00735CEC" w:rsidRDefault="00FE12D8" w:rsidP="007B7647">
      <w:pPr>
        <w:autoSpaceDE w:val="0"/>
        <w:autoSpaceDN w:val="0"/>
        <w:adjustRightInd w:val="0"/>
        <w:spacing w:after="0" w:line="240" w:lineRule="auto"/>
        <w:jc w:val="both"/>
        <w:rPr>
          <w:rFonts w:ascii="Times New Roman" w:hAnsi="Times New Roman" w:cs="Times New Roman"/>
          <w:sz w:val="24"/>
          <w:szCs w:val="24"/>
        </w:rPr>
      </w:pPr>
      <w:r w:rsidRPr="00735CEC">
        <w:rPr>
          <w:rFonts w:ascii="Times New Roman" w:hAnsi="Times New Roman" w:cs="Times New Roman"/>
          <w:b/>
          <w:bCs/>
          <w:sz w:val="24"/>
          <w:szCs w:val="24"/>
        </w:rPr>
        <w:t xml:space="preserve">Действительные числа. </w:t>
      </w:r>
      <w:r w:rsidRPr="00735CEC">
        <w:rPr>
          <w:rFonts w:ascii="Times New Roman" w:hAnsi="Times New Roman" w:cs="Times New Roman"/>
          <w:sz w:val="24"/>
          <w:szCs w:val="24"/>
        </w:rPr>
        <w:t xml:space="preserve">Квадратный корень из числа. Корень третьей степени. </w:t>
      </w:r>
      <w:r w:rsidRPr="00735CEC">
        <w:rPr>
          <w:rFonts w:ascii="Times New Roman" w:hAnsi="Times New Roman" w:cs="Times New Roman"/>
          <w:i/>
          <w:iCs/>
          <w:sz w:val="24"/>
          <w:szCs w:val="24"/>
        </w:rPr>
        <w:t>Понятие о корне n-ой степени из числа</w:t>
      </w:r>
      <w:r w:rsidRPr="00735CEC">
        <w:rPr>
          <w:rFonts w:ascii="Times New Roman" w:hAnsi="Times New Roman" w:cs="Times New Roman"/>
          <w:b/>
          <w:bCs/>
          <w:i/>
          <w:iCs/>
          <w:sz w:val="24"/>
          <w:szCs w:val="24"/>
        </w:rPr>
        <w:t>1</w:t>
      </w:r>
      <w:r w:rsidRPr="00735CEC">
        <w:rPr>
          <w:rFonts w:ascii="Times New Roman" w:hAnsi="Times New Roman" w:cs="Times New Roman"/>
          <w:i/>
          <w:iCs/>
          <w:sz w:val="24"/>
          <w:szCs w:val="24"/>
        </w:rPr>
        <w:t xml:space="preserve">. </w:t>
      </w:r>
      <w:r w:rsidRPr="00735CEC">
        <w:rPr>
          <w:rFonts w:ascii="Times New Roman" w:hAnsi="Times New Roman" w:cs="Times New Roman"/>
          <w:sz w:val="24"/>
          <w:szCs w:val="24"/>
        </w:rPr>
        <w:t xml:space="preserve">Нахождение приближенного значения корня с помощью калькулятора. Запись корней с помощью степени с дробным показателем. Понятие об иррациональном числе. </w:t>
      </w:r>
      <w:r w:rsidRPr="00735CEC">
        <w:rPr>
          <w:rFonts w:ascii="Times New Roman" w:hAnsi="Times New Roman" w:cs="Times New Roman"/>
          <w:i/>
          <w:iCs/>
          <w:sz w:val="24"/>
          <w:szCs w:val="24"/>
        </w:rPr>
        <w:t>Иррациональность числа</w:t>
      </w:r>
      <w:r w:rsidRPr="00735CEC">
        <w:rPr>
          <w:rFonts w:ascii="Times New Roman" w:hAnsi="Times New Roman" w:cs="Times New Roman"/>
          <w:sz w:val="24"/>
          <w:szCs w:val="24"/>
        </w:rPr>
        <w:t>.</w:t>
      </w:r>
    </w:p>
    <w:p w:rsidR="00FE12D8" w:rsidRPr="00735CEC" w:rsidRDefault="00FE12D8" w:rsidP="007B7647">
      <w:pPr>
        <w:autoSpaceDE w:val="0"/>
        <w:autoSpaceDN w:val="0"/>
        <w:adjustRightInd w:val="0"/>
        <w:spacing w:after="0" w:line="240" w:lineRule="auto"/>
        <w:jc w:val="both"/>
        <w:rPr>
          <w:rFonts w:ascii="Times New Roman" w:hAnsi="Times New Roman" w:cs="Times New Roman"/>
          <w:sz w:val="24"/>
          <w:szCs w:val="24"/>
        </w:rPr>
      </w:pPr>
      <w:r w:rsidRPr="00735CEC">
        <w:rPr>
          <w:rFonts w:ascii="Times New Roman" w:hAnsi="Times New Roman" w:cs="Times New Roman"/>
          <w:sz w:val="24"/>
          <w:szCs w:val="24"/>
        </w:rPr>
        <w:t>Десятичные приближения иррациональных чисел. Действительные числа как бесконечные десятичные дроби.</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sz w:val="24"/>
          <w:szCs w:val="24"/>
        </w:rPr>
        <w:t xml:space="preserve">Сравнение действительных чисел, </w:t>
      </w:r>
      <w:r w:rsidRPr="00E9027B">
        <w:rPr>
          <w:rFonts w:ascii="Times New Roman" w:hAnsi="Times New Roman" w:cs="Times New Roman"/>
          <w:i/>
          <w:iCs/>
          <w:sz w:val="24"/>
          <w:szCs w:val="24"/>
        </w:rPr>
        <w:t>арифметические действия над ними</w:t>
      </w:r>
      <w:r w:rsidRPr="00E9027B">
        <w:rPr>
          <w:rFonts w:ascii="Times New Roman" w:hAnsi="Times New Roman" w:cs="Times New Roman"/>
          <w:sz w:val="24"/>
          <w:szCs w:val="24"/>
        </w:rPr>
        <w:t>.</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Этапы развития представлений о числе.</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Текстовые задачи. </w:t>
      </w:r>
      <w:r w:rsidRPr="00E9027B">
        <w:rPr>
          <w:rFonts w:ascii="Times New Roman" w:hAnsi="Times New Roman" w:cs="Times New Roman"/>
          <w:sz w:val="24"/>
          <w:szCs w:val="24"/>
        </w:rPr>
        <w:t>Решение текстовых задач арифметическим способом.</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Измерения, приближения, оценки</w:t>
      </w:r>
      <w:r w:rsidRPr="00E9027B">
        <w:rPr>
          <w:rFonts w:ascii="Times New Roman" w:hAnsi="Times New Roman" w:cs="Times New Roman"/>
          <w:sz w:val="24"/>
          <w:szCs w:val="24"/>
        </w:rPr>
        <w:t>. Единицы измерения длины, площади, объема, массы, времени, скорости. Размеры объектов окружающего нас мира (от элементарных частиц до Вселенной),</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Длительность.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FE12D8" w:rsidRPr="00E9027B" w:rsidRDefault="00FE12D8" w:rsidP="00FE12D8">
      <w:pPr>
        <w:autoSpaceDE w:val="0"/>
        <w:autoSpaceDN w:val="0"/>
        <w:adjustRightInd w:val="0"/>
        <w:spacing w:after="0" w:line="240" w:lineRule="auto"/>
        <w:jc w:val="center"/>
        <w:rPr>
          <w:rFonts w:ascii="Times New Roman" w:hAnsi="Times New Roman" w:cs="Times New Roman"/>
          <w:b/>
          <w:bCs/>
          <w:sz w:val="24"/>
          <w:szCs w:val="24"/>
        </w:rPr>
      </w:pPr>
      <w:r w:rsidRPr="00E9027B">
        <w:rPr>
          <w:rFonts w:ascii="Times New Roman" w:hAnsi="Times New Roman" w:cs="Times New Roman"/>
          <w:b/>
          <w:bCs/>
          <w:sz w:val="24"/>
          <w:szCs w:val="24"/>
        </w:rPr>
        <w:t>Алгебра</w:t>
      </w:r>
    </w:p>
    <w:p w:rsidR="00FE12D8" w:rsidRPr="00E9027B" w:rsidRDefault="00FE12D8" w:rsidP="00FE12D8">
      <w:pPr>
        <w:autoSpaceDE w:val="0"/>
        <w:autoSpaceDN w:val="0"/>
        <w:adjustRightInd w:val="0"/>
        <w:spacing w:after="0" w:line="240" w:lineRule="auto"/>
        <w:jc w:val="center"/>
        <w:rPr>
          <w:rFonts w:ascii="Times New Roman" w:hAnsi="Times New Roman" w:cs="Times New Roman"/>
          <w:sz w:val="24"/>
          <w:szCs w:val="24"/>
        </w:rPr>
      </w:pP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Алгебраические выражения</w:t>
      </w:r>
      <w:r w:rsidRPr="00E9027B">
        <w:rPr>
          <w:rFonts w:ascii="Times New Roman" w:hAnsi="Times New Roman" w:cs="Times New Roman"/>
          <w:sz w:val="24"/>
          <w:szCs w:val="24"/>
        </w:rPr>
        <w:t>. Буквенные выражения (выражения с переменными). Числовое значение буквенного выражения. Допустимые значения переменных, входящих в алгебраические вы-</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E9027B">
        <w:rPr>
          <w:rFonts w:ascii="Times New Roman" w:hAnsi="Times New Roman" w:cs="Times New Roman"/>
          <w:i/>
          <w:iCs/>
          <w:sz w:val="24"/>
          <w:szCs w:val="24"/>
        </w:rPr>
        <w:t>куб суммы и куб</w:t>
      </w:r>
      <w:r w:rsidRPr="00E9027B">
        <w:rPr>
          <w:rFonts w:ascii="Times New Roman" w:hAnsi="Times New Roman" w:cs="Times New Roman"/>
          <w:sz w:val="24"/>
          <w:szCs w:val="24"/>
        </w:rPr>
        <w:t xml:space="preserve"> </w:t>
      </w:r>
      <w:r w:rsidRPr="00E9027B">
        <w:rPr>
          <w:rFonts w:ascii="Times New Roman" w:hAnsi="Times New Roman" w:cs="Times New Roman"/>
          <w:i/>
          <w:iCs/>
          <w:sz w:val="24"/>
          <w:szCs w:val="24"/>
        </w:rPr>
        <w:t>разности</w:t>
      </w:r>
      <w:r w:rsidRPr="00E9027B">
        <w:rPr>
          <w:rFonts w:ascii="Times New Roman" w:hAnsi="Times New Roman" w:cs="Times New Roman"/>
          <w:sz w:val="24"/>
          <w:szCs w:val="24"/>
        </w:rPr>
        <w:t xml:space="preserve">. Формула разности квадратов, </w:t>
      </w:r>
      <w:r w:rsidRPr="00E9027B">
        <w:rPr>
          <w:rFonts w:ascii="Times New Roman" w:hAnsi="Times New Roman" w:cs="Times New Roman"/>
          <w:i/>
          <w:iCs/>
          <w:sz w:val="24"/>
          <w:szCs w:val="24"/>
        </w:rPr>
        <w:t>формула суммы кубов 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i/>
          <w:iCs/>
          <w:sz w:val="24"/>
          <w:szCs w:val="24"/>
        </w:rPr>
        <w:t>разности кубов</w:t>
      </w:r>
      <w:r w:rsidRPr="00E9027B">
        <w:rPr>
          <w:rFonts w:ascii="Times New Roman" w:hAnsi="Times New Roman" w:cs="Times New Roman"/>
          <w:sz w:val="24"/>
          <w:szCs w:val="24"/>
        </w:rPr>
        <w:t xml:space="preserve">. Разложение многочлена на множители. Квадратный трехчлен. </w:t>
      </w:r>
      <w:r w:rsidRPr="00E9027B">
        <w:rPr>
          <w:rFonts w:ascii="Times New Roman" w:hAnsi="Times New Roman" w:cs="Times New Roman"/>
          <w:i/>
          <w:iCs/>
          <w:sz w:val="24"/>
          <w:szCs w:val="24"/>
        </w:rPr>
        <w:t>Выделение полного квадрата в квадратном трехчлене</w:t>
      </w:r>
      <w:r w:rsidRPr="00E9027B">
        <w:rPr>
          <w:rFonts w:ascii="Times New Roman" w:hAnsi="Times New Roman" w:cs="Times New Roman"/>
          <w:sz w:val="24"/>
          <w:szCs w:val="24"/>
        </w:rPr>
        <w:t>.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Уравнения и неравенства. </w:t>
      </w:r>
      <w:r w:rsidRPr="00E9027B">
        <w:rPr>
          <w:rFonts w:ascii="Times New Roman" w:hAnsi="Times New Roman" w:cs="Times New Roman"/>
          <w:sz w:val="24"/>
          <w:szCs w:val="24"/>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Неравенство с одной переменной. Решение неравенства. Линейные неравенства с одной переменной и их системы. Квадратные неравенства. </w:t>
      </w:r>
      <w:r w:rsidRPr="00E9027B">
        <w:rPr>
          <w:rFonts w:ascii="Times New Roman" w:hAnsi="Times New Roman" w:cs="Times New Roman"/>
          <w:i/>
          <w:iCs/>
          <w:sz w:val="24"/>
          <w:szCs w:val="24"/>
        </w:rPr>
        <w:t>Примеры решения дробно-линейных неравенств.</w:t>
      </w:r>
      <w:r w:rsidRPr="00E9027B">
        <w:rPr>
          <w:rFonts w:ascii="Times New Roman" w:hAnsi="Times New Roman" w:cs="Times New Roman"/>
          <w:sz w:val="24"/>
          <w:szCs w:val="24"/>
        </w:rPr>
        <w:t xml:space="preserve"> Числовые неравенства и их свойства. </w:t>
      </w:r>
      <w:r w:rsidRPr="00E9027B">
        <w:rPr>
          <w:rFonts w:ascii="Times New Roman" w:hAnsi="Times New Roman" w:cs="Times New Roman"/>
          <w:i/>
          <w:iCs/>
          <w:sz w:val="24"/>
          <w:szCs w:val="24"/>
        </w:rPr>
        <w:t>Доказательство числовых и алгебраических неравенств.</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Переход от словесной формулировки соотношений между величинами к алгебраической. Решение текстовых задач алгебраическим способом.</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Числовые последовательности. </w:t>
      </w:r>
      <w:r w:rsidRPr="00E9027B">
        <w:rPr>
          <w:rFonts w:ascii="Times New Roman" w:hAnsi="Times New Roman" w:cs="Times New Roman"/>
          <w:sz w:val="24"/>
          <w:szCs w:val="24"/>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Cложные  проценты.</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Числовые функции. </w:t>
      </w:r>
      <w:r w:rsidRPr="00E9027B">
        <w:rPr>
          <w:rFonts w:ascii="Times New Roman" w:hAnsi="Times New Roman" w:cs="Times New Roman"/>
          <w:sz w:val="24"/>
          <w:szCs w:val="24"/>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нули функции, промежутки знакопостоянства. Чтение графиков функций.</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функция, ее график, парабола. Координаты вершины параболы, ось симметрии. </w:t>
      </w:r>
      <w:r w:rsidRPr="00E9027B">
        <w:rPr>
          <w:rFonts w:ascii="Times New Roman" w:hAnsi="Times New Roman" w:cs="Times New Roman"/>
          <w:i/>
          <w:iCs/>
          <w:sz w:val="24"/>
          <w:szCs w:val="24"/>
        </w:rPr>
        <w:t>Степенные функции с натуральным показателем, их</w:t>
      </w:r>
      <w:r w:rsidRPr="00E9027B">
        <w:rPr>
          <w:rFonts w:ascii="Times New Roman" w:hAnsi="Times New Roman" w:cs="Times New Roman"/>
          <w:sz w:val="24"/>
          <w:szCs w:val="24"/>
        </w:rPr>
        <w:t xml:space="preserve"> </w:t>
      </w:r>
      <w:r w:rsidRPr="00E9027B">
        <w:rPr>
          <w:rFonts w:ascii="Times New Roman" w:hAnsi="Times New Roman" w:cs="Times New Roman"/>
          <w:i/>
          <w:iCs/>
          <w:sz w:val="24"/>
          <w:szCs w:val="24"/>
        </w:rPr>
        <w:t xml:space="preserve">графики. </w:t>
      </w:r>
      <w:r w:rsidRPr="00E9027B">
        <w:rPr>
          <w:rFonts w:ascii="Times New Roman" w:hAnsi="Times New Roman" w:cs="Times New Roman"/>
          <w:sz w:val="24"/>
          <w:szCs w:val="24"/>
        </w:rPr>
        <w:t>Графики функций: корень квадратный, корень кубический,</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E9027B">
        <w:rPr>
          <w:rFonts w:ascii="Times New Roman" w:hAnsi="Times New Roman" w:cs="Times New Roman"/>
          <w:i/>
          <w:iCs/>
          <w:sz w:val="24"/>
          <w:szCs w:val="24"/>
        </w:rPr>
        <w:t>числовые функции, описывающие эти процессы</w:t>
      </w:r>
      <w:r w:rsidRPr="00E9027B">
        <w:rPr>
          <w:rFonts w:ascii="Times New Roman" w:hAnsi="Times New Roman" w:cs="Times New Roman"/>
          <w:sz w:val="24"/>
          <w:szCs w:val="24"/>
        </w:rPr>
        <w:t>.</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sz w:val="24"/>
          <w:szCs w:val="24"/>
        </w:rPr>
        <w:t xml:space="preserve">Параллельный перенос графиков вдоль осей координат и </w:t>
      </w:r>
      <w:r w:rsidRPr="00E9027B">
        <w:rPr>
          <w:rFonts w:ascii="Times New Roman" w:hAnsi="Times New Roman" w:cs="Times New Roman"/>
          <w:i/>
          <w:iCs/>
          <w:sz w:val="24"/>
          <w:szCs w:val="24"/>
        </w:rPr>
        <w:t>симметрия относительно осей</w:t>
      </w:r>
      <w:r w:rsidRPr="00E9027B">
        <w:rPr>
          <w:rFonts w:ascii="Times New Roman" w:hAnsi="Times New Roman" w:cs="Times New Roman"/>
          <w:sz w:val="24"/>
          <w:szCs w:val="24"/>
        </w:rPr>
        <w:t>.</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Координаты</w:t>
      </w:r>
      <w:r w:rsidRPr="00E9027B">
        <w:rPr>
          <w:rFonts w:ascii="Times New Roman" w:hAnsi="Times New Roman" w:cs="Times New Roman"/>
          <w:sz w:val="24"/>
          <w:szCs w:val="24"/>
        </w:rPr>
        <w:t xml:space="preserve">. Изображение чисел точками координатной прямой. Геометрический смысл модуля числа. Числовые промежутки: интервал, отрезок, луч. </w:t>
      </w:r>
      <w:r w:rsidRPr="00E9027B">
        <w:rPr>
          <w:rFonts w:ascii="Times New Roman" w:hAnsi="Times New Roman" w:cs="Times New Roman"/>
          <w:i/>
          <w:iCs/>
          <w:sz w:val="24"/>
          <w:szCs w:val="24"/>
        </w:rPr>
        <w:t>Формула расстояния между точками</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 xml:space="preserve">координатной прямой. </w:t>
      </w:r>
      <w:r w:rsidRPr="00E9027B">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w:t>
      </w:r>
      <w:r w:rsidRPr="00E9027B">
        <w:rPr>
          <w:rFonts w:ascii="Times New Roman" w:hAnsi="Times New Roman" w:cs="Times New Roman"/>
          <w:i/>
          <w:iCs/>
          <w:sz w:val="24"/>
          <w:szCs w:val="24"/>
        </w:rPr>
        <w:t xml:space="preserve"> </w:t>
      </w:r>
      <w:r w:rsidRPr="00E9027B">
        <w:rPr>
          <w:rFonts w:ascii="Times New Roman" w:hAnsi="Times New Roman" w:cs="Times New Roman"/>
          <w:sz w:val="24"/>
          <w:szCs w:val="24"/>
        </w:rPr>
        <w:t>условие параллельности прямых. Уравнение окружности с центром</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в начале координат </w:t>
      </w:r>
      <w:r w:rsidRPr="00E9027B">
        <w:rPr>
          <w:rFonts w:ascii="Times New Roman" w:hAnsi="Times New Roman" w:cs="Times New Roman"/>
          <w:i/>
          <w:iCs/>
          <w:sz w:val="24"/>
          <w:szCs w:val="24"/>
        </w:rPr>
        <w:t>и в любой заданной точке</w:t>
      </w:r>
      <w:r w:rsidRPr="00E9027B">
        <w:rPr>
          <w:rFonts w:ascii="Times New Roman" w:hAnsi="Times New Roman" w:cs="Times New Roman"/>
          <w:sz w:val="24"/>
          <w:szCs w:val="24"/>
        </w:rPr>
        <w:t>. Графическая интерпретация уравнений с двумя переменными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 их систем, неравенств с двумя переменными и их систем</w:t>
      </w:r>
    </w:p>
    <w:p w:rsidR="00FE12D8" w:rsidRPr="00E9027B" w:rsidRDefault="00FE12D8" w:rsidP="007B7647">
      <w:pPr>
        <w:autoSpaceDE w:val="0"/>
        <w:autoSpaceDN w:val="0"/>
        <w:adjustRightInd w:val="0"/>
        <w:spacing w:after="0" w:line="240" w:lineRule="auto"/>
        <w:jc w:val="center"/>
        <w:rPr>
          <w:rFonts w:ascii="Times New Roman" w:hAnsi="Times New Roman" w:cs="Times New Roman"/>
          <w:b/>
          <w:bCs/>
          <w:sz w:val="24"/>
          <w:szCs w:val="24"/>
        </w:rPr>
      </w:pPr>
      <w:r w:rsidRPr="00E9027B">
        <w:rPr>
          <w:rFonts w:ascii="Times New Roman" w:hAnsi="Times New Roman" w:cs="Times New Roman"/>
          <w:b/>
          <w:bCs/>
          <w:sz w:val="24"/>
          <w:szCs w:val="24"/>
        </w:rPr>
        <w:t>Геометрия</w:t>
      </w:r>
    </w:p>
    <w:p w:rsidR="00FE12D8" w:rsidRPr="00E9027B" w:rsidRDefault="00FE12D8" w:rsidP="007B7647">
      <w:pPr>
        <w:autoSpaceDE w:val="0"/>
        <w:autoSpaceDN w:val="0"/>
        <w:adjustRightInd w:val="0"/>
        <w:spacing w:after="0" w:line="240" w:lineRule="auto"/>
        <w:jc w:val="center"/>
        <w:rPr>
          <w:rFonts w:ascii="Times New Roman" w:hAnsi="Times New Roman" w:cs="Times New Roman"/>
          <w:sz w:val="24"/>
          <w:szCs w:val="24"/>
        </w:rPr>
      </w:pPr>
    </w:p>
    <w:p w:rsidR="00FE12D8" w:rsidRPr="00E9027B" w:rsidRDefault="00FE12D8" w:rsidP="007B7647">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Начальные понятия и теоремы геометрии.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угла и ее свойства.</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 Наглядные представления о пространственных телах: кубе,</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параллелепипеде, призме, пирамиде, шаре, сфере, конусе, цилиндре. Примеры сечений. Примеры разверток.</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Треугольник. </w:t>
      </w:r>
      <w:r w:rsidRPr="00E9027B">
        <w:rPr>
          <w:rFonts w:ascii="Times New Roman" w:hAnsi="Times New Roman" w:cs="Times New Roman"/>
          <w:sz w:val="24"/>
          <w:szCs w:val="24"/>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Теорема Фалеса. Подобие </w:t>
      </w:r>
      <w:r w:rsidR="008573A1" w:rsidRPr="00E9027B">
        <w:rPr>
          <w:rFonts w:ascii="Times New Roman" w:hAnsi="Times New Roman" w:cs="Times New Roman"/>
          <w:sz w:val="24"/>
          <w:szCs w:val="24"/>
        </w:rPr>
        <w:t>треугольников; коэффициент подо</w:t>
      </w:r>
      <w:r w:rsidRPr="00E9027B">
        <w:rPr>
          <w:rFonts w:ascii="Times New Roman" w:hAnsi="Times New Roman" w:cs="Times New Roman"/>
          <w:sz w:val="24"/>
          <w:szCs w:val="24"/>
        </w:rPr>
        <w:t>бия. Признаки подобия треугольников.</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Теорема Пифагора. Призн</w:t>
      </w:r>
      <w:r w:rsidR="008573A1" w:rsidRPr="00E9027B">
        <w:rPr>
          <w:rFonts w:ascii="Times New Roman" w:hAnsi="Times New Roman" w:cs="Times New Roman"/>
          <w:sz w:val="24"/>
          <w:szCs w:val="24"/>
        </w:rPr>
        <w:t>аки равенства прямоугольных тре</w:t>
      </w:r>
      <w:r w:rsidRPr="00E9027B">
        <w:rPr>
          <w:rFonts w:ascii="Times New Roman" w:hAnsi="Times New Roman" w:cs="Times New Roman"/>
          <w:sz w:val="24"/>
          <w:szCs w:val="24"/>
        </w:rPr>
        <w:t>угольников. Синус, косинус, танген</w:t>
      </w:r>
      <w:r w:rsidR="008573A1" w:rsidRPr="00E9027B">
        <w:rPr>
          <w:rFonts w:ascii="Times New Roman" w:hAnsi="Times New Roman" w:cs="Times New Roman"/>
          <w:sz w:val="24"/>
          <w:szCs w:val="24"/>
        </w:rPr>
        <w:t>с, котангенс острого угла прямо</w:t>
      </w:r>
      <w:r w:rsidRPr="00E9027B">
        <w:rPr>
          <w:rFonts w:ascii="Times New Roman" w:hAnsi="Times New Roman" w:cs="Times New Roman"/>
          <w:sz w:val="24"/>
          <w:szCs w:val="24"/>
        </w:rPr>
        <w:t>угольного треугольника и углов от 0° до 180°; приведение к острому</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 xml:space="preserve">углу. Решение прямоугольных </w:t>
      </w:r>
      <w:r w:rsidR="008573A1" w:rsidRPr="00E9027B">
        <w:rPr>
          <w:rFonts w:ascii="Times New Roman" w:hAnsi="Times New Roman" w:cs="Times New Roman"/>
          <w:sz w:val="24"/>
          <w:szCs w:val="24"/>
        </w:rPr>
        <w:t>треугольников. Основное тригоно</w:t>
      </w:r>
      <w:r w:rsidRPr="00E9027B">
        <w:rPr>
          <w:rFonts w:ascii="Times New Roman" w:hAnsi="Times New Roman" w:cs="Times New Roman"/>
          <w:sz w:val="24"/>
          <w:szCs w:val="24"/>
        </w:rPr>
        <w:t>метрическое тождество. Формулы, связывающие синус, косинус,</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тангенс, котангенс одного и того ж</w:t>
      </w:r>
      <w:r w:rsidR="008573A1" w:rsidRPr="00E9027B">
        <w:rPr>
          <w:rFonts w:ascii="Times New Roman" w:hAnsi="Times New Roman" w:cs="Times New Roman"/>
          <w:sz w:val="24"/>
          <w:szCs w:val="24"/>
        </w:rPr>
        <w:t>е угла. Теорема косинусов и тео</w:t>
      </w:r>
      <w:r w:rsidRPr="00E9027B">
        <w:rPr>
          <w:rFonts w:ascii="Times New Roman" w:hAnsi="Times New Roman" w:cs="Times New Roman"/>
          <w:sz w:val="24"/>
          <w:szCs w:val="24"/>
        </w:rPr>
        <w:t>рема синусов; примеры их применения для вычисления элементов</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треугольника.</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Замечательные точки треуг</w:t>
      </w:r>
      <w:r w:rsidR="008573A1" w:rsidRPr="00E9027B">
        <w:rPr>
          <w:rFonts w:ascii="Times New Roman" w:hAnsi="Times New Roman" w:cs="Times New Roman"/>
          <w:sz w:val="24"/>
          <w:szCs w:val="24"/>
        </w:rPr>
        <w:t>ольника: точки пересечения сере</w:t>
      </w:r>
      <w:r w:rsidRPr="00E9027B">
        <w:rPr>
          <w:rFonts w:ascii="Times New Roman" w:hAnsi="Times New Roman" w:cs="Times New Roman"/>
          <w:sz w:val="24"/>
          <w:szCs w:val="24"/>
        </w:rPr>
        <w:t xml:space="preserve">динных перпендикуляров, биссектрис, медиан. </w:t>
      </w:r>
      <w:r w:rsidRPr="00E9027B">
        <w:rPr>
          <w:rFonts w:ascii="Times New Roman" w:hAnsi="Times New Roman" w:cs="Times New Roman"/>
          <w:i/>
          <w:iCs/>
          <w:sz w:val="24"/>
          <w:szCs w:val="24"/>
        </w:rPr>
        <w:t>Окружность Эйлера</w:t>
      </w:r>
      <w:r w:rsidRPr="00E9027B">
        <w:rPr>
          <w:rFonts w:ascii="Times New Roman" w:hAnsi="Times New Roman" w:cs="Times New Roman"/>
          <w:sz w:val="24"/>
          <w:szCs w:val="24"/>
        </w:rPr>
        <w:t>.</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Четырехугольник. </w:t>
      </w:r>
      <w:r w:rsidRPr="00E9027B">
        <w:rPr>
          <w:rFonts w:ascii="Times New Roman" w:hAnsi="Times New Roman" w:cs="Times New Roman"/>
          <w:sz w:val="24"/>
          <w:szCs w:val="24"/>
        </w:rPr>
        <w:t>Параллелограмм, его свойства и признаки.</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Прямоугольник, квадрат, ромб, их свойства и признаки. Трапеция,</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средняя линия трапеции; равнобедренная трапеция.</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Многоугольники. </w:t>
      </w:r>
      <w:r w:rsidRPr="00E9027B">
        <w:rPr>
          <w:rFonts w:ascii="Times New Roman" w:hAnsi="Times New Roman" w:cs="Times New Roman"/>
          <w:sz w:val="24"/>
          <w:szCs w:val="24"/>
        </w:rPr>
        <w:t>Выпуклые многоугольники. Сумма углов</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выпуклого многоугольника. Впи</w:t>
      </w:r>
      <w:r w:rsidR="008573A1" w:rsidRPr="00E9027B">
        <w:rPr>
          <w:rFonts w:ascii="Times New Roman" w:hAnsi="Times New Roman" w:cs="Times New Roman"/>
          <w:sz w:val="24"/>
          <w:szCs w:val="24"/>
        </w:rPr>
        <w:t>санные и описанные многоугольни</w:t>
      </w:r>
      <w:r w:rsidRPr="00E9027B">
        <w:rPr>
          <w:rFonts w:ascii="Times New Roman" w:hAnsi="Times New Roman" w:cs="Times New Roman"/>
          <w:sz w:val="24"/>
          <w:szCs w:val="24"/>
        </w:rPr>
        <w:t>ки. Правильные многоугольники.</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Окружность и круг. </w:t>
      </w:r>
      <w:r w:rsidRPr="00E9027B">
        <w:rPr>
          <w:rFonts w:ascii="Times New Roman" w:hAnsi="Times New Roman" w:cs="Times New Roman"/>
          <w:sz w:val="24"/>
          <w:szCs w:val="24"/>
        </w:rPr>
        <w:t>Центр, радиус, диаметр. Дуга, хорда.</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 xml:space="preserve">Сектор, сегмент. Центральный, </w:t>
      </w:r>
      <w:r w:rsidR="008573A1" w:rsidRPr="00E9027B">
        <w:rPr>
          <w:rFonts w:ascii="Times New Roman" w:hAnsi="Times New Roman" w:cs="Times New Roman"/>
          <w:sz w:val="24"/>
          <w:szCs w:val="24"/>
        </w:rPr>
        <w:t>вписанный угол; величина вписан</w:t>
      </w:r>
      <w:r w:rsidRPr="00E9027B">
        <w:rPr>
          <w:rFonts w:ascii="Times New Roman" w:hAnsi="Times New Roman" w:cs="Times New Roman"/>
          <w:sz w:val="24"/>
          <w:szCs w:val="24"/>
        </w:rPr>
        <w:t xml:space="preserve">ного угла. Взаимное расположение прямой и окружности, </w:t>
      </w:r>
      <w:r w:rsidR="008573A1" w:rsidRPr="00E9027B">
        <w:rPr>
          <w:rFonts w:ascii="Times New Roman" w:hAnsi="Times New Roman" w:cs="Times New Roman"/>
          <w:i/>
          <w:iCs/>
          <w:sz w:val="24"/>
          <w:szCs w:val="24"/>
        </w:rPr>
        <w:t>двух ок</w:t>
      </w:r>
      <w:r w:rsidRPr="00E9027B">
        <w:rPr>
          <w:rFonts w:ascii="Times New Roman" w:hAnsi="Times New Roman" w:cs="Times New Roman"/>
          <w:i/>
          <w:iCs/>
          <w:sz w:val="24"/>
          <w:szCs w:val="24"/>
        </w:rPr>
        <w:t>ружностей</w:t>
      </w:r>
      <w:r w:rsidRPr="00E9027B">
        <w:rPr>
          <w:rFonts w:ascii="Times New Roman" w:hAnsi="Times New Roman" w:cs="Times New Roman"/>
          <w:sz w:val="24"/>
          <w:szCs w:val="24"/>
        </w:rPr>
        <w:t>. Касательная и секущ</w:t>
      </w:r>
      <w:r w:rsidR="008573A1" w:rsidRPr="00E9027B">
        <w:rPr>
          <w:rFonts w:ascii="Times New Roman" w:hAnsi="Times New Roman" w:cs="Times New Roman"/>
          <w:sz w:val="24"/>
          <w:szCs w:val="24"/>
        </w:rPr>
        <w:t>ая к окружности, равенство каса</w:t>
      </w:r>
      <w:r w:rsidRPr="00E9027B">
        <w:rPr>
          <w:rFonts w:ascii="Times New Roman" w:hAnsi="Times New Roman" w:cs="Times New Roman"/>
          <w:sz w:val="24"/>
          <w:szCs w:val="24"/>
        </w:rPr>
        <w:t xml:space="preserve">тельных, проведенных из одной точки. </w:t>
      </w:r>
      <w:r w:rsidRPr="00E9027B">
        <w:rPr>
          <w:rFonts w:ascii="Times New Roman" w:hAnsi="Times New Roman" w:cs="Times New Roman"/>
          <w:i/>
          <w:iCs/>
          <w:sz w:val="24"/>
          <w:szCs w:val="24"/>
        </w:rPr>
        <w:t>Метрические соотношения в</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i/>
          <w:iCs/>
          <w:sz w:val="24"/>
          <w:szCs w:val="24"/>
        </w:rPr>
        <w:t>окружности: свойства секущих, касательных, хорд</w:t>
      </w:r>
      <w:r w:rsidRPr="00E9027B">
        <w:rPr>
          <w:rFonts w:ascii="Times New Roman" w:hAnsi="Times New Roman" w:cs="Times New Roman"/>
          <w:sz w:val="24"/>
          <w:szCs w:val="24"/>
        </w:rPr>
        <w:t>.</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Окружность, вписанная в треугольник, и окр</w:t>
      </w:r>
      <w:r w:rsidR="008573A1" w:rsidRPr="00E9027B">
        <w:rPr>
          <w:rFonts w:ascii="Times New Roman" w:hAnsi="Times New Roman" w:cs="Times New Roman"/>
          <w:sz w:val="24"/>
          <w:szCs w:val="24"/>
        </w:rPr>
        <w:t>ужность, описан</w:t>
      </w:r>
      <w:r w:rsidRPr="00E9027B">
        <w:rPr>
          <w:rFonts w:ascii="Times New Roman" w:hAnsi="Times New Roman" w:cs="Times New Roman"/>
          <w:sz w:val="24"/>
          <w:szCs w:val="24"/>
        </w:rPr>
        <w:t>ная около треугольника. Вписа</w:t>
      </w:r>
      <w:r w:rsidR="008573A1" w:rsidRPr="00E9027B">
        <w:rPr>
          <w:rFonts w:ascii="Times New Roman" w:hAnsi="Times New Roman" w:cs="Times New Roman"/>
          <w:sz w:val="24"/>
          <w:szCs w:val="24"/>
        </w:rPr>
        <w:t>нные и описанные четырехугольни</w:t>
      </w:r>
      <w:r w:rsidRPr="00E9027B">
        <w:rPr>
          <w:rFonts w:ascii="Times New Roman" w:hAnsi="Times New Roman" w:cs="Times New Roman"/>
          <w:sz w:val="24"/>
          <w:szCs w:val="24"/>
        </w:rPr>
        <w:t xml:space="preserve">ки. </w:t>
      </w:r>
      <w:r w:rsidRPr="00E9027B">
        <w:rPr>
          <w:rFonts w:ascii="Times New Roman" w:hAnsi="Times New Roman" w:cs="Times New Roman"/>
          <w:i/>
          <w:iCs/>
          <w:sz w:val="24"/>
          <w:szCs w:val="24"/>
        </w:rPr>
        <w:t>Вписанные и описанные окру</w:t>
      </w:r>
      <w:r w:rsidR="008573A1" w:rsidRPr="00E9027B">
        <w:rPr>
          <w:rFonts w:ascii="Times New Roman" w:hAnsi="Times New Roman" w:cs="Times New Roman"/>
          <w:i/>
          <w:iCs/>
          <w:sz w:val="24"/>
          <w:szCs w:val="24"/>
        </w:rPr>
        <w:t>жности правильного многоугольни</w:t>
      </w:r>
      <w:r w:rsidRPr="00E9027B">
        <w:rPr>
          <w:rFonts w:ascii="Times New Roman" w:hAnsi="Times New Roman" w:cs="Times New Roman"/>
          <w:i/>
          <w:iCs/>
          <w:sz w:val="24"/>
          <w:szCs w:val="24"/>
        </w:rPr>
        <w:t>ка.</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Измерение геометрических величин. </w:t>
      </w:r>
      <w:r w:rsidRPr="00E9027B">
        <w:rPr>
          <w:rFonts w:ascii="Times New Roman" w:hAnsi="Times New Roman" w:cs="Times New Roman"/>
          <w:sz w:val="24"/>
          <w:szCs w:val="24"/>
        </w:rPr>
        <w:t>Длина отрезка. Длина</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ломаной, периметр многоугольника.</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Расстояние от точки до пря</w:t>
      </w:r>
      <w:r w:rsidR="008573A1" w:rsidRPr="00E9027B">
        <w:rPr>
          <w:rFonts w:ascii="Times New Roman" w:hAnsi="Times New Roman" w:cs="Times New Roman"/>
          <w:sz w:val="24"/>
          <w:szCs w:val="24"/>
        </w:rPr>
        <w:t>мой. Расстояние между параллель</w:t>
      </w:r>
      <w:r w:rsidRPr="00E9027B">
        <w:rPr>
          <w:rFonts w:ascii="Times New Roman" w:hAnsi="Times New Roman" w:cs="Times New Roman"/>
          <w:sz w:val="24"/>
          <w:szCs w:val="24"/>
        </w:rPr>
        <w:t xml:space="preserve">ными прямыми. Длина окружности, число </w:t>
      </w:r>
      <w:r w:rsidRPr="00E9027B">
        <w:rPr>
          <w:rFonts w:ascii="Times New Roman" w:eastAsia="SymbolMT" w:hAnsi="Times New Roman" w:cs="Times New Roman"/>
          <w:sz w:val="24"/>
          <w:szCs w:val="24"/>
        </w:rPr>
        <w:t>π</w:t>
      </w:r>
      <w:r w:rsidRPr="00E9027B">
        <w:rPr>
          <w:rFonts w:ascii="Times New Roman" w:hAnsi="Times New Roman" w:cs="Times New Roman"/>
          <w:sz w:val="24"/>
          <w:szCs w:val="24"/>
        </w:rPr>
        <w:t>; длина дуги. Величина</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угла. Градусная мера угла, соответствие между величиной угла и</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длиной дуги окружности.</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Понятие о площади плоских</w:t>
      </w:r>
      <w:r w:rsidR="008573A1" w:rsidRPr="00E9027B">
        <w:rPr>
          <w:rFonts w:ascii="Times New Roman" w:hAnsi="Times New Roman" w:cs="Times New Roman"/>
          <w:sz w:val="24"/>
          <w:szCs w:val="24"/>
        </w:rPr>
        <w:t xml:space="preserve"> фигур. Равносоставленные и рав</w:t>
      </w:r>
      <w:r w:rsidRPr="00E9027B">
        <w:rPr>
          <w:rFonts w:ascii="Times New Roman" w:hAnsi="Times New Roman" w:cs="Times New Roman"/>
          <w:sz w:val="24"/>
          <w:szCs w:val="24"/>
        </w:rPr>
        <w:t>новеликие фигуры.</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Площадь пр</w:t>
      </w:r>
      <w:r w:rsidR="008573A1" w:rsidRPr="00E9027B">
        <w:rPr>
          <w:rFonts w:ascii="Times New Roman" w:hAnsi="Times New Roman" w:cs="Times New Roman"/>
          <w:sz w:val="24"/>
          <w:szCs w:val="24"/>
        </w:rPr>
        <w:t>ямоугольника. Площадь параллелограмма, тре</w:t>
      </w:r>
      <w:r w:rsidRPr="00E9027B">
        <w:rPr>
          <w:rFonts w:ascii="Times New Roman" w:hAnsi="Times New Roman" w:cs="Times New Roman"/>
          <w:sz w:val="24"/>
          <w:szCs w:val="24"/>
        </w:rPr>
        <w:t>угольника и трапеции (основные формулы). Формулы, выражающие</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 xml:space="preserve">площадь треугольника: через две стороны и угол между ними, </w:t>
      </w:r>
      <w:r w:rsidRPr="00E9027B">
        <w:rPr>
          <w:rFonts w:ascii="Times New Roman" w:hAnsi="Times New Roman" w:cs="Times New Roman"/>
          <w:i/>
          <w:iCs/>
          <w:sz w:val="24"/>
          <w:szCs w:val="24"/>
        </w:rPr>
        <w:t>через</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периметр и радиус вписанной окружности, формула Герона. Площадь четырехугольника.</w:t>
      </w:r>
      <w:r w:rsidR="008573A1" w:rsidRPr="00E9027B">
        <w:rPr>
          <w:rFonts w:ascii="Times New Roman" w:hAnsi="Times New Roman" w:cs="Times New Roman"/>
          <w:i/>
          <w:iCs/>
          <w:sz w:val="24"/>
          <w:szCs w:val="24"/>
        </w:rPr>
        <w:t xml:space="preserve"> </w:t>
      </w:r>
      <w:r w:rsidRPr="00E9027B">
        <w:rPr>
          <w:rFonts w:ascii="Times New Roman" w:hAnsi="Times New Roman" w:cs="Times New Roman"/>
          <w:sz w:val="24"/>
          <w:szCs w:val="24"/>
        </w:rPr>
        <w:t>Площадь круга и площадь сектора.</w:t>
      </w:r>
      <w:r w:rsidR="008573A1" w:rsidRPr="00E9027B">
        <w:rPr>
          <w:rFonts w:ascii="Times New Roman" w:hAnsi="Times New Roman" w:cs="Times New Roman"/>
          <w:i/>
          <w:iCs/>
          <w:sz w:val="24"/>
          <w:szCs w:val="24"/>
        </w:rPr>
        <w:t xml:space="preserve"> </w:t>
      </w:r>
      <w:r w:rsidRPr="00E9027B">
        <w:rPr>
          <w:rFonts w:ascii="Times New Roman" w:hAnsi="Times New Roman" w:cs="Times New Roman"/>
          <w:sz w:val="24"/>
          <w:szCs w:val="24"/>
        </w:rPr>
        <w:t>Связь между площадями подобных фигур.</w:t>
      </w:r>
      <w:r w:rsidR="008573A1" w:rsidRPr="00E9027B">
        <w:rPr>
          <w:rFonts w:ascii="Times New Roman" w:hAnsi="Times New Roman" w:cs="Times New Roman"/>
          <w:i/>
          <w:iCs/>
          <w:sz w:val="24"/>
          <w:szCs w:val="24"/>
        </w:rPr>
        <w:t xml:space="preserve"> </w:t>
      </w:r>
      <w:r w:rsidRPr="00E9027B">
        <w:rPr>
          <w:rFonts w:ascii="Times New Roman" w:hAnsi="Times New Roman" w:cs="Times New Roman"/>
          <w:sz w:val="24"/>
          <w:szCs w:val="24"/>
        </w:rPr>
        <w:t>Объем тела. Формулы об</w:t>
      </w:r>
      <w:r w:rsidR="008573A1" w:rsidRPr="00E9027B">
        <w:rPr>
          <w:rFonts w:ascii="Times New Roman" w:hAnsi="Times New Roman" w:cs="Times New Roman"/>
          <w:sz w:val="24"/>
          <w:szCs w:val="24"/>
        </w:rPr>
        <w:t>ъема прямоугольного параллелепи</w:t>
      </w:r>
      <w:r w:rsidRPr="00E9027B">
        <w:rPr>
          <w:rFonts w:ascii="Times New Roman" w:hAnsi="Times New Roman" w:cs="Times New Roman"/>
          <w:sz w:val="24"/>
          <w:szCs w:val="24"/>
        </w:rPr>
        <w:t>педа, куба, шара, цилиндра и конуса.</w:t>
      </w:r>
    </w:p>
    <w:p w:rsidR="00FE12D8" w:rsidRPr="00E9027B" w:rsidRDefault="00FE12D8" w:rsidP="007B7647">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Векторы.</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Вектор. Длина (модуль) век</w:t>
      </w:r>
      <w:r w:rsidR="008573A1" w:rsidRPr="00E9027B">
        <w:rPr>
          <w:rFonts w:ascii="Times New Roman" w:hAnsi="Times New Roman" w:cs="Times New Roman"/>
          <w:sz w:val="24"/>
          <w:szCs w:val="24"/>
        </w:rPr>
        <w:t>тора. Координаты вектора. Равен</w:t>
      </w:r>
      <w:r w:rsidRPr="00E9027B">
        <w:rPr>
          <w:rFonts w:ascii="Times New Roman" w:hAnsi="Times New Roman" w:cs="Times New Roman"/>
          <w:sz w:val="24"/>
          <w:szCs w:val="24"/>
        </w:rPr>
        <w:t>ство векторов. Операции над век</w:t>
      </w:r>
      <w:r w:rsidR="008573A1" w:rsidRPr="00E9027B">
        <w:rPr>
          <w:rFonts w:ascii="Times New Roman" w:hAnsi="Times New Roman" w:cs="Times New Roman"/>
          <w:sz w:val="24"/>
          <w:szCs w:val="24"/>
        </w:rPr>
        <w:t>торами: умножение на число, сло</w:t>
      </w:r>
      <w:r w:rsidRPr="00E9027B">
        <w:rPr>
          <w:rFonts w:ascii="Times New Roman" w:hAnsi="Times New Roman" w:cs="Times New Roman"/>
          <w:sz w:val="24"/>
          <w:szCs w:val="24"/>
        </w:rPr>
        <w:t xml:space="preserve">жение, </w:t>
      </w:r>
      <w:r w:rsidRPr="00E9027B">
        <w:rPr>
          <w:rFonts w:ascii="Times New Roman" w:hAnsi="Times New Roman" w:cs="Times New Roman"/>
          <w:i/>
          <w:iCs/>
          <w:sz w:val="24"/>
          <w:szCs w:val="24"/>
        </w:rPr>
        <w:t>разложение</w:t>
      </w:r>
      <w:r w:rsidRPr="00E9027B">
        <w:rPr>
          <w:rFonts w:ascii="Times New Roman" w:hAnsi="Times New Roman" w:cs="Times New Roman"/>
          <w:sz w:val="24"/>
          <w:szCs w:val="24"/>
        </w:rPr>
        <w:t>, скалярное п</w:t>
      </w:r>
      <w:r w:rsidR="008573A1" w:rsidRPr="00E9027B">
        <w:rPr>
          <w:rFonts w:ascii="Times New Roman" w:hAnsi="Times New Roman" w:cs="Times New Roman"/>
          <w:sz w:val="24"/>
          <w:szCs w:val="24"/>
        </w:rPr>
        <w:t>роизведение. Угол между вектора</w:t>
      </w:r>
      <w:r w:rsidRPr="00E9027B">
        <w:rPr>
          <w:rFonts w:ascii="Times New Roman" w:hAnsi="Times New Roman" w:cs="Times New Roman"/>
          <w:sz w:val="24"/>
          <w:szCs w:val="24"/>
        </w:rPr>
        <w:t>ми.</w:t>
      </w:r>
    </w:p>
    <w:p w:rsidR="00FE12D8" w:rsidRPr="00E9027B" w:rsidRDefault="00FE12D8" w:rsidP="007B7647">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Геометрические преобразования.</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Примеры движений фиг</w:t>
      </w:r>
      <w:r w:rsidR="008573A1" w:rsidRPr="00E9027B">
        <w:rPr>
          <w:rFonts w:ascii="Times New Roman" w:hAnsi="Times New Roman" w:cs="Times New Roman"/>
          <w:i/>
          <w:iCs/>
          <w:sz w:val="24"/>
          <w:szCs w:val="24"/>
        </w:rPr>
        <w:t>ур. Симметрия фигур. Осевая сим</w:t>
      </w:r>
      <w:r w:rsidRPr="00E9027B">
        <w:rPr>
          <w:rFonts w:ascii="Times New Roman" w:hAnsi="Times New Roman" w:cs="Times New Roman"/>
          <w:i/>
          <w:iCs/>
          <w:sz w:val="24"/>
          <w:szCs w:val="24"/>
        </w:rPr>
        <w:t>метрия и параллельный перенос. Поворот</w:t>
      </w:r>
      <w:r w:rsidR="008573A1" w:rsidRPr="00E9027B">
        <w:rPr>
          <w:rFonts w:ascii="Times New Roman" w:hAnsi="Times New Roman" w:cs="Times New Roman"/>
          <w:i/>
          <w:iCs/>
          <w:sz w:val="24"/>
          <w:szCs w:val="24"/>
        </w:rPr>
        <w:t xml:space="preserve"> и центральная симмет</w:t>
      </w:r>
      <w:r w:rsidRPr="00E9027B">
        <w:rPr>
          <w:rFonts w:ascii="Times New Roman" w:hAnsi="Times New Roman" w:cs="Times New Roman"/>
          <w:i/>
          <w:iCs/>
          <w:sz w:val="24"/>
          <w:szCs w:val="24"/>
        </w:rPr>
        <w:t>рия. Понятие о гомотетии. Подобие фигур.</w:t>
      </w:r>
    </w:p>
    <w:p w:rsidR="00FE12D8" w:rsidRPr="00E9027B" w:rsidRDefault="00FE12D8" w:rsidP="007B7647">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Построения с помощью циркуля и линейки.</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Основные задачи на построение: деление отрезка пополам,</w:t>
      </w:r>
      <w:r w:rsidR="008573A1" w:rsidRPr="00E9027B">
        <w:rPr>
          <w:rFonts w:ascii="Times New Roman" w:hAnsi="Times New Roman" w:cs="Times New Roman"/>
          <w:i/>
          <w:iCs/>
          <w:sz w:val="24"/>
          <w:szCs w:val="24"/>
        </w:rPr>
        <w:t xml:space="preserve"> </w:t>
      </w:r>
      <w:r w:rsidRPr="00E9027B">
        <w:rPr>
          <w:rFonts w:ascii="Times New Roman" w:hAnsi="Times New Roman" w:cs="Times New Roman"/>
          <w:i/>
          <w:iCs/>
          <w:sz w:val="24"/>
          <w:szCs w:val="24"/>
        </w:rPr>
        <w:t>построение треугольника по т</w:t>
      </w:r>
      <w:r w:rsidR="008573A1" w:rsidRPr="00E9027B">
        <w:rPr>
          <w:rFonts w:ascii="Times New Roman" w:hAnsi="Times New Roman" w:cs="Times New Roman"/>
          <w:i/>
          <w:iCs/>
          <w:sz w:val="24"/>
          <w:szCs w:val="24"/>
        </w:rPr>
        <w:t>рем сторонам, построение перпен</w:t>
      </w:r>
      <w:r w:rsidRPr="00E9027B">
        <w:rPr>
          <w:rFonts w:ascii="Times New Roman" w:hAnsi="Times New Roman" w:cs="Times New Roman"/>
          <w:i/>
          <w:iCs/>
          <w:sz w:val="24"/>
          <w:szCs w:val="24"/>
        </w:rPr>
        <w:t>дикуляра к прямой, построение биссектрисы, деление отрезка на n</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равных частей.</w:t>
      </w:r>
      <w:r w:rsidR="008573A1" w:rsidRPr="00E9027B">
        <w:rPr>
          <w:rFonts w:ascii="Times New Roman" w:hAnsi="Times New Roman" w:cs="Times New Roman"/>
          <w:i/>
          <w:iCs/>
          <w:sz w:val="24"/>
          <w:szCs w:val="24"/>
        </w:rPr>
        <w:t xml:space="preserve"> </w:t>
      </w:r>
      <w:r w:rsidRPr="00E9027B">
        <w:rPr>
          <w:rFonts w:ascii="Times New Roman" w:hAnsi="Times New Roman" w:cs="Times New Roman"/>
          <w:i/>
          <w:iCs/>
          <w:sz w:val="24"/>
          <w:szCs w:val="24"/>
        </w:rPr>
        <w:t>Правильные многогранники.</w:t>
      </w:r>
    </w:p>
    <w:p w:rsidR="00FE12D8" w:rsidRPr="00E9027B" w:rsidRDefault="00FE12D8" w:rsidP="008573A1">
      <w:pPr>
        <w:autoSpaceDE w:val="0"/>
        <w:autoSpaceDN w:val="0"/>
        <w:adjustRightInd w:val="0"/>
        <w:spacing w:after="0" w:line="240" w:lineRule="auto"/>
        <w:jc w:val="center"/>
        <w:rPr>
          <w:rFonts w:ascii="Times New Roman" w:hAnsi="Times New Roman" w:cs="Times New Roman"/>
          <w:b/>
          <w:bCs/>
          <w:sz w:val="24"/>
          <w:szCs w:val="24"/>
        </w:rPr>
      </w:pPr>
      <w:r w:rsidRPr="00E9027B">
        <w:rPr>
          <w:rFonts w:ascii="Times New Roman" w:hAnsi="Times New Roman" w:cs="Times New Roman"/>
          <w:b/>
          <w:bCs/>
          <w:sz w:val="24"/>
          <w:szCs w:val="24"/>
        </w:rPr>
        <w:t>Элементы логики, комбинаторики,</w:t>
      </w:r>
    </w:p>
    <w:p w:rsidR="00FE12D8" w:rsidRPr="00E9027B" w:rsidRDefault="00FE12D8" w:rsidP="008573A1">
      <w:pPr>
        <w:autoSpaceDE w:val="0"/>
        <w:autoSpaceDN w:val="0"/>
        <w:adjustRightInd w:val="0"/>
        <w:spacing w:after="0" w:line="240" w:lineRule="auto"/>
        <w:jc w:val="center"/>
        <w:rPr>
          <w:rFonts w:ascii="Times New Roman" w:hAnsi="Times New Roman" w:cs="Times New Roman"/>
          <w:b/>
          <w:bCs/>
          <w:sz w:val="24"/>
          <w:szCs w:val="24"/>
        </w:rPr>
      </w:pPr>
      <w:r w:rsidRPr="00E9027B">
        <w:rPr>
          <w:rFonts w:ascii="Times New Roman" w:hAnsi="Times New Roman" w:cs="Times New Roman"/>
          <w:b/>
          <w:bCs/>
          <w:sz w:val="24"/>
          <w:szCs w:val="24"/>
        </w:rPr>
        <w:t>статистики и теории вероятностей</w:t>
      </w:r>
    </w:p>
    <w:p w:rsidR="00FE12D8" w:rsidRPr="00E9027B" w:rsidRDefault="00FE12D8" w:rsidP="008573A1">
      <w:pPr>
        <w:autoSpaceDE w:val="0"/>
        <w:autoSpaceDN w:val="0"/>
        <w:adjustRightInd w:val="0"/>
        <w:spacing w:after="0" w:line="240" w:lineRule="auto"/>
        <w:jc w:val="center"/>
        <w:rPr>
          <w:rFonts w:ascii="Times New Roman" w:hAnsi="Times New Roman" w:cs="Times New Roman"/>
          <w:sz w:val="24"/>
          <w:szCs w:val="24"/>
        </w:rPr>
      </w:pP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Доказательство</w:t>
      </w:r>
      <w:r w:rsidRPr="00E9027B">
        <w:rPr>
          <w:rFonts w:ascii="Times New Roman" w:hAnsi="Times New Roman" w:cs="Times New Roman"/>
          <w:sz w:val="24"/>
          <w:szCs w:val="24"/>
        </w:rPr>
        <w:t>. Определения, доказательства, аксиомы и</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 xml:space="preserve">теоремы; следствия. </w:t>
      </w:r>
      <w:r w:rsidRPr="00E9027B">
        <w:rPr>
          <w:rFonts w:ascii="Times New Roman" w:hAnsi="Times New Roman" w:cs="Times New Roman"/>
          <w:i/>
          <w:iCs/>
          <w:sz w:val="24"/>
          <w:szCs w:val="24"/>
        </w:rPr>
        <w:t xml:space="preserve">Необходимые и достаточные условия. </w:t>
      </w:r>
      <w:r w:rsidRPr="00E9027B">
        <w:rPr>
          <w:rFonts w:ascii="Times New Roman" w:hAnsi="Times New Roman" w:cs="Times New Roman"/>
          <w:sz w:val="24"/>
          <w:szCs w:val="24"/>
        </w:rPr>
        <w:t>Конт</w:t>
      </w:r>
      <w:r w:rsidR="008573A1" w:rsidRPr="00E9027B">
        <w:rPr>
          <w:rFonts w:ascii="Times New Roman" w:hAnsi="Times New Roman" w:cs="Times New Roman"/>
          <w:sz w:val="24"/>
          <w:szCs w:val="24"/>
        </w:rPr>
        <w:t>р</w:t>
      </w:r>
      <w:r w:rsidRPr="00E9027B">
        <w:rPr>
          <w:rFonts w:ascii="Times New Roman" w:hAnsi="Times New Roman" w:cs="Times New Roman"/>
          <w:sz w:val="24"/>
          <w:szCs w:val="24"/>
        </w:rPr>
        <w:t>пример. Доказательство от противного. Прямая и обратная теоремы.</w:t>
      </w:r>
      <w:r w:rsidRPr="00E9027B">
        <w:rPr>
          <w:rFonts w:ascii="Times New Roman" w:hAnsi="Times New Roman" w:cs="Times New Roman"/>
          <w:i/>
          <w:iCs/>
          <w:sz w:val="24"/>
          <w:szCs w:val="24"/>
        </w:rPr>
        <w:t>Понятие об аксиоматике и аксиоматическом построениигеометрии. Пятый постулат Эвклида и его история.</w:t>
      </w:r>
    </w:p>
    <w:p w:rsidR="00FE12D8" w:rsidRPr="00E9027B" w:rsidRDefault="00FE12D8" w:rsidP="007B7647">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b/>
          <w:bCs/>
          <w:sz w:val="24"/>
          <w:szCs w:val="24"/>
        </w:rPr>
        <w:t xml:space="preserve">Множества и комбинаторика. </w:t>
      </w:r>
      <w:r w:rsidR="008573A1" w:rsidRPr="00E9027B">
        <w:rPr>
          <w:rFonts w:ascii="Times New Roman" w:hAnsi="Times New Roman" w:cs="Times New Roman"/>
          <w:i/>
          <w:iCs/>
          <w:sz w:val="24"/>
          <w:szCs w:val="24"/>
        </w:rPr>
        <w:t>Множество. Элемент мно</w:t>
      </w:r>
      <w:r w:rsidRPr="00E9027B">
        <w:rPr>
          <w:rFonts w:ascii="Times New Roman" w:hAnsi="Times New Roman" w:cs="Times New Roman"/>
          <w:i/>
          <w:iCs/>
          <w:sz w:val="24"/>
          <w:szCs w:val="24"/>
        </w:rPr>
        <w:t>жества, подмножество. Объединение и пересечение множеств.</w:t>
      </w:r>
      <w:r w:rsidR="008573A1" w:rsidRPr="00E9027B">
        <w:rPr>
          <w:rFonts w:ascii="Times New Roman" w:hAnsi="Times New Roman" w:cs="Times New Roman"/>
          <w:i/>
          <w:iCs/>
          <w:sz w:val="24"/>
          <w:szCs w:val="24"/>
        </w:rPr>
        <w:t xml:space="preserve"> </w:t>
      </w:r>
      <w:r w:rsidRPr="00E9027B">
        <w:rPr>
          <w:rFonts w:ascii="Times New Roman" w:hAnsi="Times New Roman" w:cs="Times New Roman"/>
          <w:i/>
          <w:iCs/>
          <w:sz w:val="24"/>
          <w:szCs w:val="24"/>
        </w:rPr>
        <w:t>Диаграммы Эйлера.</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Примеры решения комбинаторных задач: перебор вариантов,</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правило умножения.</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 xml:space="preserve">Статистические данные. </w:t>
      </w:r>
      <w:r w:rsidR="008573A1" w:rsidRPr="00E9027B">
        <w:rPr>
          <w:rFonts w:ascii="Times New Roman" w:hAnsi="Times New Roman" w:cs="Times New Roman"/>
          <w:sz w:val="24"/>
          <w:szCs w:val="24"/>
        </w:rPr>
        <w:t>Представление данных в виде таб</w:t>
      </w:r>
      <w:r w:rsidRPr="00E9027B">
        <w:rPr>
          <w:rFonts w:ascii="Times New Roman" w:hAnsi="Times New Roman" w:cs="Times New Roman"/>
          <w:sz w:val="24"/>
          <w:szCs w:val="24"/>
        </w:rPr>
        <w:t>лиц, диаграмм, графиков. Средние результатов измерений. Понятие</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о статистическом выводе на основе выборки.</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Понятие и примеры случайных событий.</w:t>
      </w:r>
    </w:p>
    <w:p w:rsidR="00FE12D8" w:rsidRPr="00E9027B" w:rsidRDefault="00FE12D8" w:rsidP="007B7647">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sz w:val="24"/>
          <w:szCs w:val="24"/>
        </w:rPr>
        <w:t>Вероятность</w:t>
      </w:r>
      <w:r w:rsidRPr="00E9027B">
        <w:rPr>
          <w:rFonts w:ascii="Times New Roman" w:hAnsi="Times New Roman" w:cs="Times New Roman"/>
          <w:sz w:val="24"/>
          <w:szCs w:val="24"/>
        </w:rPr>
        <w:t>. Частота события, вероятность. Равновозможные</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события и подсчет их вероятности. Представление о геометрической</w:t>
      </w:r>
      <w:r w:rsidR="008573A1" w:rsidRPr="00E9027B">
        <w:rPr>
          <w:rFonts w:ascii="Times New Roman" w:hAnsi="Times New Roman" w:cs="Times New Roman"/>
          <w:sz w:val="24"/>
          <w:szCs w:val="24"/>
        </w:rPr>
        <w:t xml:space="preserve"> </w:t>
      </w:r>
      <w:r w:rsidRPr="00E9027B">
        <w:rPr>
          <w:rFonts w:ascii="Times New Roman" w:hAnsi="Times New Roman" w:cs="Times New Roman"/>
          <w:sz w:val="24"/>
          <w:szCs w:val="24"/>
        </w:rPr>
        <w:t>вероятности.</w:t>
      </w:r>
    </w:p>
    <w:p w:rsidR="0072150D" w:rsidRDefault="0072150D" w:rsidP="008B5F73">
      <w:pPr>
        <w:widowControl w:val="0"/>
        <w:snapToGrid w:val="0"/>
        <w:spacing w:after="0" w:line="240" w:lineRule="auto"/>
        <w:jc w:val="both"/>
        <w:rPr>
          <w:rFonts w:ascii="Times New Roman" w:eastAsia="Times New Roman" w:hAnsi="Times New Roman" w:cs="Times New Roman"/>
          <w:b/>
          <w:sz w:val="24"/>
          <w:szCs w:val="24"/>
        </w:rPr>
      </w:pPr>
    </w:p>
    <w:p w:rsidR="00DE4B93" w:rsidRPr="008B5F73" w:rsidRDefault="008573A1" w:rsidP="008B5F73">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w:t>
      </w:r>
      <w:r w:rsidR="008B5F73">
        <w:rPr>
          <w:rFonts w:ascii="Times New Roman" w:eastAsia="Times New Roman" w:hAnsi="Times New Roman" w:cs="Times New Roman"/>
          <w:b/>
          <w:sz w:val="24"/>
          <w:szCs w:val="24"/>
        </w:rPr>
        <w:t xml:space="preserve"> И ИКТ</w:t>
      </w:r>
    </w:p>
    <w:p w:rsidR="008573A1" w:rsidRPr="008573A1" w:rsidRDefault="00741FFE" w:rsidP="007B764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Основное содержание </w:t>
      </w:r>
    </w:p>
    <w:p w:rsidR="008573A1" w:rsidRPr="008573A1" w:rsidRDefault="008573A1" w:rsidP="008573A1">
      <w:pPr>
        <w:autoSpaceDE w:val="0"/>
        <w:autoSpaceDN w:val="0"/>
        <w:adjustRightInd w:val="0"/>
        <w:spacing w:after="0" w:line="240" w:lineRule="auto"/>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Информация и инфор</w:t>
      </w:r>
      <w:r w:rsidR="00741FFE">
        <w:rPr>
          <w:rFonts w:ascii="TimesNewRomanPS-BoldMT" w:hAnsi="TimesNewRomanPS-BoldMT" w:cs="TimesNewRomanPS-BoldMT"/>
          <w:b/>
          <w:bCs/>
          <w:sz w:val="24"/>
          <w:szCs w:val="24"/>
        </w:rPr>
        <w:t xml:space="preserve">мационные процессы </w:t>
      </w:r>
    </w:p>
    <w:p w:rsidR="008573A1" w:rsidRPr="008573A1" w:rsidRDefault="008573A1" w:rsidP="008573A1">
      <w:pPr>
        <w:autoSpaceDE w:val="0"/>
        <w:autoSpaceDN w:val="0"/>
        <w:adjustRightInd w:val="0"/>
        <w:spacing w:after="0" w:line="240" w:lineRule="auto"/>
        <w:rPr>
          <w:rFonts w:ascii="TimesNewRomanPSMT" w:hAnsi="TimesNewRomanPSMT" w:cs="TimesNewRomanPSMT"/>
          <w:sz w:val="24"/>
          <w:szCs w:val="24"/>
        </w:rPr>
      </w:pPr>
      <w:r w:rsidRPr="008573A1">
        <w:rPr>
          <w:rFonts w:ascii="TimesNewRomanPSMT" w:hAnsi="TimesNewRomanPSMT" w:cs="TimesNewRomanPSMT"/>
          <w:sz w:val="24"/>
          <w:szCs w:val="24"/>
        </w:rPr>
        <w:t>Информация. Информационные объекты различных видов.</w:t>
      </w:r>
    </w:p>
    <w:p w:rsidR="008573A1" w:rsidRPr="008573A1" w:rsidRDefault="008573A1" w:rsidP="008573A1">
      <w:pPr>
        <w:autoSpaceDE w:val="0"/>
        <w:autoSpaceDN w:val="0"/>
        <w:adjustRightInd w:val="0"/>
        <w:spacing w:after="0" w:line="240" w:lineRule="auto"/>
        <w:rPr>
          <w:rFonts w:ascii="TimesNewRomanPSMT" w:hAnsi="TimesNewRomanPSMT" w:cs="TimesNewRomanPSMT"/>
          <w:sz w:val="24"/>
          <w:szCs w:val="24"/>
        </w:rPr>
      </w:pPr>
      <w:r w:rsidRPr="008573A1">
        <w:rPr>
          <w:rFonts w:ascii="TimesNewRomanPSMT" w:hAnsi="TimesNewRomanPSMT" w:cs="TimesNewRomanPSMT"/>
          <w:sz w:val="24"/>
          <w:szCs w:val="24"/>
        </w:rPr>
        <w:t>Основные информационные процессы: хранение, передача и обработка информации.</w:t>
      </w:r>
    </w:p>
    <w:p w:rsidR="008573A1" w:rsidRPr="008573A1" w:rsidRDefault="008573A1" w:rsidP="008573A1">
      <w:pPr>
        <w:autoSpaceDE w:val="0"/>
        <w:autoSpaceDN w:val="0"/>
        <w:adjustRightInd w:val="0"/>
        <w:spacing w:after="0" w:line="240" w:lineRule="auto"/>
        <w:rPr>
          <w:rFonts w:ascii="TimesNewRomanPSMT" w:hAnsi="TimesNewRomanPSMT" w:cs="TimesNewRomanPSMT"/>
          <w:sz w:val="24"/>
          <w:szCs w:val="24"/>
        </w:rPr>
      </w:pPr>
      <w:r w:rsidRPr="008573A1">
        <w:rPr>
          <w:rFonts w:ascii="TimesNewRomanPSMT" w:hAnsi="TimesNewRomanPSMT" w:cs="TimesNewRomanPSMT"/>
          <w:sz w:val="24"/>
          <w:szCs w:val="24"/>
        </w:rPr>
        <w:t>Восприятие, запоминание и преобразование сигналов живыми организмами.</w:t>
      </w:r>
    </w:p>
    <w:p w:rsidR="008573A1" w:rsidRPr="008573A1" w:rsidRDefault="008573A1" w:rsidP="008573A1">
      <w:pPr>
        <w:autoSpaceDE w:val="0"/>
        <w:autoSpaceDN w:val="0"/>
        <w:adjustRightInd w:val="0"/>
        <w:spacing w:after="0" w:line="240" w:lineRule="auto"/>
        <w:rPr>
          <w:rFonts w:ascii="TimesNewRomanPSMT" w:hAnsi="TimesNewRomanPSMT" w:cs="TimesNewRomanPSMT"/>
          <w:sz w:val="24"/>
          <w:szCs w:val="24"/>
        </w:rPr>
      </w:pPr>
      <w:r w:rsidRPr="008573A1">
        <w:rPr>
          <w:rFonts w:ascii="TimesNewRomanPSMT" w:hAnsi="TimesNewRomanPSMT" w:cs="TimesNewRomanPSMT"/>
          <w:sz w:val="24"/>
          <w:szCs w:val="24"/>
        </w:rPr>
        <w:t>Роль информации в жизни людей.</w:t>
      </w:r>
    </w:p>
    <w:p w:rsidR="008573A1" w:rsidRPr="008573A1" w:rsidRDefault="008573A1" w:rsidP="008573A1">
      <w:pPr>
        <w:autoSpaceDE w:val="0"/>
        <w:autoSpaceDN w:val="0"/>
        <w:adjustRightInd w:val="0"/>
        <w:spacing w:after="0" w:line="240" w:lineRule="auto"/>
        <w:rPr>
          <w:rFonts w:ascii="TimesNewRomanPSMT" w:hAnsi="TimesNewRomanPSMT" w:cs="TimesNewRomanPSMT"/>
          <w:sz w:val="24"/>
          <w:szCs w:val="24"/>
        </w:rPr>
      </w:pPr>
      <w:r w:rsidRPr="008573A1">
        <w:rPr>
          <w:rFonts w:ascii="TimesNewRomanPSMT" w:hAnsi="TimesNewRomanPSMT" w:cs="TimesNewRomanPSMT"/>
          <w:sz w:val="24"/>
          <w:szCs w:val="24"/>
        </w:rPr>
        <w:t xml:space="preserve">Понятие количества информации: различные подходы. </w:t>
      </w:r>
      <w:r w:rsidR="007B7647">
        <w:rPr>
          <w:rFonts w:ascii="TimesNewRomanPSMT" w:hAnsi="TimesNewRomanPSMT" w:cs="TimesNewRomanPSMT"/>
          <w:sz w:val="24"/>
          <w:szCs w:val="24"/>
        </w:rPr>
        <w:t>Единицы измерения количества ин</w:t>
      </w:r>
      <w:r w:rsidRPr="008573A1">
        <w:rPr>
          <w:rFonts w:ascii="TimesNewRomanPSMT" w:hAnsi="TimesNewRomanPSMT" w:cs="TimesNewRomanPSMT"/>
          <w:sz w:val="24"/>
          <w:szCs w:val="24"/>
        </w:rPr>
        <w:t>формации.</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 Фиксация аудио- и видео информации, наблюдений, из</w:t>
      </w:r>
      <w:r w:rsidR="007B7647">
        <w:rPr>
          <w:rFonts w:ascii="TimesNewRomanPSMT" w:hAnsi="TimesNewRomanPSMT" w:cs="TimesNewRomanPSMT"/>
          <w:sz w:val="24"/>
          <w:szCs w:val="24"/>
        </w:rPr>
        <w:t>мерений, относящихся к объ</w:t>
      </w:r>
      <w:r w:rsidRPr="008573A1">
        <w:rPr>
          <w:rFonts w:ascii="TimesNewRomanPSMT" w:hAnsi="TimesNewRomanPSMT" w:cs="TimesNewRomanPSMT"/>
          <w:sz w:val="24"/>
          <w:szCs w:val="24"/>
        </w:rPr>
        <w:t>ектам и событиям окружающего мира, использование для этого цифровых камер и</w:t>
      </w:r>
      <w:r w:rsidR="007B7647">
        <w:rPr>
          <w:rFonts w:ascii="TimesNewRomanPSMT" w:hAnsi="TimesNewRomanPSMT" w:cs="TimesNewRomanPSMT"/>
          <w:sz w:val="24"/>
          <w:szCs w:val="24"/>
        </w:rPr>
        <w:t xml:space="preserve"> </w:t>
      </w:r>
      <w:r w:rsidRPr="008573A1">
        <w:rPr>
          <w:rFonts w:ascii="TimesNewRomanPSMT" w:hAnsi="TimesNewRomanPSMT" w:cs="TimesNewRomanPSMT"/>
          <w:sz w:val="24"/>
          <w:szCs w:val="24"/>
        </w:rPr>
        <w:t>устройств звукозаписи.</w:t>
      </w:r>
    </w:p>
    <w:p w:rsidR="008573A1" w:rsidRPr="008573A1" w:rsidRDefault="008573A1" w:rsidP="00E9027B">
      <w:pPr>
        <w:autoSpaceDE w:val="0"/>
        <w:autoSpaceDN w:val="0"/>
        <w:adjustRightInd w:val="0"/>
        <w:spacing w:after="0" w:line="240" w:lineRule="auto"/>
        <w:jc w:val="both"/>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Компьютер как универсальное устройс</w:t>
      </w:r>
      <w:r w:rsidR="00741FFE">
        <w:rPr>
          <w:rFonts w:ascii="TimesNewRomanPS-BoldMT" w:hAnsi="TimesNewRomanPS-BoldMT" w:cs="TimesNewRomanPS-BoldMT"/>
          <w:b/>
          <w:bCs/>
          <w:sz w:val="24"/>
          <w:szCs w:val="24"/>
        </w:rPr>
        <w:t xml:space="preserve">тво обработки информации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Основные компоненты компьютера и их функции (процессор, устройства ввода и вывода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информации, оперативная и долговременная память).</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Гигиенические, эргономические и технические условия б</w:t>
      </w:r>
      <w:r w:rsidR="006B348F">
        <w:rPr>
          <w:rFonts w:ascii="TimesNewRomanPSMT" w:hAnsi="TimesNewRomanPSMT" w:cs="TimesNewRomanPSMT"/>
          <w:sz w:val="24"/>
          <w:szCs w:val="24"/>
        </w:rPr>
        <w:t>езопасной эксплуатации компьюте</w:t>
      </w:r>
      <w:r w:rsidRPr="008573A1">
        <w:rPr>
          <w:rFonts w:ascii="TimesNewRomanPSMT" w:hAnsi="TimesNewRomanPSMT" w:cs="TimesNewRomanPSMT"/>
          <w:sz w:val="24"/>
          <w:szCs w:val="24"/>
        </w:rPr>
        <w:t>ра.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 xml:space="preserve">Программный принцип работы компьютера. Программное </w:t>
      </w:r>
      <w:r w:rsidR="006B348F">
        <w:rPr>
          <w:rFonts w:ascii="TimesNewRomanPSMT" w:hAnsi="TimesNewRomanPSMT" w:cs="TimesNewRomanPSMT"/>
          <w:sz w:val="24"/>
          <w:szCs w:val="24"/>
        </w:rPr>
        <w:t>обеспечение, его структура. Опе</w:t>
      </w:r>
      <w:r w:rsidRPr="008573A1">
        <w:rPr>
          <w:rFonts w:ascii="TimesNewRomanPSMT" w:hAnsi="TimesNewRomanPSMT" w:cs="TimesNewRomanPSMT"/>
          <w:sz w:val="24"/>
          <w:szCs w:val="24"/>
        </w:rPr>
        <w:t>рационные системы, их функции. Загрузка компьютера.</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Данные и программы. Файлы и файловая система.</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 xml:space="preserve">Командное взаимодействие пользователя с компьютером, </w:t>
      </w:r>
      <w:r w:rsidR="006B348F">
        <w:rPr>
          <w:rFonts w:ascii="TimesNewRomanPSMT" w:hAnsi="TimesNewRomanPSMT" w:cs="TimesNewRomanPSMT"/>
          <w:sz w:val="24"/>
          <w:szCs w:val="24"/>
        </w:rPr>
        <w:t>графический пользовательский ин</w:t>
      </w:r>
      <w:r w:rsidRPr="008573A1">
        <w:rPr>
          <w:rFonts w:ascii="TimesNewRomanPSMT" w:hAnsi="TimesNewRomanPSMT" w:cs="TimesNewRomanPSMT"/>
          <w:sz w:val="24"/>
          <w:szCs w:val="24"/>
        </w:rPr>
        <w:t>терфейс (рабочий стол, окна, диалоговые панели, меню).</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 Соединение блоков и устройств компьютера, подключение внешних устройств,</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включение понимание сигналов о готовности и неполадке, получение информации о</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характеристиках компьютера, выключение компьютера.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3. Оперирование компьютерными информационными объектами в наглядно-графической форме (изучение элементов интерфейса используемой графической</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операционной системы).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4. Планирование собственного информационного пр</w:t>
      </w:r>
      <w:r w:rsidR="006B348F">
        <w:rPr>
          <w:rFonts w:ascii="TimesNewRomanPSMT" w:hAnsi="TimesNewRomanPSMT" w:cs="TimesNewRomanPSMT"/>
          <w:sz w:val="24"/>
          <w:szCs w:val="24"/>
        </w:rPr>
        <w:t>остранства, создание папок в со</w:t>
      </w:r>
      <w:r w:rsidRPr="008573A1">
        <w:rPr>
          <w:rFonts w:ascii="TimesNewRomanPSMT" w:hAnsi="TimesNewRomanPSMT" w:cs="TimesNewRomanPSMT"/>
          <w:sz w:val="24"/>
          <w:szCs w:val="24"/>
        </w:rPr>
        <w:t>ответствии с планом, создание, именование, сохранение, перенос, у</w:t>
      </w:r>
      <w:r w:rsidR="006B348F">
        <w:rPr>
          <w:rFonts w:ascii="TimesNewRomanPSMT" w:hAnsi="TimesNewRomanPSMT" w:cs="TimesNewRomanPSMT"/>
          <w:sz w:val="24"/>
          <w:szCs w:val="24"/>
        </w:rPr>
        <w:t>даление объек</w:t>
      </w:r>
      <w:r w:rsidRPr="008573A1">
        <w:rPr>
          <w:rFonts w:ascii="TimesNewRomanPSMT" w:hAnsi="TimesNewRomanPSMT" w:cs="TimesNewRomanPSMT"/>
          <w:sz w:val="24"/>
          <w:szCs w:val="24"/>
        </w:rPr>
        <w:t>тов, организация их семейств, сохранение информационных объектов на внешних</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носителях.</w:t>
      </w:r>
    </w:p>
    <w:p w:rsidR="008573A1" w:rsidRPr="008573A1" w:rsidRDefault="008573A1" w:rsidP="00E9027B">
      <w:pPr>
        <w:autoSpaceDE w:val="0"/>
        <w:autoSpaceDN w:val="0"/>
        <w:adjustRightInd w:val="0"/>
        <w:spacing w:after="0" w:line="240" w:lineRule="auto"/>
        <w:jc w:val="both"/>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Обработ</w:t>
      </w:r>
      <w:r w:rsidR="00741FFE">
        <w:rPr>
          <w:rFonts w:ascii="TimesNewRomanPS-BoldMT" w:hAnsi="TimesNewRomanPS-BoldMT" w:cs="TimesNewRomanPS-BoldMT"/>
          <w:b/>
          <w:bCs/>
          <w:sz w:val="24"/>
          <w:szCs w:val="24"/>
        </w:rPr>
        <w:t xml:space="preserve">ка текстовой информации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 xml:space="preserve">Создание </w:t>
      </w:r>
      <w:r w:rsidRPr="006B348F">
        <w:rPr>
          <w:rFonts w:ascii="TimesNewRomanPS-BoldMT" w:hAnsi="TimesNewRomanPS-BoldMT" w:cs="TimesNewRomanPS-BoldMT"/>
          <w:sz w:val="24"/>
          <w:szCs w:val="24"/>
        </w:rPr>
        <w:t>и простейшее редактирование документов</w:t>
      </w:r>
      <w:r w:rsidRPr="008573A1">
        <w:rPr>
          <w:rFonts w:ascii="TimesNewRomanPS-BoldMT" w:hAnsi="TimesNewRomanPS-BoldMT" w:cs="TimesNewRomanPS-BoldMT"/>
          <w:sz w:val="20"/>
          <w:szCs w:val="20"/>
        </w:rPr>
        <w:t xml:space="preserve"> </w:t>
      </w:r>
      <w:r w:rsidRPr="008573A1">
        <w:rPr>
          <w:rFonts w:ascii="TimesNewRomanPSMT" w:hAnsi="TimesNewRomanPSMT" w:cs="TimesNewRomanPSMT"/>
          <w:sz w:val="24"/>
          <w:szCs w:val="24"/>
        </w:rPr>
        <w:t>(вставка, удаление и замена символов,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работа с фрагментами текстов). Нумерация и ориентация страниц. Размеры страницы, вели-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чина полей. Колонтитулы.</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Проверка правописания.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Создание документов с использованием мастеров и шаблонов (визитная карточка, доклад,</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реферат).</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Параметры шрифта, параметры абзаца.</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Включение в текстовый документ списков, таблиц, диагр</w:t>
      </w:r>
      <w:r w:rsidR="006B348F">
        <w:rPr>
          <w:rFonts w:ascii="TimesNewRomanPSMT" w:hAnsi="TimesNewRomanPSMT" w:cs="TimesNewRomanPSMT"/>
          <w:sz w:val="24"/>
          <w:szCs w:val="24"/>
        </w:rPr>
        <w:t>амм, формул и графических объек</w:t>
      </w:r>
      <w:r w:rsidR="006B348F" w:rsidRPr="008573A1">
        <w:rPr>
          <w:rFonts w:ascii="TimesNewRomanPSMT" w:hAnsi="TimesNewRomanPSMT" w:cs="TimesNewRomanPSMT"/>
          <w:sz w:val="24"/>
          <w:szCs w:val="24"/>
        </w:rPr>
        <w:t>тов</w:t>
      </w:r>
      <w:r w:rsidRPr="008573A1">
        <w:rPr>
          <w:rFonts w:ascii="TimesNewRomanPSMT" w:hAnsi="TimesNewRomanPSMT" w:cs="TimesNewRomanPSMT"/>
          <w:sz w:val="24"/>
          <w:szCs w:val="24"/>
        </w:rPr>
        <w:t>.</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Разработка и использование стиля: абзацы, заголовки.</w:t>
      </w:r>
      <w:r w:rsidR="008B5F73">
        <w:rPr>
          <w:rFonts w:ascii="TimesNewRomanPSMT" w:hAnsi="TimesNewRomanPSMT" w:cs="TimesNewRomanPSMT"/>
          <w:sz w:val="24"/>
          <w:szCs w:val="24"/>
        </w:rPr>
        <w:t xml:space="preserve"> </w:t>
      </w:r>
      <w:r w:rsidRPr="008573A1">
        <w:rPr>
          <w:rFonts w:ascii="TimesNewRomanPSMT" w:hAnsi="TimesNewRomanPSMT" w:cs="TimesNewRomanPSMT"/>
          <w:sz w:val="24"/>
          <w:szCs w:val="24"/>
        </w:rPr>
        <w:t>Гипертекст. Создание закладок и ссылок.</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Запись и выделение изменений.</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Распознавание текста.</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Компьютерные словари и системы перевода текстов.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Сохранение документа в различных текстовых форматах. Печать документа.</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5. Знакомство с приемами квалифицированного клав</w:t>
      </w:r>
      <w:r w:rsidR="006B348F">
        <w:rPr>
          <w:rFonts w:ascii="TimesNewRomanPSMT" w:hAnsi="TimesNewRomanPSMT" w:cs="TimesNewRomanPSMT"/>
          <w:sz w:val="24"/>
          <w:szCs w:val="24"/>
        </w:rPr>
        <w:t>иатурного письма, «слепой» деся</w:t>
      </w:r>
      <w:r w:rsidRPr="008573A1">
        <w:rPr>
          <w:rFonts w:ascii="TimesNewRomanPSMT" w:hAnsi="TimesNewRomanPSMT" w:cs="TimesNewRomanPSMT"/>
          <w:sz w:val="24"/>
          <w:szCs w:val="24"/>
        </w:rPr>
        <w:t>типальцевый метод клавиатурного письма и приемы его освоения.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6. Создание небольших текстовых документов пос</w:t>
      </w:r>
      <w:r w:rsidR="006B348F">
        <w:rPr>
          <w:rFonts w:ascii="TimesNewRomanPSMT" w:hAnsi="TimesNewRomanPSMT" w:cs="TimesNewRomanPSMT"/>
          <w:sz w:val="24"/>
          <w:szCs w:val="24"/>
        </w:rPr>
        <w:t>редством квалифицированного кла</w:t>
      </w:r>
      <w:r w:rsidRPr="008573A1">
        <w:rPr>
          <w:rFonts w:ascii="TimesNewRomanPSMT" w:hAnsi="TimesNewRomanPSMT" w:cs="TimesNewRomanPSMT"/>
          <w:sz w:val="24"/>
          <w:szCs w:val="24"/>
        </w:rPr>
        <w:t>виатурного письма с использованием базовых средств текстовых редакторов.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7. Форматирование текстовых документов (устано</w:t>
      </w:r>
      <w:r w:rsidR="006B348F">
        <w:rPr>
          <w:rFonts w:ascii="TimesNewRomanPSMT" w:hAnsi="TimesNewRomanPSMT" w:cs="TimesNewRomanPSMT"/>
          <w:sz w:val="24"/>
          <w:szCs w:val="24"/>
        </w:rPr>
        <w:t>вка параметров страницы докумен</w:t>
      </w:r>
      <w:r w:rsidRPr="008573A1">
        <w:rPr>
          <w:rFonts w:ascii="TimesNewRomanPSMT" w:hAnsi="TimesNewRomanPSMT" w:cs="TimesNewRomanPSMT"/>
          <w:sz w:val="24"/>
          <w:szCs w:val="24"/>
        </w:rPr>
        <w:t>та; форматирование символов и абзацев; вставка колонтитулов и номеров страниц).</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8. Вставка в документ формул.</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9. Создание и форматирование списков.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10. Вставка в документ таблицы, ее форматирование и заполнение данными.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11. Создание гипертекстового документа.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12. Перевод текста с использованием системы машинного перевода.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13. Сканирование и распознавание «бумажного» текстового документа.</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Практикум: работа I</w:t>
      </w:r>
    </w:p>
    <w:p w:rsidR="008573A1" w:rsidRPr="008573A1" w:rsidRDefault="008573A1" w:rsidP="00E9027B">
      <w:pPr>
        <w:autoSpaceDE w:val="0"/>
        <w:autoSpaceDN w:val="0"/>
        <w:adjustRightInd w:val="0"/>
        <w:spacing w:after="0" w:line="240" w:lineRule="auto"/>
        <w:jc w:val="both"/>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Обработк</w:t>
      </w:r>
      <w:r w:rsidR="00741FFE">
        <w:rPr>
          <w:rFonts w:ascii="TimesNewRomanPS-BoldMT" w:hAnsi="TimesNewRomanPS-BoldMT" w:cs="TimesNewRomanPS-BoldMT"/>
          <w:b/>
          <w:bCs/>
          <w:sz w:val="24"/>
          <w:szCs w:val="24"/>
        </w:rPr>
        <w:t xml:space="preserve">а графической информации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Растровая и векторная графика.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Интерфейс графических редакторов.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Рисунки и фотографии.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Форматы графических файлов.</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14. Создание изображения с помощью инструменто</w:t>
      </w:r>
      <w:r w:rsidR="006B348F">
        <w:rPr>
          <w:rFonts w:ascii="TimesNewRomanPSMT" w:hAnsi="TimesNewRomanPSMT" w:cs="TimesNewRomanPSMT"/>
          <w:sz w:val="24"/>
          <w:szCs w:val="24"/>
        </w:rPr>
        <w:t>в растрового графического редак</w:t>
      </w:r>
      <w:r w:rsidRPr="008573A1">
        <w:rPr>
          <w:rFonts w:ascii="TimesNewRomanPSMT" w:hAnsi="TimesNewRomanPSMT" w:cs="TimesNewRomanPSMT"/>
          <w:sz w:val="24"/>
          <w:szCs w:val="24"/>
        </w:rPr>
        <w:t>тора. Использование примитивов и шаблонов. Геометрические преобразования.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15. Создание изображения с помощью инструментов</w:t>
      </w:r>
      <w:r w:rsidR="006B348F">
        <w:rPr>
          <w:rFonts w:ascii="TimesNewRomanPSMT" w:hAnsi="TimesNewRomanPSMT" w:cs="TimesNewRomanPSMT"/>
          <w:sz w:val="24"/>
          <w:szCs w:val="24"/>
        </w:rPr>
        <w:t xml:space="preserve"> векторного графического редак</w:t>
      </w:r>
      <w:r w:rsidRPr="008573A1">
        <w:rPr>
          <w:rFonts w:ascii="TimesNewRomanPSMT" w:hAnsi="TimesNewRomanPSMT" w:cs="TimesNewRomanPSMT"/>
          <w:sz w:val="24"/>
          <w:szCs w:val="24"/>
        </w:rPr>
        <w:t xml:space="preserve">тора. Использование примитивов и шаблонов. </w:t>
      </w:r>
      <w:r w:rsidR="006B348F">
        <w:rPr>
          <w:rFonts w:ascii="TimesNewRomanPSMT" w:hAnsi="TimesNewRomanPSMT" w:cs="TimesNewRomanPSMT"/>
          <w:sz w:val="24"/>
          <w:szCs w:val="24"/>
        </w:rPr>
        <w:t>Конструирование графических объ</w:t>
      </w:r>
      <w:r w:rsidRPr="008573A1">
        <w:rPr>
          <w:rFonts w:ascii="TimesNewRomanPSMT" w:hAnsi="TimesNewRomanPSMT" w:cs="TimesNewRomanPSMT"/>
          <w:sz w:val="24"/>
          <w:szCs w:val="24"/>
        </w:rPr>
        <w:t>ектов: выделение, объединение. Геометрические преобразования.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 xml:space="preserve">16. Ввод изображений с помощью графической панели и сканера, использование </w:t>
      </w:r>
      <w:r w:rsidR="006B348F">
        <w:rPr>
          <w:rFonts w:ascii="TimesNewRomanPSMT" w:hAnsi="TimesNewRomanPSMT" w:cs="TimesNewRomanPSMT"/>
          <w:sz w:val="24"/>
          <w:szCs w:val="24"/>
        </w:rPr>
        <w:t>гото</w:t>
      </w:r>
      <w:r w:rsidRPr="008573A1">
        <w:rPr>
          <w:rFonts w:ascii="TimesNewRomanPSMT" w:hAnsi="TimesNewRomanPSMT" w:cs="TimesNewRomanPSMT"/>
          <w:sz w:val="24"/>
          <w:szCs w:val="24"/>
        </w:rPr>
        <w:t>вых графических объектов.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17. Сканирование графических изображений.</w:t>
      </w:r>
    </w:p>
    <w:p w:rsidR="008573A1" w:rsidRPr="006B348F"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Практикум: работа II</w:t>
      </w:r>
    </w:p>
    <w:p w:rsidR="008573A1" w:rsidRPr="008573A1" w:rsidRDefault="008573A1" w:rsidP="00E9027B">
      <w:pPr>
        <w:autoSpaceDE w:val="0"/>
        <w:autoSpaceDN w:val="0"/>
        <w:adjustRightInd w:val="0"/>
        <w:spacing w:after="0" w:line="240" w:lineRule="auto"/>
        <w:jc w:val="both"/>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М</w:t>
      </w:r>
      <w:r w:rsidR="00741FFE">
        <w:rPr>
          <w:rFonts w:ascii="TimesNewRomanPS-BoldMT" w:hAnsi="TimesNewRomanPS-BoldMT" w:cs="TimesNewRomanPS-BoldMT"/>
          <w:b/>
          <w:bCs/>
          <w:sz w:val="24"/>
          <w:szCs w:val="24"/>
        </w:rPr>
        <w:t xml:space="preserve">ультимедийные технологии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Компьютерные презентации. Дизайн презентации и макеты слайдов.</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MT" w:hAnsi="TimesNewRomanPSMT" w:cs="TimesNewRomanPSMT"/>
          <w:sz w:val="24"/>
          <w:szCs w:val="24"/>
        </w:rPr>
        <w:t xml:space="preserve">Звуки и видеоизображения. </w:t>
      </w:r>
      <w:r w:rsidRPr="008573A1">
        <w:rPr>
          <w:rFonts w:ascii="TimesNewRomanPS-ItalicMT" w:hAnsi="TimesNewRomanPS-ItalicMT" w:cs="TimesNewRomanPS-ItalicMT"/>
          <w:i/>
          <w:iCs/>
          <w:sz w:val="24"/>
          <w:szCs w:val="24"/>
        </w:rPr>
        <w:t>Композиция и монтаж.</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Технические приемы записи звуковой и видео информации.</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Использование простых анимационных графических объектов.</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18. Создание презентации с использованием готов</w:t>
      </w:r>
      <w:r w:rsidR="006B348F">
        <w:rPr>
          <w:rFonts w:ascii="TimesNewRomanPSMT" w:hAnsi="TimesNewRomanPSMT" w:cs="TimesNewRomanPSMT"/>
          <w:sz w:val="24"/>
          <w:szCs w:val="24"/>
        </w:rPr>
        <w:t>ых шаблонов, подбор иллюстратив</w:t>
      </w:r>
      <w:r w:rsidRPr="008573A1">
        <w:rPr>
          <w:rFonts w:ascii="TimesNewRomanPSMT" w:hAnsi="TimesNewRomanPSMT" w:cs="TimesNewRomanPSMT"/>
          <w:sz w:val="24"/>
          <w:szCs w:val="24"/>
        </w:rPr>
        <w:t>ного материала, создание текста слайда.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19. Демонстрация презентации. Использование микрофона и проектора.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20. Запись изображений и звука с использованием р</w:t>
      </w:r>
      <w:r w:rsidR="006B348F">
        <w:rPr>
          <w:rFonts w:ascii="TimesNewRomanPSMT" w:hAnsi="TimesNewRomanPSMT" w:cs="TimesNewRomanPSMT"/>
          <w:sz w:val="24"/>
          <w:szCs w:val="24"/>
        </w:rPr>
        <w:t>азличных устройств (цифровых фо</w:t>
      </w:r>
      <w:r w:rsidRPr="008573A1">
        <w:rPr>
          <w:rFonts w:ascii="TimesNewRomanPSMT" w:hAnsi="TimesNewRomanPSMT" w:cs="TimesNewRomanPSMT"/>
          <w:sz w:val="24"/>
          <w:szCs w:val="24"/>
        </w:rPr>
        <w:t>тоаппаратов и микроскопов, видеокамер, сканеров, магнитофонов).</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21. Запись музыки (в том числе с использованием музыкальной клавиатуры).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22. Обработка материала, монтаж информационного объекта.</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Практикум: работа III, работа IV</w:t>
      </w:r>
    </w:p>
    <w:p w:rsidR="008573A1" w:rsidRPr="008573A1" w:rsidRDefault="008573A1" w:rsidP="00E9027B">
      <w:pPr>
        <w:autoSpaceDE w:val="0"/>
        <w:autoSpaceDN w:val="0"/>
        <w:adjustRightInd w:val="0"/>
        <w:spacing w:after="0" w:line="240" w:lineRule="auto"/>
        <w:jc w:val="both"/>
        <w:rPr>
          <w:rFonts w:ascii="TimesNewRomanPS-BoldMT" w:hAnsi="TimesNewRomanPS-BoldMT" w:cs="TimesNewRomanPS-BoldMT"/>
          <w:b/>
          <w:bCs/>
          <w:sz w:val="24"/>
          <w:szCs w:val="24"/>
        </w:rPr>
      </w:pPr>
      <w:r w:rsidRPr="008573A1">
        <w:rPr>
          <w:rFonts w:ascii="TimesNewRomanPS-BoldMT" w:hAnsi="TimesNewRomanPS-BoldMT" w:cs="TimesNewRomanPS-BoldMT"/>
          <w:b/>
          <w:bCs/>
          <w:sz w:val="24"/>
          <w:szCs w:val="24"/>
        </w:rPr>
        <w:t>Обраб</w:t>
      </w:r>
      <w:r w:rsidR="00476F9F">
        <w:rPr>
          <w:rFonts w:ascii="TimesNewRomanPS-BoldMT" w:hAnsi="TimesNewRomanPS-BoldMT" w:cs="TimesNewRomanPS-BoldMT"/>
          <w:b/>
          <w:bCs/>
          <w:sz w:val="24"/>
          <w:szCs w:val="24"/>
        </w:rPr>
        <w:t xml:space="preserve">отка числовой информации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Табличные расчеты и электронные таблицы (столбцы, строки, ячейки).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Типы данных: числа, формулы, текст.</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Абсолютные и относительные ссылки.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Встроенные функции.</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23. Ввод данных в готовую таблицу, изменение данных.</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24. Создание и обработка таблиц.</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25. Ввод математических формул и вычисление по ним. Создание таблиц значений</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функций в электронных таблицах.</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26. Построение диаграмм и графиков.</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Практикум: работа V</w:t>
      </w:r>
    </w:p>
    <w:p w:rsidR="008573A1" w:rsidRPr="008573A1" w:rsidRDefault="00476F9F" w:rsidP="00E9027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Представление информации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Язык как способ представления информации: естественные и формальные языки. Дискретная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форма представления информации.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Компьютерное представление текстовой информации.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Кодирование графической информации (пиксель, растр, кодировка цвета, видеопамять).</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Кодирование звуковой информации.</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Представление числовой информации в различных системах счисления. Компьютерное</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представление числовой информации.</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27. Перевод чисел из одной системы счисления в другую и арифметические вычисления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в различных системах счисления с помощью программного калькулятора.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28. Кодирование текстовой информации. Определен</w:t>
      </w:r>
      <w:r w:rsidR="006B348F">
        <w:rPr>
          <w:rFonts w:ascii="TimesNewRomanPSMT" w:hAnsi="TimesNewRomanPSMT" w:cs="TimesNewRomanPSMT"/>
          <w:sz w:val="24"/>
          <w:szCs w:val="24"/>
        </w:rPr>
        <w:t>ие числовых кодов символов и пе</w:t>
      </w:r>
      <w:r w:rsidRPr="008573A1">
        <w:rPr>
          <w:rFonts w:ascii="TimesNewRomanPSMT" w:hAnsi="TimesNewRomanPSMT" w:cs="TimesNewRomanPSMT"/>
          <w:sz w:val="24"/>
          <w:szCs w:val="24"/>
        </w:rPr>
        <w:t>рекодировка русскоязычного текста в текстовом редакторе.</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29. Кодирование графической информации. Установк</w:t>
      </w:r>
      <w:r w:rsidR="006B348F">
        <w:rPr>
          <w:rFonts w:ascii="TimesNewRomanPSMT" w:hAnsi="TimesNewRomanPSMT" w:cs="TimesNewRomanPSMT"/>
          <w:sz w:val="24"/>
          <w:szCs w:val="24"/>
        </w:rPr>
        <w:t>а цвета в палитре RGB в графиче</w:t>
      </w:r>
      <w:r w:rsidRPr="008573A1">
        <w:rPr>
          <w:rFonts w:ascii="TimesNewRomanPSMT" w:hAnsi="TimesNewRomanPSMT" w:cs="TimesNewRomanPSMT"/>
          <w:sz w:val="24"/>
          <w:szCs w:val="24"/>
        </w:rPr>
        <w:t>ском редакторе.</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30. Кодирование звуковой информации. Запись зву</w:t>
      </w:r>
      <w:r w:rsidR="006B348F">
        <w:rPr>
          <w:rFonts w:ascii="TimesNewRomanPSMT" w:hAnsi="TimesNewRomanPSMT" w:cs="TimesNewRomanPSMT"/>
          <w:sz w:val="24"/>
          <w:szCs w:val="24"/>
        </w:rPr>
        <w:t>ковых файлов с различным качест</w:t>
      </w:r>
      <w:r w:rsidRPr="008573A1">
        <w:rPr>
          <w:rFonts w:ascii="TimesNewRomanPSMT" w:hAnsi="TimesNewRomanPSMT" w:cs="TimesNewRomanPSMT"/>
          <w:sz w:val="24"/>
          <w:szCs w:val="24"/>
        </w:rPr>
        <w:t>вом звучания (глубиной кодирования и частотой дискретизации).</w:t>
      </w:r>
    </w:p>
    <w:p w:rsidR="008573A1" w:rsidRPr="008573A1" w:rsidRDefault="00476F9F" w:rsidP="00E9027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Алгоритмы и исполнители </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Алгоритм. Свойства алгоритма. Способы записи алгорит</w:t>
      </w:r>
      <w:r w:rsidR="006B348F">
        <w:rPr>
          <w:rFonts w:ascii="TimesNewRomanPSMT" w:hAnsi="TimesNewRomanPSMT" w:cs="TimesNewRomanPSMT"/>
          <w:sz w:val="24"/>
          <w:szCs w:val="24"/>
        </w:rPr>
        <w:t>мов; блок-схемы. Возможность ав</w:t>
      </w:r>
      <w:r w:rsidRPr="008573A1">
        <w:rPr>
          <w:rFonts w:ascii="TimesNewRomanPSMT" w:hAnsi="TimesNewRomanPSMT" w:cs="TimesNewRomanPSMT"/>
          <w:sz w:val="24"/>
          <w:szCs w:val="24"/>
        </w:rPr>
        <w:t>томатизации деятельности человека.</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Исполнители алгоритмов (назначение, среда, режим работы, система команд). Компьютер</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как формальный исполнитель алгоритмов (программ).</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Алгоритмические конструкции: следование, ветвление, повторение. Разбиение задачи на</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подзадачи, вспомогательный алгоритм.</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Алгоритмы работы с величинами: типы данных, ввод и вывод данных.</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Языки программирования, их классификация.</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Правила представления данных.</w:t>
      </w:r>
      <w:r w:rsidR="006B348F">
        <w:rPr>
          <w:rFonts w:ascii="TimesNewRomanPSMT" w:hAnsi="TimesNewRomanPSMT" w:cs="TimesNewRomanPSMT"/>
          <w:sz w:val="24"/>
          <w:szCs w:val="24"/>
        </w:rPr>
        <w:t xml:space="preserve"> </w:t>
      </w:r>
      <w:r w:rsidRPr="008573A1">
        <w:rPr>
          <w:rFonts w:ascii="TimesNewRomanPSMT" w:hAnsi="TimesNewRomanPSMT" w:cs="TimesNewRomanPSMT"/>
          <w:sz w:val="24"/>
          <w:szCs w:val="24"/>
        </w:rPr>
        <w:t>Правила записи основных операторов: ввода, вывода, прис</w:t>
      </w:r>
      <w:r w:rsidR="006B348F">
        <w:rPr>
          <w:rFonts w:ascii="TimesNewRomanPSMT" w:hAnsi="TimesNewRomanPSMT" w:cs="TimesNewRomanPSMT"/>
          <w:sz w:val="24"/>
          <w:szCs w:val="24"/>
        </w:rPr>
        <w:t>ваивания, ветвления, цикла. Пра</w:t>
      </w:r>
      <w:r w:rsidRPr="008573A1">
        <w:rPr>
          <w:rFonts w:ascii="TimesNewRomanPSMT" w:hAnsi="TimesNewRomanPSMT" w:cs="TimesNewRomanPSMT"/>
          <w:sz w:val="24"/>
          <w:szCs w:val="24"/>
        </w:rPr>
        <w:t>вила записи программы.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Этапы разработки программы: алгоритмизация – кодирование – отладка – тестирование.</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MT" w:hAnsi="TimesNewRomanPSMT" w:cs="TimesNewRomanPSMT"/>
          <w:sz w:val="24"/>
          <w:szCs w:val="24"/>
        </w:rPr>
        <w:t xml:space="preserve">Обрабатываемые объекты: цепочки символов, числа, списки, деревья, </w:t>
      </w:r>
      <w:r w:rsidRPr="008573A1">
        <w:rPr>
          <w:rFonts w:ascii="TimesNewRomanPS-ItalicMT" w:hAnsi="TimesNewRomanPS-ItalicMT" w:cs="TimesNewRomanPS-ItalicMT"/>
          <w:i/>
          <w:iCs/>
          <w:sz w:val="24"/>
          <w:szCs w:val="24"/>
        </w:rPr>
        <w:t>графы.</w:t>
      </w:r>
    </w:p>
    <w:p w:rsidR="008573A1" w:rsidRPr="008573A1" w:rsidRDefault="008573A1"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8573A1">
        <w:rPr>
          <w:rFonts w:ascii="TimesNewRomanPS-ItalicMT" w:hAnsi="TimesNewRomanPS-ItalicMT" w:cs="TimesNewRomanPS-ItalicMT"/>
          <w:i/>
          <w:iCs/>
          <w:sz w:val="24"/>
          <w:szCs w:val="24"/>
        </w:rPr>
        <w:t>Практические работы:</w:t>
      </w:r>
    </w:p>
    <w:p w:rsidR="008573A1" w:rsidRPr="008573A1" w:rsidRDefault="008573A1" w:rsidP="00E9027B">
      <w:pPr>
        <w:autoSpaceDE w:val="0"/>
        <w:autoSpaceDN w:val="0"/>
        <w:adjustRightInd w:val="0"/>
        <w:spacing w:after="0" w:line="240" w:lineRule="auto"/>
        <w:jc w:val="both"/>
        <w:rPr>
          <w:rFonts w:ascii="TimesNewRomanPSMT" w:hAnsi="TimesNewRomanPSMT" w:cs="TimesNewRomanPSMT"/>
          <w:sz w:val="24"/>
          <w:szCs w:val="24"/>
        </w:rPr>
      </w:pPr>
      <w:r w:rsidRPr="008573A1">
        <w:rPr>
          <w:rFonts w:ascii="TimesNewRomanPSMT" w:hAnsi="TimesNewRomanPSMT" w:cs="TimesNewRomanPSMT"/>
          <w:sz w:val="24"/>
          <w:szCs w:val="24"/>
        </w:rPr>
        <w:t>31. Разработка линейного алгоритма (программы) с использованием математических</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функций при записи арифметического выражения.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32. Разработка алгоритма (программы), содержащей оператор ветвления.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33. Разработка алгоритма (программы), содержащей оператор цикла.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34. Разработка алгоритма (программы), содержащей подпрограмму.</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35. Разработка алгоритма (программы) по обработке одномерного массива.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36. Разработка алгоритма (программы), требующего для решения поставленной задачи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использования логических операций.</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Практикум: работа VI</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Форм</w:t>
      </w:r>
      <w:r w:rsidR="00476F9F">
        <w:rPr>
          <w:rFonts w:ascii="Times New Roman" w:hAnsi="Times New Roman" w:cs="Times New Roman"/>
          <w:b/>
          <w:bCs/>
          <w:sz w:val="24"/>
          <w:szCs w:val="24"/>
        </w:rPr>
        <w:t xml:space="preserve">ализация и моделирование </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Формализация описания реальных объектов и процессов, примеры моделирования объектов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 процессов, в том числе – компьютерного. Модели, управляемые компьютером.</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Виды информационных моделей. Чертежи. Двумерная и </w:t>
      </w:r>
      <w:r w:rsidRPr="00E9027B">
        <w:rPr>
          <w:rFonts w:ascii="Times New Roman" w:hAnsi="Times New Roman" w:cs="Times New Roman"/>
          <w:i/>
          <w:iCs/>
          <w:sz w:val="24"/>
          <w:szCs w:val="24"/>
        </w:rPr>
        <w:t>трехмерная графика</w:t>
      </w:r>
      <w:r w:rsidRPr="00E9027B">
        <w:rPr>
          <w:rFonts w:ascii="Times New Roman" w:hAnsi="Times New Roman" w:cs="Times New Roman"/>
          <w:sz w:val="24"/>
          <w:szCs w:val="24"/>
        </w:rPr>
        <w:t>. Диаграммы,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планы, карты.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Таблица как средство моделирования.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Кибернетическая модель управления: управление, обратная связь.</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Практические работы: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37. Постановка и проведение эксперимента в виртуальной компьютерной лаборатории.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38. Построение генеалогического дерева семьи.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39. Создание схемы и чертежа в системе автоматизированного проектирования.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40. Построение и исследование компьютерной моде</w:t>
      </w:r>
      <w:r w:rsidR="006B348F" w:rsidRPr="00E9027B">
        <w:rPr>
          <w:rFonts w:ascii="Times New Roman" w:hAnsi="Times New Roman" w:cs="Times New Roman"/>
          <w:sz w:val="24"/>
          <w:szCs w:val="24"/>
        </w:rPr>
        <w:t>ли, реализующей анализ результа</w:t>
      </w:r>
      <w:r w:rsidRPr="00E9027B">
        <w:rPr>
          <w:rFonts w:ascii="Times New Roman" w:hAnsi="Times New Roman" w:cs="Times New Roman"/>
          <w:sz w:val="24"/>
          <w:szCs w:val="24"/>
        </w:rPr>
        <w:t>тов измерений и наблюдений с использованием системы программирования.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41. Построение и исследование компьютерной моде</w:t>
      </w:r>
      <w:r w:rsidR="006B348F" w:rsidRPr="00E9027B">
        <w:rPr>
          <w:rFonts w:ascii="Times New Roman" w:hAnsi="Times New Roman" w:cs="Times New Roman"/>
          <w:sz w:val="24"/>
          <w:szCs w:val="24"/>
        </w:rPr>
        <w:t>ли, реализующей анализ результа</w:t>
      </w:r>
      <w:r w:rsidRPr="00E9027B">
        <w:rPr>
          <w:rFonts w:ascii="Times New Roman" w:hAnsi="Times New Roman" w:cs="Times New Roman"/>
          <w:sz w:val="24"/>
          <w:szCs w:val="24"/>
        </w:rPr>
        <w:t>тов измерений и наблюдений с использованием динамических таблиц.</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42. Построение и исследование геоинформационной модели в электронных таблицах</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или специализированной геоинформационной системе.</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Практикум: работа VII</w:t>
      </w:r>
    </w:p>
    <w:p w:rsidR="008573A1" w:rsidRPr="00E9027B" w:rsidRDefault="00476F9F" w:rsidP="00E902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Хранение информации </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Табличные базы данных: основные понятия, типы данных, си</w:t>
      </w:r>
      <w:r w:rsidR="006B348F" w:rsidRPr="00E9027B">
        <w:rPr>
          <w:rFonts w:ascii="Times New Roman" w:hAnsi="Times New Roman" w:cs="Times New Roman"/>
          <w:sz w:val="24"/>
          <w:szCs w:val="24"/>
        </w:rPr>
        <w:t>стемы управления базами дан</w:t>
      </w:r>
      <w:r w:rsidRPr="00E9027B">
        <w:rPr>
          <w:rFonts w:ascii="Times New Roman" w:hAnsi="Times New Roman" w:cs="Times New Roman"/>
          <w:sz w:val="24"/>
          <w:szCs w:val="24"/>
        </w:rPr>
        <w:t>ных и принципы работы с ними.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Ввод и редактирование записей.</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Условия поиска информации; логические значения, операции, выражения.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Поиск, удаление и сортировка данных.</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Практические работы: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43. Поиск записей в готовой базе данных.</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44. Сортировка записей в готовой базе данных.</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Практикум: работа VIII</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Комм</w:t>
      </w:r>
      <w:r w:rsidR="00476F9F">
        <w:rPr>
          <w:rFonts w:ascii="Times New Roman" w:hAnsi="Times New Roman" w:cs="Times New Roman"/>
          <w:b/>
          <w:bCs/>
          <w:sz w:val="24"/>
          <w:szCs w:val="24"/>
        </w:rPr>
        <w:t xml:space="preserve">уникационные технологии </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Процесс передачи информации, источник и приемник информации, сигнал, кодирование 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декодирование, </w:t>
      </w:r>
      <w:r w:rsidRPr="00E9027B">
        <w:rPr>
          <w:rFonts w:ascii="Times New Roman" w:hAnsi="Times New Roman" w:cs="Times New Roman"/>
          <w:i/>
          <w:iCs/>
          <w:sz w:val="24"/>
          <w:szCs w:val="24"/>
        </w:rPr>
        <w:t>искажение информации при передаче</w:t>
      </w:r>
      <w:r w:rsidRPr="00E9027B">
        <w:rPr>
          <w:rFonts w:ascii="Times New Roman" w:hAnsi="Times New Roman" w:cs="Times New Roman"/>
          <w:sz w:val="24"/>
          <w:szCs w:val="24"/>
        </w:rPr>
        <w:t>, скорость пере</w:t>
      </w:r>
      <w:r w:rsidR="006B348F" w:rsidRPr="00E9027B">
        <w:rPr>
          <w:rFonts w:ascii="Times New Roman" w:hAnsi="Times New Roman" w:cs="Times New Roman"/>
          <w:sz w:val="24"/>
          <w:szCs w:val="24"/>
        </w:rPr>
        <w:t>дачи информации. Ло</w:t>
      </w:r>
      <w:r w:rsidRPr="00E9027B">
        <w:rPr>
          <w:rFonts w:ascii="Times New Roman" w:hAnsi="Times New Roman" w:cs="Times New Roman"/>
          <w:sz w:val="24"/>
          <w:szCs w:val="24"/>
        </w:rPr>
        <w:t>кальные и глобальные компьютерные сети.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Информационные ресурсы и сервисы компьютерных сетей: Всемирная паутина, файловые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архивы, интерактивное общение.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Электронная почта как средство связи, правила переписки, приложения к письмам.</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Поиск информации. Компьютерные энциклопедии и с</w:t>
      </w:r>
      <w:r w:rsidR="006B348F" w:rsidRPr="00E9027B">
        <w:rPr>
          <w:rFonts w:ascii="Times New Roman" w:hAnsi="Times New Roman" w:cs="Times New Roman"/>
          <w:sz w:val="24"/>
          <w:szCs w:val="24"/>
        </w:rPr>
        <w:t>правочники; информация в компью</w:t>
      </w:r>
      <w:r w:rsidRPr="00E9027B">
        <w:rPr>
          <w:rFonts w:ascii="Times New Roman" w:hAnsi="Times New Roman" w:cs="Times New Roman"/>
          <w:sz w:val="24"/>
          <w:szCs w:val="24"/>
        </w:rPr>
        <w:t>терных сетях, некомпьютерных источниках информации. Компьютерные и некомпьютерные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каталоги; поисковые машины; запросы. Архивирование и разархивирование.</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Практические работы: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45. Регистрация почтового ящика электронной почты, создание и отправка сообщения.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46. Путешествие по Всемирной паутине.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47. Участие в коллективном взаимодействии: форум, телеконференция, чат.</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48. Создание архива файлов и раскрытие архива с использованием программы-архиватора.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49. Загрузка файла из файлового архива.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50. Поиск документа с использованием системы каталогов и путем ввода ключевых</w:t>
      </w:r>
      <w:r w:rsidR="006B348F" w:rsidRPr="00E9027B">
        <w:rPr>
          <w:rFonts w:ascii="Times New Roman" w:hAnsi="Times New Roman" w:cs="Times New Roman"/>
          <w:sz w:val="24"/>
          <w:szCs w:val="24"/>
        </w:rPr>
        <w:t xml:space="preserve"> </w:t>
      </w:r>
      <w:r w:rsidRPr="00E9027B">
        <w:rPr>
          <w:rFonts w:ascii="Times New Roman" w:hAnsi="Times New Roman" w:cs="Times New Roman"/>
          <w:sz w:val="24"/>
          <w:szCs w:val="24"/>
        </w:rPr>
        <w:t>слов.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51. Сохранение для индивидуального использования информационных объектов из</w:t>
      </w:r>
      <w:r w:rsidR="006B348F" w:rsidRPr="00E9027B">
        <w:rPr>
          <w:rFonts w:ascii="Times New Roman" w:hAnsi="Times New Roman" w:cs="Times New Roman"/>
          <w:sz w:val="24"/>
          <w:szCs w:val="24"/>
        </w:rPr>
        <w:t xml:space="preserve"> </w:t>
      </w:r>
      <w:r w:rsidRPr="00E9027B">
        <w:rPr>
          <w:rFonts w:ascii="Times New Roman" w:hAnsi="Times New Roman" w:cs="Times New Roman"/>
          <w:sz w:val="24"/>
          <w:szCs w:val="24"/>
        </w:rPr>
        <w:t>глобальных компьютерных сетей (Интернет) и ссылок на них.</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52. Создание комплексного информационного объ</w:t>
      </w:r>
      <w:r w:rsidR="006B348F" w:rsidRPr="00E9027B">
        <w:rPr>
          <w:rFonts w:ascii="Times New Roman" w:hAnsi="Times New Roman" w:cs="Times New Roman"/>
          <w:sz w:val="24"/>
          <w:szCs w:val="24"/>
        </w:rPr>
        <w:t>екта в виде веб-странички, вклю</w:t>
      </w:r>
      <w:r w:rsidRPr="00E9027B">
        <w:rPr>
          <w:rFonts w:ascii="Times New Roman" w:hAnsi="Times New Roman" w:cs="Times New Roman"/>
          <w:sz w:val="24"/>
          <w:szCs w:val="24"/>
        </w:rPr>
        <w:t>чающей графические объекты с использованием шаблонов.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Практикум: работа IX</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Информационн</w:t>
      </w:r>
      <w:r w:rsidR="00476F9F">
        <w:rPr>
          <w:rFonts w:ascii="Times New Roman" w:hAnsi="Times New Roman" w:cs="Times New Roman"/>
          <w:b/>
          <w:bCs/>
          <w:sz w:val="24"/>
          <w:szCs w:val="24"/>
        </w:rPr>
        <w:t>ые технологии в обществе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Организация групповой работы над доку</w:t>
      </w:r>
      <w:r w:rsidR="0094747E" w:rsidRPr="00E9027B">
        <w:rPr>
          <w:rFonts w:ascii="Times New Roman" w:hAnsi="Times New Roman" w:cs="Times New Roman"/>
          <w:sz w:val="24"/>
          <w:szCs w:val="24"/>
        </w:rPr>
        <w:t xml:space="preserve">ментом. </w:t>
      </w:r>
      <w:r w:rsidRPr="00E9027B">
        <w:rPr>
          <w:rFonts w:ascii="Times New Roman" w:hAnsi="Times New Roman" w:cs="Times New Roman"/>
          <w:sz w:val="24"/>
          <w:szCs w:val="24"/>
        </w:rPr>
        <w:t>Информационные ресурсы общества, образова</w:t>
      </w:r>
      <w:r w:rsidR="0094747E" w:rsidRPr="00E9027B">
        <w:rPr>
          <w:rFonts w:ascii="Times New Roman" w:hAnsi="Times New Roman" w:cs="Times New Roman"/>
          <w:sz w:val="24"/>
          <w:szCs w:val="24"/>
        </w:rPr>
        <w:t xml:space="preserve">тельные информационные ресурсы. </w:t>
      </w:r>
      <w:r w:rsidRPr="00E9027B">
        <w:rPr>
          <w:rFonts w:ascii="Times New Roman" w:hAnsi="Times New Roman" w:cs="Times New Roman"/>
          <w:sz w:val="24"/>
          <w:szCs w:val="24"/>
        </w:rPr>
        <w:t>Этика и право при созда</w:t>
      </w:r>
      <w:r w:rsidR="0094747E" w:rsidRPr="00E9027B">
        <w:rPr>
          <w:rFonts w:ascii="Times New Roman" w:hAnsi="Times New Roman" w:cs="Times New Roman"/>
          <w:sz w:val="24"/>
          <w:szCs w:val="24"/>
        </w:rPr>
        <w:t xml:space="preserve">нии и использовании информации. Информационная безопасность. </w:t>
      </w:r>
      <w:r w:rsidRPr="00E9027B">
        <w:rPr>
          <w:rFonts w:ascii="Times New Roman" w:hAnsi="Times New Roman" w:cs="Times New Roman"/>
          <w:sz w:val="24"/>
          <w:szCs w:val="24"/>
        </w:rPr>
        <w:t>Правовая охрана информационных ресурсов.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Основные этапы развития средств информационных технологий.</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Практические работы: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53. Оценка скорости передачи и обработки информационных объектов, стоимости ин-</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формационных продуктов и услуг связи.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54. Защита информации от компьютерных вирусов.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55. Установка лицензионной, условно бесплатной и свободно рас</w:t>
      </w:r>
      <w:r w:rsidR="0094747E" w:rsidRPr="00E9027B">
        <w:rPr>
          <w:rFonts w:ascii="Times New Roman" w:hAnsi="Times New Roman" w:cs="Times New Roman"/>
          <w:sz w:val="24"/>
          <w:szCs w:val="24"/>
        </w:rPr>
        <w:t>пространяемой программы.</w:t>
      </w:r>
    </w:p>
    <w:p w:rsidR="008573A1" w:rsidRPr="00E9027B" w:rsidRDefault="008573A1" w:rsidP="00E9027B">
      <w:pPr>
        <w:autoSpaceDE w:val="0"/>
        <w:autoSpaceDN w:val="0"/>
        <w:adjustRightInd w:val="0"/>
        <w:spacing w:after="0" w:line="240" w:lineRule="auto"/>
        <w:jc w:val="both"/>
        <w:rPr>
          <w:rFonts w:ascii="Times New Roman" w:hAnsi="Times New Roman" w:cs="Times New Roman"/>
          <w:i/>
          <w:iCs/>
          <w:sz w:val="24"/>
          <w:szCs w:val="24"/>
        </w:rPr>
      </w:pPr>
      <w:r w:rsidRPr="00E9027B">
        <w:rPr>
          <w:rFonts w:ascii="Times New Roman" w:hAnsi="Times New Roman" w:cs="Times New Roman"/>
          <w:i/>
          <w:iCs/>
          <w:sz w:val="24"/>
          <w:szCs w:val="24"/>
        </w:rPr>
        <w:t>Практикум: работа X</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Резерв своб</w:t>
      </w:r>
      <w:r w:rsidR="00476F9F">
        <w:rPr>
          <w:rFonts w:ascii="Times New Roman" w:hAnsi="Times New Roman" w:cs="Times New Roman"/>
          <w:b/>
          <w:bCs/>
          <w:sz w:val="24"/>
          <w:szCs w:val="24"/>
        </w:rPr>
        <w:t xml:space="preserve">одного учебного времени </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Практикум</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I. Создание и обработка комплексного информационного объекта в виде</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учебной публикации (отчет о работе, доклад, реферат, школьная газета).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Планирование т</w:t>
      </w:r>
      <w:r w:rsidR="0094747E" w:rsidRPr="00E9027B">
        <w:rPr>
          <w:rFonts w:ascii="Times New Roman" w:hAnsi="Times New Roman" w:cs="Times New Roman"/>
          <w:sz w:val="24"/>
          <w:szCs w:val="24"/>
        </w:rPr>
        <w:t xml:space="preserve">екста, создание оглавления. </w:t>
      </w:r>
      <w:r w:rsidRPr="00E9027B">
        <w:rPr>
          <w:rFonts w:ascii="Times New Roman" w:hAnsi="Times New Roman" w:cs="Times New Roman"/>
          <w:sz w:val="24"/>
          <w:szCs w:val="24"/>
        </w:rPr>
        <w:t>Поиск необходимой информации в общешкольной базе</w:t>
      </w:r>
      <w:r w:rsidR="0094747E" w:rsidRPr="00E9027B">
        <w:rPr>
          <w:rFonts w:ascii="Times New Roman" w:hAnsi="Times New Roman" w:cs="Times New Roman"/>
          <w:sz w:val="24"/>
          <w:szCs w:val="24"/>
        </w:rPr>
        <w:t xml:space="preserve"> данных (информационная система </w:t>
      </w:r>
      <w:r w:rsidRPr="00E9027B">
        <w:rPr>
          <w:rFonts w:ascii="Times New Roman" w:hAnsi="Times New Roman" w:cs="Times New Roman"/>
          <w:sz w:val="24"/>
          <w:szCs w:val="24"/>
        </w:rPr>
        <w:t>школы, базы данных предметных областей), на внешних нос</w:t>
      </w:r>
      <w:r w:rsidR="0094747E" w:rsidRPr="00E9027B">
        <w:rPr>
          <w:rFonts w:ascii="Times New Roman" w:hAnsi="Times New Roman" w:cs="Times New Roman"/>
          <w:sz w:val="24"/>
          <w:szCs w:val="24"/>
        </w:rPr>
        <w:t>ителях (компакт-дисках), в биб</w:t>
      </w:r>
      <w:r w:rsidRPr="00E9027B">
        <w:rPr>
          <w:rFonts w:ascii="Times New Roman" w:hAnsi="Times New Roman" w:cs="Times New Roman"/>
          <w:sz w:val="24"/>
          <w:szCs w:val="24"/>
        </w:rPr>
        <w:t>лиотеке бумажных и нецифровых носителей. Поиск инфо</w:t>
      </w:r>
      <w:r w:rsidR="0094747E" w:rsidRPr="00E9027B">
        <w:rPr>
          <w:rFonts w:ascii="Times New Roman" w:hAnsi="Times New Roman" w:cs="Times New Roman"/>
          <w:sz w:val="24"/>
          <w:szCs w:val="24"/>
        </w:rPr>
        <w:t xml:space="preserve">рмации в Интернет. </w:t>
      </w:r>
      <w:r w:rsidRPr="00E9027B">
        <w:rPr>
          <w:rFonts w:ascii="Times New Roman" w:hAnsi="Times New Roman" w:cs="Times New Roman"/>
          <w:sz w:val="24"/>
          <w:szCs w:val="24"/>
        </w:rPr>
        <w:t>Ввод текста, форматирование текста с использованием зад</w:t>
      </w:r>
      <w:r w:rsidR="0094747E" w:rsidRPr="00E9027B">
        <w:rPr>
          <w:rFonts w:ascii="Times New Roman" w:hAnsi="Times New Roman" w:cs="Times New Roman"/>
          <w:sz w:val="24"/>
          <w:szCs w:val="24"/>
        </w:rPr>
        <w:t>анного стиля, включение в доку</w:t>
      </w:r>
      <w:r w:rsidRPr="00E9027B">
        <w:rPr>
          <w:rFonts w:ascii="Times New Roman" w:hAnsi="Times New Roman" w:cs="Times New Roman"/>
          <w:sz w:val="24"/>
          <w:szCs w:val="24"/>
        </w:rPr>
        <w:t>мент</w:t>
      </w:r>
      <w:r w:rsidR="0094747E" w:rsidRPr="00E9027B">
        <w:rPr>
          <w:rFonts w:ascii="Times New Roman" w:hAnsi="Times New Roman" w:cs="Times New Roman"/>
          <w:sz w:val="24"/>
          <w:szCs w:val="24"/>
        </w:rPr>
        <w:t xml:space="preserve"> таблиц, графиков, изображений. </w:t>
      </w:r>
      <w:r w:rsidRPr="00E9027B">
        <w:rPr>
          <w:rFonts w:ascii="Times New Roman" w:hAnsi="Times New Roman" w:cs="Times New Roman"/>
          <w:sz w:val="24"/>
          <w:szCs w:val="24"/>
        </w:rPr>
        <w:t>Использование цитат и ссылок (гипертекста).</w:t>
      </w:r>
      <w:r w:rsidR="0094747E" w:rsidRPr="00E9027B">
        <w:rPr>
          <w:rFonts w:ascii="Times New Roman" w:hAnsi="Times New Roman" w:cs="Times New Roman"/>
          <w:sz w:val="24"/>
          <w:szCs w:val="24"/>
        </w:rPr>
        <w:t xml:space="preserve"> </w:t>
      </w:r>
      <w:r w:rsidRPr="00E9027B">
        <w:rPr>
          <w:rFonts w:ascii="Times New Roman" w:hAnsi="Times New Roman" w:cs="Times New Roman"/>
          <w:sz w:val="24"/>
          <w:szCs w:val="24"/>
        </w:rPr>
        <w:t>Использование систем перевода текста и словарей.</w:t>
      </w:r>
      <w:r w:rsidR="0094747E" w:rsidRPr="00E9027B">
        <w:rPr>
          <w:rFonts w:ascii="Times New Roman" w:hAnsi="Times New Roman" w:cs="Times New Roman"/>
          <w:sz w:val="24"/>
          <w:szCs w:val="24"/>
        </w:rPr>
        <w:t xml:space="preserve"> </w:t>
      </w:r>
      <w:r w:rsidRPr="00E9027B">
        <w:rPr>
          <w:rFonts w:ascii="Times New Roman" w:hAnsi="Times New Roman" w:cs="Times New Roman"/>
          <w:sz w:val="24"/>
          <w:szCs w:val="24"/>
        </w:rPr>
        <w:t>Использованием сканера и программ распознавания печ</w:t>
      </w:r>
      <w:r w:rsidR="0094747E" w:rsidRPr="00E9027B">
        <w:rPr>
          <w:rFonts w:ascii="Times New Roman" w:hAnsi="Times New Roman" w:cs="Times New Roman"/>
          <w:sz w:val="24"/>
          <w:szCs w:val="24"/>
        </w:rPr>
        <w:t>атного текста, расшифровка уча</w:t>
      </w:r>
      <w:r w:rsidRPr="00E9027B">
        <w:rPr>
          <w:rFonts w:ascii="Times New Roman" w:hAnsi="Times New Roman" w:cs="Times New Roman"/>
          <w:sz w:val="24"/>
          <w:szCs w:val="24"/>
        </w:rPr>
        <w:t>щимся записанной устной речи.</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w:t>
      </w:r>
      <w:r w:rsidR="0094747E" w:rsidRPr="00E9027B">
        <w:rPr>
          <w:rFonts w:ascii="Times New Roman" w:hAnsi="Times New Roman" w:cs="Times New Roman"/>
          <w:b/>
          <w:bCs/>
          <w:i/>
          <w:iCs/>
          <w:sz w:val="24"/>
          <w:szCs w:val="24"/>
        </w:rPr>
        <w:t>ии которых целесообразна реали</w:t>
      </w:r>
      <w:r w:rsidRPr="00E9027B">
        <w:rPr>
          <w:rFonts w:ascii="Times New Roman" w:hAnsi="Times New Roman" w:cs="Times New Roman"/>
          <w:b/>
          <w:bCs/>
          <w:i/>
          <w:iCs/>
          <w:sz w:val="24"/>
          <w:szCs w:val="24"/>
        </w:rPr>
        <w:t xml:space="preserve">зация данного раздела практикума: </w:t>
      </w:r>
      <w:r w:rsidRPr="00E9027B">
        <w:rPr>
          <w:rFonts w:ascii="Times New Roman" w:hAnsi="Times New Roman" w:cs="Times New Roman"/>
          <w:sz w:val="24"/>
          <w:szCs w:val="24"/>
        </w:rPr>
        <w:t>информатика и ин</w:t>
      </w:r>
      <w:r w:rsidR="0094747E" w:rsidRPr="00E9027B">
        <w:rPr>
          <w:rFonts w:ascii="Times New Roman" w:hAnsi="Times New Roman" w:cs="Times New Roman"/>
          <w:sz w:val="24"/>
          <w:szCs w:val="24"/>
        </w:rPr>
        <w:t>формационные технологии, филоло</w:t>
      </w:r>
      <w:r w:rsidRPr="00E9027B">
        <w:rPr>
          <w:rFonts w:ascii="Times New Roman" w:hAnsi="Times New Roman" w:cs="Times New Roman"/>
          <w:sz w:val="24"/>
          <w:szCs w:val="24"/>
        </w:rPr>
        <w:t>гия, история, обществоведение, естественнонаучные дисциплины, искусство.</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II. Создание графического объекта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Создание графического объекта с использованием готовых фрагментов в цифровом виде.</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Создания изображений с помощью инструментов графического редактора (рас</w:t>
      </w:r>
      <w:r w:rsidR="0094747E" w:rsidRPr="00E9027B">
        <w:rPr>
          <w:rFonts w:ascii="Times New Roman" w:hAnsi="Times New Roman" w:cs="Times New Roman"/>
          <w:sz w:val="24"/>
          <w:szCs w:val="24"/>
        </w:rPr>
        <w:t xml:space="preserve">трового и векторного). </w:t>
      </w:r>
      <w:r w:rsidRPr="00E9027B">
        <w:rPr>
          <w:rFonts w:ascii="Times New Roman" w:hAnsi="Times New Roman" w:cs="Times New Roman"/>
          <w:sz w:val="24"/>
          <w:szCs w:val="24"/>
        </w:rPr>
        <w:t>Создание изображений с использованием графической панели.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Ввод изображений с использованием сканера, цифрового фотоаппарата,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w:t>
      </w:r>
      <w:r w:rsidR="0094747E" w:rsidRPr="00E9027B">
        <w:rPr>
          <w:rFonts w:ascii="Times New Roman" w:hAnsi="Times New Roman" w:cs="Times New Roman"/>
          <w:b/>
          <w:bCs/>
          <w:i/>
          <w:iCs/>
          <w:sz w:val="24"/>
          <w:szCs w:val="24"/>
        </w:rPr>
        <w:t>ии которых целесообразна реали</w:t>
      </w:r>
      <w:r w:rsidRPr="00E9027B">
        <w:rPr>
          <w:rFonts w:ascii="Times New Roman" w:hAnsi="Times New Roman" w:cs="Times New Roman"/>
          <w:b/>
          <w:bCs/>
          <w:i/>
          <w:iCs/>
          <w:sz w:val="24"/>
          <w:szCs w:val="24"/>
        </w:rPr>
        <w:t xml:space="preserve">зация данного раздела практикума: </w:t>
      </w:r>
      <w:r w:rsidRPr="00E9027B">
        <w:rPr>
          <w:rFonts w:ascii="Times New Roman" w:hAnsi="Times New Roman" w:cs="Times New Roman"/>
          <w:sz w:val="24"/>
          <w:szCs w:val="24"/>
        </w:rPr>
        <w:t>информатика и ин</w:t>
      </w:r>
      <w:r w:rsidR="0094747E" w:rsidRPr="00E9027B">
        <w:rPr>
          <w:rFonts w:ascii="Times New Roman" w:hAnsi="Times New Roman" w:cs="Times New Roman"/>
          <w:sz w:val="24"/>
          <w:szCs w:val="24"/>
        </w:rPr>
        <w:t>формационные технологии, матема</w:t>
      </w:r>
      <w:r w:rsidRPr="00E9027B">
        <w:rPr>
          <w:rFonts w:ascii="Times New Roman" w:hAnsi="Times New Roman" w:cs="Times New Roman"/>
          <w:sz w:val="24"/>
          <w:szCs w:val="24"/>
        </w:rPr>
        <w:t>тика, естественнонаучные дисциплины, искусство.</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III. Создание и обработка комплексного информационного объекта в виде презентации с использованием шаблонов.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Планирование презентации и слайда.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Создание презентации; вставка изображений.</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Настройка анимации.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Устное выступление, сопровождаемое презентацией на проекционном экране.</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w:t>
      </w:r>
      <w:r w:rsidR="0094747E" w:rsidRPr="00E9027B">
        <w:rPr>
          <w:rFonts w:ascii="Times New Roman" w:hAnsi="Times New Roman" w:cs="Times New Roman"/>
          <w:b/>
          <w:bCs/>
          <w:i/>
          <w:iCs/>
          <w:sz w:val="24"/>
          <w:szCs w:val="24"/>
        </w:rPr>
        <w:t>ии которых целесообразна реали</w:t>
      </w:r>
      <w:r w:rsidRPr="00E9027B">
        <w:rPr>
          <w:rFonts w:ascii="Times New Roman" w:hAnsi="Times New Roman" w:cs="Times New Roman"/>
          <w:b/>
          <w:bCs/>
          <w:i/>
          <w:iCs/>
          <w:sz w:val="24"/>
          <w:szCs w:val="24"/>
        </w:rPr>
        <w:t xml:space="preserve">зация данного раздела практикума: </w:t>
      </w:r>
      <w:r w:rsidRPr="00E9027B">
        <w:rPr>
          <w:rFonts w:ascii="Times New Roman" w:hAnsi="Times New Roman" w:cs="Times New Roman"/>
          <w:sz w:val="24"/>
          <w:szCs w:val="24"/>
        </w:rPr>
        <w:t>информатика и информ</w:t>
      </w:r>
      <w:r w:rsidR="0094747E" w:rsidRPr="00E9027B">
        <w:rPr>
          <w:rFonts w:ascii="Times New Roman" w:hAnsi="Times New Roman" w:cs="Times New Roman"/>
          <w:sz w:val="24"/>
          <w:szCs w:val="24"/>
        </w:rPr>
        <w:t>ационные технологии, филоло</w:t>
      </w:r>
      <w:r w:rsidRPr="00E9027B">
        <w:rPr>
          <w:rFonts w:ascii="Times New Roman" w:hAnsi="Times New Roman" w:cs="Times New Roman"/>
          <w:sz w:val="24"/>
          <w:szCs w:val="24"/>
        </w:rPr>
        <w:t>гия, обществоведение, естественнонаучные дисциплины, искусство.</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IV. Запись и обработка видеофильма</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 xml:space="preserve">Запись изображений и звука с использованием различных </w:t>
      </w:r>
      <w:r w:rsidR="0094747E" w:rsidRPr="00E9027B">
        <w:rPr>
          <w:rFonts w:ascii="Times New Roman" w:hAnsi="Times New Roman" w:cs="Times New Roman"/>
          <w:bCs/>
          <w:sz w:val="24"/>
          <w:szCs w:val="24"/>
        </w:rPr>
        <w:t>устройств (цифровых фотоаппара</w:t>
      </w:r>
      <w:r w:rsidRPr="00E9027B">
        <w:rPr>
          <w:rFonts w:ascii="Times New Roman" w:hAnsi="Times New Roman" w:cs="Times New Roman"/>
          <w:bCs/>
          <w:sz w:val="24"/>
          <w:szCs w:val="24"/>
        </w:rPr>
        <w:t>тов и микроскопов, видеокамер, сканеров, магнитофонов).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Запись музыки (в том числе с использованием музыкальной клавиатуры).</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Обработка материала, монтаж информационного объекта.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Cs/>
          <w:i/>
          <w:iCs/>
          <w:sz w:val="24"/>
          <w:szCs w:val="24"/>
        </w:rPr>
        <w:t>Предметы и образовательные области, в изучен</w:t>
      </w:r>
      <w:r w:rsidR="0094747E" w:rsidRPr="00E9027B">
        <w:rPr>
          <w:rFonts w:ascii="Times New Roman" w:hAnsi="Times New Roman" w:cs="Times New Roman"/>
          <w:bCs/>
          <w:i/>
          <w:iCs/>
          <w:sz w:val="24"/>
          <w:szCs w:val="24"/>
        </w:rPr>
        <w:t>ии которых целесообразна реали</w:t>
      </w:r>
      <w:r w:rsidRPr="00E9027B">
        <w:rPr>
          <w:rFonts w:ascii="Times New Roman" w:hAnsi="Times New Roman" w:cs="Times New Roman"/>
          <w:bCs/>
          <w:i/>
          <w:iCs/>
          <w:sz w:val="24"/>
          <w:szCs w:val="24"/>
        </w:rPr>
        <w:t xml:space="preserve">зация данного раздела практикума: </w:t>
      </w:r>
      <w:r w:rsidRPr="00E9027B">
        <w:rPr>
          <w:rFonts w:ascii="Times New Roman" w:hAnsi="Times New Roman" w:cs="Times New Roman"/>
          <w:bCs/>
          <w:sz w:val="24"/>
          <w:szCs w:val="24"/>
        </w:rPr>
        <w:t>информатика и инф</w:t>
      </w:r>
      <w:r w:rsidR="0094747E" w:rsidRPr="00E9027B">
        <w:rPr>
          <w:rFonts w:ascii="Times New Roman" w:hAnsi="Times New Roman" w:cs="Times New Roman"/>
          <w:bCs/>
          <w:sz w:val="24"/>
          <w:szCs w:val="24"/>
        </w:rPr>
        <w:t>ормационные технологии, искусст</w:t>
      </w:r>
      <w:r w:rsidRPr="00E9027B">
        <w:rPr>
          <w:rFonts w:ascii="Times New Roman" w:hAnsi="Times New Roman" w:cs="Times New Roman"/>
          <w:bCs/>
          <w:sz w:val="24"/>
          <w:szCs w:val="24"/>
        </w:rPr>
        <w:t>во, филология, обществознание</w:t>
      </w:r>
      <w:r w:rsidRPr="00E9027B">
        <w:rPr>
          <w:rFonts w:ascii="Times New Roman" w:hAnsi="Times New Roman" w:cs="Times New Roman"/>
          <w:b/>
          <w:bCs/>
          <w:sz w:val="24"/>
          <w:szCs w:val="24"/>
        </w:rPr>
        <w:t>.</w:t>
      </w:r>
    </w:p>
    <w:p w:rsidR="0094747E"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V. Создание и обработка таблиц с результатами измерений (в том числе с использованием присоединяемых к компьютеру датчиков) и опросов</w:t>
      </w:r>
      <w:r w:rsidR="0094747E" w:rsidRPr="00E9027B">
        <w:rPr>
          <w:rFonts w:ascii="Times New Roman" w:hAnsi="Times New Roman" w:cs="Times New Roman"/>
          <w:b/>
          <w:bCs/>
          <w:sz w:val="24"/>
          <w:szCs w:val="24"/>
        </w:rPr>
        <w:t>.</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Изменение данных, ввод данных в готовую таблицу, переход к графическому представлению</w:t>
      </w:r>
      <w:r w:rsidR="0094747E" w:rsidRPr="00E9027B">
        <w:rPr>
          <w:rFonts w:ascii="Times New Roman" w:hAnsi="Times New Roman" w:cs="Times New Roman"/>
          <w:bCs/>
          <w:sz w:val="24"/>
          <w:szCs w:val="24"/>
        </w:rPr>
        <w:t xml:space="preserve"> </w:t>
      </w:r>
      <w:r w:rsidRPr="00E9027B">
        <w:rPr>
          <w:rFonts w:ascii="Times New Roman" w:hAnsi="Times New Roman" w:cs="Times New Roman"/>
          <w:bCs/>
          <w:sz w:val="24"/>
          <w:szCs w:val="24"/>
        </w:rPr>
        <w:t>информации (построение диаграмм).</w:t>
      </w:r>
      <w:r w:rsidR="0094747E" w:rsidRPr="00E9027B">
        <w:rPr>
          <w:rFonts w:ascii="Times New Roman" w:hAnsi="Times New Roman" w:cs="Times New Roman"/>
          <w:bCs/>
          <w:sz w:val="24"/>
          <w:szCs w:val="24"/>
        </w:rPr>
        <w:t xml:space="preserve"> </w:t>
      </w:r>
      <w:r w:rsidRPr="00E9027B">
        <w:rPr>
          <w:rFonts w:ascii="Times New Roman" w:hAnsi="Times New Roman" w:cs="Times New Roman"/>
          <w:bCs/>
          <w:sz w:val="24"/>
          <w:szCs w:val="24"/>
        </w:rPr>
        <w:t>Заполнение подготовленной на основании шаблона дин</w:t>
      </w:r>
      <w:r w:rsidR="0094747E" w:rsidRPr="00E9027B">
        <w:rPr>
          <w:rFonts w:ascii="Times New Roman" w:hAnsi="Times New Roman" w:cs="Times New Roman"/>
          <w:bCs/>
          <w:sz w:val="24"/>
          <w:szCs w:val="24"/>
        </w:rPr>
        <w:t>амической таблицы данными, полу</w:t>
      </w:r>
      <w:r w:rsidRPr="00E9027B">
        <w:rPr>
          <w:rFonts w:ascii="Times New Roman" w:hAnsi="Times New Roman" w:cs="Times New Roman"/>
          <w:bCs/>
          <w:sz w:val="24"/>
          <w:szCs w:val="24"/>
        </w:rPr>
        <w:t>ченными в результате наблюдений и опросов, нахождени</w:t>
      </w:r>
      <w:r w:rsidR="0094747E" w:rsidRPr="00E9027B">
        <w:rPr>
          <w:rFonts w:ascii="Times New Roman" w:hAnsi="Times New Roman" w:cs="Times New Roman"/>
          <w:bCs/>
          <w:sz w:val="24"/>
          <w:szCs w:val="24"/>
        </w:rPr>
        <w:t>е наибольшего и наименьшего зна</w:t>
      </w:r>
      <w:r w:rsidRPr="00E9027B">
        <w:rPr>
          <w:rFonts w:ascii="Times New Roman" w:hAnsi="Times New Roman" w:cs="Times New Roman"/>
          <w:bCs/>
          <w:sz w:val="24"/>
          <w:szCs w:val="24"/>
        </w:rPr>
        <w:t>чения, среднего значения с использованием готовых шаблонов.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 xml:space="preserve">Создание и обработка таблиц с результатами измерений (в </w:t>
      </w:r>
      <w:r w:rsidR="0094747E" w:rsidRPr="00E9027B">
        <w:rPr>
          <w:rFonts w:ascii="Times New Roman" w:hAnsi="Times New Roman" w:cs="Times New Roman"/>
          <w:bCs/>
          <w:sz w:val="24"/>
          <w:szCs w:val="24"/>
        </w:rPr>
        <w:t>том числе с использованием при</w:t>
      </w:r>
      <w:r w:rsidRPr="00E9027B">
        <w:rPr>
          <w:rFonts w:ascii="Times New Roman" w:hAnsi="Times New Roman" w:cs="Times New Roman"/>
          <w:bCs/>
          <w:sz w:val="24"/>
          <w:szCs w:val="24"/>
        </w:rPr>
        <w:t>соединяемых к компьютеру датчиков) и опросов. Ввод м</w:t>
      </w:r>
      <w:r w:rsidR="0094747E" w:rsidRPr="00E9027B">
        <w:rPr>
          <w:rFonts w:ascii="Times New Roman" w:hAnsi="Times New Roman" w:cs="Times New Roman"/>
          <w:bCs/>
          <w:sz w:val="24"/>
          <w:szCs w:val="24"/>
        </w:rPr>
        <w:t>атематических формул и вычисле</w:t>
      </w:r>
      <w:r w:rsidRPr="00E9027B">
        <w:rPr>
          <w:rFonts w:ascii="Times New Roman" w:hAnsi="Times New Roman" w:cs="Times New Roman"/>
          <w:bCs/>
          <w:sz w:val="24"/>
          <w:szCs w:val="24"/>
        </w:rPr>
        <w:t>ние по ним, представление формульной зависимости на графике.</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i/>
          <w:iCs/>
          <w:sz w:val="24"/>
          <w:szCs w:val="24"/>
        </w:rPr>
      </w:pPr>
      <w:r w:rsidRPr="00E9027B">
        <w:rPr>
          <w:rFonts w:ascii="Times New Roman" w:hAnsi="Times New Roman" w:cs="Times New Roman"/>
          <w:bCs/>
          <w:i/>
          <w:iCs/>
          <w:sz w:val="24"/>
          <w:szCs w:val="24"/>
        </w:rPr>
        <w:t>Предметы и образовательные области, в изучен</w:t>
      </w:r>
      <w:r w:rsidR="0094747E" w:rsidRPr="00E9027B">
        <w:rPr>
          <w:rFonts w:ascii="Times New Roman" w:hAnsi="Times New Roman" w:cs="Times New Roman"/>
          <w:bCs/>
          <w:i/>
          <w:iCs/>
          <w:sz w:val="24"/>
          <w:szCs w:val="24"/>
        </w:rPr>
        <w:t>ии которых целесообразна реали</w:t>
      </w:r>
      <w:r w:rsidRPr="00E9027B">
        <w:rPr>
          <w:rFonts w:ascii="Times New Roman" w:hAnsi="Times New Roman" w:cs="Times New Roman"/>
          <w:bCs/>
          <w:i/>
          <w:iCs/>
          <w:sz w:val="24"/>
          <w:szCs w:val="24"/>
        </w:rPr>
        <w:t xml:space="preserve">зация данного раздела практикума: </w:t>
      </w:r>
      <w:r w:rsidRPr="00E9027B">
        <w:rPr>
          <w:rFonts w:ascii="Times New Roman" w:hAnsi="Times New Roman" w:cs="Times New Roman"/>
          <w:bCs/>
          <w:sz w:val="24"/>
          <w:szCs w:val="24"/>
        </w:rPr>
        <w:t>информатика и ин</w:t>
      </w:r>
      <w:r w:rsidR="0094747E" w:rsidRPr="00E9027B">
        <w:rPr>
          <w:rFonts w:ascii="Times New Roman" w:hAnsi="Times New Roman" w:cs="Times New Roman"/>
          <w:bCs/>
          <w:sz w:val="24"/>
          <w:szCs w:val="24"/>
        </w:rPr>
        <w:t>формационные технологии, матема</w:t>
      </w:r>
      <w:r w:rsidRPr="00E9027B">
        <w:rPr>
          <w:rFonts w:ascii="Times New Roman" w:hAnsi="Times New Roman" w:cs="Times New Roman"/>
          <w:bCs/>
          <w:sz w:val="24"/>
          <w:szCs w:val="24"/>
        </w:rPr>
        <w:t>тика, естественнонаучные дисциплины, обществоведение.</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VI. Создание алгоритма (программы), решающего поставленную задачу</w:t>
      </w:r>
    </w:p>
    <w:p w:rsidR="008573A1" w:rsidRPr="00E9027B" w:rsidRDefault="008573A1" w:rsidP="00E9027B">
      <w:pPr>
        <w:autoSpaceDE w:val="0"/>
        <w:autoSpaceDN w:val="0"/>
        <w:adjustRightInd w:val="0"/>
        <w:spacing w:after="0" w:line="240" w:lineRule="auto"/>
        <w:jc w:val="both"/>
        <w:rPr>
          <w:rFonts w:ascii="Times New Roman" w:hAnsi="Times New Roman" w:cs="Times New Roman"/>
          <w:bCs/>
          <w:sz w:val="24"/>
          <w:szCs w:val="24"/>
        </w:rPr>
      </w:pPr>
      <w:r w:rsidRPr="00E9027B">
        <w:rPr>
          <w:rFonts w:ascii="Times New Roman" w:hAnsi="Times New Roman" w:cs="Times New Roman"/>
          <w:bCs/>
          <w:sz w:val="24"/>
          <w:szCs w:val="24"/>
        </w:rPr>
        <w:t xml:space="preserve">Разработка алгоритма, решающего поставленную задачу </w:t>
      </w:r>
      <w:r w:rsidR="0094747E" w:rsidRPr="00E9027B">
        <w:rPr>
          <w:rFonts w:ascii="Times New Roman" w:hAnsi="Times New Roman" w:cs="Times New Roman"/>
          <w:bCs/>
          <w:sz w:val="24"/>
          <w:szCs w:val="24"/>
        </w:rPr>
        <w:t xml:space="preserve">с использованием математических </w:t>
      </w:r>
      <w:r w:rsidRPr="00E9027B">
        <w:rPr>
          <w:rFonts w:ascii="Times New Roman" w:hAnsi="Times New Roman" w:cs="Times New Roman"/>
          <w:bCs/>
          <w:sz w:val="24"/>
          <w:szCs w:val="24"/>
        </w:rPr>
        <w:t>функций для записи арифметических выражения</w:t>
      </w:r>
      <w:r w:rsidR="0094747E" w:rsidRPr="00E9027B">
        <w:rPr>
          <w:rFonts w:ascii="Times New Roman" w:hAnsi="Times New Roman" w:cs="Times New Roman"/>
          <w:bCs/>
          <w:sz w:val="24"/>
          <w:szCs w:val="24"/>
        </w:rPr>
        <w:t xml:space="preserve">, операторов ветвления и цикла. </w:t>
      </w:r>
      <w:r w:rsidRPr="00E9027B">
        <w:rPr>
          <w:rFonts w:ascii="Times New Roman" w:hAnsi="Times New Roman" w:cs="Times New Roman"/>
          <w:bCs/>
          <w:sz w:val="24"/>
          <w:szCs w:val="24"/>
        </w:rPr>
        <w:t>Разработка алгоритма для решения поставленной задачи с</w:t>
      </w:r>
      <w:r w:rsidR="0094747E" w:rsidRPr="00E9027B">
        <w:rPr>
          <w:rFonts w:ascii="Times New Roman" w:hAnsi="Times New Roman" w:cs="Times New Roman"/>
          <w:bCs/>
          <w:sz w:val="24"/>
          <w:szCs w:val="24"/>
        </w:rPr>
        <w:t xml:space="preserve"> использованием вспомогательных </w:t>
      </w:r>
      <w:r w:rsidRPr="00E9027B">
        <w:rPr>
          <w:rFonts w:ascii="Times New Roman" w:hAnsi="Times New Roman" w:cs="Times New Roman"/>
          <w:bCs/>
          <w:sz w:val="24"/>
          <w:szCs w:val="24"/>
        </w:rPr>
        <w:t>алгоритмов, в том числе по обработке одномерного массива.</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изучении которых реализуется данный</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i/>
          <w:iCs/>
          <w:sz w:val="24"/>
          <w:szCs w:val="24"/>
        </w:rPr>
        <w:t xml:space="preserve">раздел практикума: </w:t>
      </w:r>
      <w:r w:rsidRPr="00E9027B">
        <w:rPr>
          <w:rFonts w:ascii="Times New Roman" w:hAnsi="Times New Roman" w:cs="Times New Roman"/>
          <w:bCs/>
          <w:sz w:val="24"/>
          <w:szCs w:val="24"/>
        </w:rPr>
        <w:t>информатика и информац</w:t>
      </w:r>
      <w:r w:rsidR="0094747E" w:rsidRPr="00E9027B">
        <w:rPr>
          <w:rFonts w:ascii="Times New Roman" w:hAnsi="Times New Roman" w:cs="Times New Roman"/>
          <w:bCs/>
          <w:sz w:val="24"/>
          <w:szCs w:val="24"/>
        </w:rPr>
        <w:t xml:space="preserve">ионные технологии, математика </w:t>
      </w:r>
      <w:r w:rsidRPr="00E9027B">
        <w:rPr>
          <w:rFonts w:ascii="Times New Roman" w:hAnsi="Times New Roman" w:cs="Times New Roman"/>
          <w:bCs/>
          <w:sz w:val="24"/>
          <w:szCs w:val="24"/>
        </w:rPr>
        <w:t xml:space="preserve">, </w:t>
      </w:r>
      <w:r w:rsidR="0094747E" w:rsidRPr="00E9027B">
        <w:rPr>
          <w:rFonts w:ascii="Times New Roman" w:hAnsi="Times New Roman" w:cs="Times New Roman"/>
          <w:sz w:val="24"/>
          <w:szCs w:val="24"/>
        </w:rPr>
        <w:t>естествозна</w:t>
      </w:r>
      <w:r w:rsidRPr="00E9027B">
        <w:rPr>
          <w:rFonts w:ascii="Times New Roman" w:hAnsi="Times New Roman" w:cs="Times New Roman"/>
          <w:sz w:val="24"/>
          <w:szCs w:val="24"/>
        </w:rPr>
        <w:t>ние.</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VII. Работа с учебной базой данных.</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Поиск необходимой информации.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Ввод информации.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Обработка запросов.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w:t>
      </w:r>
      <w:r w:rsidR="0094747E" w:rsidRPr="00E9027B">
        <w:rPr>
          <w:rFonts w:ascii="Times New Roman" w:hAnsi="Times New Roman" w:cs="Times New Roman"/>
          <w:b/>
          <w:bCs/>
          <w:i/>
          <w:iCs/>
          <w:sz w:val="24"/>
          <w:szCs w:val="24"/>
        </w:rPr>
        <w:t>ии которых целесообразна реали</w:t>
      </w:r>
      <w:r w:rsidRPr="00E9027B">
        <w:rPr>
          <w:rFonts w:ascii="Times New Roman" w:hAnsi="Times New Roman" w:cs="Times New Roman"/>
          <w:b/>
          <w:bCs/>
          <w:i/>
          <w:iCs/>
          <w:sz w:val="24"/>
          <w:szCs w:val="24"/>
        </w:rPr>
        <w:t xml:space="preserve">зация данного раздела практикума: </w:t>
      </w:r>
      <w:r w:rsidRPr="00E9027B">
        <w:rPr>
          <w:rFonts w:ascii="Times New Roman" w:hAnsi="Times New Roman" w:cs="Times New Roman"/>
          <w:sz w:val="24"/>
          <w:szCs w:val="24"/>
        </w:rPr>
        <w:t>информатика и информационные технологи</w:t>
      </w:r>
      <w:r w:rsidR="0094747E" w:rsidRPr="00E9027B">
        <w:rPr>
          <w:rFonts w:ascii="Times New Roman" w:hAnsi="Times New Roman" w:cs="Times New Roman"/>
          <w:sz w:val="24"/>
          <w:szCs w:val="24"/>
        </w:rPr>
        <w:t>и, матема</w:t>
      </w:r>
      <w:r w:rsidRPr="00E9027B">
        <w:rPr>
          <w:rFonts w:ascii="Times New Roman" w:hAnsi="Times New Roman" w:cs="Times New Roman"/>
          <w:sz w:val="24"/>
          <w:szCs w:val="24"/>
        </w:rPr>
        <w:t>тика, естественнонаучные дисциплины, обществоведение, филология.</w:t>
      </w:r>
    </w:p>
    <w:p w:rsidR="008B5F73" w:rsidRDefault="008B5F73" w:rsidP="00E9027B">
      <w:pPr>
        <w:autoSpaceDE w:val="0"/>
        <w:autoSpaceDN w:val="0"/>
        <w:adjustRightInd w:val="0"/>
        <w:spacing w:after="0" w:line="240" w:lineRule="auto"/>
        <w:jc w:val="both"/>
        <w:rPr>
          <w:rFonts w:ascii="Times New Roman" w:hAnsi="Times New Roman" w:cs="Times New Roman"/>
          <w:b/>
          <w:bCs/>
          <w:sz w:val="24"/>
          <w:szCs w:val="24"/>
        </w:rPr>
      </w:pPr>
    </w:p>
    <w:p w:rsidR="008B5F73" w:rsidRDefault="008B5F73" w:rsidP="00E9027B">
      <w:pPr>
        <w:autoSpaceDE w:val="0"/>
        <w:autoSpaceDN w:val="0"/>
        <w:adjustRightInd w:val="0"/>
        <w:spacing w:after="0" w:line="240" w:lineRule="auto"/>
        <w:jc w:val="both"/>
        <w:rPr>
          <w:rFonts w:ascii="Times New Roman" w:hAnsi="Times New Roman" w:cs="Times New Roman"/>
          <w:b/>
          <w:bCs/>
          <w:sz w:val="24"/>
          <w:szCs w:val="24"/>
        </w:rPr>
      </w:pPr>
    </w:p>
    <w:p w:rsidR="008B5F73" w:rsidRDefault="008B5F73" w:rsidP="00E9027B">
      <w:pPr>
        <w:autoSpaceDE w:val="0"/>
        <w:autoSpaceDN w:val="0"/>
        <w:adjustRightInd w:val="0"/>
        <w:spacing w:after="0" w:line="240" w:lineRule="auto"/>
        <w:jc w:val="both"/>
        <w:rPr>
          <w:rFonts w:ascii="Times New Roman" w:hAnsi="Times New Roman" w:cs="Times New Roman"/>
          <w:b/>
          <w:bCs/>
          <w:sz w:val="24"/>
          <w:szCs w:val="24"/>
        </w:rPr>
      </w:pP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VIII. Работа с моделями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Использование моделей и моделирующих программ в облас</w:t>
      </w:r>
      <w:r w:rsidR="0094747E" w:rsidRPr="00E9027B">
        <w:rPr>
          <w:rFonts w:ascii="Times New Roman" w:hAnsi="Times New Roman" w:cs="Times New Roman"/>
          <w:sz w:val="24"/>
          <w:szCs w:val="24"/>
        </w:rPr>
        <w:t xml:space="preserve">ти естествознания, обществознания, математики. </w:t>
      </w:r>
      <w:r w:rsidRPr="00E9027B">
        <w:rPr>
          <w:rFonts w:ascii="Times New Roman" w:hAnsi="Times New Roman" w:cs="Times New Roman"/>
          <w:sz w:val="24"/>
          <w:szCs w:val="24"/>
        </w:rPr>
        <w:t>Использование простейших возможностей системы автомати</w:t>
      </w:r>
      <w:r w:rsidR="0094747E" w:rsidRPr="00E9027B">
        <w:rPr>
          <w:rFonts w:ascii="Times New Roman" w:hAnsi="Times New Roman" w:cs="Times New Roman"/>
          <w:sz w:val="24"/>
          <w:szCs w:val="24"/>
        </w:rPr>
        <w:t xml:space="preserve">зированного проектирования </w:t>
      </w:r>
      <w:r w:rsidRPr="00E9027B">
        <w:rPr>
          <w:rFonts w:ascii="Times New Roman" w:hAnsi="Times New Roman" w:cs="Times New Roman"/>
          <w:sz w:val="24"/>
          <w:szCs w:val="24"/>
        </w:rPr>
        <w:t>для создания чертежей, схем, диаграмм.</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изучении</w:t>
      </w:r>
      <w:r w:rsidR="0094747E" w:rsidRPr="00E9027B">
        <w:rPr>
          <w:rFonts w:ascii="Times New Roman" w:hAnsi="Times New Roman" w:cs="Times New Roman"/>
          <w:b/>
          <w:bCs/>
          <w:i/>
          <w:iCs/>
          <w:sz w:val="24"/>
          <w:szCs w:val="24"/>
        </w:rPr>
        <w:t xml:space="preserve"> которых целесообразна реализа</w:t>
      </w:r>
      <w:r w:rsidRPr="00E9027B">
        <w:rPr>
          <w:rFonts w:ascii="Times New Roman" w:hAnsi="Times New Roman" w:cs="Times New Roman"/>
          <w:b/>
          <w:bCs/>
          <w:i/>
          <w:iCs/>
          <w:sz w:val="24"/>
          <w:szCs w:val="24"/>
        </w:rPr>
        <w:t xml:space="preserve">ция данного раздела практикума: </w:t>
      </w:r>
      <w:r w:rsidRPr="00E9027B">
        <w:rPr>
          <w:rFonts w:ascii="Times New Roman" w:hAnsi="Times New Roman" w:cs="Times New Roman"/>
          <w:sz w:val="24"/>
          <w:szCs w:val="24"/>
        </w:rPr>
        <w:t>информатика и инфо</w:t>
      </w:r>
      <w:r w:rsidR="0094747E" w:rsidRPr="00E9027B">
        <w:rPr>
          <w:rFonts w:ascii="Times New Roman" w:hAnsi="Times New Roman" w:cs="Times New Roman"/>
          <w:sz w:val="24"/>
          <w:szCs w:val="24"/>
        </w:rPr>
        <w:t>рмационные технологии, математи</w:t>
      </w:r>
      <w:r w:rsidRPr="00E9027B">
        <w:rPr>
          <w:rFonts w:ascii="Times New Roman" w:hAnsi="Times New Roman" w:cs="Times New Roman"/>
          <w:sz w:val="24"/>
          <w:szCs w:val="24"/>
        </w:rPr>
        <w:t>ка, черчение, технология, естествознание.</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IX. Создание и обработка комплексного информационного объекта в виде веб-</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страницы (веб-сайта) с использованием шаблонов.</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Планирование веб-страницы (веб-сайта).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Поиск необходимой информации.</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Ввод текста, форматирование текста, включение в документ таблиц, графиков, изображений.</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Использование ссылок (гипертекста).</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i/>
          <w:iCs/>
          <w:sz w:val="24"/>
          <w:szCs w:val="24"/>
        </w:rPr>
      </w:pPr>
      <w:r w:rsidRPr="00E9027B">
        <w:rPr>
          <w:rFonts w:ascii="Times New Roman" w:hAnsi="Times New Roman" w:cs="Times New Roman"/>
          <w:b/>
          <w:bCs/>
          <w:i/>
          <w:iCs/>
          <w:sz w:val="24"/>
          <w:szCs w:val="24"/>
        </w:rPr>
        <w:t>Предметы и образовательные области, в изучении</w:t>
      </w:r>
      <w:r w:rsidR="0094747E" w:rsidRPr="00E9027B">
        <w:rPr>
          <w:rFonts w:ascii="Times New Roman" w:hAnsi="Times New Roman" w:cs="Times New Roman"/>
          <w:b/>
          <w:bCs/>
          <w:i/>
          <w:iCs/>
          <w:sz w:val="24"/>
          <w:szCs w:val="24"/>
        </w:rPr>
        <w:t xml:space="preserve"> которых целесообразна реализа</w:t>
      </w:r>
      <w:r w:rsidRPr="00E9027B">
        <w:rPr>
          <w:rFonts w:ascii="Times New Roman" w:hAnsi="Times New Roman" w:cs="Times New Roman"/>
          <w:b/>
          <w:bCs/>
          <w:i/>
          <w:iCs/>
          <w:sz w:val="24"/>
          <w:szCs w:val="24"/>
        </w:rPr>
        <w:t xml:space="preserve">ция данного раздела практикума: </w:t>
      </w:r>
      <w:r w:rsidRPr="00E9027B">
        <w:rPr>
          <w:rFonts w:ascii="Times New Roman" w:hAnsi="Times New Roman" w:cs="Times New Roman"/>
          <w:sz w:val="24"/>
          <w:szCs w:val="24"/>
        </w:rPr>
        <w:t>информатика и информационные технологии, филология,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обществоведение, естественнонаучные дисциплины, искусство.</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X. Организация группового информационного пространства для решения</w:t>
      </w:r>
    </w:p>
    <w:p w:rsidR="008573A1" w:rsidRPr="00E9027B" w:rsidRDefault="008573A1" w:rsidP="00E9027B">
      <w:pPr>
        <w:autoSpaceDE w:val="0"/>
        <w:autoSpaceDN w:val="0"/>
        <w:adjustRightInd w:val="0"/>
        <w:spacing w:after="0" w:line="240" w:lineRule="auto"/>
        <w:jc w:val="both"/>
        <w:rPr>
          <w:rFonts w:ascii="Times New Roman" w:hAnsi="Times New Roman" w:cs="Times New Roman"/>
          <w:b/>
          <w:bCs/>
          <w:sz w:val="24"/>
          <w:szCs w:val="24"/>
        </w:rPr>
      </w:pPr>
      <w:r w:rsidRPr="00E9027B">
        <w:rPr>
          <w:rFonts w:ascii="Times New Roman" w:hAnsi="Times New Roman" w:cs="Times New Roman"/>
          <w:b/>
          <w:bCs/>
          <w:sz w:val="24"/>
          <w:szCs w:val="24"/>
        </w:rPr>
        <w:t>коллективной задачи.</w:t>
      </w:r>
    </w:p>
    <w:p w:rsidR="008573A1" w:rsidRPr="00E9027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Планирование работы.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Организация коллективной работы над документом, использование электронной почты.</w:t>
      </w:r>
    </w:p>
    <w:p w:rsidR="008573A1" w:rsidRPr="00E9027B" w:rsidRDefault="008573A1"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Сохранение для индивидуального и коллективного испо</w:t>
      </w:r>
      <w:r w:rsidR="0094747E" w:rsidRPr="00E9027B">
        <w:rPr>
          <w:rFonts w:ascii="Times New Roman" w:hAnsi="Times New Roman" w:cs="Times New Roman"/>
          <w:sz w:val="24"/>
          <w:szCs w:val="24"/>
        </w:rPr>
        <w:t>льзования информационных объек</w:t>
      </w:r>
      <w:r w:rsidRPr="00E9027B">
        <w:rPr>
          <w:rFonts w:ascii="Times New Roman" w:hAnsi="Times New Roman" w:cs="Times New Roman"/>
          <w:sz w:val="24"/>
          <w:szCs w:val="24"/>
        </w:rPr>
        <w:t>тов из глобальных комп</w:t>
      </w:r>
      <w:r w:rsidR="0094747E" w:rsidRPr="00E9027B">
        <w:rPr>
          <w:rFonts w:ascii="Times New Roman" w:hAnsi="Times New Roman" w:cs="Times New Roman"/>
          <w:sz w:val="24"/>
          <w:szCs w:val="24"/>
        </w:rPr>
        <w:t xml:space="preserve">ьютерных сетей и ссылок на них. </w:t>
      </w:r>
      <w:r w:rsidRPr="00E9027B">
        <w:rPr>
          <w:rFonts w:ascii="Times New Roman" w:hAnsi="Times New Roman" w:cs="Times New Roman"/>
          <w:sz w:val="24"/>
          <w:szCs w:val="24"/>
        </w:rPr>
        <w:t>Защита информации от компьютерных вирусов, ра</w:t>
      </w:r>
      <w:r w:rsidR="0094747E" w:rsidRPr="00E9027B">
        <w:rPr>
          <w:rFonts w:ascii="Times New Roman" w:hAnsi="Times New Roman" w:cs="Times New Roman"/>
          <w:sz w:val="24"/>
          <w:szCs w:val="24"/>
        </w:rPr>
        <w:t xml:space="preserve">бота с антивирусной программой. </w:t>
      </w:r>
      <w:r w:rsidRPr="00E9027B">
        <w:rPr>
          <w:rFonts w:ascii="Times New Roman" w:hAnsi="Times New Roman" w:cs="Times New Roman"/>
          <w:sz w:val="24"/>
          <w:szCs w:val="24"/>
        </w:rPr>
        <w:t>Использование правил ограничения доступа для обеспечения защиты от к</w:t>
      </w:r>
      <w:r w:rsidR="0094747E" w:rsidRPr="00E9027B">
        <w:rPr>
          <w:rFonts w:ascii="Times New Roman" w:hAnsi="Times New Roman" w:cs="Times New Roman"/>
          <w:sz w:val="24"/>
          <w:szCs w:val="24"/>
        </w:rPr>
        <w:t>омпьютерных ви</w:t>
      </w:r>
      <w:r w:rsidRPr="00E9027B">
        <w:rPr>
          <w:rFonts w:ascii="Times New Roman" w:hAnsi="Times New Roman" w:cs="Times New Roman"/>
          <w:sz w:val="24"/>
          <w:szCs w:val="24"/>
        </w:rPr>
        <w:t>русов.</w:t>
      </w:r>
    </w:p>
    <w:p w:rsidR="00DE4B93" w:rsidRPr="00476F9F" w:rsidRDefault="008573A1" w:rsidP="00476F9F">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b/>
          <w:bCs/>
          <w:i/>
          <w:iCs/>
          <w:sz w:val="24"/>
          <w:szCs w:val="24"/>
        </w:rPr>
        <w:t>Предметы и образовательные области, в изучении</w:t>
      </w:r>
      <w:r w:rsidR="0094747E" w:rsidRPr="00E9027B">
        <w:rPr>
          <w:rFonts w:ascii="Times New Roman" w:hAnsi="Times New Roman" w:cs="Times New Roman"/>
          <w:b/>
          <w:bCs/>
          <w:i/>
          <w:iCs/>
          <w:sz w:val="24"/>
          <w:szCs w:val="24"/>
        </w:rPr>
        <w:t xml:space="preserve"> которых целесообразна реализа</w:t>
      </w:r>
      <w:r w:rsidRPr="00E9027B">
        <w:rPr>
          <w:rFonts w:ascii="Times New Roman" w:hAnsi="Times New Roman" w:cs="Times New Roman"/>
          <w:b/>
          <w:bCs/>
          <w:i/>
          <w:iCs/>
          <w:sz w:val="24"/>
          <w:szCs w:val="24"/>
        </w:rPr>
        <w:t xml:space="preserve">ция данного раздела практикума: </w:t>
      </w:r>
      <w:r w:rsidRPr="00E9027B">
        <w:rPr>
          <w:rFonts w:ascii="Times New Roman" w:hAnsi="Times New Roman" w:cs="Times New Roman"/>
          <w:sz w:val="24"/>
          <w:szCs w:val="24"/>
        </w:rPr>
        <w:t>информатика и ин</w:t>
      </w:r>
      <w:r w:rsidR="0094747E" w:rsidRPr="00E9027B">
        <w:rPr>
          <w:rFonts w:ascii="Times New Roman" w:hAnsi="Times New Roman" w:cs="Times New Roman"/>
          <w:sz w:val="24"/>
          <w:szCs w:val="24"/>
        </w:rPr>
        <w:t>формационные технологии, общест</w:t>
      </w:r>
      <w:r w:rsidRPr="00E9027B">
        <w:rPr>
          <w:rFonts w:ascii="Times New Roman" w:hAnsi="Times New Roman" w:cs="Times New Roman"/>
          <w:sz w:val="24"/>
          <w:szCs w:val="24"/>
        </w:rPr>
        <w:t>вознание, естествознание.</w:t>
      </w:r>
    </w:p>
    <w:p w:rsidR="00E75E3B" w:rsidRPr="0094747E" w:rsidRDefault="00E370FB" w:rsidP="008B5F73">
      <w:pPr>
        <w:widowControl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ИСТОРИЯ</w:t>
      </w:r>
    </w:p>
    <w:p w:rsidR="0094747E" w:rsidRPr="0094747E" w:rsidRDefault="0094747E" w:rsidP="0094747E">
      <w:pPr>
        <w:autoSpaceDE w:val="0"/>
        <w:autoSpaceDN w:val="0"/>
        <w:adjustRightInd w:val="0"/>
        <w:spacing w:after="0" w:line="240" w:lineRule="auto"/>
        <w:jc w:val="center"/>
        <w:rPr>
          <w:rFonts w:ascii="Times New Roman" w:hAnsi="Times New Roman" w:cs="Times New Roman"/>
          <w:b/>
          <w:bCs/>
          <w:sz w:val="24"/>
          <w:szCs w:val="24"/>
        </w:rPr>
      </w:pPr>
      <w:r w:rsidRPr="0094747E">
        <w:rPr>
          <w:rFonts w:ascii="Times New Roman" w:hAnsi="Times New Roman" w:cs="Times New Roman"/>
          <w:b/>
          <w:bCs/>
          <w:sz w:val="24"/>
          <w:szCs w:val="24"/>
        </w:rPr>
        <w:t>ОСНОВНОЕ СОДЕРЖАНИЕ</w:t>
      </w:r>
    </w:p>
    <w:p w:rsidR="0094747E" w:rsidRPr="0094747E" w:rsidRDefault="0094747E" w:rsidP="0094747E">
      <w:pPr>
        <w:autoSpaceDE w:val="0"/>
        <w:autoSpaceDN w:val="0"/>
        <w:adjustRightInd w:val="0"/>
        <w:spacing w:after="0" w:line="240" w:lineRule="auto"/>
        <w:jc w:val="center"/>
        <w:rPr>
          <w:rFonts w:ascii="Times New Roman" w:hAnsi="Times New Roman" w:cs="Times New Roman"/>
          <w:b/>
          <w:bCs/>
          <w:sz w:val="24"/>
          <w:szCs w:val="24"/>
        </w:rPr>
      </w:pPr>
    </w:p>
    <w:p w:rsidR="0094747E" w:rsidRPr="0094747E" w:rsidRDefault="0094747E" w:rsidP="0094747E">
      <w:pPr>
        <w:autoSpaceDE w:val="0"/>
        <w:autoSpaceDN w:val="0"/>
        <w:adjustRightInd w:val="0"/>
        <w:spacing w:after="0" w:line="240" w:lineRule="auto"/>
        <w:rPr>
          <w:rFonts w:ascii="Times New Roman" w:hAnsi="Times New Roman" w:cs="Times New Roman"/>
          <w:b/>
          <w:bCs/>
          <w:sz w:val="24"/>
          <w:szCs w:val="24"/>
        </w:rPr>
      </w:pPr>
      <w:r w:rsidRPr="0094747E">
        <w:rPr>
          <w:rFonts w:ascii="Times New Roman" w:hAnsi="Times New Roman" w:cs="Times New Roman"/>
          <w:b/>
          <w:bCs/>
          <w:sz w:val="24"/>
          <w:szCs w:val="24"/>
        </w:rPr>
        <w:t>ЧТО</w:t>
      </w:r>
      <w:r w:rsidR="00476F9F">
        <w:rPr>
          <w:rFonts w:ascii="Times New Roman" w:hAnsi="Times New Roman" w:cs="Times New Roman"/>
          <w:b/>
          <w:bCs/>
          <w:sz w:val="24"/>
          <w:szCs w:val="24"/>
        </w:rPr>
        <w:t xml:space="preserve"> ИЗУЧАЕТ ИСТОРИЯ </w:t>
      </w:r>
    </w:p>
    <w:p w:rsidR="0094747E" w:rsidRPr="0094747E" w:rsidRDefault="0094747E" w:rsidP="0094747E">
      <w:pPr>
        <w:autoSpaceDE w:val="0"/>
        <w:autoSpaceDN w:val="0"/>
        <w:adjustRightInd w:val="0"/>
        <w:spacing w:after="0" w:line="240" w:lineRule="auto"/>
        <w:rPr>
          <w:rFonts w:ascii="Times New Roman" w:hAnsi="Times New Roman" w:cs="Times New Roman"/>
          <w:sz w:val="24"/>
          <w:szCs w:val="24"/>
        </w:rPr>
      </w:pPr>
      <w:r w:rsidRPr="0094747E">
        <w:rPr>
          <w:rFonts w:ascii="Times New Roman" w:hAnsi="Times New Roman" w:cs="Times New Roman"/>
          <w:i/>
          <w:iCs/>
          <w:sz w:val="24"/>
          <w:szCs w:val="24"/>
        </w:rPr>
        <w:t>Ход времени и способы его измерения</w:t>
      </w:r>
      <w:r>
        <w:rPr>
          <w:rFonts w:ascii="Times New Roman" w:hAnsi="Times New Roman" w:cs="Times New Roman"/>
          <w:i/>
          <w:iCs/>
          <w:sz w:val="24"/>
          <w:szCs w:val="24"/>
        </w:rPr>
        <w:t xml:space="preserve"> </w:t>
      </w:r>
      <w:r w:rsidRPr="0094747E">
        <w:rPr>
          <w:rFonts w:ascii="Times New Roman" w:hAnsi="Times New Roman" w:cs="Times New Roman"/>
          <w:i/>
          <w:iCs/>
          <w:sz w:val="24"/>
          <w:szCs w:val="24"/>
        </w:rPr>
        <w:t>.</w:t>
      </w:r>
      <w:r w:rsidRPr="0094747E">
        <w:rPr>
          <w:rFonts w:ascii="Times New Roman" w:hAnsi="Times New Roman" w:cs="Times New Roman"/>
          <w:sz w:val="24"/>
          <w:szCs w:val="24"/>
        </w:rPr>
        <w:t>Летоисчисление (счет лет «до н.э.» и «н.э.»). Исторические события.</w:t>
      </w:r>
    </w:p>
    <w:p w:rsidR="0094747E" w:rsidRPr="0094747E" w:rsidRDefault="0094747E" w:rsidP="0094747E">
      <w:pPr>
        <w:autoSpaceDE w:val="0"/>
        <w:autoSpaceDN w:val="0"/>
        <w:adjustRightInd w:val="0"/>
        <w:spacing w:after="0" w:line="240" w:lineRule="auto"/>
        <w:rPr>
          <w:rFonts w:ascii="Times New Roman" w:hAnsi="Times New Roman" w:cs="Times New Roman"/>
          <w:sz w:val="24"/>
          <w:szCs w:val="24"/>
        </w:rPr>
      </w:pPr>
      <w:r w:rsidRPr="0094747E">
        <w:rPr>
          <w:rFonts w:ascii="Times New Roman" w:hAnsi="Times New Roman" w:cs="Times New Roman"/>
          <w:sz w:val="24"/>
          <w:szCs w:val="24"/>
        </w:rPr>
        <w:t xml:space="preserve">Причинные связи между событиями. </w:t>
      </w:r>
      <w:r w:rsidRPr="0094747E">
        <w:rPr>
          <w:rFonts w:ascii="Times New Roman" w:hAnsi="Times New Roman" w:cs="Times New Roman"/>
          <w:i/>
          <w:iCs/>
          <w:sz w:val="24"/>
          <w:szCs w:val="24"/>
        </w:rPr>
        <w:t xml:space="preserve">Историческая память. </w:t>
      </w:r>
      <w:r w:rsidRPr="0094747E">
        <w:rPr>
          <w:rFonts w:ascii="Times New Roman" w:hAnsi="Times New Roman" w:cs="Times New Roman"/>
          <w:sz w:val="24"/>
          <w:szCs w:val="24"/>
        </w:rPr>
        <w:t xml:space="preserve">Источники знаний </w:t>
      </w:r>
      <w:r w:rsidR="00CB082B">
        <w:rPr>
          <w:rFonts w:ascii="Times New Roman" w:hAnsi="Times New Roman" w:cs="Times New Roman"/>
          <w:sz w:val="24"/>
          <w:szCs w:val="24"/>
        </w:rPr>
        <w:t xml:space="preserve">о прошлом. Происхождение имен и </w:t>
      </w:r>
      <w:r w:rsidRPr="0094747E">
        <w:rPr>
          <w:rFonts w:ascii="Times New Roman" w:hAnsi="Times New Roman" w:cs="Times New Roman"/>
          <w:sz w:val="24"/>
          <w:szCs w:val="24"/>
        </w:rPr>
        <w:t xml:space="preserve">фамилий. </w:t>
      </w:r>
      <w:r w:rsidRPr="0094747E">
        <w:rPr>
          <w:rFonts w:ascii="Times New Roman" w:hAnsi="Times New Roman" w:cs="Times New Roman"/>
          <w:i/>
          <w:iCs/>
          <w:sz w:val="24"/>
          <w:szCs w:val="24"/>
        </w:rPr>
        <w:t xml:space="preserve">Генеалогия. Геральдика. </w:t>
      </w:r>
      <w:r w:rsidRPr="0094747E">
        <w:rPr>
          <w:rFonts w:ascii="Times New Roman" w:hAnsi="Times New Roman" w:cs="Times New Roman"/>
          <w:sz w:val="24"/>
          <w:szCs w:val="24"/>
        </w:rPr>
        <w:t>Гербы, флаги, гимны, государств. Географические названия – свидетели прошлого.</w:t>
      </w:r>
    </w:p>
    <w:p w:rsidR="0094747E" w:rsidRPr="0094747E" w:rsidRDefault="0094747E" w:rsidP="0094747E">
      <w:pPr>
        <w:autoSpaceDE w:val="0"/>
        <w:autoSpaceDN w:val="0"/>
        <w:adjustRightInd w:val="0"/>
        <w:spacing w:after="0" w:line="240" w:lineRule="auto"/>
        <w:rPr>
          <w:rFonts w:ascii="Times New Roman" w:hAnsi="Times New Roman" w:cs="Times New Roman"/>
          <w:sz w:val="24"/>
          <w:szCs w:val="24"/>
        </w:rPr>
      </w:pPr>
      <w:r w:rsidRPr="0094747E">
        <w:rPr>
          <w:rFonts w:ascii="Times New Roman" w:hAnsi="Times New Roman" w:cs="Times New Roman"/>
          <w:sz w:val="24"/>
          <w:szCs w:val="24"/>
        </w:rPr>
        <w:t>Историческая карта.</w:t>
      </w:r>
    </w:p>
    <w:p w:rsidR="0094747E" w:rsidRPr="00CB082B" w:rsidRDefault="0094747E" w:rsidP="0094747E">
      <w:pPr>
        <w:autoSpaceDE w:val="0"/>
        <w:autoSpaceDN w:val="0"/>
        <w:adjustRightInd w:val="0"/>
        <w:spacing w:after="0" w:line="240" w:lineRule="auto"/>
        <w:rPr>
          <w:rFonts w:ascii="Times New Roman" w:hAnsi="Times New Roman" w:cs="Times New Roman"/>
          <w:sz w:val="24"/>
          <w:szCs w:val="24"/>
        </w:rPr>
      </w:pPr>
      <w:r w:rsidRPr="0094747E">
        <w:rPr>
          <w:rFonts w:ascii="Times New Roman" w:hAnsi="Times New Roman" w:cs="Times New Roman"/>
          <w:i/>
          <w:iCs/>
          <w:sz w:val="24"/>
          <w:szCs w:val="24"/>
        </w:rPr>
        <w:t xml:space="preserve">Всеобщая история. История России – часть всеобщей истории. </w:t>
      </w:r>
      <w:r w:rsidRPr="0094747E">
        <w:rPr>
          <w:rFonts w:ascii="Times New Roman" w:hAnsi="Times New Roman" w:cs="Times New Roman"/>
          <w:sz w:val="24"/>
          <w:szCs w:val="24"/>
        </w:rPr>
        <w:t>Российская</w:t>
      </w:r>
      <w:r w:rsidR="00CB082B">
        <w:rPr>
          <w:rFonts w:ascii="Times New Roman" w:hAnsi="Times New Roman" w:cs="Times New Roman"/>
          <w:sz w:val="24"/>
          <w:szCs w:val="24"/>
        </w:rPr>
        <w:t xml:space="preserve"> государственная символика. </w:t>
      </w:r>
      <w:r w:rsidRPr="0094747E">
        <w:rPr>
          <w:rFonts w:ascii="Times New Roman" w:hAnsi="Times New Roman" w:cs="Times New Roman"/>
          <w:i/>
          <w:iCs/>
          <w:sz w:val="24"/>
          <w:szCs w:val="24"/>
        </w:rPr>
        <w:t>Россия – многонациональное государство.</w:t>
      </w:r>
    </w:p>
    <w:p w:rsidR="00476F9F" w:rsidRDefault="00476F9F" w:rsidP="00CB082B">
      <w:pPr>
        <w:autoSpaceDE w:val="0"/>
        <w:autoSpaceDN w:val="0"/>
        <w:adjustRightInd w:val="0"/>
        <w:spacing w:after="0" w:line="240" w:lineRule="auto"/>
        <w:jc w:val="center"/>
        <w:rPr>
          <w:rFonts w:ascii="Times New Roman" w:hAnsi="Times New Roman" w:cs="Times New Roman"/>
          <w:b/>
          <w:bCs/>
          <w:sz w:val="24"/>
          <w:szCs w:val="24"/>
        </w:rPr>
      </w:pPr>
    </w:p>
    <w:p w:rsidR="00476F9F" w:rsidRDefault="00476F9F" w:rsidP="00CB082B">
      <w:pPr>
        <w:autoSpaceDE w:val="0"/>
        <w:autoSpaceDN w:val="0"/>
        <w:adjustRightInd w:val="0"/>
        <w:spacing w:after="0" w:line="240" w:lineRule="auto"/>
        <w:jc w:val="center"/>
        <w:rPr>
          <w:rFonts w:ascii="Times New Roman" w:hAnsi="Times New Roman" w:cs="Times New Roman"/>
          <w:b/>
          <w:bCs/>
          <w:sz w:val="24"/>
          <w:szCs w:val="24"/>
        </w:rPr>
      </w:pPr>
    </w:p>
    <w:p w:rsidR="00476F9F" w:rsidRDefault="00476F9F" w:rsidP="00CB082B">
      <w:pPr>
        <w:autoSpaceDE w:val="0"/>
        <w:autoSpaceDN w:val="0"/>
        <w:adjustRightInd w:val="0"/>
        <w:spacing w:after="0" w:line="240" w:lineRule="auto"/>
        <w:jc w:val="center"/>
        <w:rPr>
          <w:rFonts w:ascii="Times New Roman" w:hAnsi="Times New Roman" w:cs="Times New Roman"/>
          <w:b/>
          <w:bCs/>
          <w:sz w:val="24"/>
          <w:szCs w:val="24"/>
        </w:rPr>
      </w:pPr>
    </w:p>
    <w:p w:rsidR="0094747E" w:rsidRPr="0094747E" w:rsidRDefault="0094747E" w:rsidP="00CB082B">
      <w:pPr>
        <w:autoSpaceDE w:val="0"/>
        <w:autoSpaceDN w:val="0"/>
        <w:adjustRightInd w:val="0"/>
        <w:spacing w:after="0" w:line="240" w:lineRule="auto"/>
        <w:jc w:val="center"/>
        <w:rPr>
          <w:rFonts w:ascii="Times New Roman" w:hAnsi="Times New Roman" w:cs="Times New Roman"/>
          <w:b/>
          <w:bCs/>
          <w:sz w:val="24"/>
          <w:szCs w:val="24"/>
        </w:rPr>
      </w:pPr>
      <w:r w:rsidRPr="0094747E">
        <w:rPr>
          <w:rFonts w:ascii="Times New Roman" w:hAnsi="Times New Roman" w:cs="Times New Roman"/>
          <w:b/>
          <w:bCs/>
          <w:sz w:val="24"/>
          <w:szCs w:val="24"/>
        </w:rPr>
        <w:t>ВСЕОБЩАЯ ИСТОРИЯ.</w:t>
      </w:r>
    </w:p>
    <w:p w:rsidR="0094747E" w:rsidRPr="0094747E" w:rsidRDefault="0094747E" w:rsidP="00CB082B">
      <w:pPr>
        <w:autoSpaceDE w:val="0"/>
        <w:autoSpaceDN w:val="0"/>
        <w:adjustRightInd w:val="0"/>
        <w:spacing w:after="0" w:line="240" w:lineRule="auto"/>
        <w:jc w:val="center"/>
        <w:rPr>
          <w:rFonts w:ascii="Times New Roman" w:hAnsi="Times New Roman" w:cs="Times New Roman"/>
          <w:b/>
          <w:bCs/>
          <w:sz w:val="24"/>
          <w:szCs w:val="24"/>
        </w:rPr>
      </w:pPr>
      <w:r w:rsidRPr="0094747E">
        <w:rPr>
          <w:rFonts w:ascii="Times New Roman" w:hAnsi="Times New Roman" w:cs="Times New Roman"/>
          <w:b/>
          <w:bCs/>
          <w:sz w:val="24"/>
          <w:szCs w:val="24"/>
        </w:rPr>
        <w:t>ИСТОР</w:t>
      </w:r>
      <w:r w:rsidR="00476F9F">
        <w:rPr>
          <w:rFonts w:ascii="Times New Roman" w:hAnsi="Times New Roman" w:cs="Times New Roman"/>
          <w:b/>
          <w:bCs/>
          <w:sz w:val="24"/>
          <w:szCs w:val="24"/>
        </w:rPr>
        <w:t xml:space="preserve">ИЯ ДРЕВНЕГО МИРА </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1 Курсивом в тексте выделен материал, который подлежит изучению, но не включается в Требования к уровню подготовки</w:t>
      </w:r>
    </w:p>
    <w:p w:rsidR="0094747E" w:rsidRPr="0094747E" w:rsidRDefault="00CB082B" w:rsidP="00E902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выпускников.</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Понятие «Первобытность» и «Древний мир». Хронологические рамки древней истории.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Первобытное общество</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Предки человека. Расселение древнейшего человечества. Влияние природн</w:t>
      </w:r>
      <w:r w:rsidR="00CB082B">
        <w:rPr>
          <w:rFonts w:ascii="Times New Roman" w:hAnsi="Times New Roman" w:cs="Times New Roman"/>
          <w:sz w:val="24"/>
          <w:szCs w:val="24"/>
        </w:rPr>
        <w:t xml:space="preserve">ых условий на жизнь первобытных </w:t>
      </w:r>
      <w:r w:rsidRPr="0094747E">
        <w:rPr>
          <w:rFonts w:ascii="Times New Roman" w:hAnsi="Times New Roman" w:cs="Times New Roman"/>
          <w:sz w:val="24"/>
          <w:szCs w:val="24"/>
        </w:rPr>
        <w:t xml:space="preserve">людей. </w:t>
      </w:r>
      <w:r w:rsidRPr="0094747E">
        <w:rPr>
          <w:rFonts w:ascii="Times New Roman" w:hAnsi="Times New Roman" w:cs="Times New Roman"/>
          <w:i/>
          <w:iCs/>
          <w:sz w:val="24"/>
          <w:szCs w:val="24"/>
        </w:rPr>
        <w:t xml:space="preserve">Стоянки первобытных людей на территории нашей страны, края. </w:t>
      </w:r>
      <w:r w:rsidRPr="0094747E">
        <w:rPr>
          <w:rFonts w:ascii="Times New Roman" w:hAnsi="Times New Roman" w:cs="Times New Roman"/>
          <w:sz w:val="24"/>
          <w:szCs w:val="24"/>
        </w:rPr>
        <w:t>За</w:t>
      </w:r>
      <w:r w:rsidR="00CB082B">
        <w:rPr>
          <w:rFonts w:ascii="Times New Roman" w:hAnsi="Times New Roman" w:cs="Times New Roman"/>
          <w:sz w:val="24"/>
          <w:szCs w:val="24"/>
        </w:rPr>
        <w:t xml:space="preserve">нятия, орудия труда первобытных </w:t>
      </w:r>
      <w:r w:rsidRPr="0094747E">
        <w:rPr>
          <w:rFonts w:ascii="Times New Roman" w:hAnsi="Times New Roman" w:cs="Times New Roman"/>
          <w:sz w:val="24"/>
          <w:szCs w:val="24"/>
        </w:rPr>
        <w:t>людей. Родоплеменные отношения.</w:t>
      </w:r>
    </w:p>
    <w:p w:rsidR="0094747E" w:rsidRPr="00CB082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 xml:space="preserve">Переход от собирательства к земледелию и скотоводству. Соседская </w:t>
      </w:r>
      <w:r w:rsidR="00CB082B">
        <w:rPr>
          <w:rFonts w:ascii="Times New Roman" w:hAnsi="Times New Roman" w:cs="Times New Roman"/>
          <w:sz w:val="24"/>
          <w:szCs w:val="24"/>
        </w:rPr>
        <w:t xml:space="preserve">община. Развитие ремесла. Обмен </w:t>
      </w:r>
      <w:r w:rsidRPr="0094747E">
        <w:rPr>
          <w:rFonts w:ascii="Times New Roman" w:hAnsi="Times New Roman" w:cs="Times New Roman"/>
          <w:sz w:val="24"/>
          <w:szCs w:val="24"/>
        </w:rPr>
        <w:t xml:space="preserve">произведенными продуктами. </w:t>
      </w:r>
      <w:r w:rsidRPr="0094747E">
        <w:rPr>
          <w:rFonts w:ascii="Times New Roman" w:hAnsi="Times New Roman" w:cs="Times New Roman"/>
          <w:i/>
          <w:iCs/>
          <w:sz w:val="24"/>
          <w:szCs w:val="24"/>
        </w:rPr>
        <w:t>Представления первобытных людей об окружающем мире. Первобытные верования.</w:t>
      </w:r>
      <w:r w:rsidR="00CB082B">
        <w:rPr>
          <w:rFonts w:ascii="Times New Roman" w:hAnsi="Times New Roman" w:cs="Times New Roman"/>
          <w:sz w:val="24"/>
          <w:szCs w:val="24"/>
        </w:rPr>
        <w:t xml:space="preserve"> </w:t>
      </w:r>
      <w:r w:rsidRPr="0094747E">
        <w:rPr>
          <w:rFonts w:ascii="Times New Roman" w:hAnsi="Times New Roman" w:cs="Times New Roman"/>
          <w:i/>
          <w:iCs/>
          <w:sz w:val="24"/>
          <w:szCs w:val="24"/>
        </w:rPr>
        <w:t>Зарождение искусства.</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Древний Восток</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Древний Египет: природные условия, население. Земледельцы и ремесленник</w:t>
      </w:r>
      <w:r w:rsidR="00CB082B">
        <w:rPr>
          <w:rFonts w:ascii="Times New Roman" w:hAnsi="Times New Roman" w:cs="Times New Roman"/>
          <w:sz w:val="24"/>
          <w:szCs w:val="24"/>
        </w:rPr>
        <w:t xml:space="preserve">и, их труд, жилища, быт. Рабы и </w:t>
      </w:r>
      <w:r w:rsidRPr="0094747E">
        <w:rPr>
          <w:rFonts w:ascii="Times New Roman" w:hAnsi="Times New Roman" w:cs="Times New Roman"/>
          <w:sz w:val="24"/>
          <w:szCs w:val="24"/>
        </w:rPr>
        <w:t>их роль в хозяйственной жизни. Возникновение государства в Древнем Египте. Фараон, жрецы, чиновн</w:t>
      </w:r>
      <w:r w:rsidR="00CB082B">
        <w:rPr>
          <w:rFonts w:ascii="Times New Roman" w:hAnsi="Times New Roman" w:cs="Times New Roman"/>
          <w:sz w:val="24"/>
          <w:szCs w:val="24"/>
        </w:rPr>
        <w:t xml:space="preserve">ики. Религия </w:t>
      </w:r>
      <w:r w:rsidRPr="0094747E">
        <w:rPr>
          <w:rFonts w:ascii="Times New Roman" w:hAnsi="Times New Roman" w:cs="Times New Roman"/>
          <w:sz w:val="24"/>
          <w:szCs w:val="24"/>
        </w:rPr>
        <w:t xml:space="preserve">древних египтян. </w:t>
      </w:r>
      <w:r w:rsidRPr="0094747E">
        <w:rPr>
          <w:rFonts w:ascii="Times New Roman" w:hAnsi="Times New Roman" w:cs="Times New Roman"/>
          <w:i/>
          <w:iCs/>
          <w:sz w:val="24"/>
          <w:szCs w:val="24"/>
        </w:rPr>
        <w:t xml:space="preserve">Мифы о богах. </w:t>
      </w:r>
      <w:r w:rsidRPr="0094747E">
        <w:rPr>
          <w:rFonts w:ascii="Times New Roman" w:hAnsi="Times New Roman" w:cs="Times New Roman"/>
          <w:sz w:val="24"/>
          <w:szCs w:val="24"/>
        </w:rPr>
        <w:t>Храмы и пирамиды. Научные познания, письмен</w:t>
      </w:r>
      <w:r w:rsidR="00CB082B">
        <w:rPr>
          <w:rFonts w:ascii="Times New Roman" w:hAnsi="Times New Roman" w:cs="Times New Roman"/>
          <w:sz w:val="24"/>
          <w:szCs w:val="24"/>
        </w:rPr>
        <w:t xml:space="preserve">ность и школа в Древнем Египте. </w:t>
      </w:r>
      <w:r w:rsidRPr="0094747E">
        <w:rPr>
          <w:rFonts w:ascii="Times New Roman" w:hAnsi="Times New Roman" w:cs="Times New Roman"/>
          <w:sz w:val="24"/>
          <w:szCs w:val="24"/>
        </w:rPr>
        <w:t>Древние государства Передней Азии и Восточного Средиземноморья</w:t>
      </w:r>
      <w:r w:rsidR="00CB082B">
        <w:rPr>
          <w:rFonts w:ascii="Times New Roman" w:hAnsi="Times New Roman" w:cs="Times New Roman"/>
          <w:sz w:val="24"/>
          <w:szCs w:val="24"/>
        </w:rPr>
        <w:t xml:space="preserve">. Древнее Междуречье: природные </w:t>
      </w:r>
      <w:r w:rsidRPr="0094747E">
        <w:rPr>
          <w:rFonts w:ascii="Times New Roman" w:hAnsi="Times New Roman" w:cs="Times New Roman"/>
          <w:sz w:val="24"/>
          <w:szCs w:val="24"/>
        </w:rPr>
        <w:t xml:space="preserve">условия, население. </w:t>
      </w:r>
      <w:r w:rsidRPr="0094747E">
        <w:rPr>
          <w:rFonts w:ascii="Times New Roman" w:hAnsi="Times New Roman" w:cs="Times New Roman"/>
          <w:i/>
          <w:iCs/>
          <w:sz w:val="24"/>
          <w:szCs w:val="24"/>
        </w:rPr>
        <w:t xml:space="preserve">Сказания о героях и богах. </w:t>
      </w:r>
      <w:r w:rsidRPr="0094747E">
        <w:rPr>
          <w:rFonts w:ascii="Times New Roman" w:hAnsi="Times New Roman" w:cs="Times New Roman"/>
          <w:sz w:val="24"/>
          <w:szCs w:val="24"/>
        </w:rPr>
        <w:t xml:space="preserve">Древний Вавилон. Законы </w:t>
      </w:r>
      <w:r w:rsidR="00CB082B">
        <w:rPr>
          <w:rFonts w:ascii="Times New Roman" w:hAnsi="Times New Roman" w:cs="Times New Roman"/>
          <w:sz w:val="24"/>
          <w:szCs w:val="24"/>
        </w:rPr>
        <w:t xml:space="preserve">Хаммурапи. Ассирийская держава. </w:t>
      </w:r>
      <w:r w:rsidRPr="0094747E">
        <w:rPr>
          <w:rFonts w:ascii="Times New Roman" w:hAnsi="Times New Roman" w:cs="Times New Roman"/>
          <w:sz w:val="24"/>
          <w:szCs w:val="24"/>
        </w:rPr>
        <w:t>Палестина и Финикия: природные условия, занятия жителей, ремесла и т</w:t>
      </w:r>
      <w:r w:rsidR="00CB082B">
        <w:rPr>
          <w:rFonts w:ascii="Times New Roman" w:hAnsi="Times New Roman" w:cs="Times New Roman"/>
          <w:sz w:val="24"/>
          <w:szCs w:val="24"/>
        </w:rPr>
        <w:t xml:space="preserve">орговля. Религиозные верования. </w:t>
      </w:r>
      <w:r w:rsidRPr="0094747E">
        <w:rPr>
          <w:rFonts w:ascii="Times New Roman" w:hAnsi="Times New Roman" w:cs="Times New Roman"/>
          <w:sz w:val="24"/>
          <w:szCs w:val="24"/>
        </w:rPr>
        <w:t xml:space="preserve">Возвышение Персидской державы </w:t>
      </w:r>
      <w:r w:rsidRPr="0094747E">
        <w:rPr>
          <w:rFonts w:ascii="Times New Roman" w:hAnsi="Times New Roman" w:cs="Times New Roman"/>
          <w:i/>
          <w:iCs/>
          <w:sz w:val="24"/>
          <w:szCs w:val="24"/>
        </w:rPr>
        <w:t>и ее завоевания</w:t>
      </w:r>
      <w:r w:rsidRPr="0094747E">
        <w:rPr>
          <w:rFonts w:ascii="Times New Roman" w:hAnsi="Times New Roman" w:cs="Times New Roman"/>
          <w:sz w:val="24"/>
          <w:szCs w:val="24"/>
        </w:rPr>
        <w:t>.</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Древняя Индия: природные условия, население. Варны. Касты. Религиозные верования</w:t>
      </w:r>
      <w:r w:rsidR="00CB082B">
        <w:rPr>
          <w:rFonts w:ascii="Times New Roman" w:hAnsi="Times New Roman" w:cs="Times New Roman"/>
          <w:i/>
          <w:iCs/>
          <w:sz w:val="24"/>
          <w:szCs w:val="24"/>
        </w:rPr>
        <w:t xml:space="preserve">, легенды и сказания. </w:t>
      </w:r>
      <w:r w:rsidRPr="0094747E">
        <w:rPr>
          <w:rFonts w:ascii="Times New Roman" w:hAnsi="Times New Roman" w:cs="Times New Roman"/>
          <w:sz w:val="24"/>
          <w:szCs w:val="24"/>
        </w:rPr>
        <w:t>Будда.</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Древний Китай: природные условия, население. Империя Цинь. Император</w:t>
      </w:r>
      <w:r w:rsidR="00CB082B">
        <w:rPr>
          <w:rFonts w:ascii="Times New Roman" w:hAnsi="Times New Roman" w:cs="Times New Roman"/>
          <w:sz w:val="24"/>
          <w:szCs w:val="24"/>
        </w:rPr>
        <w:t xml:space="preserve"> и его подданные. Возникновение </w:t>
      </w:r>
      <w:r w:rsidRPr="0094747E">
        <w:rPr>
          <w:rFonts w:ascii="Times New Roman" w:hAnsi="Times New Roman" w:cs="Times New Roman"/>
          <w:sz w:val="24"/>
          <w:szCs w:val="24"/>
        </w:rPr>
        <w:t xml:space="preserve">религиозно-философских учений. Конфуций. Научные знания и изобретения. </w:t>
      </w:r>
      <w:r w:rsidRPr="0094747E">
        <w:rPr>
          <w:rFonts w:ascii="Times New Roman" w:hAnsi="Times New Roman" w:cs="Times New Roman"/>
          <w:i/>
          <w:iCs/>
          <w:sz w:val="24"/>
          <w:szCs w:val="24"/>
        </w:rPr>
        <w:t>Великая китайская стена.</w:t>
      </w:r>
      <w:r w:rsidR="00CB082B">
        <w:rPr>
          <w:rFonts w:ascii="Times New Roman" w:hAnsi="Times New Roman" w:cs="Times New Roman"/>
          <w:sz w:val="24"/>
          <w:szCs w:val="24"/>
        </w:rPr>
        <w:t xml:space="preserve"> </w:t>
      </w:r>
      <w:r w:rsidRPr="0094747E">
        <w:rPr>
          <w:rFonts w:ascii="Times New Roman" w:hAnsi="Times New Roman" w:cs="Times New Roman"/>
          <w:sz w:val="24"/>
          <w:szCs w:val="24"/>
        </w:rPr>
        <w:t>Культурное наследие цивилизаций Древнего Востока.</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Древняя Греция и эллинистический мир</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Природные условия Древней Греции. Население, его занятия. Эллины</w:t>
      </w:r>
      <w:r w:rsidR="00CB082B">
        <w:rPr>
          <w:rFonts w:ascii="Times New Roman" w:hAnsi="Times New Roman" w:cs="Times New Roman"/>
          <w:sz w:val="24"/>
          <w:szCs w:val="24"/>
        </w:rPr>
        <w:t xml:space="preserve">. Древнейшие государства (Крит, </w:t>
      </w:r>
      <w:r w:rsidRPr="0094747E">
        <w:rPr>
          <w:rFonts w:ascii="Times New Roman" w:hAnsi="Times New Roman" w:cs="Times New Roman"/>
          <w:sz w:val="24"/>
          <w:szCs w:val="24"/>
        </w:rPr>
        <w:t xml:space="preserve">Микены). </w:t>
      </w:r>
      <w:r w:rsidRPr="0094747E">
        <w:rPr>
          <w:rFonts w:ascii="Times New Roman" w:hAnsi="Times New Roman" w:cs="Times New Roman"/>
          <w:i/>
          <w:iCs/>
          <w:sz w:val="24"/>
          <w:szCs w:val="24"/>
        </w:rPr>
        <w:t xml:space="preserve">Древнегреческая мифология. Легенды о людях и богах. Поэмы Гомера «Илиада» и «Одиссея». </w:t>
      </w:r>
      <w:r w:rsidR="00CB082B">
        <w:rPr>
          <w:rFonts w:ascii="Times New Roman" w:hAnsi="Times New Roman" w:cs="Times New Roman"/>
          <w:sz w:val="24"/>
          <w:szCs w:val="24"/>
        </w:rPr>
        <w:t>Полис –</w:t>
      </w:r>
      <w:r w:rsidRPr="0094747E">
        <w:rPr>
          <w:rFonts w:ascii="Times New Roman" w:hAnsi="Times New Roman" w:cs="Times New Roman"/>
          <w:sz w:val="24"/>
          <w:szCs w:val="24"/>
        </w:rPr>
        <w:t>город-государство. Развитие земледелия, ремесла и торговли. Свободные и рабы. Афины. Афинская демократия.</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Демос и знать. Спарта. </w:t>
      </w:r>
      <w:r w:rsidRPr="0094747E">
        <w:rPr>
          <w:rFonts w:ascii="Times New Roman" w:hAnsi="Times New Roman" w:cs="Times New Roman"/>
          <w:i/>
          <w:iCs/>
          <w:sz w:val="24"/>
          <w:szCs w:val="24"/>
        </w:rPr>
        <w:t xml:space="preserve">Греческие колонии. </w:t>
      </w:r>
      <w:r w:rsidRPr="0094747E">
        <w:rPr>
          <w:rFonts w:ascii="Times New Roman" w:hAnsi="Times New Roman" w:cs="Times New Roman"/>
          <w:sz w:val="24"/>
          <w:szCs w:val="24"/>
        </w:rPr>
        <w:t xml:space="preserve">Греко-персидские войны. </w:t>
      </w:r>
      <w:r w:rsidRPr="0094747E">
        <w:rPr>
          <w:rFonts w:ascii="Times New Roman" w:hAnsi="Times New Roman" w:cs="Times New Roman"/>
          <w:i/>
          <w:iCs/>
          <w:sz w:val="24"/>
          <w:szCs w:val="24"/>
        </w:rPr>
        <w:t>Пелопонесские войны.</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Возвышение Македонии. Завоевания Александра Македонского и его держава. </w:t>
      </w:r>
      <w:r w:rsidR="00CB082B">
        <w:rPr>
          <w:rFonts w:ascii="Times New Roman" w:hAnsi="Times New Roman" w:cs="Times New Roman"/>
          <w:i/>
          <w:iCs/>
          <w:sz w:val="24"/>
          <w:szCs w:val="24"/>
        </w:rPr>
        <w:t xml:space="preserve">Греция и государства </w:t>
      </w:r>
      <w:r w:rsidRPr="0094747E">
        <w:rPr>
          <w:rFonts w:ascii="Times New Roman" w:hAnsi="Times New Roman" w:cs="Times New Roman"/>
          <w:i/>
          <w:iCs/>
          <w:sz w:val="24"/>
          <w:szCs w:val="24"/>
        </w:rPr>
        <w:t>Востока под властью преемников Александра.</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 xml:space="preserve">Культурное наследие Древней Греции </w:t>
      </w:r>
      <w:r w:rsidRPr="0094747E">
        <w:rPr>
          <w:rFonts w:ascii="Times New Roman" w:hAnsi="Times New Roman" w:cs="Times New Roman"/>
          <w:i/>
          <w:iCs/>
          <w:sz w:val="24"/>
          <w:szCs w:val="24"/>
        </w:rPr>
        <w:t>и эллинистического мира</w:t>
      </w:r>
      <w:r w:rsidRPr="0094747E">
        <w:rPr>
          <w:rFonts w:ascii="Times New Roman" w:hAnsi="Times New Roman" w:cs="Times New Roman"/>
          <w:sz w:val="24"/>
          <w:szCs w:val="24"/>
        </w:rPr>
        <w:t>. Развитие научных и философских знаний.</w:t>
      </w:r>
    </w:p>
    <w:p w:rsidR="0094747E" w:rsidRPr="00CB082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i/>
          <w:iCs/>
          <w:sz w:val="24"/>
          <w:szCs w:val="24"/>
        </w:rPr>
        <w:t xml:space="preserve">Архимед. Платон. Аристотель. </w:t>
      </w:r>
      <w:r w:rsidRPr="0094747E">
        <w:rPr>
          <w:rFonts w:ascii="Times New Roman" w:hAnsi="Times New Roman" w:cs="Times New Roman"/>
          <w:sz w:val="24"/>
          <w:szCs w:val="24"/>
        </w:rPr>
        <w:t>Школа и образование. Литература и театральное искусство. А</w:t>
      </w:r>
      <w:r w:rsidR="00CB082B">
        <w:rPr>
          <w:rFonts w:ascii="Times New Roman" w:hAnsi="Times New Roman" w:cs="Times New Roman"/>
          <w:sz w:val="24"/>
          <w:szCs w:val="24"/>
        </w:rPr>
        <w:t xml:space="preserve">рхитектура и </w:t>
      </w:r>
      <w:r w:rsidRPr="0094747E">
        <w:rPr>
          <w:rFonts w:ascii="Times New Roman" w:hAnsi="Times New Roman" w:cs="Times New Roman"/>
          <w:sz w:val="24"/>
          <w:szCs w:val="24"/>
        </w:rPr>
        <w:t xml:space="preserve">скульптура. </w:t>
      </w:r>
      <w:r w:rsidRPr="0094747E">
        <w:rPr>
          <w:rFonts w:ascii="Times New Roman" w:hAnsi="Times New Roman" w:cs="Times New Roman"/>
          <w:i/>
          <w:iCs/>
          <w:sz w:val="24"/>
          <w:szCs w:val="24"/>
        </w:rPr>
        <w:t>Олимпийские игры.</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Древний Рим</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Природные условия и население древней Италии. Этруски. </w:t>
      </w:r>
      <w:r w:rsidRPr="0094747E">
        <w:rPr>
          <w:rFonts w:ascii="Times New Roman" w:hAnsi="Times New Roman" w:cs="Times New Roman"/>
          <w:i/>
          <w:iCs/>
          <w:sz w:val="24"/>
          <w:szCs w:val="24"/>
        </w:rPr>
        <w:t>Легенды</w:t>
      </w:r>
      <w:r w:rsidR="00CB082B">
        <w:rPr>
          <w:rFonts w:ascii="Times New Roman" w:hAnsi="Times New Roman" w:cs="Times New Roman"/>
          <w:i/>
          <w:iCs/>
          <w:sz w:val="24"/>
          <w:szCs w:val="24"/>
        </w:rPr>
        <w:t xml:space="preserve"> об основании Рима. Религиозные </w:t>
      </w:r>
      <w:r w:rsidRPr="0094747E">
        <w:rPr>
          <w:rFonts w:ascii="Times New Roman" w:hAnsi="Times New Roman" w:cs="Times New Roman"/>
          <w:i/>
          <w:iCs/>
          <w:sz w:val="24"/>
          <w:szCs w:val="24"/>
        </w:rPr>
        <w:t>верования римлян</w:t>
      </w:r>
      <w:r w:rsidRPr="0094747E">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00CB082B">
        <w:rPr>
          <w:rFonts w:ascii="Times New Roman" w:hAnsi="Times New Roman" w:cs="Times New Roman"/>
          <w:i/>
          <w:iCs/>
          <w:sz w:val="24"/>
          <w:szCs w:val="24"/>
        </w:rPr>
        <w:t xml:space="preserve">Войны с </w:t>
      </w:r>
      <w:r w:rsidRPr="0094747E">
        <w:rPr>
          <w:rFonts w:ascii="Times New Roman" w:hAnsi="Times New Roman" w:cs="Times New Roman"/>
          <w:i/>
          <w:iCs/>
          <w:sz w:val="24"/>
          <w:szCs w:val="24"/>
        </w:rPr>
        <w:t xml:space="preserve">Карфагеном. </w:t>
      </w:r>
      <w:r w:rsidRPr="0094747E">
        <w:rPr>
          <w:rFonts w:ascii="Times New Roman" w:hAnsi="Times New Roman" w:cs="Times New Roman"/>
          <w:sz w:val="24"/>
          <w:szCs w:val="24"/>
        </w:rPr>
        <w:t xml:space="preserve">Господство Рима в Средиземноморье. Рабство в Древнем Риме. </w:t>
      </w:r>
      <w:r w:rsidRPr="0094747E">
        <w:rPr>
          <w:rFonts w:ascii="Times New Roman" w:hAnsi="Times New Roman" w:cs="Times New Roman"/>
          <w:i/>
          <w:iCs/>
          <w:sz w:val="24"/>
          <w:szCs w:val="24"/>
        </w:rPr>
        <w:t>Восстания рабов. Спартак.</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Гражданские войны.</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00CB082B">
        <w:rPr>
          <w:rFonts w:ascii="Times New Roman" w:hAnsi="Times New Roman" w:cs="Times New Roman"/>
          <w:i/>
          <w:iCs/>
          <w:sz w:val="24"/>
          <w:szCs w:val="24"/>
        </w:rPr>
        <w:t xml:space="preserve">Римское </w:t>
      </w:r>
      <w:r w:rsidRPr="0094747E">
        <w:rPr>
          <w:rFonts w:ascii="Times New Roman" w:hAnsi="Times New Roman" w:cs="Times New Roman"/>
          <w:i/>
          <w:iCs/>
          <w:sz w:val="24"/>
          <w:szCs w:val="24"/>
        </w:rPr>
        <w:t xml:space="preserve">право. Империя и соседние народы. </w:t>
      </w:r>
      <w:r w:rsidRPr="0094747E">
        <w:rPr>
          <w:rFonts w:ascii="Times New Roman" w:hAnsi="Times New Roman" w:cs="Times New Roman"/>
          <w:sz w:val="24"/>
          <w:szCs w:val="24"/>
        </w:rPr>
        <w:t>Возникновение и распространение христианства. Библия. Гонения на христиан.</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i/>
          <w:iCs/>
          <w:sz w:val="24"/>
          <w:szCs w:val="24"/>
        </w:rPr>
        <w:t xml:space="preserve">Христианские святые мученики. </w:t>
      </w:r>
      <w:r w:rsidRPr="0094747E">
        <w:rPr>
          <w:rFonts w:ascii="Times New Roman" w:hAnsi="Times New Roman" w:cs="Times New Roman"/>
          <w:sz w:val="24"/>
          <w:szCs w:val="24"/>
        </w:rPr>
        <w:t>Признание христианства государственной религ</w:t>
      </w:r>
      <w:r w:rsidR="00CB082B">
        <w:rPr>
          <w:rFonts w:ascii="Times New Roman" w:hAnsi="Times New Roman" w:cs="Times New Roman"/>
          <w:sz w:val="24"/>
          <w:szCs w:val="24"/>
        </w:rPr>
        <w:t xml:space="preserve">ией Римской империи. Разделение </w:t>
      </w:r>
      <w:r w:rsidRPr="0094747E">
        <w:rPr>
          <w:rFonts w:ascii="Times New Roman" w:hAnsi="Times New Roman" w:cs="Times New Roman"/>
          <w:sz w:val="24"/>
          <w:szCs w:val="24"/>
        </w:rPr>
        <w:t xml:space="preserve">Римской империи на Западную и Восточную. </w:t>
      </w:r>
      <w:r w:rsidRPr="0094747E">
        <w:rPr>
          <w:rFonts w:ascii="Times New Roman" w:hAnsi="Times New Roman" w:cs="Times New Roman"/>
          <w:i/>
          <w:iCs/>
          <w:sz w:val="24"/>
          <w:szCs w:val="24"/>
        </w:rPr>
        <w:t xml:space="preserve">Рим и варвары. Готы и гунны. </w:t>
      </w:r>
      <w:r w:rsidRPr="0094747E">
        <w:rPr>
          <w:rFonts w:ascii="Times New Roman" w:hAnsi="Times New Roman" w:cs="Times New Roman"/>
          <w:sz w:val="24"/>
          <w:szCs w:val="24"/>
        </w:rPr>
        <w:t>Падение Западной Римской империи.</w:t>
      </w:r>
    </w:p>
    <w:p w:rsidR="0094747E" w:rsidRPr="00CB082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Культурное наследие Древнего Рима. Архитектура и скульптура. Римская ли</w:t>
      </w:r>
      <w:r w:rsidR="00CB082B">
        <w:rPr>
          <w:rFonts w:ascii="Times New Roman" w:hAnsi="Times New Roman" w:cs="Times New Roman"/>
          <w:sz w:val="24"/>
          <w:szCs w:val="24"/>
        </w:rPr>
        <w:t xml:space="preserve">тература и театр, «золотой век» </w:t>
      </w:r>
      <w:r w:rsidRPr="0094747E">
        <w:rPr>
          <w:rFonts w:ascii="Times New Roman" w:hAnsi="Times New Roman" w:cs="Times New Roman"/>
          <w:sz w:val="24"/>
          <w:szCs w:val="24"/>
        </w:rPr>
        <w:t xml:space="preserve">поэзии. </w:t>
      </w:r>
      <w:r w:rsidRPr="0094747E">
        <w:rPr>
          <w:rFonts w:ascii="Times New Roman" w:hAnsi="Times New Roman" w:cs="Times New Roman"/>
          <w:i/>
          <w:iCs/>
          <w:sz w:val="24"/>
          <w:szCs w:val="24"/>
        </w:rPr>
        <w:t>Ораторское искусство.</w:t>
      </w:r>
    </w:p>
    <w:p w:rsidR="0094747E" w:rsidRPr="0094747E" w:rsidRDefault="0094747E" w:rsidP="00CB082B">
      <w:pPr>
        <w:autoSpaceDE w:val="0"/>
        <w:autoSpaceDN w:val="0"/>
        <w:adjustRightInd w:val="0"/>
        <w:spacing w:after="0" w:line="240" w:lineRule="auto"/>
        <w:jc w:val="center"/>
        <w:rPr>
          <w:rFonts w:ascii="Times New Roman" w:hAnsi="Times New Roman" w:cs="Times New Roman"/>
          <w:b/>
          <w:bCs/>
          <w:sz w:val="24"/>
          <w:szCs w:val="24"/>
        </w:rPr>
      </w:pPr>
      <w:r w:rsidRPr="0094747E">
        <w:rPr>
          <w:rFonts w:ascii="Times New Roman" w:hAnsi="Times New Roman" w:cs="Times New Roman"/>
          <w:b/>
          <w:bCs/>
          <w:sz w:val="24"/>
          <w:szCs w:val="24"/>
        </w:rPr>
        <w:t>ИСТОР</w:t>
      </w:r>
      <w:r w:rsidR="00476F9F">
        <w:rPr>
          <w:rFonts w:ascii="Times New Roman" w:hAnsi="Times New Roman" w:cs="Times New Roman"/>
          <w:b/>
          <w:bCs/>
          <w:sz w:val="24"/>
          <w:szCs w:val="24"/>
        </w:rPr>
        <w:t xml:space="preserve">ИЯ СРЕДНИХ ВЕКОВ </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Понятие «средние века». Хронологические рамки средневековья.</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Западная и Центральная Европа в V-XIII вв.</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Великое переселение народов. Кельты, германцы, славяне, тюрки. </w:t>
      </w:r>
      <w:r w:rsidRPr="0094747E">
        <w:rPr>
          <w:rFonts w:ascii="Times New Roman" w:hAnsi="Times New Roman" w:cs="Times New Roman"/>
          <w:i/>
          <w:iCs/>
          <w:sz w:val="24"/>
          <w:szCs w:val="24"/>
        </w:rPr>
        <w:t>Обр</w:t>
      </w:r>
      <w:r w:rsidR="00CB082B">
        <w:rPr>
          <w:rFonts w:ascii="Times New Roman" w:hAnsi="Times New Roman" w:cs="Times New Roman"/>
          <w:i/>
          <w:iCs/>
          <w:sz w:val="24"/>
          <w:szCs w:val="24"/>
        </w:rPr>
        <w:t xml:space="preserve">азование варварских кор </w:t>
      </w:r>
      <w:r w:rsidRPr="0094747E">
        <w:rPr>
          <w:rFonts w:ascii="Times New Roman" w:hAnsi="Times New Roman" w:cs="Times New Roman"/>
          <w:i/>
          <w:iCs/>
          <w:sz w:val="24"/>
          <w:szCs w:val="24"/>
        </w:rPr>
        <w:t>Роль христианства в раннем средневековье. Христианизация Европы. Ав</w:t>
      </w:r>
      <w:r w:rsidR="00CB082B">
        <w:rPr>
          <w:rFonts w:ascii="Times New Roman" w:hAnsi="Times New Roman" w:cs="Times New Roman"/>
          <w:i/>
          <w:iCs/>
          <w:sz w:val="24"/>
          <w:szCs w:val="24"/>
        </w:rPr>
        <w:t xml:space="preserve">релий Августин. Иоанн Златоуст. </w:t>
      </w:r>
      <w:r w:rsidRPr="0094747E">
        <w:rPr>
          <w:rFonts w:ascii="Times New Roman" w:hAnsi="Times New Roman" w:cs="Times New Roman"/>
          <w:sz w:val="24"/>
          <w:szCs w:val="24"/>
        </w:rPr>
        <w:t xml:space="preserve">Создание и распад империи Карла Великого. Образование государств в Западной Европе. </w:t>
      </w:r>
      <w:r w:rsidR="00CB082B">
        <w:rPr>
          <w:rFonts w:ascii="Times New Roman" w:hAnsi="Times New Roman" w:cs="Times New Roman"/>
          <w:i/>
          <w:iCs/>
          <w:sz w:val="24"/>
          <w:szCs w:val="24"/>
        </w:rPr>
        <w:t xml:space="preserve">Политическая </w:t>
      </w:r>
      <w:r w:rsidRPr="0094747E">
        <w:rPr>
          <w:rFonts w:ascii="Times New Roman" w:hAnsi="Times New Roman" w:cs="Times New Roman"/>
          <w:i/>
          <w:iCs/>
          <w:sz w:val="24"/>
          <w:szCs w:val="24"/>
        </w:rPr>
        <w:t xml:space="preserve">раздробленность. Норманнские завоевания. </w:t>
      </w:r>
      <w:r w:rsidRPr="0094747E">
        <w:rPr>
          <w:rFonts w:ascii="Times New Roman" w:hAnsi="Times New Roman" w:cs="Times New Roman"/>
          <w:sz w:val="24"/>
          <w:szCs w:val="24"/>
        </w:rPr>
        <w:t>Ранние славянские государства. Просветители славян – Кирилл и</w:t>
      </w:r>
      <w:r w:rsidR="00CB082B">
        <w:rPr>
          <w:rFonts w:ascii="Times New Roman" w:hAnsi="Times New Roman" w:cs="Times New Roman"/>
          <w:i/>
          <w:iCs/>
          <w:sz w:val="24"/>
          <w:szCs w:val="24"/>
        </w:rPr>
        <w:t xml:space="preserve"> </w:t>
      </w:r>
      <w:r w:rsidRPr="0094747E">
        <w:rPr>
          <w:rFonts w:ascii="Times New Roman" w:hAnsi="Times New Roman" w:cs="Times New Roman"/>
          <w:sz w:val="24"/>
          <w:szCs w:val="24"/>
        </w:rPr>
        <w:t>Мефодий.</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Средневековое европейское общество</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Сословное общество в средневековой Европе. Феодализм. </w:t>
      </w:r>
      <w:r w:rsidRPr="0094747E">
        <w:rPr>
          <w:rFonts w:ascii="Times New Roman" w:hAnsi="Times New Roman" w:cs="Times New Roman"/>
          <w:i/>
          <w:iCs/>
          <w:sz w:val="24"/>
          <w:szCs w:val="24"/>
        </w:rPr>
        <w:t>Власть духовная и светская.</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i/>
          <w:iCs/>
          <w:sz w:val="24"/>
          <w:szCs w:val="24"/>
        </w:rPr>
        <w:t xml:space="preserve">Образование двух ветвей христианства – православия и католицизма. </w:t>
      </w:r>
      <w:r w:rsidR="00CB082B">
        <w:rPr>
          <w:rFonts w:ascii="Times New Roman" w:hAnsi="Times New Roman" w:cs="Times New Roman"/>
          <w:sz w:val="24"/>
          <w:szCs w:val="24"/>
        </w:rPr>
        <w:t xml:space="preserve">Римско-католическая церковь в </w:t>
      </w:r>
      <w:r w:rsidRPr="0094747E">
        <w:rPr>
          <w:rFonts w:ascii="Times New Roman" w:hAnsi="Times New Roman" w:cs="Times New Roman"/>
          <w:sz w:val="24"/>
          <w:szCs w:val="24"/>
        </w:rPr>
        <w:t xml:space="preserve">средневековье. </w:t>
      </w:r>
      <w:r w:rsidRPr="0094747E">
        <w:rPr>
          <w:rFonts w:ascii="Times New Roman" w:hAnsi="Times New Roman" w:cs="Times New Roman"/>
          <w:i/>
          <w:iCs/>
          <w:sz w:val="24"/>
          <w:szCs w:val="24"/>
        </w:rPr>
        <w:t xml:space="preserve">Фома Аквинский. </w:t>
      </w:r>
      <w:r w:rsidRPr="0094747E">
        <w:rPr>
          <w:rFonts w:ascii="Times New Roman" w:hAnsi="Times New Roman" w:cs="Times New Roman"/>
          <w:sz w:val="24"/>
          <w:szCs w:val="24"/>
        </w:rPr>
        <w:t xml:space="preserve">Монастыри и монахи. </w:t>
      </w:r>
      <w:r w:rsidRPr="0094747E">
        <w:rPr>
          <w:rFonts w:ascii="Times New Roman" w:hAnsi="Times New Roman" w:cs="Times New Roman"/>
          <w:i/>
          <w:iCs/>
          <w:sz w:val="24"/>
          <w:szCs w:val="24"/>
        </w:rPr>
        <w:t>Ереси и борьба церкви против их распространения.</w:t>
      </w:r>
      <w:r w:rsidR="00CB082B">
        <w:rPr>
          <w:rFonts w:ascii="Times New Roman" w:hAnsi="Times New Roman" w:cs="Times New Roman"/>
          <w:sz w:val="24"/>
          <w:szCs w:val="24"/>
        </w:rPr>
        <w:t xml:space="preserve"> </w:t>
      </w:r>
      <w:r w:rsidRPr="0094747E">
        <w:rPr>
          <w:rFonts w:ascii="Times New Roman" w:hAnsi="Times New Roman" w:cs="Times New Roman"/>
          <w:sz w:val="24"/>
          <w:szCs w:val="24"/>
        </w:rPr>
        <w:t>Феодальное землевладение. Сеньоры и вассалы. Европейское рыцарство: о</w:t>
      </w:r>
      <w:r w:rsidR="00CB082B">
        <w:rPr>
          <w:rFonts w:ascii="Times New Roman" w:hAnsi="Times New Roman" w:cs="Times New Roman"/>
          <w:sz w:val="24"/>
          <w:szCs w:val="24"/>
        </w:rPr>
        <w:t xml:space="preserve">браз жизни и правила поведения. </w:t>
      </w:r>
      <w:r w:rsidRPr="0094747E">
        <w:rPr>
          <w:rFonts w:ascii="Times New Roman" w:hAnsi="Times New Roman" w:cs="Times New Roman"/>
          <w:sz w:val="24"/>
          <w:szCs w:val="24"/>
        </w:rPr>
        <w:t>Особенности хозяйственной жизни. Феодалы и крестьянская община. Феодальн</w:t>
      </w:r>
      <w:r w:rsidR="00CB082B">
        <w:rPr>
          <w:rFonts w:ascii="Times New Roman" w:hAnsi="Times New Roman" w:cs="Times New Roman"/>
          <w:sz w:val="24"/>
          <w:szCs w:val="24"/>
        </w:rPr>
        <w:t xml:space="preserve">ые повинности. Жизнь, быт и </w:t>
      </w:r>
      <w:r w:rsidRPr="0094747E">
        <w:rPr>
          <w:rFonts w:ascii="Times New Roman" w:hAnsi="Times New Roman" w:cs="Times New Roman"/>
          <w:sz w:val="24"/>
          <w:szCs w:val="24"/>
        </w:rPr>
        <w:t>труд крестьян. Средневековый город. Жизнь и быт горожан. Цехи и гильдии.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Византия и арабский мир. Крестовые походы</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Византийская империя: территория, хозяйство, государственное устройство. </w:t>
      </w:r>
      <w:r w:rsidR="00CB082B">
        <w:rPr>
          <w:rFonts w:ascii="Times New Roman" w:hAnsi="Times New Roman" w:cs="Times New Roman"/>
          <w:i/>
          <w:iCs/>
          <w:sz w:val="24"/>
          <w:szCs w:val="24"/>
        </w:rPr>
        <w:t xml:space="preserve">Императоры Византии. </w:t>
      </w:r>
      <w:r w:rsidRPr="0094747E">
        <w:rPr>
          <w:rFonts w:ascii="Times New Roman" w:hAnsi="Times New Roman" w:cs="Times New Roman"/>
          <w:i/>
          <w:iCs/>
          <w:sz w:val="24"/>
          <w:szCs w:val="24"/>
        </w:rPr>
        <w:t xml:space="preserve">Арабские племена: расселение, занятия. </w:t>
      </w:r>
      <w:r w:rsidRPr="0094747E">
        <w:rPr>
          <w:rFonts w:ascii="Times New Roman" w:hAnsi="Times New Roman" w:cs="Times New Roman"/>
          <w:sz w:val="24"/>
          <w:szCs w:val="24"/>
        </w:rPr>
        <w:t>Возникновение ислама. Мухаммед. Коран. Арабские завоевания в</w:t>
      </w:r>
      <w:r w:rsidR="00CB082B">
        <w:rPr>
          <w:rFonts w:ascii="Times New Roman" w:hAnsi="Times New Roman" w:cs="Times New Roman"/>
          <w:i/>
          <w:iCs/>
          <w:sz w:val="24"/>
          <w:szCs w:val="24"/>
        </w:rPr>
        <w:t xml:space="preserve"> </w:t>
      </w:r>
      <w:r w:rsidRPr="0094747E">
        <w:rPr>
          <w:rFonts w:ascii="Times New Roman" w:hAnsi="Times New Roman" w:cs="Times New Roman"/>
          <w:sz w:val="24"/>
          <w:szCs w:val="24"/>
        </w:rPr>
        <w:t>Азии, Северной Африке, Европе.</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Крестовые походы и их влияние на жизнь европейского общества. </w:t>
      </w:r>
      <w:r w:rsidRPr="0094747E">
        <w:rPr>
          <w:rFonts w:ascii="Times New Roman" w:hAnsi="Times New Roman" w:cs="Times New Roman"/>
          <w:i/>
          <w:iCs/>
          <w:sz w:val="24"/>
          <w:szCs w:val="24"/>
        </w:rPr>
        <w:t>Католици</w:t>
      </w:r>
      <w:r w:rsidR="00CB082B">
        <w:rPr>
          <w:rFonts w:ascii="Times New Roman" w:hAnsi="Times New Roman" w:cs="Times New Roman"/>
          <w:i/>
          <w:iCs/>
          <w:sz w:val="24"/>
          <w:szCs w:val="24"/>
        </w:rPr>
        <w:t xml:space="preserve">зм, православие и ислам в эпоху </w:t>
      </w:r>
      <w:r w:rsidRPr="0094747E">
        <w:rPr>
          <w:rFonts w:ascii="Times New Roman" w:hAnsi="Times New Roman" w:cs="Times New Roman"/>
          <w:i/>
          <w:iCs/>
          <w:sz w:val="24"/>
          <w:szCs w:val="24"/>
        </w:rPr>
        <w:t>крестовых походов. Начало Реконкисты на Пиренейском полуострове.</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Завоевания сельджуков и османов. Падение Византии. Османская империя.</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Страны Азии и Америки в эпоху средневековья (V-XV вв.)</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Китай: распад и восстановление единой державы. Империи Тан и Сун. Кр</w:t>
      </w:r>
      <w:r w:rsidR="00CB082B">
        <w:rPr>
          <w:rFonts w:ascii="Times New Roman" w:hAnsi="Times New Roman" w:cs="Times New Roman"/>
          <w:i/>
          <w:iCs/>
          <w:sz w:val="24"/>
          <w:szCs w:val="24"/>
        </w:rPr>
        <w:t xml:space="preserve">естьянские восстания, нашествия </w:t>
      </w:r>
      <w:r w:rsidRPr="0094747E">
        <w:rPr>
          <w:rFonts w:ascii="Times New Roman" w:hAnsi="Times New Roman" w:cs="Times New Roman"/>
          <w:i/>
          <w:iCs/>
          <w:sz w:val="24"/>
          <w:szCs w:val="24"/>
        </w:rPr>
        <w:t xml:space="preserve">кочевников. Создание империи Мин. Индийские </w:t>
      </w:r>
      <w:r w:rsidR="00CB082B">
        <w:rPr>
          <w:rFonts w:ascii="Times New Roman" w:hAnsi="Times New Roman" w:cs="Times New Roman"/>
          <w:sz w:val="24"/>
          <w:szCs w:val="24"/>
        </w:rPr>
        <w:t xml:space="preserve"> </w:t>
      </w:r>
      <w:r w:rsidRPr="0094747E">
        <w:rPr>
          <w:rFonts w:ascii="Times New Roman" w:hAnsi="Times New Roman" w:cs="Times New Roman"/>
          <w:sz w:val="24"/>
          <w:szCs w:val="24"/>
        </w:rPr>
        <w:t>княжества</w:t>
      </w:r>
      <w:r w:rsidRPr="0094747E">
        <w:rPr>
          <w:rFonts w:ascii="Times New Roman" w:hAnsi="Times New Roman" w:cs="Times New Roman"/>
          <w:i/>
          <w:iCs/>
          <w:sz w:val="24"/>
          <w:szCs w:val="24"/>
        </w:rPr>
        <w:t>. Создание государ</w:t>
      </w:r>
      <w:r w:rsidR="00CB082B">
        <w:rPr>
          <w:rFonts w:ascii="Times New Roman" w:hAnsi="Times New Roman" w:cs="Times New Roman"/>
          <w:i/>
          <w:iCs/>
          <w:sz w:val="24"/>
          <w:szCs w:val="24"/>
        </w:rPr>
        <w:t xml:space="preserve">ства Великих Моголов. Делийский </w:t>
      </w:r>
      <w:r w:rsidRPr="0094747E">
        <w:rPr>
          <w:rFonts w:ascii="Times New Roman" w:hAnsi="Times New Roman" w:cs="Times New Roman"/>
          <w:i/>
          <w:iCs/>
          <w:sz w:val="24"/>
          <w:szCs w:val="24"/>
        </w:rPr>
        <w:t>султанат. Средневековая Япония.</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 xml:space="preserve">Государства Центральной Азии в средние века. Государство Хорезм и </w:t>
      </w:r>
      <w:r w:rsidR="00CB082B">
        <w:rPr>
          <w:rFonts w:ascii="Times New Roman" w:hAnsi="Times New Roman" w:cs="Times New Roman"/>
          <w:i/>
          <w:iCs/>
          <w:sz w:val="24"/>
          <w:szCs w:val="24"/>
        </w:rPr>
        <w:t xml:space="preserve">его покорение монголами. Походы </w:t>
      </w:r>
      <w:r w:rsidRPr="0094747E">
        <w:rPr>
          <w:rFonts w:ascii="Times New Roman" w:hAnsi="Times New Roman" w:cs="Times New Roman"/>
          <w:i/>
          <w:iCs/>
          <w:sz w:val="24"/>
          <w:szCs w:val="24"/>
        </w:rPr>
        <w:t>Тимура (Тамерлана).</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Доколумбовы цивилизации Америки. Майя, атцеки и инки: госу</w:t>
      </w:r>
      <w:r w:rsidR="00CB082B">
        <w:rPr>
          <w:rFonts w:ascii="Times New Roman" w:hAnsi="Times New Roman" w:cs="Times New Roman"/>
          <w:i/>
          <w:iCs/>
          <w:sz w:val="24"/>
          <w:szCs w:val="24"/>
        </w:rPr>
        <w:t xml:space="preserve">дарства, верования, особенности </w:t>
      </w:r>
      <w:r w:rsidRPr="0094747E">
        <w:rPr>
          <w:rFonts w:ascii="Times New Roman" w:hAnsi="Times New Roman" w:cs="Times New Roman"/>
          <w:i/>
          <w:iCs/>
          <w:sz w:val="24"/>
          <w:szCs w:val="24"/>
        </w:rPr>
        <w:t>хозяйственной жизни.</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Государства Европы в XIV-XV вв.</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Возникновение сословно-представительных монархий в европейски</w:t>
      </w:r>
      <w:r w:rsidR="00CB082B">
        <w:rPr>
          <w:rFonts w:ascii="Times New Roman" w:hAnsi="Times New Roman" w:cs="Times New Roman"/>
          <w:sz w:val="24"/>
          <w:szCs w:val="24"/>
        </w:rPr>
        <w:t xml:space="preserve">х странах. Генеральные штаты во </w:t>
      </w:r>
      <w:r w:rsidRPr="0094747E">
        <w:rPr>
          <w:rFonts w:ascii="Times New Roman" w:hAnsi="Times New Roman" w:cs="Times New Roman"/>
          <w:sz w:val="24"/>
          <w:szCs w:val="24"/>
        </w:rPr>
        <w:t>Франции. Особенности сословно-представительной монархии в Англии. Велика</w:t>
      </w:r>
      <w:r w:rsidR="00CB082B">
        <w:rPr>
          <w:rFonts w:ascii="Times New Roman" w:hAnsi="Times New Roman" w:cs="Times New Roman"/>
          <w:sz w:val="24"/>
          <w:szCs w:val="24"/>
        </w:rPr>
        <w:t xml:space="preserve">я хартия вольностей. Парламент. </w:t>
      </w:r>
      <w:r w:rsidRPr="0094747E">
        <w:rPr>
          <w:rFonts w:ascii="Times New Roman" w:hAnsi="Times New Roman" w:cs="Times New Roman"/>
          <w:sz w:val="24"/>
          <w:szCs w:val="24"/>
        </w:rPr>
        <w:t>Священная Римская империя германской нации. Герм</w:t>
      </w:r>
      <w:r w:rsidR="00CB082B">
        <w:rPr>
          <w:rFonts w:ascii="Times New Roman" w:hAnsi="Times New Roman" w:cs="Times New Roman"/>
          <w:sz w:val="24"/>
          <w:szCs w:val="24"/>
        </w:rPr>
        <w:t xml:space="preserve">анские государства в XIV-XV вв. </w:t>
      </w:r>
      <w:r w:rsidRPr="0094747E">
        <w:rPr>
          <w:rFonts w:ascii="Times New Roman" w:hAnsi="Times New Roman" w:cs="Times New Roman"/>
          <w:sz w:val="24"/>
          <w:szCs w:val="24"/>
        </w:rPr>
        <w:t xml:space="preserve">Кризис европейского сословного общества в XIV-XV вв. Столетняя война: причины и итоги. </w:t>
      </w:r>
      <w:r w:rsidRPr="0094747E">
        <w:rPr>
          <w:rFonts w:ascii="Times New Roman" w:hAnsi="Times New Roman" w:cs="Times New Roman"/>
          <w:i/>
          <w:iCs/>
          <w:sz w:val="24"/>
          <w:szCs w:val="24"/>
        </w:rPr>
        <w:t>Жанна д’Арк.</w:t>
      </w:r>
      <w:r w:rsidR="00CB082B">
        <w:rPr>
          <w:rFonts w:ascii="Times New Roman" w:hAnsi="Times New Roman" w:cs="Times New Roman"/>
          <w:sz w:val="24"/>
          <w:szCs w:val="24"/>
        </w:rPr>
        <w:t xml:space="preserve"> </w:t>
      </w:r>
      <w:r w:rsidRPr="0094747E">
        <w:rPr>
          <w:rFonts w:ascii="Times New Roman" w:hAnsi="Times New Roman" w:cs="Times New Roman"/>
          <w:sz w:val="24"/>
          <w:szCs w:val="24"/>
        </w:rPr>
        <w:t xml:space="preserve">Война Алой и Белой розы. </w:t>
      </w:r>
      <w:r w:rsidRPr="0094747E">
        <w:rPr>
          <w:rFonts w:ascii="Times New Roman" w:hAnsi="Times New Roman" w:cs="Times New Roman"/>
          <w:i/>
          <w:iCs/>
          <w:sz w:val="24"/>
          <w:szCs w:val="24"/>
        </w:rPr>
        <w:t>Крестьянские и городские восстания. Жакерия. Восстание Уота Тайлера. Кризис</w:t>
      </w:r>
      <w:r w:rsidR="00CB082B">
        <w:rPr>
          <w:rFonts w:ascii="Times New Roman" w:hAnsi="Times New Roman" w:cs="Times New Roman"/>
          <w:sz w:val="24"/>
          <w:szCs w:val="24"/>
        </w:rPr>
        <w:t xml:space="preserve"> </w:t>
      </w:r>
      <w:r w:rsidRPr="0094747E">
        <w:rPr>
          <w:rFonts w:ascii="Times New Roman" w:hAnsi="Times New Roman" w:cs="Times New Roman"/>
          <w:i/>
          <w:iCs/>
          <w:sz w:val="24"/>
          <w:szCs w:val="24"/>
        </w:rPr>
        <w:t>католической церкви. Папы и императоры. Гуситское движение в Чехии. Ян Гус</w:t>
      </w:r>
      <w:r w:rsidRPr="0094747E">
        <w:rPr>
          <w:rFonts w:ascii="Times New Roman" w:hAnsi="Times New Roman" w:cs="Times New Roman"/>
          <w:sz w:val="24"/>
          <w:szCs w:val="24"/>
        </w:rPr>
        <w:t>.</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Культурное наследие Средневековья</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 xml:space="preserve">Духовный мир средневекового человека. </w:t>
      </w:r>
      <w:r w:rsidRPr="0094747E">
        <w:rPr>
          <w:rFonts w:ascii="Times New Roman" w:hAnsi="Times New Roman" w:cs="Times New Roman"/>
          <w:i/>
          <w:iCs/>
          <w:sz w:val="24"/>
          <w:szCs w:val="24"/>
        </w:rPr>
        <w:t xml:space="preserve">Быт и праздники. </w:t>
      </w:r>
      <w:r w:rsidRPr="0094747E">
        <w:rPr>
          <w:rFonts w:ascii="Times New Roman" w:hAnsi="Times New Roman" w:cs="Times New Roman"/>
          <w:sz w:val="24"/>
          <w:szCs w:val="24"/>
        </w:rPr>
        <w:t>Средневеко</w:t>
      </w:r>
      <w:r w:rsidR="00CB082B">
        <w:rPr>
          <w:rFonts w:ascii="Times New Roman" w:hAnsi="Times New Roman" w:cs="Times New Roman"/>
          <w:sz w:val="24"/>
          <w:szCs w:val="24"/>
        </w:rPr>
        <w:t xml:space="preserve">вый эпос. Рыцарская литература. </w:t>
      </w:r>
      <w:r w:rsidRPr="0094747E">
        <w:rPr>
          <w:rFonts w:ascii="Times New Roman" w:hAnsi="Times New Roman" w:cs="Times New Roman"/>
          <w:sz w:val="24"/>
          <w:szCs w:val="24"/>
        </w:rPr>
        <w:t>Городской и крестьянский фольклор. Романский и готический стили в архитектуре, скул</w:t>
      </w:r>
      <w:r w:rsidR="00CB082B">
        <w:rPr>
          <w:rFonts w:ascii="Times New Roman" w:hAnsi="Times New Roman" w:cs="Times New Roman"/>
          <w:sz w:val="24"/>
          <w:szCs w:val="24"/>
        </w:rPr>
        <w:t xml:space="preserve">ьптуре и декоративном </w:t>
      </w:r>
      <w:r w:rsidRPr="0094747E">
        <w:rPr>
          <w:rFonts w:ascii="Times New Roman" w:hAnsi="Times New Roman" w:cs="Times New Roman"/>
          <w:sz w:val="24"/>
          <w:szCs w:val="24"/>
        </w:rPr>
        <w:t>искусстве.</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Развитие науки и техники. Появление университетов. Схоластика. Начало книгопечатан</w:t>
      </w:r>
      <w:r w:rsidR="00CB082B">
        <w:rPr>
          <w:rFonts w:ascii="Times New Roman" w:hAnsi="Times New Roman" w:cs="Times New Roman"/>
          <w:sz w:val="24"/>
          <w:szCs w:val="24"/>
        </w:rPr>
        <w:t xml:space="preserve">ия в Европе. </w:t>
      </w:r>
      <w:r w:rsidRPr="0094747E">
        <w:rPr>
          <w:rFonts w:ascii="Times New Roman" w:hAnsi="Times New Roman" w:cs="Times New Roman"/>
          <w:sz w:val="24"/>
          <w:szCs w:val="24"/>
        </w:rPr>
        <w:t>Культурное наследие Византии.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Особенности средневековой культуры народов Востока. Архитектура и поэзия.</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ИСТОРИ</w:t>
      </w:r>
      <w:r w:rsidR="00476F9F">
        <w:rPr>
          <w:rFonts w:ascii="Times New Roman" w:hAnsi="Times New Roman" w:cs="Times New Roman"/>
          <w:b/>
          <w:bCs/>
          <w:sz w:val="24"/>
          <w:szCs w:val="24"/>
        </w:rPr>
        <w:t xml:space="preserve">Я НОВОГО ВРЕМЕНИ </w:t>
      </w:r>
    </w:p>
    <w:p w:rsidR="0094747E" w:rsidRPr="0094747E"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i/>
          <w:iCs/>
          <w:sz w:val="24"/>
          <w:szCs w:val="24"/>
        </w:rPr>
        <w:t>Понятие «Новая история», хронологические рамки Новой истории.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Великие географические открытия и их последствия</w:t>
      </w:r>
    </w:p>
    <w:p w:rsidR="0094747E" w:rsidRPr="00CB082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Путешествия В. да Гамы, Х. Колумба, Ф. Магеллана. Открытие европе</w:t>
      </w:r>
      <w:r w:rsidR="00CB082B">
        <w:rPr>
          <w:rFonts w:ascii="Times New Roman" w:hAnsi="Times New Roman" w:cs="Times New Roman"/>
          <w:sz w:val="24"/>
          <w:szCs w:val="24"/>
        </w:rPr>
        <w:t xml:space="preserve">йцами Америки, торговых путей в </w:t>
      </w:r>
      <w:r w:rsidRPr="0094747E">
        <w:rPr>
          <w:rFonts w:ascii="Times New Roman" w:hAnsi="Times New Roman" w:cs="Times New Roman"/>
          <w:sz w:val="24"/>
          <w:szCs w:val="24"/>
        </w:rPr>
        <w:t xml:space="preserve">Азию. </w:t>
      </w:r>
      <w:r w:rsidRPr="0094747E">
        <w:rPr>
          <w:rFonts w:ascii="Times New Roman" w:hAnsi="Times New Roman" w:cs="Times New Roman"/>
          <w:i/>
          <w:iCs/>
          <w:sz w:val="24"/>
          <w:szCs w:val="24"/>
        </w:rPr>
        <w:t>Захват и освоение европейцами Нового Совета. Порабощение населения завоеванных территорий. Э. Кортес.</w:t>
      </w:r>
      <w:r w:rsidR="00CB082B">
        <w:rPr>
          <w:rFonts w:ascii="Times New Roman" w:hAnsi="Times New Roman" w:cs="Times New Roman"/>
          <w:sz w:val="24"/>
          <w:szCs w:val="24"/>
        </w:rPr>
        <w:t xml:space="preserve"> </w:t>
      </w:r>
      <w:r w:rsidRPr="0094747E">
        <w:rPr>
          <w:rFonts w:ascii="Times New Roman" w:hAnsi="Times New Roman" w:cs="Times New Roman"/>
          <w:i/>
          <w:iCs/>
          <w:sz w:val="24"/>
          <w:szCs w:val="24"/>
        </w:rPr>
        <w:t xml:space="preserve">Ф. Писарро. </w:t>
      </w:r>
      <w:r w:rsidRPr="0094747E">
        <w:rPr>
          <w:rFonts w:ascii="Times New Roman" w:hAnsi="Times New Roman" w:cs="Times New Roman"/>
          <w:sz w:val="24"/>
          <w:szCs w:val="24"/>
        </w:rPr>
        <w:t xml:space="preserve">Начало создания колониальных империй. </w:t>
      </w:r>
      <w:r w:rsidRPr="0094747E">
        <w:rPr>
          <w:rFonts w:ascii="Times New Roman" w:hAnsi="Times New Roman" w:cs="Times New Roman"/>
          <w:i/>
          <w:iCs/>
          <w:sz w:val="24"/>
          <w:szCs w:val="24"/>
        </w:rPr>
        <w:t>Пиратство. Ф. Дрейк.</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Эпоха Возрождения</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Духовные искания эпохи Возрождения. Гуманизм. </w:t>
      </w:r>
      <w:r w:rsidRPr="0094747E">
        <w:rPr>
          <w:rFonts w:ascii="Times New Roman" w:hAnsi="Times New Roman" w:cs="Times New Roman"/>
          <w:i/>
          <w:iCs/>
          <w:sz w:val="24"/>
          <w:szCs w:val="24"/>
        </w:rPr>
        <w:t>Данте Алигьери. Э. Ротт</w:t>
      </w:r>
      <w:r w:rsidR="00CB082B">
        <w:rPr>
          <w:rFonts w:ascii="Times New Roman" w:hAnsi="Times New Roman" w:cs="Times New Roman"/>
          <w:i/>
          <w:iCs/>
          <w:sz w:val="24"/>
          <w:szCs w:val="24"/>
        </w:rPr>
        <w:t xml:space="preserve">ердамский. Ф. Рабле. Т. Мор. В. </w:t>
      </w:r>
      <w:r w:rsidRPr="0094747E">
        <w:rPr>
          <w:rFonts w:ascii="Times New Roman" w:hAnsi="Times New Roman" w:cs="Times New Roman"/>
          <w:i/>
          <w:iCs/>
          <w:sz w:val="24"/>
          <w:szCs w:val="24"/>
        </w:rPr>
        <w:t xml:space="preserve">Шекспир. </w:t>
      </w:r>
      <w:r w:rsidRPr="0094747E">
        <w:rPr>
          <w:rFonts w:ascii="Times New Roman" w:hAnsi="Times New Roman" w:cs="Times New Roman"/>
          <w:sz w:val="24"/>
          <w:szCs w:val="24"/>
        </w:rPr>
        <w:t xml:space="preserve">Искусство Ренессанса. Переворот во взглядах на природу. </w:t>
      </w:r>
      <w:r w:rsidRPr="0094747E">
        <w:rPr>
          <w:rFonts w:ascii="Times New Roman" w:hAnsi="Times New Roman" w:cs="Times New Roman"/>
          <w:i/>
          <w:iCs/>
          <w:sz w:val="24"/>
          <w:szCs w:val="24"/>
        </w:rPr>
        <w:t>Н. Коперник. Дж. Бруно. Г. Галилей. Р. Де</w:t>
      </w:r>
      <w:r w:rsidR="00CB082B">
        <w:rPr>
          <w:rFonts w:ascii="Times New Roman" w:hAnsi="Times New Roman" w:cs="Times New Roman"/>
          <w:i/>
          <w:iCs/>
          <w:sz w:val="24"/>
          <w:szCs w:val="24"/>
        </w:rPr>
        <w:t xml:space="preserve">карт. </w:t>
      </w:r>
      <w:r w:rsidRPr="0094747E">
        <w:rPr>
          <w:rFonts w:ascii="Times New Roman" w:hAnsi="Times New Roman" w:cs="Times New Roman"/>
          <w:i/>
          <w:iCs/>
          <w:sz w:val="24"/>
          <w:szCs w:val="24"/>
        </w:rPr>
        <w:t xml:space="preserve">Начало процесса модернизации в Европе в XVI-XVII вв. </w:t>
      </w:r>
      <w:r w:rsidRPr="0094747E">
        <w:rPr>
          <w:rFonts w:ascii="Times New Roman" w:hAnsi="Times New Roman" w:cs="Times New Roman"/>
          <w:sz w:val="24"/>
          <w:szCs w:val="24"/>
        </w:rPr>
        <w:t>Зарождение капиталистических отношений. Буржуазия</w:t>
      </w:r>
      <w:r w:rsidR="00CB082B">
        <w:rPr>
          <w:rFonts w:ascii="Times New Roman" w:hAnsi="Times New Roman" w:cs="Times New Roman"/>
          <w:i/>
          <w:iCs/>
          <w:sz w:val="24"/>
          <w:szCs w:val="24"/>
        </w:rPr>
        <w:t xml:space="preserve"> </w:t>
      </w:r>
      <w:r w:rsidRPr="0094747E">
        <w:rPr>
          <w:rFonts w:ascii="Times New Roman" w:hAnsi="Times New Roman" w:cs="Times New Roman"/>
          <w:sz w:val="24"/>
          <w:szCs w:val="24"/>
        </w:rPr>
        <w:t>и наемные рабочие. Совершенствование техники. Возникновение мануфактур, развитие товарного производства.</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Торговые компании.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Реформация. Утверждение абсолютизма</w:t>
      </w:r>
    </w:p>
    <w:p w:rsidR="0094747E" w:rsidRPr="00CB082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Причины Реформации. Протестантизм. М. Лютер. Ж. Кальвин. Распростра</w:t>
      </w:r>
      <w:r w:rsidR="00CB082B">
        <w:rPr>
          <w:rFonts w:ascii="Times New Roman" w:hAnsi="Times New Roman" w:cs="Times New Roman"/>
          <w:sz w:val="24"/>
          <w:szCs w:val="24"/>
        </w:rPr>
        <w:t xml:space="preserve">нение идей Реформации в Европе. </w:t>
      </w:r>
      <w:r w:rsidRPr="0094747E">
        <w:rPr>
          <w:rFonts w:ascii="Times New Roman" w:hAnsi="Times New Roman" w:cs="Times New Roman"/>
          <w:sz w:val="24"/>
          <w:szCs w:val="24"/>
        </w:rPr>
        <w:t xml:space="preserve">Контрреформация. И. Лойола. </w:t>
      </w:r>
      <w:r w:rsidRPr="0094747E">
        <w:rPr>
          <w:rFonts w:ascii="Times New Roman" w:hAnsi="Times New Roman" w:cs="Times New Roman"/>
          <w:i/>
          <w:iCs/>
          <w:sz w:val="24"/>
          <w:szCs w:val="24"/>
        </w:rPr>
        <w:t>Религиозные войны.</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Европейские государства в XVI-XVII вв. Утверждение абсолютизма. Укрепление королевской в</w:t>
      </w:r>
      <w:r w:rsidR="00CB082B">
        <w:rPr>
          <w:rFonts w:ascii="Times New Roman" w:hAnsi="Times New Roman" w:cs="Times New Roman"/>
          <w:sz w:val="24"/>
          <w:szCs w:val="24"/>
        </w:rPr>
        <w:t xml:space="preserve"> </w:t>
      </w:r>
      <w:r w:rsidRPr="0094747E">
        <w:rPr>
          <w:rFonts w:ascii="Times New Roman" w:hAnsi="Times New Roman" w:cs="Times New Roman"/>
          <w:sz w:val="24"/>
          <w:szCs w:val="24"/>
        </w:rPr>
        <w:t xml:space="preserve">Англии и Франции. </w:t>
      </w:r>
      <w:r w:rsidRPr="0094747E">
        <w:rPr>
          <w:rFonts w:ascii="Times New Roman" w:hAnsi="Times New Roman" w:cs="Times New Roman"/>
          <w:i/>
          <w:iCs/>
          <w:sz w:val="24"/>
          <w:szCs w:val="24"/>
        </w:rPr>
        <w:t>Генрих VIII. Елизавета I. Кардинал Ришелье. Людовик XIV.</w:t>
      </w:r>
      <w:r w:rsidR="00CB082B">
        <w:rPr>
          <w:rFonts w:ascii="Times New Roman" w:hAnsi="Times New Roman" w:cs="Times New Roman"/>
          <w:i/>
          <w:iCs/>
          <w:sz w:val="24"/>
          <w:szCs w:val="24"/>
        </w:rPr>
        <w:t xml:space="preserve"> Испанская империя при Карле V. </w:t>
      </w:r>
      <w:r w:rsidRPr="0094747E">
        <w:rPr>
          <w:rFonts w:ascii="Times New Roman" w:hAnsi="Times New Roman" w:cs="Times New Roman"/>
          <w:sz w:val="24"/>
          <w:szCs w:val="24"/>
        </w:rPr>
        <w:t>Тридцатилетняя война и Вестфальская система.</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Первые буржуазные революции</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Нидерланды под властью Испании. Революционно-освободительная борьба в провинци</w:t>
      </w:r>
      <w:r w:rsidR="00CB082B">
        <w:rPr>
          <w:rFonts w:ascii="Times New Roman" w:hAnsi="Times New Roman" w:cs="Times New Roman"/>
          <w:sz w:val="24"/>
          <w:szCs w:val="24"/>
        </w:rPr>
        <w:t xml:space="preserve">ях Нидерландов. </w:t>
      </w:r>
      <w:r w:rsidRPr="0094747E">
        <w:rPr>
          <w:rFonts w:ascii="Times New Roman" w:hAnsi="Times New Roman" w:cs="Times New Roman"/>
          <w:i/>
          <w:iCs/>
          <w:sz w:val="24"/>
          <w:szCs w:val="24"/>
        </w:rPr>
        <w:t>Создание Голландской республики</w:t>
      </w:r>
      <w:r w:rsidRPr="0094747E">
        <w:rPr>
          <w:rFonts w:ascii="Times New Roman" w:hAnsi="Times New Roman" w:cs="Times New Roman"/>
          <w:sz w:val="24"/>
          <w:szCs w:val="24"/>
        </w:rPr>
        <w:t>.</w:t>
      </w:r>
    </w:p>
    <w:p w:rsidR="0094747E" w:rsidRPr="0094747E" w:rsidRDefault="0094747E" w:rsidP="00E9027B">
      <w:pPr>
        <w:autoSpaceDE w:val="0"/>
        <w:autoSpaceDN w:val="0"/>
        <w:adjustRightInd w:val="0"/>
        <w:spacing w:after="0" w:line="240" w:lineRule="auto"/>
        <w:jc w:val="both"/>
        <w:rPr>
          <w:rFonts w:ascii="Times New Roman" w:hAnsi="Times New Roman" w:cs="Times New Roman"/>
          <w:sz w:val="24"/>
          <w:szCs w:val="24"/>
        </w:rPr>
      </w:pPr>
      <w:r w:rsidRPr="0094747E">
        <w:rPr>
          <w:rFonts w:ascii="Times New Roman" w:hAnsi="Times New Roman" w:cs="Times New Roman"/>
          <w:sz w:val="24"/>
          <w:szCs w:val="24"/>
        </w:rPr>
        <w:t>Английская революция середины XVII в. Король и парламент. Гр</w:t>
      </w:r>
      <w:r w:rsidR="00CB082B">
        <w:rPr>
          <w:rFonts w:ascii="Times New Roman" w:hAnsi="Times New Roman" w:cs="Times New Roman"/>
          <w:sz w:val="24"/>
          <w:szCs w:val="24"/>
        </w:rPr>
        <w:t xml:space="preserve">ажданская война. Провозглашение </w:t>
      </w:r>
      <w:r w:rsidRPr="0094747E">
        <w:rPr>
          <w:rFonts w:ascii="Times New Roman" w:hAnsi="Times New Roman" w:cs="Times New Roman"/>
          <w:sz w:val="24"/>
          <w:szCs w:val="24"/>
        </w:rPr>
        <w:t xml:space="preserve">республики. </w:t>
      </w:r>
      <w:r w:rsidRPr="0094747E">
        <w:rPr>
          <w:rFonts w:ascii="Times New Roman" w:hAnsi="Times New Roman" w:cs="Times New Roman"/>
          <w:i/>
          <w:iCs/>
          <w:sz w:val="24"/>
          <w:szCs w:val="24"/>
        </w:rPr>
        <w:t xml:space="preserve">О. Кромвель. </w:t>
      </w:r>
      <w:r w:rsidRPr="0094747E">
        <w:rPr>
          <w:rFonts w:ascii="Times New Roman" w:hAnsi="Times New Roman" w:cs="Times New Roman"/>
          <w:sz w:val="24"/>
          <w:szCs w:val="24"/>
        </w:rPr>
        <w:t>Реставрация монархии. «Славная революция».</w:t>
      </w:r>
    </w:p>
    <w:p w:rsidR="0094747E" w:rsidRPr="0094747E" w:rsidRDefault="0094747E" w:rsidP="00E9027B">
      <w:pPr>
        <w:autoSpaceDE w:val="0"/>
        <w:autoSpaceDN w:val="0"/>
        <w:adjustRightInd w:val="0"/>
        <w:spacing w:after="0" w:line="240" w:lineRule="auto"/>
        <w:jc w:val="both"/>
        <w:rPr>
          <w:rFonts w:ascii="Times New Roman" w:hAnsi="Times New Roman" w:cs="Times New Roman"/>
          <w:b/>
          <w:bCs/>
          <w:sz w:val="24"/>
          <w:szCs w:val="24"/>
        </w:rPr>
      </w:pPr>
      <w:r w:rsidRPr="0094747E">
        <w:rPr>
          <w:rFonts w:ascii="Times New Roman" w:hAnsi="Times New Roman" w:cs="Times New Roman"/>
          <w:b/>
          <w:bCs/>
          <w:sz w:val="24"/>
          <w:szCs w:val="24"/>
        </w:rPr>
        <w:t>Страны Европы и Азии в эпоху Просвещения</w:t>
      </w:r>
    </w:p>
    <w:p w:rsidR="0094747E" w:rsidRPr="00CB082B" w:rsidRDefault="0094747E" w:rsidP="00E9027B">
      <w:pPr>
        <w:autoSpaceDE w:val="0"/>
        <w:autoSpaceDN w:val="0"/>
        <w:adjustRightInd w:val="0"/>
        <w:spacing w:after="0" w:line="240" w:lineRule="auto"/>
        <w:jc w:val="both"/>
        <w:rPr>
          <w:rFonts w:ascii="Times New Roman" w:hAnsi="Times New Roman" w:cs="Times New Roman"/>
          <w:i/>
          <w:iCs/>
          <w:sz w:val="24"/>
          <w:szCs w:val="24"/>
        </w:rPr>
      </w:pPr>
      <w:r w:rsidRPr="0094747E">
        <w:rPr>
          <w:rFonts w:ascii="Times New Roman" w:hAnsi="Times New Roman" w:cs="Times New Roman"/>
          <w:sz w:val="24"/>
          <w:szCs w:val="24"/>
        </w:rPr>
        <w:t xml:space="preserve">Эпоха Просвещения. Развитие естественных наук. </w:t>
      </w:r>
      <w:r w:rsidRPr="0094747E">
        <w:rPr>
          <w:rFonts w:ascii="Times New Roman" w:hAnsi="Times New Roman" w:cs="Times New Roman"/>
          <w:i/>
          <w:iCs/>
          <w:sz w:val="24"/>
          <w:szCs w:val="24"/>
        </w:rPr>
        <w:t xml:space="preserve">И. Ньютон. </w:t>
      </w:r>
      <w:r w:rsidRPr="0094747E">
        <w:rPr>
          <w:rFonts w:ascii="Times New Roman" w:hAnsi="Times New Roman" w:cs="Times New Roman"/>
          <w:sz w:val="24"/>
          <w:szCs w:val="24"/>
        </w:rPr>
        <w:t xml:space="preserve">Английское Просвещение. </w:t>
      </w:r>
      <w:r w:rsidR="00CB082B">
        <w:rPr>
          <w:rFonts w:ascii="Times New Roman" w:hAnsi="Times New Roman" w:cs="Times New Roman"/>
          <w:i/>
          <w:iCs/>
          <w:sz w:val="24"/>
          <w:szCs w:val="24"/>
        </w:rPr>
        <w:t xml:space="preserve">Д. Локк </w:t>
      </w:r>
      <w:r w:rsidRPr="0094747E">
        <w:rPr>
          <w:rFonts w:ascii="Times New Roman" w:hAnsi="Times New Roman" w:cs="Times New Roman"/>
          <w:sz w:val="24"/>
          <w:szCs w:val="24"/>
        </w:rPr>
        <w:t xml:space="preserve">Французское Просвещение. </w:t>
      </w:r>
      <w:r w:rsidRPr="0094747E">
        <w:rPr>
          <w:rFonts w:ascii="Times New Roman" w:hAnsi="Times New Roman" w:cs="Times New Roman"/>
          <w:i/>
          <w:iCs/>
          <w:sz w:val="24"/>
          <w:szCs w:val="24"/>
        </w:rPr>
        <w:t xml:space="preserve">Вольтер. Ш. Монтескье. Ж.Ж. Руссо. Д. Дидро. </w:t>
      </w:r>
      <w:r w:rsidRPr="0094747E">
        <w:rPr>
          <w:rFonts w:ascii="Times New Roman" w:hAnsi="Times New Roman" w:cs="Times New Roman"/>
          <w:sz w:val="24"/>
          <w:szCs w:val="24"/>
        </w:rPr>
        <w:t>Художественная культура XVII-XVIII вв.:</w:t>
      </w:r>
      <w:r w:rsidR="00CB082B">
        <w:rPr>
          <w:rFonts w:ascii="Times New Roman" w:hAnsi="Times New Roman" w:cs="Times New Roman"/>
          <w:i/>
          <w:iCs/>
          <w:sz w:val="24"/>
          <w:szCs w:val="24"/>
        </w:rPr>
        <w:t xml:space="preserve"> </w:t>
      </w:r>
      <w:r w:rsidRPr="0094747E">
        <w:rPr>
          <w:rFonts w:ascii="Times New Roman" w:hAnsi="Times New Roman" w:cs="Times New Roman"/>
          <w:sz w:val="24"/>
          <w:szCs w:val="24"/>
        </w:rPr>
        <w:t>барокко, классицизм, сентиментализм.</w:t>
      </w:r>
    </w:p>
    <w:p w:rsidR="0094747E" w:rsidRPr="00E9027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Просвещенный абсолютизм в Центральной Европе. Австрия и Пруссия в XVIII в. </w:t>
      </w:r>
      <w:r w:rsidRPr="00E9027B">
        <w:rPr>
          <w:rFonts w:ascii="Times New Roman" w:hAnsi="Times New Roman" w:cs="Times New Roman"/>
          <w:iCs/>
          <w:sz w:val="24"/>
          <w:szCs w:val="24"/>
        </w:rPr>
        <w:t xml:space="preserve">Фридрих II. </w:t>
      </w:r>
      <w:r w:rsidR="00CB082B" w:rsidRPr="00E9027B">
        <w:rPr>
          <w:rFonts w:ascii="Times New Roman" w:hAnsi="Times New Roman" w:cs="Times New Roman"/>
          <w:sz w:val="24"/>
          <w:szCs w:val="24"/>
        </w:rPr>
        <w:t xml:space="preserve">Семилетняя война. </w:t>
      </w:r>
      <w:r w:rsidRPr="00E9027B">
        <w:rPr>
          <w:rFonts w:ascii="Times New Roman" w:hAnsi="Times New Roman" w:cs="Times New Roman"/>
          <w:sz w:val="24"/>
          <w:szCs w:val="24"/>
        </w:rPr>
        <w:t xml:space="preserve">Английские колонии в Америке. Война за независимость и образование США. </w:t>
      </w:r>
      <w:r w:rsidRPr="00E9027B">
        <w:rPr>
          <w:rFonts w:ascii="Times New Roman" w:hAnsi="Times New Roman" w:cs="Times New Roman"/>
          <w:iCs/>
          <w:sz w:val="24"/>
          <w:szCs w:val="24"/>
        </w:rPr>
        <w:t>Т. Джефферсон. Б. Франклин.</w:t>
      </w:r>
      <w:r w:rsidR="00CB082B" w:rsidRPr="00E9027B">
        <w:rPr>
          <w:rFonts w:ascii="Times New Roman" w:hAnsi="Times New Roman" w:cs="Times New Roman"/>
          <w:sz w:val="24"/>
          <w:szCs w:val="24"/>
        </w:rPr>
        <w:t xml:space="preserve"> </w:t>
      </w:r>
      <w:r w:rsidRPr="00E9027B">
        <w:rPr>
          <w:rFonts w:ascii="Times New Roman" w:hAnsi="Times New Roman" w:cs="Times New Roman"/>
          <w:iCs/>
          <w:sz w:val="24"/>
          <w:szCs w:val="24"/>
        </w:rPr>
        <w:t xml:space="preserve">Дж. Вашингтон. </w:t>
      </w:r>
      <w:r w:rsidRPr="00E9027B">
        <w:rPr>
          <w:rFonts w:ascii="Times New Roman" w:hAnsi="Times New Roman" w:cs="Times New Roman"/>
          <w:sz w:val="24"/>
          <w:szCs w:val="24"/>
        </w:rPr>
        <w:t>Конституция 1787 г.</w:t>
      </w:r>
    </w:p>
    <w:p w:rsidR="0094747E" w:rsidRPr="00E9027B" w:rsidRDefault="0094747E" w:rsidP="00E9027B">
      <w:pPr>
        <w:autoSpaceDE w:val="0"/>
        <w:autoSpaceDN w:val="0"/>
        <w:adjustRightInd w:val="0"/>
        <w:spacing w:after="0" w:line="240" w:lineRule="auto"/>
        <w:jc w:val="both"/>
        <w:rPr>
          <w:rFonts w:ascii="Times New Roman" w:hAnsi="Times New Roman" w:cs="Times New Roman"/>
          <w:sz w:val="24"/>
          <w:szCs w:val="24"/>
        </w:rPr>
      </w:pPr>
      <w:r w:rsidRPr="00E9027B">
        <w:rPr>
          <w:rFonts w:ascii="Times New Roman" w:hAnsi="Times New Roman" w:cs="Times New Roman"/>
          <w:sz w:val="24"/>
          <w:szCs w:val="24"/>
        </w:rPr>
        <w:t xml:space="preserve">Кризис абсолютизма во Франции. Великая французская революция. </w:t>
      </w:r>
      <w:r w:rsidR="00CB082B" w:rsidRPr="00E9027B">
        <w:rPr>
          <w:rFonts w:ascii="Times New Roman" w:hAnsi="Times New Roman" w:cs="Times New Roman"/>
          <w:sz w:val="24"/>
          <w:szCs w:val="24"/>
        </w:rPr>
        <w:t xml:space="preserve">Начало революции. Революционные </w:t>
      </w:r>
      <w:r w:rsidRPr="00E9027B">
        <w:rPr>
          <w:rFonts w:ascii="Times New Roman" w:hAnsi="Times New Roman" w:cs="Times New Roman"/>
          <w:sz w:val="24"/>
          <w:szCs w:val="24"/>
        </w:rPr>
        <w:t xml:space="preserve">политические группировки. «Гора» и «жиронда». </w:t>
      </w:r>
      <w:r w:rsidRPr="00E9027B">
        <w:rPr>
          <w:rFonts w:ascii="Times New Roman" w:hAnsi="Times New Roman" w:cs="Times New Roman"/>
          <w:iCs/>
          <w:sz w:val="24"/>
          <w:szCs w:val="24"/>
        </w:rPr>
        <w:t xml:space="preserve">Ж. Дантон. М. Робеспьер. Ж.П. Марат. </w:t>
      </w:r>
      <w:r w:rsidR="00CB082B" w:rsidRPr="00E9027B">
        <w:rPr>
          <w:rFonts w:ascii="Times New Roman" w:hAnsi="Times New Roman" w:cs="Times New Roman"/>
          <w:sz w:val="24"/>
          <w:szCs w:val="24"/>
        </w:rPr>
        <w:t xml:space="preserve">Свержение монархии. </w:t>
      </w:r>
      <w:r w:rsidRPr="00E9027B">
        <w:rPr>
          <w:rFonts w:ascii="Times New Roman" w:hAnsi="Times New Roman" w:cs="Times New Roman"/>
          <w:sz w:val="24"/>
          <w:szCs w:val="24"/>
        </w:rPr>
        <w:t>Революционный террор. Якобинская диктатура. Термидорианский переворот. Директория. Революционные вой</w:t>
      </w:r>
      <w:r w:rsidR="00CB082B" w:rsidRPr="00E9027B">
        <w:rPr>
          <w:rFonts w:ascii="Times New Roman" w:hAnsi="Times New Roman" w:cs="Times New Roman"/>
          <w:sz w:val="24"/>
          <w:szCs w:val="24"/>
        </w:rPr>
        <w:t xml:space="preserve">ны. </w:t>
      </w:r>
      <w:r w:rsidRPr="00E9027B">
        <w:rPr>
          <w:rFonts w:ascii="Times New Roman" w:hAnsi="Times New Roman" w:cs="Times New Roman"/>
          <w:sz w:val="24"/>
          <w:szCs w:val="24"/>
        </w:rPr>
        <w:t xml:space="preserve">Наполеон Бонапарт. </w:t>
      </w:r>
      <w:r w:rsidRPr="00E9027B">
        <w:rPr>
          <w:rFonts w:ascii="Times New Roman" w:hAnsi="Times New Roman" w:cs="Times New Roman"/>
          <w:iCs/>
          <w:sz w:val="24"/>
          <w:szCs w:val="24"/>
        </w:rPr>
        <w:t>Итоги и значение Великой французской революции, ее влияние на страны Европы.</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Ослабление Османской империи. Держава Великих Моголов в Индии и</w:t>
      </w:r>
      <w:r w:rsidR="00CB082B" w:rsidRPr="00E9027B">
        <w:rPr>
          <w:rFonts w:ascii="Times New Roman" w:hAnsi="Times New Roman" w:cs="Times New Roman"/>
          <w:iCs/>
          <w:sz w:val="24"/>
          <w:szCs w:val="24"/>
        </w:rPr>
        <w:t xml:space="preserve"> ее распад. Начало европейского </w:t>
      </w:r>
      <w:r w:rsidRPr="00E9027B">
        <w:rPr>
          <w:rFonts w:ascii="Times New Roman" w:hAnsi="Times New Roman" w:cs="Times New Roman"/>
          <w:iCs/>
          <w:sz w:val="24"/>
          <w:szCs w:val="24"/>
        </w:rPr>
        <w:t xml:space="preserve">завоевания Индии. Покорение Китая маньчжурами. Империя Цин. Образование </w:t>
      </w:r>
      <w:r w:rsidR="00CB082B" w:rsidRPr="00E9027B">
        <w:rPr>
          <w:rFonts w:ascii="Times New Roman" w:hAnsi="Times New Roman" w:cs="Times New Roman"/>
          <w:iCs/>
          <w:sz w:val="24"/>
          <w:szCs w:val="24"/>
        </w:rPr>
        <w:t xml:space="preserve">централизованного государства в </w:t>
      </w:r>
      <w:r w:rsidRPr="00E9027B">
        <w:rPr>
          <w:rFonts w:ascii="Times New Roman" w:hAnsi="Times New Roman" w:cs="Times New Roman"/>
          <w:iCs/>
          <w:sz w:val="24"/>
          <w:szCs w:val="24"/>
        </w:rPr>
        <w:t>Японии. И. Токугава.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Европа и Северная Америка в XIX – начале ХХ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Империя Наполеона I во Франции. «Гражданский кодекс». Наполеон</w:t>
      </w:r>
      <w:r w:rsidR="00CB082B" w:rsidRPr="00E9027B">
        <w:rPr>
          <w:rFonts w:ascii="Times New Roman" w:hAnsi="Times New Roman" w:cs="Times New Roman"/>
          <w:iCs/>
          <w:sz w:val="24"/>
          <w:szCs w:val="24"/>
        </w:rPr>
        <w:t xml:space="preserve">овские войны. Венский конгресс. </w:t>
      </w:r>
      <w:r w:rsidRPr="00E9027B">
        <w:rPr>
          <w:rFonts w:ascii="Times New Roman" w:hAnsi="Times New Roman" w:cs="Times New Roman"/>
          <w:iCs/>
          <w:sz w:val="24"/>
          <w:szCs w:val="24"/>
        </w:rPr>
        <w:t>Священный союз. «Восточный вопрос» в политике европейских государств в XIX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Переход от традиционного (аграрного) к индустриальному обществу в </w:t>
      </w:r>
      <w:r w:rsidR="00CB082B" w:rsidRPr="00E9027B">
        <w:rPr>
          <w:rFonts w:ascii="Times New Roman" w:hAnsi="Times New Roman" w:cs="Times New Roman"/>
          <w:iCs/>
          <w:sz w:val="24"/>
          <w:szCs w:val="24"/>
        </w:rPr>
        <w:t xml:space="preserve">Европе. Промышленный переворот, </w:t>
      </w:r>
      <w:r w:rsidRPr="00E9027B">
        <w:rPr>
          <w:rFonts w:ascii="Times New Roman" w:hAnsi="Times New Roman" w:cs="Times New Roman"/>
          <w:iCs/>
          <w:sz w:val="24"/>
          <w:szCs w:val="24"/>
        </w:rPr>
        <w:t>его особенности в странах Европы и США. Изменения в социальной структуре общества, демографическом развитии.</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Формирование идеологии либерализма, социализма, консерватизма. В</w:t>
      </w:r>
      <w:r w:rsidR="00CB082B" w:rsidRPr="00E9027B">
        <w:rPr>
          <w:rFonts w:ascii="Times New Roman" w:hAnsi="Times New Roman" w:cs="Times New Roman"/>
          <w:iCs/>
          <w:sz w:val="24"/>
          <w:szCs w:val="24"/>
        </w:rPr>
        <w:t xml:space="preserve">озникновение рабочего движения. </w:t>
      </w:r>
      <w:r w:rsidRPr="00E9027B">
        <w:rPr>
          <w:rFonts w:ascii="Times New Roman" w:hAnsi="Times New Roman" w:cs="Times New Roman"/>
          <w:iCs/>
          <w:sz w:val="24"/>
          <w:szCs w:val="24"/>
        </w:rPr>
        <w:t>Чартистское движение в Англии. Европейские революции XI</w:t>
      </w:r>
      <w:r w:rsidR="00CB082B" w:rsidRPr="00E9027B">
        <w:rPr>
          <w:rFonts w:ascii="Times New Roman" w:hAnsi="Times New Roman" w:cs="Times New Roman"/>
          <w:iCs/>
          <w:sz w:val="24"/>
          <w:szCs w:val="24"/>
        </w:rPr>
        <w:t xml:space="preserve">X в. Вторая империя во Франции. </w:t>
      </w:r>
      <w:r w:rsidRPr="00E9027B">
        <w:rPr>
          <w:rFonts w:ascii="Times New Roman" w:hAnsi="Times New Roman" w:cs="Times New Roman"/>
          <w:iCs/>
          <w:sz w:val="24"/>
          <w:szCs w:val="24"/>
        </w:rPr>
        <w:t>Национальные идеи в странах Европы. Объединение Италии. К. Кавур. Дж. Гарибальди. Создание е</w:t>
      </w:r>
      <w:r w:rsidR="00CB082B" w:rsidRPr="00E9027B">
        <w:rPr>
          <w:rFonts w:ascii="Times New Roman" w:hAnsi="Times New Roman" w:cs="Times New Roman"/>
          <w:iCs/>
          <w:sz w:val="24"/>
          <w:szCs w:val="24"/>
        </w:rPr>
        <w:t xml:space="preserve">диного </w:t>
      </w:r>
      <w:r w:rsidRPr="00E9027B">
        <w:rPr>
          <w:rFonts w:ascii="Times New Roman" w:hAnsi="Times New Roman" w:cs="Times New Roman"/>
          <w:iCs/>
          <w:sz w:val="24"/>
          <w:szCs w:val="24"/>
        </w:rPr>
        <w:t xml:space="preserve">германского государства. О. Бисмарк. Франко-прусская война 1870-1871 гг. </w:t>
      </w:r>
      <w:r w:rsidR="00CB082B" w:rsidRPr="00E9027B">
        <w:rPr>
          <w:rFonts w:ascii="Times New Roman" w:hAnsi="Times New Roman" w:cs="Times New Roman"/>
          <w:iCs/>
          <w:sz w:val="24"/>
          <w:szCs w:val="24"/>
        </w:rPr>
        <w:t xml:space="preserve">Образование Германской империи. </w:t>
      </w:r>
      <w:r w:rsidRPr="00E9027B">
        <w:rPr>
          <w:rFonts w:ascii="Times New Roman" w:hAnsi="Times New Roman" w:cs="Times New Roman"/>
          <w:iCs/>
          <w:sz w:val="24"/>
          <w:szCs w:val="24"/>
        </w:rPr>
        <w:t>Австро-Венгерская империя. Народы Юго-Восточной Европы в XIX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Север и Юг Соединенных Штатов Америки: экономическое и политическое развитие, вз</w:t>
      </w:r>
      <w:r w:rsidR="00CB082B" w:rsidRPr="00E9027B">
        <w:rPr>
          <w:rFonts w:ascii="Times New Roman" w:hAnsi="Times New Roman" w:cs="Times New Roman"/>
          <w:iCs/>
          <w:sz w:val="24"/>
          <w:szCs w:val="24"/>
        </w:rPr>
        <w:t xml:space="preserve">аимоотношения. </w:t>
      </w:r>
      <w:r w:rsidRPr="00E9027B">
        <w:rPr>
          <w:rFonts w:ascii="Times New Roman" w:hAnsi="Times New Roman" w:cs="Times New Roman"/>
          <w:iCs/>
          <w:sz w:val="24"/>
          <w:szCs w:val="24"/>
        </w:rPr>
        <w:t xml:space="preserve">Движение за отмену рабства. Гражданская война 1861-1865 гг. А. Линкольн. Реконструкция Юга. </w:t>
      </w:r>
      <w:r w:rsidR="00CB082B" w:rsidRPr="00E9027B">
        <w:rPr>
          <w:rFonts w:ascii="Times New Roman" w:hAnsi="Times New Roman" w:cs="Times New Roman"/>
          <w:iCs/>
          <w:sz w:val="24"/>
          <w:szCs w:val="24"/>
        </w:rPr>
        <w:t xml:space="preserve">Демократы и </w:t>
      </w:r>
      <w:r w:rsidRPr="00E9027B">
        <w:rPr>
          <w:rFonts w:ascii="Times New Roman" w:hAnsi="Times New Roman" w:cs="Times New Roman"/>
          <w:iCs/>
          <w:sz w:val="24"/>
          <w:szCs w:val="24"/>
        </w:rPr>
        <w:t>республиканцы.</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Возникновение профсоюзного движения в странах Европы. Тред-юнионы. Марксизм. </w:t>
      </w:r>
      <w:r w:rsidR="00CB082B" w:rsidRPr="00E9027B">
        <w:rPr>
          <w:rFonts w:ascii="Times New Roman" w:hAnsi="Times New Roman" w:cs="Times New Roman"/>
          <w:iCs/>
          <w:sz w:val="24"/>
          <w:szCs w:val="24"/>
        </w:rPr>
        <w:t xml:space="preserve">К. Маркс. Ф. Энгельс. </w:t>
      </w:r>
      <w:r w:rsidRPr="00E9027B">
        <w:rPr>
          <w:rFonts w:ascii="Times New Roman" w:hAnsi="Times New Roman" w:cs="Times New Roman"/>
          <w:iCs/>
          <w:sz w:val="24"/>
          <w:szCs w:val="24"/>
        </w:rPr>
        <w:t>Анархизм. Образование I и II Интернационалов. Возникновение социалистическ</w:t>
      </w:r>
      <w:r w:rsidR="00CB082B" w:rsidRPr="00E9027B">
        <w:rPr>
          <w:rFonts w:ascii="Times New Roman" w:hAnsi="Times New Roman" w:cs="Times New Roman"/>
          <w:iCs/>
          <w:sz w:val="24"/>
          <w:szCs w:val="24"/>
        </w:rPr>
        <w:t xml:space="preserve">их партий. Социальный реформизм </w:t>
      </w:r>
      <w:r w:rsidRPr="00E9027B">
        <w:rPr>
          <w:rFonts w:ascii="Times New Roman" w:hAnsi="Times New Roman" w:cs="Times New Roman"/>
          <w:iCs/>
          <w:sz w:val="24"/>
          <w:szCs w:val="24"/>
        </w:rPr>
        <w:t>во второй половине XIX – начале ХХ вв. Д. Ллойд Джордж. Т. Рузвельт. В. Вильсон. Ж. Клемансо.</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Завершение промышленного переворота. Индустриализация. Технический прогресс во</w:t>
      </w:r>
      <w:r w:rsidR="00CB082B" w:rsidRPr="00E9027B">
        <w:rPr>
          <w:rFonts w:ascii="Times New Roman" w:hAnsi="Times New Roman" w:cs="Times New Roman"/>
          <w:iCs/>
          <w:sz w:val="24"/>
          <w:szCs w:val="24"/>
        </w:rPr>
        <w:t xml:space="preserve"> второй половине XIX</w:t>
      </w:r>
      <w:r w:rsidRPr="00E9027B">
        <w:rPr>
          <w:rFonts w:ascii="Times New Roman" w:hAnsi="Times New Roman" w:cs="Times New Roman"/>
          <w:iCs/>
          <w:sz w:val="24"/>
          <w:szCs w:val="24"/>
        </w:rPr>
        <w:t>– начале ХХ веков. Монополистический капитализм, его особенности в вед</w:t>
      </w:r>
      <w:r w:rsidR="00CB082B" w:rsidRPr="00E9027B">
        <w:rPr>
          <w:rFonts w:ascii="Times New Roman" w:hAnsi="Times New Roman" w:cs="Times New Roman"/>
          <w:iCs/>
          <w:sz w:val="24"/>
          <w:szCs w:val="24"/>
        </w:rPr>
        <w:t xml:space="preserve">ущих странах Запада. Обострение </w:t>
      </w:r>
      <w:r w:rsidRPr="00E9027B">
        <w:rPr>
          <w:rFonts w:ascii="Times New Roman" w:hAnsi="Times New Roman" w:cs="Times New Roman"/>
          <w:iCs/>
          <w:sz w:val="24"/>
          <w:szCs w:val="24"/>
        </w:rPr>
        <w:t>противоречий индустриального общества.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Страны Латинской Америки, Азии и Африки в XIX – начале ХХ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Провозглашение независимых государств в Латинской Америке. С. Болив</w:t>
      </w:r>
      <w:r w:rsidR="00CB082B" w:rsidRPr="00E9027B">
        <w:rPr>
          <w:rFonts w:ascii="Times New Roman" w:hAnsi="Times New Roman" w:cs="Times New Roman"/>
          <w:iCs/>
          <w:sz w:val="24"/>
          <w:szCs w:val="24"/>
        </w:rPr>
        <w:t xml:space="preserve">ар. Х. Сан-Мартин. США и страны </w:t>
      </w:r>
      <w:r w:rsidRPr="00E9027B">
        <w:rPr>
          <w:rFonts w:ascii="Times New Roman" w:hAnsi="Times New Roman" w:cs="Times New Roman"/>
          <w:iCs/>
          <w:sz w:val="24"/>
          <w:szCs w:val="24"/>
        </w:rPr>
        <w:t>Латинской Америки. Доктрина Монро. Мексиканская революция 1910-1917 гг.</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Создание колониальных империй. Установление британского колониального господства в Индии. </w:t>
      </w:r>
      <w:r w:rsidR="00CB082B" w:rsidRPr="00E9027B">
        <w:rPr>
          <w:rFonts w:ascii="Times New Roman" w:hAnsi="Times New Roman" w:cs="Times New Roman"/>
          <w:iCs/>
          <w:sz w:val="24"/>
          <w:szCs w:val="24"/>
        </w:rPr>
        <w:t xml:space="preserve">Восстание </w:t>
      </w:r>
      <w:r w:rsidRPr="00E9027B">
        <w:rPr>
          <w:rFonts w:ascii="Times New Roman" w:hAnsi="Times New Roman" w:cs="Times New Roman"/>
          <w:iCs/>
          <w:sz w:val="24"/>
          <w:szCs w:val="24"/>
        </w:rPr>
        <w:t xml:space="preserve">сипаев 1857-1859 гг. «Опиумные войны». Движение тайпинов. Колониальные захваты в Африке. </w:t>
      </w:r>
      <w:r w:rsidR="00CB082B" w:rsidRPr="00E9027B">
        <w:rPr>
          <w:rFonts w:ascii="Times New Roman" w:hAnsi="Times New Roman" w:cs="Times New Roman"/>
          <w:iCs/>
          <w:sz w:val="24"/>
          <w:szCs w:val="24"/>
        </w:rPr>
        <w:t xml:space="preserve">Империализм – </w:t>
      </w:r>
      <w:r w:rsidRPr="00E9027B">
        <w:rPr>
          <w:rFonts w:ascii="Times New Roman" w:hAnsi="Times New Roman" w:cs="Times New Roman"/>
          <w:iCs/>
          <w:sz w:val="24"/>
          <w:szCs w:val="24"/>
        </w:rPr>
        <w:t>идеология и политика.</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Кризис традиционного общества в странах Азии на рубеже XIX-XX вв. </w:t>
      </w:r>
      <w:r w:rsidR="00CB082B" w:rsidRPr="00E9027B">
        <w:rPr>
          <w:rFonts w:ascii="Times New Roman" w:hAnsi="Times New Roman" w:cs="Times New Roman"/>
          <w:iCs/>
          <w:sz w:val="24"/>
          <w:szCs w:val="24"/>
        </w:rPr>
        <w:t xml:space="preserve">Реставрация Мэйдзи. Начало </w:t>
      </w:r>
      <w:r w:rsidRPr="00E9027B">
        <w:rPr>
          <w:rFonts w:ascii="Times New Roman" w:hAnsi="Times New Roman" w:cs="Times New Roman"/>
          <w:iCs/>
          <w:sz w:val="24"/>
          <w:szCs w:val="24"/>
        </w:rPr>
        <w:t>модернизации в Японии. Революции в Иране, Османской империи, Китае.</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Европа и мир накануне и в годы Первой мировой войны</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Начало борьбы за передел мира. Возникновение военно-политически</w:t>
      </w:r>
      <w:r w:rsidR="00CB082B" w:rsidRPr="00E9027B">
        <w:rPr>
          <w:rFonts w:ascii="Times New Roman" w:hAnsi="Times New Roman" w:cs="Times New Roman"/>
          <w:iCs/>
          <w:sz w:val="24"/>
          <w:szCs w:val="24"/>
        </w:rPr>
        <w:t xml:space="preserve">х блоков. Антанта и Центральные </w:t>
      </w:r>
      <w:r w:rsidRPr="00E9027B">
        <w:rPr>
          <w:rFonts w:ascii="Times New Roman" w:hAnsi="Times New Roman" w:cs="Times New Roman"/>
          <w:iCs/>
          <w:sz w:val="24"/>
          <w:szCs w:val="24"/>
        </w:rPr>
        <w:t>державы. Балканские войны. Первая мировая война, причины, участники. Кампании 1914-1918 гг., важ</w:t>
      </w:r>
      <w:r w:rsidR="00CB082B" w:rsidRPr="00E9027B">
        <w:rPr>
          <w:rFonts w:ascii="Times New Roman" w:hAnsi="Times New Roman" w:cs="Times New Roman"/>
          <w:iCs/>
          <w:sz w:val="24"/>
          <w:szCs w:val="24"/>
        </w:rPr>
        <w:t xml:space="preserve">нейшие </w:t>
      </w:r>
      <w:r w:rsidRPr="00E9027B">
        <w:rPr>
          <w:rFonts w:ascii="Times New Roman" w:hAnsi="Times New Roman" w:cs="Times New Roman"/>
          <w:iCs/>
          <w:sz w:val="24"/>
          <w:szCs w:val="24"/>
        </w:rPr>
        <w:t>сражения. Вступление в войну США. Нарастание социально-экономически</w:t>
      </w:r>
      <w:r w:rsidR="00CB082B" w:rsidRPr="00E9027B">
        <w:rPr>
          <w:rFonts w:ascii="Times New Roman" w:hAnsi="Times New Roman" w:cs="Times New Roman"/>
          <w:iCs/>
          <w:sz w:val="24"/>
          <w:szCs w:val="24"/>
        </w:rPr>
        <w:t xml:space="preserve">х и политических противоречий в </w:t>
      </w:r>
      <w:r w:rsidRPr="00E9027B">
        <w:rPr>
          <w:rFonts w:ascii="Times New Roman" w:hAnsi="Times New Roman" w:cs="Times New Roman"/>
          <w:iCs/>
          <w:sz w:val="24"/>
          <w:szCs w:val="24"/>
        </w:rPr>
        <w:t>воюющих странах. Итоги Первой мировой войны.</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Развитие культуры в XIX – начале ХХ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Развитие научной картины мира в XIX в. Изменение взглядов на природу и общество на рубеже XIX-ХХ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Демократизация образования. Изменения в быту. Градостроительство. Разви</w:t>
      </w:r>
      <w:r w:rsidR="00CB082B" w:rsidRPr="00E9027B">
        <w:rPr>
          <w:rFonts w:ascii="Times New Roman" w:hAnsi="Times New Roman" w:cs="Times New Roman"/>
          <w:iCs/>
          <w:sz w:val="24"/>
          <w:szCs w:val="24"/>
        </w:rPr>
        <w:t xml:space="preserve">тие транспорта и средств связи. </w:t>
      </w:r>
      <w:r w:rsidRPr="00E9027B">
        <w:rPr>
          <w:rFonts w:ascii="Times New Roman" w:hAnsi="Times New Roman" w:cs="Times New Roman"/>
          <w:iCs/>
          <w:sz w:val="24"/>
          <w:szCs w:val="24"/>
        </w:rPr>
        <w:t>Основные течения в художественной культуре XIX – начала ХХ вв. (романти</w:t>
      </w:r>
      <w:r w:rsidR="00CB082B" w:rsidRPr="00E9027B">
        <w:rPr>
          <w:rFonts w:ascii="Times New Roman" w:hAnsi="Times New Roman" w:cs="Times New Roman"/>
          <w:iCs/>
          <w:sz w:val="24"/>
          <w:szCs w:val="24"/>
        </w:rPr>
        <w:t xml:space="preserve">зм, реализм, модерн, символизм, </w:t>
      </w:r>
      <w:r w:rsidRPr="00E9027B">
        <w:rPr>
          <w:rFonts w:ascii="Times New Roman" w:hAnsi="Times New Roman" w:cs="Times New Roman"/>
          <w:iCs/>
          <w:sz w:val="24"/>
          <w:szCs w:val="24"/>
        </w:rPr>
        <w:t>авангардизм). Рождение кинематографа.</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Духовный кризис индустриального общества на рубеже XIX-ХХ вв. Декаданс.</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НО</w:t>
      </w:r>
      <w:r w:rsidR="00476F9F">
        <w:rPr>
          <w:rFonts w:ascii="Times New Roman" w:hAnsi="Times New Roman" w:cs="Times New Roman"/>
          <w:b/>
          <w:bCs/>
          <w:iCs/>
          <w:sz w:val="24"/>
          <w:szCs w:val="24"/>
        </w:rPr>
        <w:t xml:space="preserve">ВЕЙШАЯ И СОВРЕМЕННАЯ ИСТОРИЯ </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Понятие «Новейшая и современная история».</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Мир в 1920-1930-е гг.</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Мир после Первой мировой войны. Версальско-Вашингтонская система. Лига наций.</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Революционный подъем в Европе и Азии, распад империй и образование новых государств. </w:t>
      </w:r>
      <w:r w:rsidR="00CB082B" w:rsidRPr="00E9027B">
        <w:rPr>
          <w:rFonts w:ascii="Times New Roman" w:hAnsi="Times New Roman" w:cs="Times New Roman"/>
          <w:iCs/>
          <w:sz w:val="24"/>
          <w:szCs w:val="24"/>
        </w:rPr>
        <w:t xml:space="preserve">Международные </w:t>
      </w:r>
      <w:r w:rsidRPr="00E9027B">
        <w:rPr>
          <w:rFonts w:ascii="Times New Roman" w:hAnsi="Times New Roman" w:cs="Times New Roman"/>
          <w:iCs/>
          <w:sz w:val="24"/>
          <w:szCs w:val="24"/>
        </w:rPr>
        <w:t>последствия революции в России. Революция 1918-1919 г. в Германии. Раскол международного рабочего движения:</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Коммунистический интернационал и Социалистический Рабочий Интернационал.</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«Стабилизация» 1920-х гг. в ведущих странах Запада. Мировой экономи</w:t>
      </w:r>
      <w:r w:rsidR="00CB082B" w:rsidRPr="00E9027B">
        <w:rPr>
          <w:rFonts w:ascii="Times New Roman" w:hAnsi="Times New Roman" w:cs="Times New Roman"/>
          <w:iCs/>
          <w:sz w:val="24"/>
          <w:szCs w:val="24"/>
        </w:rPr>
        <w:t xml:space="preserve">ческий кризис 1930-х гг. «Новый </w:t>
      </w:r>
      <w:r w:rsidRPr="00E9027B">
        <w:rPr>
          <w:rFonts w:ascii="Times New Roman" w:hAnsi="Times New Roman" w:cs="Times New Roman"/>
          <w:iCs/>
          <w:sz w:val="24"/>
          <w:szCs w:val="24"/>
        </w:rPr>
        <w:t>курс» в США. Ф.Д. Рузвельт. Кейнсианство. Социальный либерализм. Фашизм. Б. Муссолини. Национал-социали</w:t>
      </w:r>
      <w:r w:rsidR="00CB082B" w:rsidRPr="00E9027B">
        <w:rPr>
          <w:rFonts w:ascii="Times New Roman" w:hAnsi="Times New Roman" w:cs="Times New Roman"/>
          <w:iCs/>
          <w:sz w:val="24"/>
          <w:szCs w:val="24"/>
        </w:rPr>
        <w:t xml:space="preserve">зм. </w:t>
      </w:r>
      <w:r w:rsidRPr="00E9027B">
        <w:rPr>
          <w:rFonts w:ascii="Times New Roman" w:hAnsi="Times New Roman" w:cs="Times New Roman"/>
          <w:iCs/>
          <w:sz w:val="24"/>
          <w:szCs w:val="24"/>
        </w:rPr>
        <w:t>А. Гитлер. Формирование авторитарных и тоталитарных режимов в стран</w:t>
      </w:r>
      <w:r w:rsidR="00CB082B" w:rsidRPr="00E9027B">
        <w:rPr>
          <w:rFonts w:ascii="Times New Roman" w:hAnsi="Times New Roman" w:cs="Times New Roman"/>
          <w:iCs/>
          <w:sz w:val="24"/>
          <w:szCs w:val="24"/>
        </w:rPr>
        <w:t xml:space="preserve">ах Европы в 1920-х – 1930-х гг. </w:t>
      </w:r>
      <w:r w:rsidRPr="00E9027B">
        <w:rPr>
          <w:rFonts w:ascii="Times New Roman" w:hAnsi="Times New Roman" w:cs="Times New Roman"/>
          <w:iCs/>
          <w:sz w:val="24"/>
          <w:szCs w:val="24"/>
        </w:rPr>
        <w:t>Страны Азии после Первой мировой войны. Особенности экономического р</w:t>
      </w:r>
      <w:r w:rsidR="00CB082B" w:rsidRPr="00E9027B">
        <w:rPr>
          <w:rFonts w:ascii="Times New Roman" w:hAnsi="Times New Roman" w:cs="Times New Roman"/>
          <w:iCs/>
          <w:sz w:val="24"/>
          <w:szCs w:val="24"/>
        </w:rPr>
        <w:t xml:space="preserve">азвития, социальные изменения в </w:t>
      </w:r>
      <w:r w:rsidRPr="00E9027B">
        <w:rPr>
          <w:rFonts w:ascii="Times New Roman" w:hAnsi="Times New Roman" w:cs="Times New Roman"/>
          <w:iCs/>
          <w:sz w:val="24"/>
          <w:szCs w:val="24"/>
        </w:rPr>
        <w:t>обществе. Революция 1920-х гг. в Китае. Сунь Ятсен. Движение народов Индии</w:t>
      </w:r>
      <w:r w:rsidR="00CB082B" w:rsidRPr="00E9027B">
        <w:rPr>
          <w:rFonts w:ascii="Times New Roman" w:hAnsi="Times New Roman" w:cs="Times New Roman"/>
          <w:iCs/>
          <w:sz w:val="24"/>
          <w:szCs w:val="24"/>
        </w:rPr>
        <w:t xml:space="preserve"> против колониализма. М. Ганди. </w:t>
      </w:r>
      <w:r w:rsidRPr="00E9027B">
        <w:rPr>
          <w:rFonts w:ascii="Times New Roman" w:hAnsi="Times New Roman" w:cs="Times New Roman"/>
          <w:iCs/>
          <w:sz w:val="24"/>
          <w:szCs w:val="24"/>
        </w:rPr>
        <w:t>М</w:t>
      </w:r>
      <w:r w:rsidR="00CB082B" w:rsidRPr="00E9027B">
        <w:rPr>
          <w:rFonts w:ascii="Times New Roman" w:hAnsi="Times New Roman" w:cs="Times New Roman"/>
          <w:iCs/>
          <w:sz w:val="24"/>
          <w:szCs w:val="24"/>
        </w:rPr>
        <w:t xml:space="preserve">илитаризация общества в Японии. </w:t>
      </w:r>
      <w:r w:rsidRPr="00E9027B">
        <w:rPr>
          <w:rFonts w:ascii="Times New Roman" w:hAnsi="Times New Roman" w:cs="Times New Roman"/>
          <w:iCs/>
          <w:sz w:val="24"/>
          <w:szCs w:val="24"/>
        </w:rPr>
        <w:t xml:space="preserve">Пацифизм и милитаризм в 1920-1930-е гг. Паневропейское движение. А. Бриан. </w:t>
      </w:r>
      <w:r w:rsidR="00CB082B" w:rsidRPr="00E9027B">
        <w:rPr>
          <w:rFonts w:ascii="Times New Roman" w:hAnsi="Times New Roman" w:cs="Times New Roman"/>
          <w:iCs/>
          <w:sz w:val="24"/>
          <w:szCs w:val="24"/>
        </w:rPr>
        <w:t xml:space="preserve">Агрессивная политика </w:t>
      </w:r>
      <w:r w:rsidRPr="00E9027B">
        <w:rPr>
          <w:rFonts w:ascii="Times New Roman" w:hAnsi="Times New Roman" w:cs="Times New Roman"/>
          <w:iCs/>
          <w:sz w:val="24"/>
          <w:szCs w:val="24"/>
        </w:rPr>
        <w:t>Японии, Германии, Италии в 1930-х гг. Гражданская война в Испании. Мюнхенс</w:t>
      </w:r>
      <w:r w:rsidR="00CB082B" w:rsidRPr="00E9027B">
        <w:rPr>
          <w:rFonts w:ascii="Times New Roman" w:hAnsi="Times New Roman" w:cs="Times New Roman"/>
          <w:iCs/>
          <w:sz w:val="24"/>
          <w:szCs w:val="24"/>
        </w:rPr>
        <w:t>кое соглашение. Военно-</w:t>
      </w:r>
      <w:r w:rsidRPr="00E9027B">
        <w:rPr>
          <w:rFonts w:ascii="Times New Roman" w:hAnsi="Times New Roman" w:cs="Times New Roman"/>
          <w:iCs/>
          <w:sz w:val="24"/>
          <w:szCs w:val="24"/>
        </w:rPr>
        <w:t>политический кризис в Европе в 1939 г.</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Вторая мировая война</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Причины, участники, основные этапы Второй мировой войны. Польск</w:t>
      </w:r>
      <w:r w:rsidR="00CB082B" w:rsidRPr="00E9027B">
        <w:rPr>
          <w:rFonts w:ascii="Times New Roman" w:hAnsi="Times New Roman" w:cs="Times New Roman"/>
          <w:iCs/>
          <w:sz w:val="24"/>
          <w:szCs w:val="24"/>
        </w:rPr>
        <w:t xml:space="preserve">ая кампания и «странная война». </w:t>
      </w:r>
      <w:r w:rsidRPr="00E9027B">
        <w:rPr>
          <w:rFonts w:ascii="Times New Roman" w:hAnsi="Times New Roman" w:cs="Times New Roman"/>
          <w:iCs/>
          <w:sz w:val="24"/>
          <w:szCs w:val="24"/>
        </w:rPr>
        <w:t xml:space="preserve">Поражение Франции. «Битва за Англию». Военные действия на Балканах, Северной </w:t>
      </w:r>
      <w:r w:rsidR="00CB082B" w:rsidRPr="00E9027B">
        <w:rPr>
          <w:rFonts w:ascii="Times New Roman" w:hAnsi="Times New Roman" w:cs="Times New Roman"/>
          <w:iCs/>
          <w:sz w:val="24"/>
          <w:szCs w:val="24"/>
        </w:rPr>
        <w:t xml:space="preserve">Африке. Нападение Германии на </w:t>
      </w:r>
      <w:r w:rsidRPr="00E9027B">
        <w:rPr>
          <w:rFonts w:ascii="Times New Roman" w:hAnsi="Times New Roman" w:cs="Times New Roman"/>
          <w:iCs/>
          <w:sz w:val="24"/>
          <w:szCs w:val="24"/>
        </w:rPr>
        <w:t>СССР. Вступление в войну США. Война на Тихом океане. Антигитлеровская коалици</w:t>
      </w:r>
      <w:r w:rsidR="00CB082B" w:rsidRPr="00E9027B">
        <w:rPr>
          <w:rFonts w:ascii="Times New Roman" w:hAnsi="Times New Roman" w:cs="Times New Roman"/>
          <w:iCs/>
          <w:sz w:val="24"/>
          <w:szCs w:val="24"/>
        </w:rPr>
        <w:t xml:space="preserve">я. Ф. Рузвельт, И.В. Сталин, У. </w:t>
      </w:r>
      <w:r w:rsidRPr="00E9027B">
        <w:rPr>
          <w:rFonts w:ascii="Times New Roman" w:hAnsi="Times New Roman" w:cs="Times New Roman"/>
          <w:iCs/>
          <w:sz w:val="24"/>
          <w:szCs w:val="24"/>
        </w:rPr>
        <w:t>Черчилль. Ленд-лиз. «Новый порядок» на оккупированных территориях. Политика геноцида. Холокост. Движение</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Сопротивле</w:t>
      </w:r>
      <w:r w:rsidR="00CB082B" w:rsidRPr="00E9027B">
        <w:rPr>
          <w:rFonts w:ascii="Times New Roman" w:hAnsi="Times New Roman" w:cs="Times New Roman"/>
          <w:iCs/>
          <w:sz w:val="24"/>
          <w:szCs w:val="24"/>
        </w:rPr>
        <w:t xml:space="preserve">ния. </w:t>
      </w:r>
      <w:r w:rsidRPr="00E9027B">
        <w:rPr>
          <w:rFonts w:ascii="Times New Roman" w:hAnsi="Times New Roman" w:cs="Times New Roman"/>
          <w:iCs/>
          <w:sz w:val="24"/>
          <w:szCs w:val="24"/>
        </w:rPr>
        <w:t>Коренной перелом во Второй мировой войне. Открытие второго фронт</w:t>
      </w:r>
      <w:r w:rsidR="00CB082B" w:rsidRPr="00E9027B">
        <w:rPr>
          <w:rFonts w:ascii="Times New Roman" w:hAnsi="Times New Roman" w:cs="Times New Roman"/>
          <w:iCs/>
          <w:sz w:val="24"/>
          <w:szCs w:val="24"/>
        </w:rPr>
        <w:t xml:space="preserve">а в Европе. Капитуляция Италии. </w:t>
      </w:r>
      <w:r w:rsidRPr="00E9027B">
        <w:rPr>
          <w:rFonts w:ascii="Times New Roman" w:hAnsi="Times New Roman" w:cs="Times New Roman"/>
          <w:iCs/>
          <w:sz w:val="24"/>
          <w:szCs w:val="24"/>
        </w:rPr>
        <w:t>Разгром Германии и Японии. Вклад СССР в победу над нацизмом. Итоги и ур</w:t>
      </w:r>
      <w:r w:rsidR="00CB082B" w:rsidRPr="00E9027B">
        <w:rPr>
          <w:rFonts w:ascii="Times New Roman" w:hAnsi="Times New Roman" w:cs="Times New Roman"/>
          <w:iCs/>
          <w:sz w:val="24"/>
          <w:szCs w:val="24"/>
        </w:rPr>
        <w:t xml:space="preserve">оки войны. Ялтинско-Потсдамская </w:t>
      </w:r>
      <w:r w:rsidRPr="00E9027B">
        <w:rPr>
          <w:rFonts w:ascii="Times New Roman" w:hAnsi="Times New Roman" w:cs="Times New Roman"/>
          <w:iCs/>
          <w:sz w:val="24"/>
          <w:szCs w:val="24"/>
        </w:rPr>
        <w:t>система. Создание ООН.</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Мировое развитие во второй половине ХХ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Холодная война. Создание военно-политических блоков. Корейская война. Карибский кризис.</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Ближневосточные кризисы. Война в Юго-Восточной Азии. Движение неприсоединения. Гонка вооружений. </w:t>
      </w:r>
      <w:r w:rsidR="00CB082B" w:rsidRPr="00E9027B">
        <w:rPr>
          <w:rFonts w:ascii="Times New Roman" w:hAnsi="Times New Roman" w:cs="Times New Roman"/>
          <w:iCs/>
          <w:sz w:val="24"/>
          <w:szCs w:val="24"/>
        </w:rPr>
        <w:t xml:space="preserve">Разрядка </w:t>
      </w:r>
      <w:r w:rsidRPr="00E9027B">
        <w:rPr>
          <w:rFonts w:ascii="Times New Roman" w:hAnsi="Times New Roman" w:cs="Times New Roman"/>
          <w:iCs/>
          <w:sz w:val="24"/>
          <w:szCs w:val="24"/>
        </w:rPr>
        <w:t>и причины ее срыва.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«План Маршалла» и послевоенное восстановление экономики в Запа</w:t>
      </w:r>
      <w:r w:rsidR="00CB082B" w:rsidRPr="00E9027B">
        <w:rPr>
          <w:rFonts w:ascii="Times New Roman" w:hAnsi="Times New Roman" w:cs="Times New Roman"/>
          <w:iCs/>
          <w:sz w:val="24"/>
          <w:szCs w:val="24"/>
        </w:rPr>
        <w:t xml:space="preserve">дной Европе. Научно-техническая </w:t>
      </w:r>
      <w:r w:rsidRPr="00E9027B">
        <w:rPr>
          <w:rFonts w:ascii="Times New Roman" w:hAnsi="Times New Roman" w:cs="Times New Roman"/>
          <w:iCs/>
          <w:sz w:val="24"/>
          <w:szCs w:val="24"/>
        </w:rPr>
        <w:t>революция. Переход к смешанной экономике. Социальное госуд</w:t>
      </w:r>
      <w:r w:rsidR="00CB082B" w:rsidRPr="00E9027B">
        <w:rPr>
          <w:rFonts w:ascii="Times New Roman" w:hAnsi="Times New Roman" w:cs="Times New Roman"/>
          <w:iCs/>
          <w:sz w:val="24"/>
          <w:szCs w:val="24"/>
        </w:rPr>
        <w:t xml:space="preserve">арство. «Общество потребления». </w:t>
      </w:r>
      <w:r w:rsidRPr="00E9027B">
        <w:rPr>
          <w:rFonts w:ascii="Times New Roman" w:hAnsi="Times New Roman" w:cs="Times New Roman"/>
          <w:iCs/>
          <w:sz w:val="24"/>
          <w:szCs w:val="24"/>
        </w:rPr>
        <w:t>Эволюция политической идеологии. Христианская демократия. Со</w:t>
      </w:r>
      <w:r w:rsidR="00CB082B" w:rsidRPr="00E9027B">
        <w:rPr>
          <w:rFonts w:ascii="Times New Roman" w:hAnsi="Times New Roman" w:cs="Times New Roman"/>
          <w:iCs/>
          <w:sz w:val="24"/>
          <w:szCs w:val="24"/>
        </w:rPr>
        <w:t xml:space="preserve">циал-демократия. «Новые левые». </w:t>
      </w:r>
      <w:r w:rsidRPr="00E9027B">
        <w:rPr>
          <w:rFonts w:ascii="Times New Roman" w:hAnsi="Times New Roman" w:cs="Times New Roman"/>
          <w:iCs/>
          <w:sz w:val="24"/>
          <w:szCs w:val="24"/>
        </w:rPr>
        <w:t xml:space="preserve">Изменение конституционного строя во Франции, Германии, Италии. К. Аденауэр. Ш. де Голль. </w:t>
      </w:r>
      <w:r w:rsidR="005D0289" w:rsidRPr="00E9027B">
        <w:rPr>
          <w:rFonts w:ascii="Times New Roman" w:hAnsi="Times New Roman" w:cs="Times New Roman"/>
          <w:iCs/>
          <w:sz w:val="24"/>
          <w:szCs w:val="24"/>
        </w:rPr>
        <w:t xml:space="preserve">Системный кризис </w:t>
      </w:r>
      <w:r w:rsidRPr="00E9027B">
        <w:rPr>
          <w:rFonts w:ascii="Times New Roman" w:hAnsi="Times New Roman" w:cs="Times New Roman"/>
          <w:iCs/>
          <w:sz w:val="24"/>
          <w:szCs w:val="24"/>
        </w:rPr>
        <w:t>индустриального общества в конце 1960-начале 1970-х гг. Неоконсерватизм. Р.</w:t>
      </w:r>
      <w:r w:rsidR="005D0289" w:rsidRPr="00E9027B">
        <w:rPr>
          <w:rFonts w:ascii="Times New Roman" w:hAnsi="Times New Roman" w:cs="Times New Roman"/>
          <w:iCs/>
          <w:sz w:val="24"/>
          <w:szCs w:val="24"/>
        </w:rPr>
        <w:t xml:space="preserve"> Рейган. М. Тэтчер. Становление информационного общества. </w:t>
      </w:r>
      <w:r w:rsidRPr="00E9027B">
        <w:rPr>
          <w:rFonts w:ascii="Times New Roman" w:hAnsi="Times New Roman" w:cs="Times New Roman"/>
          <w:iCs/>
          <w:sz w:val="24"/>
          <w:szCs w:val="24"/>
        </w:rPr>
        <w:t xml:space="preserve">Коммунистические режимы в странах Центральной и Восточной Европе: </w:t>
      </w:r>
      <w:r w:rsidR="005D0289" w:rsidRPr="00E9027B">
        <w:rPr>
          <w:rFonts w:ascii="Times New Roman" w:hAnsi="Times New Roman" w:cs="Times New Roman"/>
          <w:iCs/>
          <w:sz w:val="24"/>
          <w:szCs w:val="24"/>
        </w:rPr>
        <w:t xml:space="preserve">поиск путей и моделей развития. </w:t>
      </w:r>
      <w:r w:rsidRPr="00E9027B">
        <w:rPr>
          <w:rFonts w:ascii="Times New Roman" w:hAnsi="Times New Roman" w:cs="Times New Roman"/>
          <w:iCs/>
          <w:sz w:val="24"/>
          <w:szCs w:val="24"/>
        </w:rPr>
        <w:t xml:space="preserve">Демократические революции в Восточной и Центральной Европе конца 1980 – начала 1990-х гг. </w:t>
      </w:r>
      <w:r w:rsidR="005D0289" w:rsidRPr="00E9027B">
        <w:rPr>
          <w:rFonts w:ascii="Times New Roman" w:hAnsi="Times New Roman" w:cs="Times New Roman"/>
          <w:iCs/>
          <w:sz w:val="24"/>
          <w:szCs w:val="24"/>
        </w:rPr>
        <w:t xml:space="preserve">Распад Югославии. </w:t>
      </w:r>
      <w:r w:rsidRPr="00E9027B">
        <w:rPr>
          <w:rFonts w:ascii="Times New Roman" w:hAnsi="Times New Roman" w:cs="Times New Roman"/>
          <w:iCs/>
          <w:sz w:val="24"/>
          <w:szCs w:val="24"/>
        </w:rPr>
        <w:t>Особенности модернизационных процессов в латиноамериканских странах. Авторит</w:t>
      </w:r>
      <w:r w:rsidR="005D0289" w:rsidRPr="00E9027B">
        <w:rPr>
          <w:rFonts w:ascii="Times New Roman" w:hAnsi="Times New Roman" w:cs="Times New Roman"/>
          <w:iCs/>
          <w:sz w:val="24"/>
          <w:szCs w:val="24"/>
        </w:rPr>
        <w:t xml:space="preserve">аризм и демократия в </w:t>
      </w:r>
      <w:r w:rsidRPr="00E9027B">
        <w:rPr>
          <w:rFonts w:ascii="Times New Roman" w:hAnsi="Times New Roman" w:cs="Times New Roman"/>
          <w:iCs/>
          <w:sz w:val="24"/>
          <w:szCs w:val="24"/>
        </w:rPr>
        <w:t>Латинской Америке ХХ в. Революция на Кубе. Ф. Кастро. Э. Че Гевара. Чилийская модель развития.</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Распад колониальной системы и образование независимых государств в Азии и Африке. Выбор</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освободившимися странами путей и моделей развития. Китай во второй половине ХХ в. Мао Цзедун. Дэн Сяопин.</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Мир на рубеже ХХ-XXI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Завершение холодной войны и эпохи «двухполюсного мира». Становле</w:t>
      </w:r>
      <w:r w:rsidR="005D0289" w:rsidRPr="00E9027B">
        <w:rPr>
          <w:rFonts w:ascii="Times New Roman" w:hAnsi="Times New Roman" w:cs="Times New Roman"/>
          <w:iCs/>
          <w:sz w:val="24"/>
          <w:szCs w:val="24"/>
        </w:rPr>
        <w:t xml:space="preserve">ние современного международного </w:t>
      </w:r>
      <w:r w:rsidRPr="00E9027B">
        <w:rPr>
          <w:rFonts w:ascii="Times New Roman" w:hAnsi="Times New Roman" w:cs="Times New Roman"/>
          <w:iCs/>
          <w:sz w:val="24"/>
          <w:szCs w:val="24"/>
        </w:rPr>
        <w:t>порядка. Борьба с международным терроризмом. Интеграционные процессы</w:t>
      </w:r>
      <w:r w:rsidRPr="0094747E">
        <w:rPr>
          <w:rFonts w:ascii="Times New Roman" w:hAnsi="Times New Roman" w:cs="Times New Roman"/>
          <w:i/>
          <w:iCs/>
          <w:sz w:val="24"/>
          <w:szCs w:val="24"/>
        </w:rPr>
        <w:t xml:space="preserve">. </w:t>
      </w:r>
      <w:r w:rsidRPr="00E9027B">
        <w:rPr>
          <w:rFonts w:ascii="Times New Roman" w:hAnsi="Times New Roman" w:cs="Times New Roman"/>
          <w:iCs/>
          <w:sz w:val="24"/>
          <w:szCs w:val="24"/>
        </w:rPr>
        <w:t>Европейский</w:t>
      </w:r>
      <w:r w:rsidR="005D0289" w:rsidRPr="00E9027B">
        <w:rPr>
          <w:rFonts w:ascii="Times New Roman" w:hAnsi="Times New Roman" w:cs="Times New Roman"/>
          <w:iCs/>
          <w:sz w:val="24"/>
          <w:szCs w:val="24"/>
        </w:rPr>
        <w:t xml:space="preserve"> Союз. </w:t>
      </w:r>
      <w:r w:rsidRPr="00E9027B">
        <w:rPr>
          <w:rFonts w:ascii="Times New Roman" w:hAnsi="Times New Roman" w:cs="Times New Roman"/>
          <w:iCs/>
          <w:sz w:val="24"/>
          <w:szCs w:val="24"/>
        </w:rPr>
        <w:t>Глобализация и ее противоречия. Глобальное информационно</w:t>
      </w:r>
      <w:r w:rsidR="005D0289" w:rsidRPr="00E9027B">
        <w:rPr>
          <w:rFonts w:ascii="Times New Roman" w:hAnsi="Times New Roman" w:cs="Times New Roman"/>
          <w:iCs/>
          <w:sz w:val="24"/>
          <w:szCs w:val="24"/>
        </w:rPr>
        <w:t xml:space="preserve">е и экономическое пространство. </w:t>
      </w:r>
      <w:r w:rsidRPr="00E9027B">
        <w:rPr>
          <w:rFonts w:ascii="Times New Roman" w:hAnsi="Times New Roman" w:cs="Times New Roman"/>
          <w:iCs/>
          <w:sz w:val="24"/>
          <w:szCs w:val="24"/>
        </w:rPr>
        <w:t>Антиглобалистское движение.</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Культурное наследие ХХ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Развитие естественнонаучных и гуманитарных знаний в ХХ в. А. Эйнштейн. Н. Бор. </w:t>
      </w:r>
      <w:r w:rsidR="005D0289" w:rsidRPr="00E9027B">
        <w:rPr>
          <w:rFonts w:ascii="Times New Roman" w:hAnsi="Times New Roman" w:cs="Times New Roman"/>
          <w:iCs/>
          <w:sz w:val="24"/>
          <w:szCs w:val="24"/>
        </w:rPr>
        <w:t xml:space="preserve">Формирование </w:t>
      </w:r>
      <w:r w:rsidRPr="00E9027B">
        <w:rPr>
          <w:rFonts w:ascii="Times New Roman" w:hAnsi="Times New Roman" w:cs="Times New Roman"/>
          <w:iCs/>
          <w:sz w:val="24"/>
          <w:szCs w:val="24"/>
        </w:rPr>
        <w:t xml:space="preserve">современной научной картины мира. Изменение взглядов на развитие человека и общества. </w:t>
      </w:r>
      <w:r w:rsidR="005D0289" w:rsidRPr="00E9027B">
        <w:rPr>
          <w:rFonts w:ascii="Times New Roman" w:hAnsi="Times New Roman" w:cs="Times New Roman"/>
          <w:iCs/>
          <w:sz w:val="24"/>
          <w:szCs w:val="24"/>
        </w:rPr>
        <w:t xml:space="preserve">Религия и церковь в </w:t>
      </w:r>
      <w:r w:rsidRPr="00E9027B">
        <w:rPr>
          <w:rFonts w:ascii="Times New Roman" w:hAnsi="Times New Roman" w:cs="Times New Roman"/>
          <w:iCs/>
          <w:sz w:val="24"/>
          <w:szCs w:val="24"/>
        </w:rPr>
        <w:t>современном обществе. Иоанн Павел II. Экуменизм.</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Основные течения в художественной культуре ХХ в. (реализм, модернизм, постмодернизм). </w:t>
      </w:r>
      <w:r w:rsidR="005D0289" w:rsidRPr="00E9027B">
        <w:rPr>
          <w:rFonts w:ascii="Times New Roman" w:hAnsi="Times New Roman" w:cs="Times New Roman"/>
          <w:iCs/>
          <w:sz w:val="24"/>
          <w:szCs w:val="24"/>
        </w:rPr>
        <w:t xml:space="preserve">Массовая </w:t>
      </w:r>
      <w:r w:rsidRPr="00E9027B">
        <w:rPr>
          <w:rFonts w:ascii="Times New Roman" w:hAnsi="Times New Roman" w:cs="Times New Roman"/>
          <w:iCs/>
          <w:sz w:val="24"/>
          <w:szCs w:val="24"/>
        </w:rPr>
        <w:t>культура. Становление новых форм художественного творчества в условиях информационного общества.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ИСТОРИЯ РОССИЯ</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ИСТОРИЯ РО</w:t>
      </w:r>
      <w:r w:rsidR="006A067A">
        <w:rPr>
          <w:rFonts w:ascii="Times New Roman" w:hAnsi="Times New Roman" w:cs="Times New Roman"/>
          <w:b/>
          <w:bCs/>
          <w:iCs/>
          <w:sz w:val="24"/>
          <w:szCs w:val="24"/>
        </w:rPr>
        <w:t xml:space="preserve">ССИИ С ДРЕВНОСТИ ДО XV в. </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Народы и государства на территории нашей страны в древности</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Заселение Евразии. Великое переселение народов. Народы на террит</w:t>
      </w:r>
      <w:r w:rsidR="005D0289" w:rsidRPr="00E9027B">
        <w:rPr>
          <w:rFonts w:ascii="Times New Roman" w:hAnsi="Times New Roman" w:cs="Times New Roman"/>
          <w:iCs/>
          <w:sz w:val="24"/>
          <w:szCs w:val="24"/>
        </w:rPr>
        <w:t xml:space="preserve">ории нашей страны до середины I </w:t>
      </w:r>
      <w:r w:rsidRPr="00E9027B">
        <w:rPr>
          <w:rFonts w:ascii="Times New Roman" w:hAnsi="Times New Roman" w:cs="Times New Roman"/>
          <w:iCs/>
          <w:sz w:val="24"/>
          <w:szCs w:val="24"/>
        </w:rPr>
        <w:t>тысячелетия до н.э. Влияние географического положения и природных условий на з</w:t>
      </w:r>
      <w:r w:rsidR="005D0289" w:rsidRPr="00E9027B">
        <w:rPr>
          <w:rFonts w:ascii="Times New Roman" w:hAnsi="Times New Roman" w:cs="Times New Roman"/>
          <w:iCs/>
          <w:sz w:val="24"/>
          <w:szCs w:val="24"/>
        </w:rPr>
        <w:t xml:space="preserve">анятия, образ жизни, верования. </w:t>
      </w:r>
      <w:r w:rsidRPr="00E9027B">
        <w:rPr>
          <w:rFonts w:ascii="Times New Roman" w:hAnsi="Times New Roman" w:cs="Times New Roman"/>
          <w:iCs/>
          <w:sz w:val="24"/>
          <w:szCs w:val="24"/>
        </w:rPr>
        <w:t>Города-государства Северного Причерноморья. Скифское царство. Тюркский каганат. Хазарский каганат. Волж</w:t>
      </w:r>
      <w:r w:rsidR="005D0289" w:rsidRPr="00E9027B">
        <w:rPr>
          <w:rFonts w:ascii="Times New Roman" w:hAnsi="Times New Roman" w:cs="Times New Roman"/>
          <w:iCs/>
          <w:sz w:val="24"/>
          <w:szCs w:val="24"/>
        </w:rPr>
        <w:t xml:space="preserve">ская </w:t>
      </w:r>
      <w:r w:rsidRPr="00E9027B">
        <w:rPr>
          <w:rFonts w:ascii="Times New Roman" w:hAnsi="Times New Roman" w:cs="Times New Roman"/>
          <w:iCs/>
          <w:sz w:val="24"/>
          <w:szCs w:val="24"/>
        </w:rPr>
        <w:t>Булгария. Кочевые народы Степи.</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Язычество. Распространение христианства, ислама, иудаизма на территории нашей страны в древности.</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Восточные славяне в древности (VI-IX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Праславяне. Расселение, соседи, занятия, общественный строй, верования восточн</w:t>
      </w:r>
      <w:r w:rsidR="005D0289" w:rsidRPr="00E9027B">
        <w:rPr>
          <w:rFonts w:ascii="Times New Roman" w:hAnsi="Times New Roman" w:cs="Times New Roman"/>
          <w:iCs/>
          <w:sz w:val="24"/>
          <w:szCs w:val="24"/>
        </w:rPr>
        <w:t xml:space="preserve">ых славян. Предпосылки </w:t>
      </w:r>
      <w:r w:rsidRPr="00E9027B">
        <w:rPr>
          <w:rFonts w:ascii="Times New Roman" w:hAnsi="Times New Roman" w:cs="Times New Roman"/>
          <w:iCs/>
          <w:sz w:val="24"/>
          <w:szCs w:val="24"/>
        </w:rPr>
        <w:t>образования государства. Соседская община. Союзы восточнославянских племен. «</w:t>
      </w:r>
      <w:r w:rsidR="005D0289" w:rsidRPr="00E9027B">
        <w:rPr>
          <w:rFonts w:ascii="Times New Roman" w:hAnsi="Times New Roman" w:cs="Times New Roman"/>
          <w:iCs/>
          <w:sz w:val="24"/>
          <w:szCs w:val="24"/>
        </w:rPr>
        <w:t xml:space="preserve">Повесть временных лет» о начале </w:t>
      </w:r>
      <w:r w:rsidRPr="00E9027B">
        <w:rPr>
          <w:rFonts w:ascii="Times New Roman" w:hAnsi="Times New Roman" w:cs="Times New Roman"/>
          <w:iCs/>
          <w:sz w:val="24"/>
          <w:szCs w:val="24"/>
        </w:rPr>
        <w:t>Руси.</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Древнерусское государство (IX – начало XII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Новгород и Киев – центры древнерусской государственности. Первые Рюриковичи. </w:t>
      </w:r>
      <w:r w:rsidR="005D0289" w:rsidRPr="00E9027B">
        <w:rPr>
          <w:rFonts w:ascii="Times New Roman" w:hAnsi="Times New Roman" w:cs="Times New Roman"/>
          <w:iCs/>
          <w:sz w:val="24"/>
          <w:szCs w:val="24"/>
        </w:rPr>
        <w:t xml:space="preserve">Складывание крупной </w:t>
      </w:r>
      <w:r w:rsidRPr="00E9027B">
        <w:rPr>
          <w:rFonts w:ascii="Times New Roman" w:hAnsi="Times New Roman" w:cs="Times New Roman"/>
          <w:iCs/>
          <w:sz w:val="24"/>
          <w:szCs w:val="24"/>
        </w:rPr>
        <w:t>земельной собственности. Древнерусские города. Русь и Византия. Влад</w:t>
      </w:r>
      <w:r w:rsidR="005D0289" w:rsidRPr="00E9027B">
        <w:rPr>
          <w:rFonts w:ascii="Times New Roman" w:hAnsi="Times New Roman" w:cs="Times New Roman"/>
          <w:iCs/>
          <w:sz w:val="24"/>
          <w:szCs w:val="24"/>
        </w:rPr>
        <w:t xml:space="preserve">имир I и принятие христианства. </w:t>
      </w:r>
      <w:r w:rsidRPr="00E9027B">
        <w:rPr>
          <w:rFonts w:ascii="Times New Roman" w:hAnsi="Times New Roman" w:cs="Times New Roman"/>
          <w:iCs/>
          <w:sz w:val="24"/>
          <w:szCs w:val="24"/>
        </w:rPr>
        <w:t xml:space="preserve">Расцвет Руси при Ярославе Мудром. «Русская правда». Русь и народы Степи. Княжеские усобицы. </w:t>
      </w:r>
      <w:r w:rsidR="005D0289" w:rsidRPr="00E9027B">
        <w:rPr>
          <w:rFonts w:ascii="Times New Roman" w:hAnsi="Times New Roman" w:cs="Times New Roman"/>
          <w:iCs/>
          <w:sz w:val="24"/>
          <w:szCs w:val="24"/>
        </w:rPr>
        <w:t xml:space="preserve">Владимир </w:t>
      </w:r>
      <w:r w:rsidRPr="00E9027B">
        <w:rPr>
          <w:rFonts w:ascii="Times New Roman" w:hAnsi="Times New Roman" w:cs="Times New Roman"/>
          <w:iCs/>
          <w:sz w:val="24"/>
          <w:szCs w:val="24"/>
        </w:rPr>
        <w:t>Мономах. Международные связи Древней Руси. Распад Древнерусского государства.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Русские земли и княжества в начале удельного периода (начало XII – первая половина XIII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Удельный период: экономические и политические причины раздробленнос</w:t>
      </w:r>
      <w:r w:rsidR="005D0289" w:rsidRPr="00E9027B">
        <w:rPr>
          <w:rFonts w:ascii="Times New Roman" w:hAnsi="Times New Roman" w:cs="Times New Roman"/>
          <w:iCs/>
          <w:sz w:val="24"/>
          <w:szCs w:val="24"/>
        </w:rPr>
        <w:t xml:space="preserve">ти. Формы землевладения. Князь </w:t>
      </w:r>
      <w:r w:rsidRPr="00E9027B">
        <w:rPr>
          <w:rFonts w:ascii="Times New Roman" w:hAnsi="Times New Roman" w:cs="Times New Roman"/>
          <w:iCs/>
          <w:sz w:val="24"/>
          <w:szCs w:val="24"/>
        </w:rPr>
        <w:t>и бояре. Свободное и зависимое население. Рост числа городов. Географическое пол</w:t>
      </w:r>
      <w:r w:rsidR="005D0289" w:rsidRPr="00E9027B">
        <w:rPr>
          <w:rFonts w:ascii="Times New Roman" w:hAnsi="Times New Roman" w:cs="Times New Roman"/>
          <w:iCs/>
          <w:sz w:val="24"/>
          <w:szCs w:val="24"/>
        </w:rPr>
        <w:t xml:space="preserve">ожение, хозяйство, политический </w:t>
      </w:r>
      <w:r w:rsidRPr="00E9027B">
        <w:rPr>
          <w:rFonts w:ascii="Times New Roman" w:hAnsi="Times New Roman" w:cs="Times New Roman"/>
          <w:iCs/>
          <w:sz w:val="24"/>
          <w:szCs w:val="24"/>
        </w:rPr>
        <w:t>строй крупнейших русских земель (Новгород Великий, Киевское, Владимиро</w:t>
      </w:r>
      <w:r w:rsidR="005D0289" w:rsidRPr="00E9027B">
        <w:rPr>
          <w:rFonts w:ascii="Times New Roman" w:hAnsi="Times New Roman" w:cs="Times New Roman"/>
          <w:iCs/>
          <w:sz w:val="24"/>
          <w:szCs w:val="24"/>
        </w:rPr>
        <w:t xml:space="preserve">-Суздальское, Галицко-Волынское </w:t>
      </w:r>
      <w:r w:rsidRPr="00E9027B">
        <w:rPr>
          <w:rFonts w:ascii="Times New Roman" w:hAnsi="Times New Roman" w:cs="Times New Roman"/>
          <w:iCs/>
          <w:sz w:val="24"/>
          <w:szCs w:val="24"/>
        </w:rPr>
        <w:t>княжества).</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Идея единства русских земель в период раздробленности. «Слово о полку Игореве».</w:t>
      </w:r>
    </w:p>
    <w:p w:rsidR="008B5F73" w:rsidRDefault="008B5F73" w:rsidP="00E9027B">
      <w:pPr>
        <w:autoSpaceDE w:val="0"/>
        <w:autoSpaceDN w:val="0"/>
        <w:adjustRightInd w:val="0"/>
        <w:spacing w:after="0" w:line="240" w:lineRule="auto"/>
        <w:jc w:val="both"/>
        <w:rPr>
          <w:rFonts w:ascii="Times New Roman" w:hAnsi="Times New Roman" w:cs="Times New Roman"/>
          <w:b/>
          <w:bCs/>
          <w:iCs/>
          <w:sz w:val="24"/>
          <w:szCs w:val="24"/>
        </w:rPr>
      </w:pP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Культура Руси в домонгольское время</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Языческая культура восточных славян. Религиозно-культурное влияние Византии. </w:t>
      </w:r>
      <w:r w:rsidR="005D0289" w:rsidRPr="00E9027B">
        <w:rPr>
          <w:rFonts w:ascii="Times New Roman" w:hAnsi="Times New Roman" w:cs="Times New Roman"/>
          <w:iCs/>
          <w:sz w:val="24"/>
          <w:szCs w:val="24"/>
        </w:rPr>
        <w:t>Особенности развития древнерусской культуры.</w:t>
      </w:r>
      <w:r w:rsidRPr="00E9027B">
        <w:rPr>
          <w:rFonts w:ascii="Times New Roman" w:hAnsi="Times New Roman" w:cs="Times New Roman"/>
          <w:iCs/>
          <w:sz w:val="24"/>
          <w:szCs w:val="24"/>
        </w:rPr>
        <w:t xml:space="preserve"> Изучение тематического блока «Народы и государства на территории нашей страны в древности» возможно и в качестве особого</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учебного модуля в составе курса «История Древнего мира» (V класс).</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Единство и своеобразие культурных традиций в русских землях и к</w:t>
      </w:r>
      <w:r w:rsidR="005D0289" w:rsidRPr="00E9027B">
        <w:rPr>
          <w:rFonts w:ascii="Times New Roman" w:hAnsi="Times New Roman" w:cs="Times New Roman"/>
          <w:iCs/>
          <w:sz w:val="24"/>
          <w:szCs w:val="24"/>
        </w:rPr>
        <w:t xml:space="preserve">няжествах накануне монгольского </w:t>
      </w:r>
      <w:r w:rsidRPr="00E9027B">
        <w:rPr>
          <w:rFonts w:ascii="Times New Roman" w:hAnsi="Times New Roman" w:cs="Times New Roman"/>
          <w:iCs/>
          <w:sz w:val="24"/>
          <w:szCs w:val="24"/>
        </w:rPr>
        <w:t xml:space="preserve">завоевания. Фольклор. Происхождение славянской письменности. Берестяные грамоты. Зодчество и живопись. </w:t>
      </w:r>
      <w:r w:rsidR="005D0289" w:rsidRPr="00E9027B">
        <w:rPr>
          <w:rFonts w:ascii="Times New Roman" w:hAnsi="Times New Roman" w:cs="Times New Roman"/>
          <w:iCs/>
          <w:sz w:val="24"/>
          <w:szCs w:val="24"/>
        </w:rPr>
        <w:t xml:space="preserve">Быт и </w:t>
      </w:r>
      <w:r w:rsidRPr="00E9027B">
        <w:rPr>
          <w:rFonts w:ascii="Times New Roman" w:hAnsi="Times New Roman" w:cs="Times New Roman"/>
          <w:iCs/>
          <w:sz w:val="24"/>
          <w:szCs w:val="24"/>
        </w:rPr>
        <w:t>нравы.</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Борьба в внешней агрессией в XIII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Чингис-хан и объединение монгольских племен. Монгольские завоевания. </w:t>
      </w:r>
      <w:r w:rsidR="005D0289" w:rsidRPr="00E9027B">
        <w:rPr>
          <w:rFonts w:ascii="Times New Roman" w:hAnsi="Times New Roman" w:cs="Times New Roman"/>
          <w:iCs/>
          <w:sz w:val="24"/>
          <w:szCs w:val="24"/>
        </w:rPr>
        <w:t xml:space="preserve">Походы Батыя на Русь. Борьба </w:t>
      </w:r>
      <w:r w:rsidRPr="00E9027B">
        <w:rPr>
          <w:rFonts w:ascii="Times New Roman" w:hAnsi="Times New Roman" w:cs="Times New Roman"/>
          <w:iCs/>
          <w:sz w:val="24"/>
          <w:szCs w:val="24"/>
        </w:rPr>
        <w:t xml:space="preserve">народов нашей страны с завоевателями. Золотая Орда и Русь. Экспансия с Запада. Ливонский орден. </w:t>
      </w:r>
      <w:r w:rsidR="005D0289" w:rsidRPr="00E9027B">
        <w:rPr>
          <w:rFonts w:ascii="Times New Roman" w:hAnsi="Times New Roman" w:cs="Times New Roman"/>
          <w:iCs/>
          <w:sz w:val="24"/>
          <w:szCs w:val="24"/>
        </w:rPr>
        <w:t xml:space="preserve">Александр </w:t>
      </w:r>
      <w:r w:rsidRPr="00E9027B">
        <w:rPr>
          <w:rFonts w:ascii="Times New Roman" w:hAnsi="Times New Roman" w:cs="Times New Roman"/>
          <w:iCs/>
          <w:sz w:val="24"/>
          <w:szCs w:val="24"/>
        </w:rPr>
        <w:t>Невский. Сражение на Неве и Ледовое побоище. Последствия монгольского нашеств</w:t>
      </w:r>
      <w:r w:rsidR="005D0289" w:rsidRPr="00E9027B">
        <w:rPr>
          <w:rFonts w:ascii="Times New Roman" w:hAnsi="Times New Roman" w:cs="Times New Roman"/>
          <w:iCs/>
          <w:sz w:val="24"/>
          <w:szCs w:val="24"/>
        </w:rPr>
        <w:t xml:space="preserve">ия и борьбы с экспансией Запада </w:t>
      </w:r>
      <w:r w:rsidRPr="00E9027B">
        <w:rPr>
          <w:rFonts w:ascii="Times New Roman" w:hAnsi="Times New Roman" w:cs="Times New Roman"/>
          <w:iCs/>
          <w:sz w:val="24"/>
          <w:szCs w:val="24"/>
        </w:rPr>
        <w:t>для дальнейшего развития нашей страны.</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 xml:space="preserve">Складывание предпосылок образования Российского государства (вторая половина XIII – середина </w:t>
      </w:r>
      <w:r w:rsidR="005D0289" w:rsidRPr="00E9027B">
        <w:rPr>
          <w:rFonts w:ascii="Times New Roman" w:hAnsi="Times New Roman" w:cs="Times New Roman"/>
          <w:b/>
          <w:bCs/>
          <w:iCs/>
          <w:sz w:val="24"/>
          <w:szCs w:val="24"/>
        </w:rPr>
        <w:t xml:space="preserve">XV </w:t>
      </w:r>
      <w:r w:rsidRPr="00E9027B">
        <w:rPr>
          <w:rFonts w:ascii="Times New Roman" w:hAnsi="Times New Roman" w:cs="Times New Roman"/>
          <w:b/>
          <w:bCs/>
          <w:iCs/>
          <w:sz w:val="24"/>
          <w:szCs w:val="24"/>
        </w:rPr>
        <w:t>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Русские земли во второй половине XIII – первой половине XV вв. Борьба против ордынского ига. </w:t>
      </w:r>
      <w:r w:rsidR="005D0289" w:rsidRPr="00E9027B">
        <w:rPr>
          <w:rFonts w:ascii="Times New Roman" w:hAnsi="Times New Roman" w:cs="Times New Roman"/>
          <w:iCs/>
          <w:sz w:val="24"/>
          <w:szCs w:val="24"/>
        </w:rPr>
        <w:t xml:space="preserve">Русские </w:t>
      </w:r>
      <w:r w:rsidRPr="00E9027B">
        <w:rPr>
          <w:rFonts w:ascii="Times New Roman" w:hAnsi="Times New Roman" w:cs="Times New Roman"/>
          <w:iCs/>
          <w:sz w:val="24"/>
          <w:szCs w:val="24"/>
        </w:rPr>
        <w:t>земли в составе Великого княжества Литовского.</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Восстановление хозяйства на Руси. Вотчинное, монастырское, помещич</w:t>
      </w:r>
      <w:r w:rsidR="005D0289" w:rsidRPr="00E9027B">
        <w:rPr>
          <w:rFonts w:ascii="Times New Roman" w:hAnsi="Times New Roman" w:cs="Times New Roman"/>
          <w:iCs/>
          <w:sz w:val="24"/>
          <w:szCs w:val="24"/>
        </w:rPr>
        <w:t xml:space="preserve">ье и черносошное землевладение. </w:t>
      </w:r>
      <w:r w:rsidRPr="00E9027B">
        <w:rPr>
          <w:rFonts w:ascii="Times New Roman" w:hAnsi="Times New Roman" w:cs="Times New Roman"/>
          <w:iCs/>
          <w:sz w:val="24"/>
          <w:szCs w:val="24"/>
        </w:rPr>
        <w:t>Города и их роль в объединении русских земель. Иван Калита и утверждение в</w:t>
      </w:r>
      <w:r w:rsidR="005D0289" w:rsidRPr="00E9027B">
        <w:rPr>
          <w:rFonts w:ascii="Times New Roman" w:hAnsi="Times New Roman" w:cs="Times New Roman"/>
          <w:iCs/>
          <w:sz w:val="24"/>
          <w:szCs w:val="24"/>
        </w:rPr>
        <w:t xml:space="preserve">едущей роли Москвы. Куликовская </w:t>
      </w:r>
      <w:r w:rsidRPr="00E9027B">
        <w:rPr>
          <w:rFonts w:ascii="Times New Roman" w:hAnsi="Times New Roman" w:cs="Times New Roman"/>
          <w:iCs/>
          <w:sz w:val="24"/>
          <w:szCs w:val="24"/>
        </w:rPr>
        <w:t>битва. Дмитрий Донской. Роль церкви в общественной жизни. Сергий Радонежский.</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Завершение образования Российского государства в конце XV – начале XVI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Предпосылки образования Российского государства. Иван III. Василий III. Свержение ордынского ига. </w:t>
      </w:r>
      <w:r w:rsidR="005D0289" w:rsidRPr="00E9027B">
        <w:rPr>
          <w:rFonts w:ascii="Times New Roman" w:hAnsi="Times New Roman" w:cs="Times New Roman"/>
          <w:iCs/>
          <w:sz w:val="24"/>
          <w:szCs w:val="24"/>
        </w:rPr>
        <w:t xml:space="preserve">Распад </w:t>
      </w:r>
      <w:r w:rsidRPr="00E9027B">
        <w:rPr>
          <w:rFonts w:ascii="Times New Roman" w:hAnsi="Times New Roman" w:cs="Times New Roman"/>
          <w:iCs/>
          <w:sz w:val="24"/>
          <w:szCs w:val="24"/>
        </w:rPr>
        <w:t>Золотой Орды. Присоединение Москвой северо-восточных и северо-западных земель Руси. Многонацион</w:t>
      </w:r>
      <w:r w:rsidR="005D0289" w:rsidRPr="00E9027B">
        <w:rPr>
          <w:rFonts w:ascii="Times New Roman" w:hAnsi="Times New Roman" w:cs="Times New Roman"/>
          <w:iCs/>
          <w:sz w:val="24"/>
          <w:szCs w:val="24"/>
        </w:rPr>
        <w:t xml:space="preserve">альный </w:t>
      </w:r>
      <w:r w:rsidRPr="00E9027B">
        <w:rPr>
          <w:rFonts w:ascii="Times New Roman" w:hAnsi="Times New Roman" w:cs="Times New Roman"/>
          <w:iCs/>
          <w:sz w:val="24"/>
          <w:szCs w:val="24"/>
        </w:rPr>
        <w:t>состав населения страны. Становление центральных органов власти и управления. Судебник 1497 г. Местничество</w:t>
      </w:r>
      <w:r w:rsidR="005D0289" w:rsidRPr="00E9027B">
        <w:rPr>
          <w:rFonts w:ascii="Times New Roman" w:hAnsi="Times New Roman" w:cs="Times New Roman"/>
          <w:iCs/>
          <w:sz w:val="24"/>
          <w:szCs w:val="24"/>
        </w:rPr>
        <w:t xml:space="preserve">. </w:t>
      </w:r>
      <w:r w:rsidRPr="00E9027B">
        <w:rPr>
          <w:rFonts w:ascii="Times New Roman" w:hAnsi="Times New Roman" w:cs="Times New Roman"/>
          <w:iCs/>
          <w:sz w:val="24"/>
          <w:szCs w:val="24"/>
        </w:rPr>
        <w:t>Традиционный характер экономики.</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Русская культура второй половины XIII-XV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Монгольское завоевание и культурное развитие Руси. Куликовская победа </w:t>
      </w:r>
      <w:r w:rsidR="005D0289" w:rsidRPr="00E9027B">
        <w:rPr>
          <w:rFonts w:ascii="Times New Roman" w:hAnsi="Times New Roman" w:cs="Times New Roman"/>
          <w:iCs/>
          <w:sz w:val="24"/>
          <w:szCs w:val="24"/>
        </w:rPr>
        <w:t xml:space="preserve">и подъем русского национального </w:t>
      </w:r>
      <w:r w:rsidRPr="00E9027B">
        <w:rPr>
          <w:rFonts w:ascii="Times New Roman" w:hAnsi="Times New Roman" w:cs="Times New Roman"/>
          <w:iCs/>
          <w:sz w:val="24"/>
          <w:szCs w:val="24"/>
        </w:rPr>
        <w:t>самосознания. Москва – центр складывающейся культуры русской народнос</w:t>
      </w:r>
      <w:r w:rsidR="005D0289" w:rsidRPr="00E9027B">
        <w:rPr>
          <w:rFonts w:ascii="Times New Roman" w:hAnsi="Times New Roman" w:cs="Times New Roman"/>
          <w:iCs/>
          <w:sz w:val="24"/>
          <w:szCs w:val="24"/>
        </w:rPr>
        <w:t xml:space="preserve">ти. Отражение идеи общерусского </w:t>
      </w:r>
      <w:r w:rsidRPr="00E9027B">
        <w:rPr>
          <w:rFonts w:ascii="Times New Roman" w:hAnsi="Times New Roman" w:cs="Times New Roman"/>
          <w:iCs/>
          <w:sz w:val="24"/>
          <w:szCs w:val="24"/>
        </w:rPr>
        <w:t>единства в устном народном творчестве, летописании, литературе. «Задонщина». Теория «Москва – Третий Рим».</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Феофан Грек. Строительство Московского Кремля. Андрей Рублев.</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ИСТОРИЯ РОССИИ В XVI</w:t>
      </w:r>
      <w:r w:rsidR="006A067A">
        <w:rPr>
          <w:rFonts w:ascii="Times New Roman" w:hAnsi="Times New Roman" w:cs="Times New Roman"/>
          <w:b/>
          <w:bCs/>
          <w:iCs/>
          <w:sz w:val="24"/>
          <w:szCs w:val="24"/>
        </w:rPr>
        <w:t xml:space="preserve"> – НАЧАЛЕ ХХ вв. </w:t>
      </w: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Российское государство в XVI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iCs/>
          <w:sz w:val="24"/>
          <w:szCs w:val="24"/>
        </w:rPr>
      </w:pPr>
      <w:r w:rsidRPr="00E9027B">
        <w:rPr>
          <w:rFonts w:ascii="Times New Roman" w:hAnsi="Times New Roman" w:cs="Times New Roman"/>
          <w:iCs/>
          <w:sz w:val="24"/>
          <w:szCs w:val="24"/>
        </w:rPr>
        <w:t xml:space="preserve">Условия развития страны XVI в.: территория, население, характер экономики. </w:t>
      </w:r>
      <w:r w:rsidR="005D0289" w:rsidRPr="00E9027B">
        <w:rPr>
          <w:rFonts w:ascii="Times New Roman" w:hAnsi="Times New Roman" w:cs="Times New Roman"/>
          <w:iCs/>
          <w:sz w:val="24"/>
          <w:szCs w:val="24"/>
        </w:rPr>
        <w:t xml:space="preserve">Предпосылки централизации </w:t>
      </w:r>
      <w:r w:rsidRPr="00E9027B">
        <w:rPr>
          <w:rFonts w:ascii="Times New Roman" w:hAnsi="Times New Roman" w:cs="Times New Roman"/>
          <w:iCs/>
          <w:sz w:val="24"/>
          <w:szCs w:val="24"/>
        </w:rPr>
        <w:t>страны. Иван IV Грозный. Установление царской власти. Реформы 50-</w:t>
      </w:r>
      <w:r w:rsidR="005D0289" w:rsidRPr="00E9027B">
        <w:rPr>
          <w:rFonts w:ascii="Times New Roman" w:hAnsi="Times New Roman" w:cs="Times New Roman"/>
          <w:iCs/>
          <w:sz w:val="24"/>
          <w:szCs w:val="24"/>
        </w:rPr>
        <w:t xml:space="preserve">60-х гг. XVI в. Земские соборы. </w:t>
      </w:r>
      <w:r w:rsidRPr="00E9027B">
        <w:rPr>
          <w:rFonts w:ascii="Times New Roman" w:hAnsi="Times New Roman" w:cs="Times New Roman"/>
          <w:iCs/>
          <w:sz w:val="24"/>
          <w:szCs w:val="24"/>
        </w:rPr>
        <w:t>Расширение территории государства (присоединение Казанского и Астрахан</w:t>
      </w:r>
      <w:r w:rsidR="005D0289" w:rsidRPr="00E9027B">
        <w:rPr>
          <w:rFonts w:ascii="Times New Roman" w:hAnsi="Times New Roman" w:cs="Times New Roman"/>
          <w:iCs/>
          <w:sz w:val="24"/>
          <w:szCs w:val="24"/>
        </w:rPr>
        <w:t xml:space="preserve">ского ханств, Западной Сибири). </w:t>
      </w:r>
      <w:r w:rsidRPr="00E9027B">
        <w:rPr>
          <w:rFonts w:ascii="Times New Roman" w:hAnsi="Times New Roman" w:cs="Times New Roman"/>
          <w:iCs/>
          <w:sz w:val="24"/>
          <w:szCs w:val="24"/>
        </w:rPr>
        <w:t>Ермак. Освоение Дикого поля. Казачество. Борьба за Балтийское побережье. Ливо</w:t>
      </w:r>
      <w:r w:rsidR="005D0289" w:rsidRPr="00E9027B">
        <w:rPr>
          <w:rFonts w:ascii="Times New Roman" w:hAnsi="Times New Roman" w:cs="Times New Roman"/>
          <w:iCs/>
          <w:sz w:val="24"/>
          <w:szCs w:val="24"/>
        </w:rPr>
        <w:t xml:space="preserve">нская война. Разгром Ливонского </w:t>
      </w:r>
      <w:r w:rsidRPr="00E9027B">
        <w:rPr>
          <w:rFonts w:ascii="Times New Roman" w:hAnsi="Times New Roman" w:cs="Times New Roman"/>
          <w:iCs/>
          <w:sz w:val="24"/>
          <w:szCs w:val="24"/>
        </w:rPr>
        <w:t>ордена. Опричнина. Становление самодержавной сословно-представительной монархии.</w:t>
      </w:r>
    </w:p>
    <w:p w:rsidR="006A067A" w:rsidRDefault="006A067A" w:rsidP="00E9027B">
      <w:pPr>
        <w:autoSpaceDE w:val="0"/>
        <w:autoSpaceDN w:val="0"/>
        <w:adjustRightInd w:val="0"/>
        <w:spacing w:after="0" w:line="240" w:lineRule="auto"/>
        <w:jc w:val="both"/>
        <w:rPr>
          <w:rFonts w:ascii="Times New Roman" w:hAnsi="Times New Roman" w:cs="Times New Roman"/>
          <w:b/>
          <w:bCs/>
          <w:iCs/>
          <w:sz w:val="24"/>
          <w:szCs w:val="24"/>
        </w:rPr>
      </w:pPr>
    </w:p>
    <w:p w:rsidR="006A067A" w:rsidRDefault="006A067A" w:rsidP="00E9027B">
      <w:pPr>
        <w:autoSpaceDE w:val="0"/>
        <w:autoSpaceDN w:val="0"/>
        <w:adjustRightInd w:val="0"/>
        <w:spacing w:after="0" w:line="240" w:lineRule="auto"/>
        <w:jc w:val="both"/>
        <w:rPr>
          <w:rFonts w:ascii="Times New Roman" w:hAnsi="Times New Roman" w:cs="Times New Roman"/>
          <w:b/>
          <w:bCs/>
          <w:iCs/>
          <w:sz w:val="24"/>
          <w:szCs w:val="24"/>
        </w:rPr>
      </w:pPr>
    </w:p>
    <w:p w:rsidR="0094747E" w:rsidRPr="00E9027B"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E9027B">
        <w:rPr>
          <w:rFonts w:ascii="Times New Roman" w:hAnsi="Times New Roman" w:cs="Times New Roman"/>
          <w:b/>
          <w:bCs/>
          <w:iCs/>
          <w:sz w:val="24"/>
          <w:szCs w:val="24"/>
        </w:rPr>
        <w:t>Русская культура XVI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Влияние централизации страны на культурную жизнь. Публицистика. «Ск</w:t>
      </w:r>
      <w:r w:rsidR="005D0289" w:rsidRPr="00E9027B">
        <w:rPr>
          <w:rFonts w:ascii="Times New Roman" w:hAnsi="Times New Roman" w:cs="Times New Roman"/>
          <w:bCs/>
          <w:iCs/>
          <w:sz w:val="24"/>
          <w:szCs w:val="24"/>
        </w:rPr>
        <w:t xml:space="preserve">азание о князьях Владимирских». </w:t>
      </w:r>
      <w:r w:rsidRPr="00E9027B">
        <w:rPr>
          <w:rFonts w:ascii="Times New Roman" w:hAnsi="Times New Roman" w:cs="Times New Roman"/>
          <w:bCs/>
          <w:iCs/>
          <w:sz w:val="24"/>
          <w:szCs w:val="24"/>
        </w:rPr>
        <w:t>Летописные своды. Начало русского книгопечатания. Иван Федоров. Оборонит</w:t>
      </w:r>
      <w:r w:rsidR="005D0289" w:rsidRPr="00E9027B">
        <w:rPr>
          <w:rFonts w:ascii="Times New Roman" w:hAnsi="Times New Roman" w:cs="Times New Roman"/>
          <w:bCs/>
          <w:iCs/>
          <w:sz w:val="24"/>
          <w:szCs w:val="24"/>
        </w:rPr>
        <w:t xml:space="preserve">ельное зодчество. Строительство </w:t>
      </w:r>
      <w:r w:rsidRPr="00E9027B">
        <w:rPr>
          <w:rFonts w:ascii="Times New Roman" w:hAnsi="Times New Roman" w:cs="Times New Roman"/>
          <w:bCs/>
          <w:iCs/>
          <w:sz w:val="24"/>
          <w:szCs w:val="24"/>
        </w:rPr>
        <w:t xml:space="preserve">шатровых храмов. Дионисий. </w:t>
      </w:r>
      <w:r w:rsidR="005D0289" w:rsidRPr="00E9027B">
        <w:rPr>
          <w:rFonts w:ascii="Times New Roman" w:hAnsi="Times New Roman" w:cs="Times New Roman"/>
          <w:bCs/>
          <w:iCs/>
          <w:sz w:val="24"/>
          <w:szCs w:val="24"/>
        </w:rPr>
        <w:t xml:space="preserve">Быт и нравы. «Домострой». </w:t>
      </w:r>
      <w:r w:rsidRPr="00E9027B">
        <w:rPr>
          <w:rFonts w:ascii="Times New Roman" w:hAnsi="Times New Roman" w:cs="Times New Roman"/>
          <w:bCs/>
          <w:iCs/>
          <w:sz w:val="24"/>
          <w:szCs w:val="24"/>
        </w:rPr>
        <w:t>Россия на рубеже XVI-XVII вв.</w:t>
      </w:r>
    </w:p>
    <w:p w:rsidR="0094747E" w:rsidRPr="00E9027B"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Смутное время. Царь Федор Иванович. Пресечение династии Рюриковичей. Б.Годунов. Установление</w:t>
      </w:r>
      <w:r w:rsidR="005D0289" w:rsidRPr="00E9027B">
        <w:rPr>
          <w:rFonts w:ascii="Times New Roman" w:hAnsi="Times New Roman" w:cs="Times New Roman"/>
          <w:bCs/>
          <w:iCs/>
          <w:sz w:val="24"/>
          <w:szCs w:val="24"/>
        </w:rPr>
        <w:t xml:space="preserve"> </w:t>
      </w:r>
      <w:r w:rsidRPr="00E9027B">
        <w:rPr>
          <w:rFonts w:ascii="Times New Roman" w:hAnsi="Times New Roman" w:cs="Times New Roman"/>
          <w:bCs/>
          <w:iCs/>
          <w:sz w:val="24"/>
          <w:szCs w:val="24"/>
        </w:rPr>
        <w:t xml:space="preserve">крепостного права. Династические, социальные и международные причины Смуты. </w:t>
      </w:r>
      <w:r w:rsidR="005D0289" w:rsidRPr="00E9027B">
        <w:rPr>
          <w:rFonts w:ascii="Times New Roman" w:hAnsi="Times New Roman" w:cs="Times New Roman"/>
          <w:bCs/>
          <w:iCs/>
          <w:sz w:val="24"/>
          <w:szCs w:val="24"/>
        </w:rPr>
        <w:t xml:space="preserve">Самозванство. В. Шуйский. </w:t>
      </w:r>
      <w:r w:rsidRPr="00E9027B">
        <w:rPr>
          <w:rFonts w:ascii="Times New Roman" w:hAnsi="Times New Roman" w:cs="Times New Roman"/>
          <w:bCs/>
          <w:iCs/>
          <w:sz w:val="24"/>
          <w:szCs w:val="24"/>
        </w:rPr>
        <w:t>Восстание И. Болотникова. Агрессия Речи Посполитой и Швеции. Семибоярщина. Борьба против внешней экспансии.</w:t>
      </w:r>
    </w:p>
    <w:p w:rsidR="0094747E" w:rsidRPr="00E9027B" w:rsidRDefault="005D0289"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 xml:space="preserve">К.Минин. Д.Пожарский. </w:t>
      </w:r>
      <w:r w:rsidR="0094747E" w:rsidRPr="00E9027B">
        <w:rPr>
          <w:rFonts w:ascii="Times New Roman" w:hAnsi="Times New Roman" w:cs="Times New Roman"/>
          <w:bCs/>
          <w:iCs/>
          <w:sz w:val="24"/>
          <w:szCs w:val="24"/>
        </w:rPr>
        <w:t>Россия в первой половине XVII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 xml:space="preserve">Ликвидация последствий Смуты. Земский Собор 1613 г.: воцарение Романовых. </w:t>
      </w:r>
      <w:r w:rsidR="005D0289" w:rsidRPr="00E9027B">
        <w:rPr>
          <w:rFonts w:ascii="Times New Roman" w:hAnsi="Times New Roman" w:cs="Times New Roman"/>
          <w:bCs/>
          <w:iCs/>
          <w:sz w:val="24"/>
          <w:szCs w:val="24"/>
        </w:rPr>
        <w:t xml:space="preserve">Царь Михаил Федорович. </w:t>
      </w:r>
      <w:r w:rsidRPr="00E9027B">
        <w:rPr>
          <w:rFonts w:ascii="Times New Roman" w:hAnsi="Times New Roman" w:cs="Times New Roman"/>
          <w:bCs/>
          <w:iCs/>
          <w:sz w:val="24"/>
          <w:szCs w:val="24"/>
        </w:rPr>
        <w:t xml:space="preserve">Патриарх Филарет. Восстановление органов власти и экономики страны. </w:t>
      </w:r>
      <w:r w:rsidR="005D0289" w:rsidRPr="00E9027B">
        <w:rPr>
          <w:rFonts w:ascii="Times New Roman" w:hAnsi="Times New Roman" w:cs="Times New Roman"/>
          <w:bCs/>
          <w:iCs/>
          <w:sz w:val="24"/>
          <w:szCs w:val="24"/>
        </w:rPr>
        <w:t xml:space="preserve">Соглашения с Речью Посполитой и </w:t>
      </w:r>
      <w:r w:rsidRPr="00E9027B">
        <w:rPr>
          <w:rFonts w:ascii="Times New Roman" w:hAnsi="Times New Roman" w:cs="Times New Roman"/>
          <w:bCs/>
          <w:iCs/>
          <w:sz w:val="24"/>
          <w:szCs w:val="24"/>
        </w:rPr>
        <w:t>Турцией. Смоленская война.</w:t>
      </w:r>
    </w:p>
    <w:p w:rsidR="0094747E" w:rsidRPr="00E9027B"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Территория и хозяйство России в первой половине XVII в. Освоение С</w:t>
      </w:r>
      <w:r w:rsidR="005D0289" w:rsidRPr="00E9027B">
        <w:rPr>
          <w:rFonts w:ascii="Times New Roman" w:hAnsi="Times New Roman" w:cs="Times New Roman"/>
          <w:bCs/>
          <w:iCs/>
          <w:sz w:val="24"/>
          <w:szCs w:val="24"/>
        </w:rPr>
        <w:t xml:space="preserve">ибири, Дальнего Востока, Дикого </w:t>
      </w:r>
      <w:r w:rsidRPr="00E9027B">
        <w:rPr>
          <w:rFonts w:ascii="Times New Roman" w:hAnsi="Times New Roman" w:cs="Times New Roman"/>
          <w:bCs/>
          <w:iCs/>
          <w:sz w:val="24"/>
          <w:szCs w:val="24"/>
        </w:rPr>
        <w:t>Поля. Окончательное оформление крепостного права. Прикрепление городског</w:t>
      </w:r>
      <w:r w:rsidR="005D0289" w:rsidRPr="00E9027B">
        <w:rPr>
          <w:rFonts w:ascii="Times New Roman" w:hAnsi="Times New Roman" w:cs="Times New Roman"/>
          <w:bCs/>
          <w:iCs/>
          <w:sz w:val="24"/>
          <w:szCs w:val="24"/>
        </w:rPr>
        <w:t xml:space="preserve">о населения к посадам. Развитие </w:t>
      </w:r>
      <w:r w:rsidRPr="00E9027B">
        <w:rPr>
          <w:rFonts w:ascii="Times New Roman" w:hAnsi="Times New Roman" w:cs="Times New Roman"/>
          <w:bCs/>
          <w:iCs/>
          <w:sz w:val="24"/>
          <w:szCs w:val="24"/>
        </w:rPr>
        <w:t>торговых связей. Новоторговый устав. Начало складывания всероссийског</w:t>
      </w:r>
      <w:r w:rsidR="005D0289" w:rsidRPr="00E9027B">
        <w:rPr>
          <w:rFonts w:ascii="Times New Roman" w:hAnsi="Times New Roman" w:cs="Times New Roman"/>
          <w:bCs/>
          <w:iCs/>
          <w:sz w:val="24"/>
          <w:szCs w:val="24"/>
        </w:rPr>
        <w:t xml:space="preserve">о рынка. Ярмарки. Развитие </w:t>
      </w:r>
      <w:r w:rsidRPr="00E9027B">
        <w:rPr>
          <w:rFonts w:ascii="Times New Roman" w:hAnsi="Times New Roman" w:cs="Times New Roman"/>
          <w:bCs/>
          <w:iCs/>
          <w:sz w:val="24"/>
          <w:szCs w:val="24"/>
        </w:rPr>
        <w:t>мелкотовар</w:t>
      </w:r>
      <w:r w:rsidR="005D0289" w:rsidRPr="00E9027B">
        <w:rPr>
          <w:rFonts w:ascii="Times New Roman" w:hAnsi="Times New Roman" w:cs="Times New Roman"/>
          <w:bCs/>
          <w:iCs/>
          <w:sz w:val="24"/>
          <w:szCs w:val="24"/>
        </w:rPr>
        <w:t xml:space="preserve">ного производства. Мануфактуры. </w:t>
      </w:r>
      <w:r w:rsidRPr="00E9027B">
        <w:rPr>
          <w:rFonts w:ascii="Times New Roman" w:hAnsi="Times New Roman" w:cs="Times New Roman"/>
          <w:bCs/>
          <w:iCs/>
          <w:sz w:val="24"/>
          <w:szCs w:val="24"/>
        </w:rPr>
        <w:t>Россия во второй половине XVII в.</w:t>
      </w:r>
    </w:p>
    <w:p w:rsidR="0094747E" w:rsidRPr="00E9027B"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 xml:space="preserve">Царь Алексей Михайлович. Шаги к абсолютизму. «Соборное Уложение» 1649 г. </w:t>
      </w:r>
      <w:r w:rsidR="005D0289" w:rsidRPr="00E9027B">
        <w:rPr>
          <w:rFonts w:ascii="Times New Roman" w:hAnsi="Times New Roman" w:cs="Times New Roman"/>
          <w:bCs/>
          <w:iCs/>
          <w:sz w:val="24"/>
          <w:szCs w:val="24"/>
        </w:rPr>
        <w:t xml:space="preserve">Центральное и местное </w:t>
      </w:r>
      <w:r w:rsidRPr="00E9027B">
        <w:rPr>
          <w:rFonts w:ascii="Times New Roman" w:hAnsi="Times New Roman" w:cs="Times New Roman"/>
          <w:bCs/>
          <w:iCs/>
          <w:sz w:val="24"/>
          <w:szCs w:val="24"/>
        </w:rPr>
        <w:t>управление. Приказная система. Раскол в русской православной церкви. Никон</w:t>
      </w:r>
      <w:r w:rsidR="005D0289" w:rsidRPr="00E9027B">
        <w:rPr>
          <w:rFonts w:ascii="Times New Roman" w:hAnsi="Times New Roman" w:cs="Times New Roman"/>
          <w:bCs/>
          <w:iCs/>
          <w:sz w:val="24"/>
          <w:szCs w:val="24"/>
        </w:rPr>
        <w:t xml:space="preserve"> и Аввакум. Социальные движения </w:t>
      </w:r>
      <w:r w:rsidRPr="00E9027B">
        <w:rPr>
          <w:rFonts w:ascii="Times New Roman" w:hAnsi="Times New Roman" w:cs="Times New Roman"/>
          <w:bCs/>
          <w:iCs/>
          <w:sz w:val="24"/>
          <w:szCs w:val="24"/>
        </w:rPr>
        <w:t>второй половины XVII в. Медный бунт. Восстание С.Разина. Царь Федор Алексеевич. Отмена местничества.</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E9027B">
        <w:rPr>
          <w:rFonts w:ascii="Times New Roman" w:hAnsi="Times New Roman" w:cs="Times New Roman"/>
          <w:bCs/>
          <w:iCs/>
          <w:sz w:val="24"/>
          <w:szCs w:val="24"/>
        </w:rPr>
        <w:t xml:space="preserve">Основные направления внешней политики России во второй половине XVII в. </w:t>
      </w:r>
      <w:r w:rsidR="005D0289" w:rsidRPr="00E9027B">
        <w:rPr>
          <w:rFonts w:ascii="Times New Roman" w:hAnsi="Times New Roman" w:cs="Times New Roman"/>
          <w:bCs/>
          <w:iCs/>
          <w:sz w:val="24"/>
          <w:szCs w:val="24"/>
        </w:rPr>
        <w:t xml:space="preserve">Запорожская сечь. </w:t>
      </w:r>
      <w:r w:rsidRPr="00E9027B">
        <w:rPr>
          <w:rFonts w:ascii="Times New Roman" w:hAnsi="Times New Roman" w:cs="Times New Roman"/>
          <w:bCs/>
          <w:iCs/>
          <w:sz w:val="24"/>
          <w:szCs w:val="24"/>
        </w:rPr>
        <w:t>Освободительная война 1648-1654 гг. по</w:t>
      </w:r>
      <w:r w:rsidR="005D0289" w:rsidRPr="00E9027B">
        <w:rPr>
          <w:rFonts w:ascii="Times New Roman" w:hAnsi="Times New Roman" w:cs="Times New Roman"/>
          <w:bCs/>
          <w:iCs/>
          <w:sz w:val="24"/>
          <w:szCs w:val="24"/>
        </w:rPr>
        <w:t xml:space="preserve">д руководством Б. Хмельницкого. </w:t>
      </w:r>
      <w:r w:rsidRPr="00E9027B">
        <w:rPr>
          <w:rFonts w:ascii="Times New Roman" w:hAnsi="Times New Roman" w:cs="Times New Roman"/>
          <w:bCs/>
          <w:iCs/>
          <w:sz w:val="24"/>
          <w:szCs w:val="24"/>
        </w:rPr>
        <w:t xml:space="preserve">Переяславская Рада. </w:t>
      </w:r>
      <w:r w:rsidR="005D0289" w:rsidRPr="00E9027B">
        <w:rPr>
          <w:rFonts w:ascii="Times New Roman" w:hAnsi="Times New Roman" w:cs="Times New Roman"/>
          <w:bCs/>
          <w:iCs/>
          <w:sz w:val="24"/>
          <w:szCs w:val="24"/>
        </w:rPr>
        <w:t xml:space="preserve">Вхождение </w:t>
      </w:r>
      <w:r w:rsidRPr="00E9027B">
        <w:rPr>
          <w:rFonts w:ascii="Times New Roman" w:hAnsi="Times New Roman" w:cs="Times New Roman"/>
          <w:bCs/>
          <w:iCs/>
          <w:sz w:val="24"/>
          <w:szCs w:val="24"/>
        </w:rPr>
        <w:t>Левобережной Украины в состав России. Русско-польская война. Русско-</w:t>
      </w:r>
      <w:r w:rsidRPr="005D0289">
        <w:rPr>
          <w:rFonts w:ascii="Times New Roman" w:hAnsi="Times New Roman" w:cs="Times New Roman"/>
          <w:bCs/>
          <w:iCs/>
          <w:sz w:val="24"/>
          <w:szCs w:val="24"/>
        </w:rPr>
        <w:t>шведские</w:t>
      </w:r>
      <w:r w:rsidR="005D0289" w:rsidRPr="005D0289">
        <w:rPr>
          <w:rFonts w:ascii="Times New Roman" w:hAnsi="Times New Roman" w:cs="Times New Roman"/>
          <w:bCs/>
          <w:iCs/>
          <w:sz w:val="24"/>
          <w:szCs w:val="24"/>
        </w:rPr>
        <w:t xml:space="preserve"> и русско-турецкие отношения во </w:t>
      </w:r>
      <w:r w:rsidRPr="005D0289">
        <w:rPr>
          <w:rFonts w:ascii="Times New Roman" w:hAnsi="Times New Roman" w:cs="Times New Roman"/>
          <w:bCs/>
          <w:iCs/>
          <w:sz w:val="24"/>
          <w:szCs w:val="24"/>
        </w:rPr>
        <w:t>второй половине XVII в. З</w:t>
      </w:r>
      <w:r w:rsidR="005D0289" w:rsidRPr="005D0289">
        <w:rPr>
          <w:rFonts w:ascii="Times New Roman" w:hAnsi="Times New Roman" w:cs="Times New Roman"/>
          <w:bCs/>
          <w:iCs/>
          <w:sz w:val="24"/>
          <w:szCs w:val="24"/>
        </w:rPr>
        <w:t xml:space="preserve">авершение присоединения Сибири. </w:t>
      </w:r>
      <w:r w:rsidRPr="005D0289">
        <w:rPr>
          <w:rFonts w:ascii="Times New Roman" w:hAnsi="Times New Roman" w:cs="Times New Roman"/>
          <w:bCs/>
          <w:iCs/>
          <w:sz w:val="24"/>
          <w:szCs w:val="24"/>
        </w:rPr>
        <w:t>Русская культура XVII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Обмирщение культуры в XVII в. Быт и нравы допетровской Руси. </w:t>
      </w:r>
      <w:r w:rsidR="005D0289" w:rsidRPr="005D0289">
        <w:rPr>
          <w:rFonts w:ascii="Times New Roman" w:hAnsi="Times New Roman" w:cs="Times New Roman"/>
          <w:bCs/>
          <w:iCs/>
          <w:sz w:val="24"/>
          <w:szCs w:val="24"/>
        </w:rPr>
        <w:t xml:space="preserve">Расширение культурных связей с </w:t>
      </w:r>
      <w:r w:rsidRPr="005D0289">
        <w:rPr>
          <w:rFonts w:ascii="Times New Roman" w:hAnsi="Times New Roman" w:cs="Times New Roman"/>
          <w:bCs/>
          <w:iCs/>
          <w:sz w:val="24"/>
          <w:szCs w:val="24"/>
        </w:rPr>
        <w:t xml:space="preserve">Западной Европой. Славяно-греко-латинская академия. Русские землепроходцы. Последние летописи. </w:t>
      </w:r>
      <w:r w:rsidR="005D0289" w:rsidRPr="005D0289">
        <w:rPr>
          <w:rFonts w:ascii="Times New Roman" w:hAnsi="Times New Roman" w:cs="Times New Roman"/>
          <w:bCs/>
          <w:iCs/>
          <w:sz w:val="24"/>
          <w:szCs w:val="24"/>
        </w:rPr>
        <w:t xml:space="preserve">Новые жанры в </w:t>
      </w:r>
      <w:r w:rsidRPr="005D0289">
        <w:rPr>
          <w:rFonts w:ascii="Times New Roman" w:hAnsi="Times New Roman" w:cs="Times New Roman"/>
          <w:bCs/>
          <w:iCs/>
          <w:sz w:val="24"/>
          <w:szCs w:val="24"/>
        </w:rPr>
        <w:t xml:space="preserve">литературе. «Дивное узорочье» в зодчестве XVII в. Московское барокко. Симон Ушаков. </w:t>
      </w:r>
      <w:r w:rsidR="005D0289" w:rsidRPr="005D0289">
        <w:rPr>
          <w:rFonts w:ascii="Times New Roman" w:hAnsi="Times New Roman" w:cs="Times New Roman"/>
          <w:bCs/>
          <w:iCs/>
          <w:sz w:val="24"/>
          <w:szCs w:val="24"/>
        </w:rPr>
        <w:t xml:space="preserve">Парсуна. </w:t>
      </w:r>
      <w:r w:rsidRPr="005D0289">
        <w:rPr>
          <w:rFonts w:ascii="Times New Roman" w:hAnsi="Times New Roman" w:cs="Times New Roman"/>
          <w:bCs/>
          <w:iCs/>
          <w:sz w:val="24"/>
          <w:szCs w:val="24"/>
        </w:rPr>
        <w:t>Преобразования Петра Великого (конец XVII – первая четверть XVIII в</w:t>
      </w:r>
      <w:r w:rsidR="005D0289" w:rsidRP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 xml:space="preserve">Предпосылки реформ первой четверти XVIII в. Стрелецкие восстания. </w:t>
      </w:r>
      <w:r w:rsidR="005D0289" w:rsidRPr="005D0289">
        <w:rPr>
          <w:rFonts w:ascii="Times New Roman" w:hAnsi="Times New Roman" w:cs="Times New Roman"/>
          <w:bCs/>
          <w:iCs/>
          <w:sz w:val="24"/>
          <w:szCs w:val="24"/>
        </w:rPr>
        <w:t xml:space="preserve">Регентство Софьи. </w:t>
      </w:r>
      <w:r w:rsidRPr="005D0289">
        <w:rPr>
          <w:rFonts w:ascii="Times New Roman" w:hAnsi="Times New Roman" w:cs="Times New Roman"/>
          <w:bCs/>
          <w:iCs/>
          <w:sz w:val="24"/>
          <w:szCs w:val="24"/>
        </w:rPr>
        <w:t xml:space="preserve">Воцарение Петра I. Азовские походы. Создание флота и регулярной армии. </w:t>
      </w:r>
      <w:r w:rsidR="005D0289" w:rsidRPr="005D0289">
        <w:rPr>
          <w:rFonts w:ascii="Times New Roman" w:hAnsi="Times New Roman" w:cs="Times New Roman"/>
          <w:bCs/>
          <w:iCs/>
          <w:sz w:val="24"/>
          <w:szCs w:val="24"/>
        </w:rPr>
        <w:t xml:space="preserve">Строительство мануфактур и </w:t>
      </w:r>
      <w:r w:rsidRPr="005D0289">
        <w:rPr>
          <w:rFonts w:ascii="Times New Roman" w:hAnsi="Times New Roman" w:cs="Times New Roman"/>
          <w:bCs/>
          <w:iCs/>
          <w:sz w:val="24"/>
          <w:szCs w:val="24"/>
        </w:rPr>
        <w:t xml:space="preserve">заводов. Великое посольство. Северная война. Основание Петербурга. Полтавская битва. Прутский поход. </w:t>
      </w:r>
      <w:r w:rsidR="005D0289" w:rsidRPr="005D0289">
        <w:rPr>
          <w:rFonts w:ascii="Times New Roman" w:hAnsi="Times New Roman" w:cs="Times New Roman"/>
          <w:bCs/>
          <w:iCs/>
          <w:sz w:val="24"/>
          <w:szCs w:val="24"/>
        </w:rPr>
        <w:t xml:space="preserve">Восстание </w:t>
      </w:r>
      <w:r w:rsidRPr="005D0289">
        <w:rPr>
          <w:rFonts w:ascii="Times New Roman" w:hAnsi="Times New Roman" w:cs="Times New Roman"/>
          <w:bCs/>
          <w:iCs/>
          <w:sz w:val="24"/>
          <w:szCs w:val="24"/>
        </w:rPr>
        <w:t>К.Булавина. Провозглашение России империей. Установление абсолютизма. Подчинение церкви госу</w:t>
      </w:r>
      <w:r w:rsidR="005D0289" w:rsidRPr="005D0289">
        <w:rPr>
          <w:rFonts w:ascii="Times New Roman" w:hAnsi="Times New Roman" w:cs="Times New Roman"/>
          <w:bCs/>
          <w:iCs/>
          <w:sz w:val="24"/>
          <w:szCs w:val="24"/>
        </w:rPr>
        <w:t xml:space="preserve">дарству. Табель о </w:t>
      </w:r>
      <w:r w:rsidRPr="005D0289">
        <w:rPr>
          <w:rFonts w:ascii="Times New Roman" w:hAnsi="Times New Roman" w:cs="Times New Roman"/>
          <w:bCs/>
          <w:iCs/>
          <w:sz w:val="24"/>
          <w:szCs w:val="24"/>
        </w:rPr>
        <w:t>рангах. Подушная подать. Превращение дворянства в господствующее, при</w:t>
      </w:r>
      <w:r w:rsidR="005D0289" w:rsidRPr="005D0289">
        <w:rPr>
          <w:rFonts w:ascii="Times New Roman" w:hAnsi="Times New Roman" w:cs="Times New Roman"/>
          <w:bCs/>
          <w:iCs/>
          <w:sz w:val="24"/>
          <w:szCs w:val="24"/>
        </w:rPr>
        <w:t xml:space="preserve">вилегированное сословие. Указ о </w:t>
      </w:r>
      <w:r w:rsidR="005D0289">
        <w:rPr>
          <w:rFonts w:ascii="Times New Roman" w:hAnsi="Times New Roman" w:cs="Times New Roman"/>
          <w:bCs/>
          <w:iCs/>
          <w:sz w:val="24"/>
          <w:szCs w:val="24"/>
        </w:rPr>
        <w:t xml:space="preserve">престолонаследии. </w:t>
      </w:r>
      <w:r w:rsidRPr="005D0289">
        <w:rPr>
          <w:rFonts w:ascii="Times New Roman" w:hAnsi="Times New Roman" w:cs="Times New Roman"/>
          <w:bCs/>
          <w:iCs/>
          <w:sz w:val="24"/>
          <w:szCs w:val="24"/>
        </w:rPr>
        <w:t>Светский характер культуры. Школа математических и навигационных н</w:t>
      </w:r>
      <w:r w:rsidR="005D0289" w:rsidRPr="005D0289">
        <w:rPr>
          <w:rFonts w:ascii="Times New Roman" w:hAnsi="Times New Roman" w:cs="Times New Roman"/>
          <w:bCs/>
          <w:iCs/>
          <w:sz w:val="24"/>
          <w:szCs w:val="24"/>
        </w:rPr>
        <w:t xml:space="preserve">аук. Академия наук. Гражданский </w:t>
      </w:r>
      <w:r w:rsidRPr="005D0289">
        <w:rPr>
          <w:rFonts w:ascii="Times New Roman" w:hAnsi="Times New Roman" w:cs="Times New Roman"/>
          <w:bCs/>
          <w:iCs/>
          <w:sz w:val="24"/>
          <w:szCs w:val="24"/>
        </w:rPr>
        <w:t xml:space="preserve">шрифт. Регулярная планировка городов. Барокко в архитектуре и изобразительном искусстве. </w:t>
      </w:r>
      <w:r w:rsidR="005D0289" w:rsidRPr="005D0289">
        <w:rPr>
          <w:rFonts w:ascii="Times New Roman" w:hAnsi="Times New Roman" w:cs="Times New Roman"/>
          <w:bCs/>
          <w:iCs/>
          <w:sz w:val="24"/>
          <w:szCs w:val="24"/>
        </w:rPr>
        <w:t xml:space="preserve">В. Растрелли. </w:t>
      </w:r>
      <w:r w:rsidRPr="005D0289">
        <w:rPr>
          <w:rFonts w:ascii="Times New Roman" w:hAnsi="Times New Roman" w:cs="Times New Roman"/>
          <w:bCs/>
          <w:iCs/>
          <w:sz w:val="24"/>
          <w:szCs w:val="24"/>
        </w:rPr>
        <w:t>Европеизация быта и нравов. Роль петровских п</w:t>
      </w:r>
      <w:r w:rsidR="005D0289" w:rsidRPr="005D0289">
        <w:rPr>
          <w:rFonts w:ascii="Times New Roman" w:hAnsi="Times New Roman" w:cs="Times New Roman"/>
          <w:bCs/>
          <w:iCs/>
          <w:sz w:val="24"/>
          <w:szCs w:val="24"/>
        </w:rPr>
        <w:t xml:space="preserve">реобразований в истории страны. </w:t>
      </w:r>
      <w:r w:rsidRPr="005D0289">
        <w:rPr>
          <w:rFonts w:ascii="Times New Roman" w:hAnsi="Times New Roman" w:cs="Times New Roman"/>
          <w:bCs/>
          <w:iCs/>
          <w:sz w:val="24"/>
          <w:szCs w:val="24"/>
        </w:rPr>
        <w:t>Эпоха дворцовых переворотов (вторая четверть – середина XVIII в</w:t>
      </w:r>
      <w:r w:rsidR="005D0289" w:rsidRP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 xml:space="preserve">Причины дворцовых переворотов. Российские монархи эпохи дворцовых переворотов. </w:t>
      </w:r>
      <w:r w:rsidR="005D0289" w:rsidRPr="005D0289">
        <w:rPr>
          <w:rFonts w:ascii="Times New Roman" w:hAnsi="Times New Roman" w:cs="Times New Roman"/>
          <w:bCs/>
          <w:iCs/>
          <w:sz w:val="24"/>
          <w:szCs w:val="24"/>
        </w:rPr>
        <w:t xml:space="preserve">Роль гвардии и </w:t>
      </w:r>
      <w:r w:rsidRPr="005D0289">
        <w:rPr>
          <w:rFonts w:ascii="Times New Roman" w:hAnsi="Times New Roman" w:cs="Times New Roman"/>
          <w:bCs/>
          <w:iCs/>
          <w:sz w:val="24"/>
          <w:szCs w:val="24"/>
        </w:rPr>
        <w:t>аристократии в государственной жизни. Фаворитизм. Бироновщина. Расширени</w:t>
      </w:r>
      <w:r w:rsidR="005D0289" w:rsidRPr="005D0289">
        <w:rPr>
          <w:rFonts w:ascii="Times New Roman" w:hAnsi="Times New Roman" w:cs="Times New Roman"/>
          <w:bCs/>
          <w:iCs/>
          <w:sz w:val="24"/>
          <w:szCs w:val="24"/>
        </w:rPr>
        <w:t xml:space="preserve">е прав и привилегий дворянства. </w:t>
      </w:r>
      <w:r w:rsidRPr="005D0289">
        <w:rPr>
          <w:rFonts w:ascii="Times New Roman" w:hAnsi="Times New Roman" w:cs="Times New Roman"/>
          <w:bCs/>
          <w:iCs/>
          <w:sz w:val="24"/>
          <w:szCs w:val="24"/>
        </w:rPr>
        <w:t>Манифест о вольности дворянст</w:t>
      </w:r>
      <w:r w:rsidR="005D0289" w:rsidRPr="005D0289">
        <w:rPr>
          <w:rFonts w:ascii="Times New Roman" w:hAnsi="Times New Roman" w:cs="Times New Roman"/>
          <w:bCs/>
          <w:iCs/>
          <w:sz w:val="24"/>
          <w:szCs w:val="24"/>
        </w:rPr>
        <w:t xml:space="preserve">ва. Усиление крепостного права. </w:t>
      </w:r>
      <w:r w:rsidRPr="005D0289">
        <w:rPr>
          <w:rFonts w:ascii="Times New Roman" w:hAnsi="Times New Roman" w:cs="Times New Roman"/>
          <w:bCs/>
          <w:iCs/>
          <w:sz w:val="24"/>
          <w:szCs w:val="24"/>
        </w:rPr>
        <w:t>Войны с Персией и Турцией. Участие России в Семилетней войне. Вхож</w:t>
      </w:r>
      <w:r w:rsidR="005D0289" w:rsidRPr="005D0289">
        <w:rPr>
          <w:rFonts w:ascii="Times New Roman" w:hAnsi="Times New Roman" w:cs="Times New Roman"/>
          <w:bCs/>
          <w:iCs/>
          <w:sz w:val="24"/>
          <w:szCs w:val="24"/>
        </w:rPr>
        <w:t xml:space="preserve">дение в состав России казахских </w:t>
      </w:r>
      <w:r w:rsidRPr="005D0289">
        <w:rPr>
          <w:rFonts w:ascii="Times New Roman" w:hAnsi="Times New Roman" w:cs="Times New Roman"/>
          <w:bCs/>
          <w:iCs/>
          <w:sz w:val="24"/>
          <w:szCs w:val="24"/>
        </w:rPr>
        <w:t>земель.</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Россия во второй половине XVIII в</w:t>
      </w:r>
      <w:r w:rsidR="005D0289" w:rsidRP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 xml:space="preserve">Екатерина II. Просвещенный абсолютизм. «Золотой век» русского дворянства. </w:t>
      </w:r>
      <w:r w:rsidR="005D0289" w:rsidRPr="005D0289">
        <w:rPr>
          <w:rFonts w:ascii="Times New Roman" w:hAnsi="Times New Roman" w:cs="Times New Roman"/>
          <w:bCs/>
          <w:iCs/>
          <w:sz w:val="24"/>
          <w:szCs w:val="24"/>
        </w:rPr>
        <w:t xml:space="preserve">Уложенная комиссия. </w:t>
      </w:r>
      <w:r w:rsidRPr="005D0289">
        <w:rPr>
          <w:rFonts w:ascii="Times New Roman" w:hAnsi="Times New Roman" w:cs="Times New Roman"/>
          <w:bCs/>
          <w:iCs/>
          <w:sz w:val="24"/>
          <w:szCs w:val="24"/>
        </w:rPr>
        <w:t>Губернская реформа. Оформление сословного строя. Жалованные грамот</w:t>
      </w:r>
      <w:r w:rsidR="005D0289" w:rsidRPr="005D0289">
        <w:rPr>
          <w:rFonts w:ascii="Times New Roman" w:hAnsi="Times New Roman" w:cs="Times New Roman"/>
          <w:bCs/>
          <w:iCs/>
          <w:sz w:val="24"/>
          <w:szCs w:val="24"/>
        </w:rPr>
        <w:t xml:space="preserve">ы дворянству и городам. Расцвет </w:t>
      </w:r>
      <w:r w:rsidRPr="005D0289">
        <w:rPr>
          <w:rFonts w:ascii="Times New Roman" w:hAnsi="Times New Roman" w:cs="Times New Roman"/>
          <w:bCs/>
          <w:iCs/>
          <w:sz w:val="24"/>
          <w:szCs w:val="24"/>
        </w:rPr>
        <w:t>крепостничества. Развитие капиталистического уклада. Социальные движения второ</w:t>
      </w:r>
      <w:r w:rsidR="005D0289" w:rsidRPr="005D0289">
        <w:rPr>
          <w:rFonts w:ascii="Times New Roman" w:hAnsi="Times New Roman" w:cs="Times New Roman"/>
          <w:bCs/>
          <w:iCs/>
          <w:sz w:val="24"/>
          <w:szCs w:val="24"/>
        </w:rPr>
        <w:t xml:space="preserve">й половины XVIII в. Е. Пугачев. </w:t>
      </w:r>
      <w:r w:rsidRPr="005D0289">
        <w:rPr>
          <w:rFonts w:ascii="Times New Roman" w:hAnsi="Times New Roman" w:cs="Times New Roman"/>
          <w:bCs/>
          <w:iCs/>
          <w:sz w:val="24"/>
          <w:szCs w:val="24"/>
        </w:rPr>
        <w:t>Критика самодержави</w:t>
      </w:r>
      <w:r w:rsidR="005D0289">
        <w:rPr>
          <w:rFonts w:ascii="Times New Roman" w:hAnsi="Times New Roman" w:cs="Times New Roman"/>
          <w:bCs/>
          <w:iCs/>
          <w:sz w:val="24"/>
          <w:szCs w:val="24"/>
        </w:rPr>
        <w:t xml:space="preserve">я и крепостничества. А.Радищев. </w:t>
      </w:r>
      <w:r w:rsidRPr="005D0289">
        <w:rPr>
          <w:rFonts w:ascii="Times New Roman" w:hAnsi="Times New Roman" w:cs="Times New Roman"/>
          <w:bCs/>
          <w:iCs/>
          <w:sz w:val="24"/>
          <w:szCs w:val="24"/>
        </w:rPr>
        <w:t xml:space="preserve">Павел I. Попытки укрепления режима. Указ о наследовании престола. </w:t>
      </w:r>
      <w:r w:rsidR="005D0289" w:rsidRPr="005D0289">
        <w:rPr>
          <w:rFonts w:ascii="Times New Roman" w:hAnsi="Times New Roman" w:cs="Times New Roman"/>
          <w:bCs/>
          <w:iCs/>
          <w:sz w:val="24"/>
          <w:szCs w:val="24"/>
        </w:rPr>
        <w:t xml:space="preserve">Манифест о трехдневной барщине. </w:t>
      </w:r>
      <w:r w:rsidRPr="005D0289">
        <w:rPr>
          <w:rFonts w:ascii="Times New Roman" w:hAnsi="Times New Roman" w:cs="Times New Roman"/>
          <w:bCs/>
          <w:iCs/>
          <w:sz w:val="24"/>
          <w:szCs w:val="24"/>
        </w:rPr>
        <w:t>Русско-турецкие войны конца XVIII в. и присоединение Крыма, Причерн</w:t>
      </w:r>
      <w:r w:rsidR="005D0289" w:rsidRPr="005D0289">
        <w:rPr>
          <w:rFonts w:ascii="Times New Roman" w:hAnsi="Times New Roman" w:cs="Times New Roman"/>
          <w:bCs/>
          <w:iCs/>
          <w:sz w:val="24"/>
          <w:szCs w:val="24"/>
        </w:rPr>
        <w:t xml:space="preserve">оморья, Приазовья, Прикубанья и </w:t>
      </w:r>
      <w:r w:rsidRPr="005D0289">
        <w:rPr>
          <w:rFonts w:ascii="Times New Roman" w:hAnsi="Times New Roman" w:cs="Times New Roman"/>
          <w:bCs/>
          <w:iCs/>
          <w:sz w:val="24"/>
          <w:szCs w:val="24"/>
        </w:rPr>
        <w:t>Новороссии. Разделы Польши и вхождение в состав России Правобережной У</w:t>
      </w:r>
      <w:r w:rsidR="005D0289" w:rsidRPr="005D0289">
        <w:rPr>
          <w:rFonts w:ascii="Times New Roman" w:hAnsi="Times New Roman" w:cs="Times New Roman"/>
          <w:bCs/>
          <w:iCs/>
          <w:sz w:val="24"/>
          <w:szCs w:val="24"/>
        </w:rPr>
        <w:t xml:space="preserve">краины, части Литвы, Курляндии. </w:t>
      </w:r>
      <w:r w:rsidRPr="005D0289">
        <w:rPr>
          <w:rFonts w:ascii="Times New Roman" w:hAnsi="Times New Roman" w:cs="Times New Roman"/>
          <w:bCs/>
          <w:iCs/>
          <w:sz w:val="24"/>
          <w:szCs w:val="24"/>
        </w:rPr>
        <w:t xml:space="preserve">Россия и Великая французская революция. Русское военное искусство. </w:t>
      </w:r>
      <w:r w:rsidR="005D0289">
        <w:rPr>
          <w:rFonts w:ascii="Times New Roman" w:hAnsi="Times New Roman" w:cs="Times New Roman"/>
          <w:bCs/>
          <w:iCs/>
          <w:sz w:val="24"/>
          <w:szCs w:val="24"/>
        </w:rPr>
        <w:t xml:space="preserve">П. </w:t>
      </w:r>
      <w:r w:rsidRPr="005D0289">
        <w:rPr>
          <w:rFonts w:ascii="Times New Roman" w:hAnsi="Times New Roman" w:cs="Times New Roman"/>
          <w:bCs/>
          <w:iCs/>
          <w:sz w:val="24"/>
          <w:szCs w:val="24"/>
        </w:rPr>
        <w:t>Румянцев. А. Суворов. Ф. Ушаков.</w:t>
      </w:r>
    </w:p>
    <w:p w:rsidR="0094747E" w:rsidRPr="005D0289"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D0289">
        <w:rPr>
          <w:rFonts w:ascii="Times New Roman" w:hAnsi="Times New Roman" w:cs="Times New Roman"/>
          <w:b/>
          <w:bCs/>
          <w:iCs/>
          <w:sz w:val="24"/>
          <w:szCs w:val="24"/>
        </w:rPr>
        <w:t>Русская культура второй половины XVIII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Век Просвещения. Сословный характер образования. Народн</w:t>
      </w:r>
      <w:r w:rsidR="005D0289" w:rsidRPr="005D0289">
        <w:rPr>
          <w:rFonts w:ascii="Times New Roman" w:hAnsi="Times New Roman" w:cs="Times New Roman"/>
          <w:bCs/>
          <w:iCs/>
          <w:sz w:val="24"/>
          <w:szCs w:val="24"/>
        </w:rPr>
        <w:t xml:space="preserve">ые училища. Шляхетские корпуса. </w:t>
      </w:r>
      <w:r w:rsidRPr="005D0289">
        <w:rPr>
          <w:rFonts w:ascii="Times New Roman" w:hAnsi="Times New Roman" w:cs="Times New Roman"/>
          <w:bCs/>
          <w:iCs/>
          <w:sz w:val="24"/>
          <w:szCs w:val="24"/>
        </w:rPr>
        <w:t>М.В. Ломоносов. Основание Московского университета. Географические экспеди</w:t>
      </w:r>
      <w:r w:rsidR="005D0289" w:rsidRPr="005D0289">
        <w:rPr>
          <w:rFonts w:ascii="Times New Roman" w:hAnsi="Times New Roman" w:cs="Times New Roman"/>
          <w:bCs/>
          <w:iCs/>
          <w:sz w:val="24"/>
          <w:szCs w:val="24"/>
        </w:rPr>
        <w:t xml:space="preserve">ции. Литература и журналистика. </w:t>
      </w:r>
      <w:r w:rsidRPr="005D0289">
        <w:rPr>
          <w:rFonts w:ascii="Times New Roman" w:hAnsi="Times New Roman" w:cs="Times New Roman"/>
          <w:bCs/>
          <w:iCs/>
          <w:sz w:val="24"/>
          <w:szCs w:val="24"/>
        </w:rPr>
        <w:t>Крепостной театр. Возникновение профессионального театра. Ф. Волков. Классицизм</w:t>
      </w:r>
      <w:r w:rsidR="005D0289">
        <w:rPr>
          <w:rFonts w:ascii="Times New Roman" w:hAnsi="Times New Roman" w:cs="Times New Roman"/>
          <w:bCs/>
          <w:iCs/>
          <w:sz w:val="24"/>
          <w:szCs w:val="24"/>
        </w:rPr>
        <w:t xml:space="preserve"> в архитектуре, изобразительном </w:t>
      </w:r>
      <w:r w:rsidRPr="005D0289">
        <w:rPr>
          <w:rFonts w:ascii="Times New Roman" w:hAnsi="Times New Roman" w:cs="Times New Roman"/>
          <w:bCs/>
          <w:iCs/>
          <w:sz w:val="24"/>
          <w:szCs w:val="24"/>
        </w:rPr>
        <w:t xml:space="preserve">и музыкальном искусстве. Взаимодействие русской и западноевропейской культуры. </w:t>
      </w:r>
      <w:r w:rsidR="005D0289" w:rsidRPr="005D0289">
        <w:rPr>
          <w:rFonts w:ascii="Times New Roman" w:hAnsi="Times New Roman" w:cs="Times New Roman"/>
          <w:bCs/>
          <w:iCs/>
          <w:sz w:val="24"/>
          <w:szCs w:val="24"/>
        </w:rPr>
        <w:t xml:space="preserve">Быт и нравы. Дворянская </w:t>
      </w:r>
      <w:r w:rsidRPr="005D0289">
        <w:rPr>
          <w:rFonts w:ascii="Times New Roman" w:hAnsi="Times New Roman" w:cs="Times New Roman"/>
          <w:bCs/>
          <w:iCs/>
          <w:sz w:val="24"/>
          <w:szCs w:val="24"/>
        </w:rPr>
        <w:t>уса</w:t>
      </w:r>
      <w:r w:rsidR="005D0289" w:rsidRPr="005D0289">
        <w:rPr>
          <w:rFonts w:ascii="Times New Roman" w:hAnsi="Times New Roman" w:cs="Times New Roman"/>
          <w:bCs/>
          <w:iCs/>
          <w:sz w:val="24"/>
          <w:szCs w:val="24"/>
        </w:rPr>
        <w:t xml:space="preserve">дьба. Жизнь крестьян и горожан. </w:t>
      </w:r>
      <w:r w:rsidRPr="005D0289">
        <w:rPr>
          <w:rFonts w:ascii="Times New Roman" w:hAnsi="Times New Roman" w:cs="Times New Roman"/>
          <w:bCs/>
          <w:iCs/>
          <w:sz w:val="24"/>
          <w:szCs w:val="24"/>
        </w:rPr>
        <w:t>Социально-экономическое развитие в первой половине XIX в</w:t>
      </w:r>
      <w:r w:rsidR="005D0289" w:rsidRP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Территория и население. Кризис крепостного хозяйства. Отходничество.</w:t>
      </w:r>
      <w:r w:rsidR="005D0289" w:rsidRPr="005D0289">
        <w:rPr>
          <w:rFonts w:ascii="Times New Roman" w:hAnsi="Times New Roman" w:cs="Times New Roman"/>
          <w:bCs/>
          <w:iCs/>
          <w:sz w:val="24"/>
          <w:szCs w:val="24"/>
        </w:rPr>
        <w:t xml:space="preserve"> Внутренняя и внешняя торговля. </w:t>
      </w:r>
      <w:r w:rsidRPr="005D0289">
        <w:rPr>
          <w:rFonts w:ascii="Times New Roman" w:hAnsi="Times New Roman" w:cs="Times New Roman"/>
          <w:bCs/>
          <w:iCs/>
          <w:sz w:val="24"/>
          <w:szCs w:val="24"/>
        </w:rPr>
        <w:t xml:space="preserve">Развитие транспорта. Первые железные дороги. Развитие капиталистических </w:t>
      </w:r>
      <w:r w:rsidR="005D0289">
        <w:rPr>
          <w:rFonts w:ascii="Times New Roman" w:hAnsi="Times New Roman" w:cs="Times New Roman"/>
          <w:bCs/>
          <w:iCs/>
          <w:sz w:val="24"/>
          <w:szCs w:val="24"/>
        </w:rPr>
        <w:t xml:space="preserve">отношений. Начало промышленного </w:t>
      </w:r>
      <w:r w:rsidR="005D0289" w:rsidRPr="005D0289">
        <w:rPr>
          <w:rFonts w:ascii="Times New Roman" w:hAnsi="Times New Roman" w:cs="Times New Roman"/>
          <w:bCs/>
          <w:iCs/>
          <w:sz w:val="24"/>
          <w:szCs w:val="24"/>
        </w:rPr>
        <w:t xml:space="preserve">переворота. </w:t>
      </w:r>
      <w:r w:rsidRPr="005D0289">
        <w:rPr>
          <w:rFonts w:ascii="Times New Roman" w:hAnsi="Times New Roman" w:cs="Times New Roman"/>
          <w:bCs/>
          <w:iCs/>
          <w:sz w:val="24"/>
          <w:szCs w:val="24"/>
        </w:rPr>
        <w:t>Внутренняя и внешняя политика в первой четверти XIX в</w:t>
      </w:r>
      <w:r w:rsid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Александр I. Негласный комитет. Указ о вольных хлебопашцах. У</w:t>
      </w:r>
      <w:r w:rsidR="005D0289">
        <w:rPr>
          <w:rFonts w:ascii="Times New Roman" w:hAnsi="Times New Roman" w:cs="Times New Roman"/>
          <w:bCs/>
          <w:iCs/>
          <w:sz w:val="24"/>
          <w:szCs w:val="24"/>
        </w:rPr>
        <w:t xml:space="preserve">чреждение Министерств. Создание </w:t>
      </w:r>
      <w:r w:rsidRPr="005D0289">
        <w:rPr>
          <w:rFonts w:ascii="Times New Roman" w:hAnsi="Times New Roman" w:cs="Times New Roman"/>
          <w:bCs/>
          <w:iCs/>
          <w:sz w:val="24"/>
          <w:szCs w:val="24"/>
        </w:rPr>
        <w:t>Государственного совета. М.М.Сперанский.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Участие России в антифранцузских коалициях. Тильзитский мир и русско-французский союз.</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Континентальная блокада. Вхождение Грузии в состав России. Присоединение Финляндии. </w:t>
      </w:r>
      <w:r w:rsidR="005D0289">
        <w:rPr>
          <w:rFonts w:ascii="Times New Roman" w:hAnsi="Times New Roman" w:cs="Times New Roman"/>
          <w:bCs/>
          <w:iCs/>
          <w:sz w:val="24"/>
          <w:szCs w:val="24"/>
        </w:rPr>
        <w:t xml:space="preserve">Бухарестский мир с </w:t>
      </w:r>
      <w:r w:rsidRPr="005D0289">
        <w:rPr>
          <w:rFonts w:ascii="Times New Roman" w:hAnsi="Times New Roman" w:cs="Times New Roman"/>
          <w:bCs/>
          <w:iCs/>
          <w:sz w:val="24"/>
          <w:szCs w:val="24"/>
        </w:rPr>
        <w:t xml:space="preserve">Турцией. Отечественная война 1812 г.: причины, планы сторон, ход военных действий. </w:t>
      </w:r>
      <w:r w:rsidR="005D0289">
        <w:rPr>
          <w:rFonts w:ascii="Times New Roman" w:hAnsi="Times New Roman" w:cs="Times New Roman"/>
          <w:bCs/>
          <w:iCs/>
          <w:sz w:val="24"/>
          <w:szCs w:val="24"/>
        </w:rPr>
        <w:t xml:space="preserve">М. Барклай-де-Толли. М. </w:t>
      </w:r>
      <w:r w:rsidRPr="005D0289">
        <w:rPr>
          <w:rFonts w:ascii="Times New Roman" w:hAnsi="Times New Roman" w:cs="Times New Roman"/>
          <w:bCs/>
          <w:iCs/>
          <w:sz w:val="24"/>
          <w:szCs w:val="24"/>
        </w:rPr>
        <w:t>Кутузов. Д. Давыдов. Бородинская битва. Народный характер войны. Изгнание наполеоновских войск из России.</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Заграничные походы русской армии. Российская дипломатия на Венском конгрессе. Россия и</w:t>
      </w:r>
      <w:r w:rsidR="005D0289">
        <w:rPr>
          <w:rFonts w:ascii="Times New Roman" w:hAnsi="Times New Roman" w:cs="Times New Roman"/>
          <w:bCs/>
          <w:iCs/>
          <w:sz w:val="24"/>
          <w:szCs w:val="24"/>
        </w:rPr>
        <w:t xml:space="preserve"> Священный союз. </w:t>
      </w:r>
      <w:r w:rsidRPr="005D0289">
        <w:rPr>
          <w:rFonts w:ascii="Times New Roman" w:hAnsi="Times New Roman" w:cs="Times New Roman"/>
          <w:bCs/>
          <w:iCs/>
          <w:sz w:val="24"/>
          <w:szCs w:val="24"/>
        </w:rPr>
        <w:t xml:space="preserve">Усиление консервативных тенденций во внутренней политике после Отечественной войны 1812 г. </w:t>
      </w:r>
      <w:r w:rsidR="005D0289">
        <w:rPr>
          <w:rFonts w:ascii="Times New Roman" w:hAnsi="Times New Roman" w:cs="Times New Roman"/>
          <w:bCs/>
          <w:iCs/>
          <w:sz w:val="24"/>
          <w:szCs w:val="24"/>
        </w:rPr>
        <w:t xml:space="preserve">А.А. </w:t>
      </w:r>
      <w:r w:rsidRPr="005D0289">
        <w:rPr>
          <w:rFonts w:ascii="Times New Roman" w:hAnsi="Times New Roman" w:cs="Times New Roman"/>
          <w:bCs/>
          <w:iCs/>
          <w:sz w:val="24"/>
          <w:szCs w:val="24"/>
        </w:rPr>
        <w:t>Аракчеев. Военные поселения. Цензурные ограничения.</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Движение декабристов. Первые тайные организации. Северное </w:t>
      </w:r>
      <w:r w:rsidR="005D0289">
        <w:rPr>
          <w:rFonts w:ascii="Times New Roman" w:hAnsi="Times New Roman" w:cs="Times New Roman"/>
          <w:bCs/>
          <w:iCs/>
          <w:sz w:val="24"/>
          <w:szCs w:val="24"/>
        </w:rPr>
        <w:t xml:space="preserve">и Южное общества, их программы. </w:t>
      </w:r>
      <w:r w:rsidRPr="005D0289">
        <w:rPr>
          <w:rFonts w:ascii="Times New Roman" w:hAnsi="Times New Roman" w:cs="Times New Roman"/>
          <w:bCs/>
          <w:iCs/>
          <w:sz w:val="24"/>
          <w:szCs w:val="24"/>
        </w:rPr>
        <w:t>Восстание на Сенатской площади в Петербурге 14 декабря 1825 г.</w:t>
      </w:r>
      <w:r w:rsidR="005D0289">
        <w:rPr>
          <w:rFonts w:ascii="Times New Roman" w:hAnsi="Times New Roman" w:cs="Times New Roman"/>
          <w:bCs/>
          <w:iCs/>
          <w:sz w:val="24"/>
          <w:szCs w:val="24"/>
        </w:rPr>
        <w:t xml:space="preserve"> Восстание Черниговского полка. </w:t>
      </w:r>
      <w:r w:rsidRPr="005D0289">
        <w:rPr>
          <w:rFonts w:ascii="Times New Roman" w:hAnsi="Times New Roman" w:cs="Times New Roman"/>
          <w:bCs/>
          <w:iCs/>
          <w:sz w:val="24"/>
          <w:szCs w:val="24"/>
        </w:rPr>
        <w:t>Внутренняя и внешняя политика во второй четверти XIX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Николай I. Усиление самодержавной власти. Ужесточение контроля над обществом. III Отделение. </w:t>
      </w:r>
      <w:r w:rsidR="005D0289">
        <w:rPr>
          <w:rFonts w:ascii="Times New Roman" w:hAnsi="Times New Roman" w:cs="Times New Roman"/>
          <w:bCs/>
          <w:iCs/>
          <w:sz w:val="24"/>
          <w:szCs w:val="24"/>
        </w:rPr>
        <w:t xml:space="preserve">А.Х. </w:t>
      </w:r>
      <w:r w:rsidRPr="005D0289">
        <w:rPr>
          <w:rFonts w:ascii="Times New Roman" w:hAnsi="Times New Roman" w:cs="Times New Roman"/>
          <w:bCs/>
          <w:iCs/>
          <w:sz w:val="24"/>
          <w:szCs w:val="24"/>
        </w:rPr>
        <w:t xml:space="preserve">Бенкедорф. Кодификация законов. «Манифест о почетном гражданстве». </w:t>
      </w:r>
      <w:r w:rsidR="005D0289">
        <w:rPr>
          <w:rFonts w:ascii="Times New Roman" w:hAnsi="Times New Roman" w:cs="Times New Roman"/>
          <w:bCs/>
          <w:iCs/>
          <w:sz w:val="24"/>
          <w:szCs w:val="24"/>
        </w:rPr>
        <w:t xml:space="preserve">«Указ об обязанных крестьянах». </w:t>
      </w:r>
      <w:r w:rsidRPr="005D0289">
        <w:rPr>
          <w:rFonts w:ascii="Times New Roman" w:hAnsi="Times New Roman" w:cs="Times New Roman"/>
          <w:bCs/>
          <w:iCs/>
          <w:sz w:val="24"/>
          <w:szCs w:val="24"/>
        </w:rPr>
        <w:t>Политика в области просвещения. П</w:t>
      </w:r>
      <w:r w:rsidR="005D0289">
        <w:rPr>
          <w:rFonts w:ascii="Times New Roman" w:hAnsi="Times New Roman" w:cs="Times New Roman"/>
          <w:bCs/>
          <w:iCs/>
          <w:sz w:val="24"/>
          <w:szCs w:val="24"/>
        </w:rPr>
        <w:t xml:space="preserve">ольское восстание 1830-1831 гг. </w:t>
      </w:r>
      <w:r w:rsidRPr="005D0289">
        <w:rPr>
          <w:rFonts w:ascii="Times New Roman" w:hAnsi="Times New Roman" w:cs="Times New Roman"/>
          <w:bCs/>
          <w:iCs/>
          <w:sz w:val="24"/>
          <w:szCs w:val="24"/>
        </w:rPr>
        <w:t xml:space="preserve">Общественная мысль и общественные движения второй четверти XIX в. Н.М. Карамзин. </w:t>
      </w:r>
      <w:r w:rsidR="005D0289">
        <w:rPr>
          <w:rFonts w:ascii="Times New Roman" w:hAnsi="Times New Roman" w:cs="Times New Roman"/>
          <w:bCs/>
          <w:iCs/>
          <w:sz w:val="24"/>
          <w:szCs w:val="24"/>
        </w:rPr>
        <w:t xml:space="preserve">Теория </w:t>
      </w:r>
      <w:r w:rsidRPr="005D0289">
        <w:rPr>
          <w:rFonts w:ascii="Times New Roman" w:hAnsi="Times New Roman" w:cs="Times New Roman"/>
          <w:bCs/>
          <w:iCs/>
          <w:sz w:val="24"/>
          <w:szCs w:val="24"/>
        </w:rPr>
        <w:t xml:space="preserve">официальной народности. Кружки конца 1820-х – 1830-х гг. Славянофилы и западники. П.Я.Чаадаев. </w:t>
      </w:r>
      <w:r w:rsidR="005D0289">
        <w:rPr>
          <w:rFonts w:ascii="Times New Roman" w:hAnsi="Times New Roman" w:cs="Times New Roman"/>
          <w:bCs/>
          <w:iCs/>
          <w:sz w:val="24"/>
          <w:szCs w:val="24"/>
        </w:rPr>
        <w:t xml:space="preserve">Русский </w:t>
      </w:r>
      <w:r w:rsidRPr="005D0289">
        <w:rPr>
          <w:rFonts w:ascii="Times New Roman" w:hAnsi="Times New Roman" w:cs="Times New Roman"/>
          <w:bCs/>
          <w:iCs/>
          <w:sz w:val="24"/>
          <w:szCs w:val="24"/>
        </w:rPr>
        <w:t>утопический социализм. Петрашевцы.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Внешняя политика второй четверти XIX в. Восточный вопрос. Россия и освобождение Греции. </w:t>
      </w:r>
      <w:r w:rsidR="005D0289">
        <w:rPr>
          <w:rFonts w:ascii="Times New Roman" w:hAnsi="Times New Roman" w:cs="Times New Roman"/>
          <w:bCs/>
          <w:iCs/>
          <w:sz w:val="24"/>
          <w:szCs w:val="24"/>
        </w:rPr>
        <w:t xml:space="preserve">Россия и </w:t>
      </w:r>
      <w:r w:rsidRPr="005D0289">
        <w:rPr>
          <w:rFonts w:ascii="Times New Roman" w:hAnsi="Times New Roman" w:cs="Times New Roman"/>
          <w:bCs/>
          <w:iCs/>
          <w:sz w:val="24"/>
          <w:szCs w:val="24"/>
        </w:rPr>
        <w:t xml:space="preserve">революции в Европе. Вхождение Кавказа в состав России. Шамиль. Кавказская </w:t>
      </w:r>
      <w:r w:rsidR="005D0289">
        <w:rPr>
          <w:rFonts w:ascii="Times New Roman" w:hAnsi="Times New Roman" w:cs="Times New Roman"/>
          <w:bCs/>
          <w:iCs/>
          <w:sz w:val="24"/>
          <w:szCs w:val="24"/>
        </w:rPr>
        <w:t xml:space="preserve">война. Крымская война: причины, </w:t>
      </w:r>
      <w:r w:rsidRPr="005D0289">
        <w:rPr>
          <w:rFonts w:ascii="Times New Roman" w:hAnsi="Times New Roman" w:cs="Times New Roman"/>
          <w:bCs/>
          <w:iCs/>
          <w:sz w:val="24"/>
          <w:szCs w:val="24"/>
        </w:rPr>
        <w:t>участники. Оборона Севастополя, ее герои. Парижский мир. Причины и последст</w:t>
      </w:r>
      <w:r w:rsidR="005D0289">
        <w:rPr>
          <w:rFonts w:ascii="Times New Roman" w:hAnsi="Times New Roman" w:cs="Times New Roman"/>
          <w:bCs/>
          <w:iCs/>
          <w:sz w:val="24"/>
          <w:szCs w:val="24"/>
        </w:rPr>
        <w:t xml:space="preserve">вия поражения России в Крымской </w:t>
      </w:r>
      <w:r w:rsidRPr="005D0289">
        <w:rPr>
          <w:rFonts w:ascii="Times New Roman" w:hAnsi="Times New Roman" w:cs="Times New Roman"/>
          <w:bCs/>
          <w:iCs/>
          <w:sz w:val="24"/>
          <w:szCs w:val="24"/>
        </w:rPr>
        <w:t>войне.</w:t>
      </w:r>
    </w:p>
    <w:p w:rsidR="0094747E" w:rsidRPr="005D0289"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D0289">
        <w:rPr>
          <w:rFonts w:ascii="Times New Roman" w:hAnsi="Times New Roman" w:cs="Times New Roman"/>
          <w:b/>
          <w:bCs/>
          <w:iCs/>
          <w:sz w:val="24"/>
          <w:szCs w:val="24"/>
        </w:rPr>
        <w:t>Русская культура первой половины XIX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Создание системы общеобразовательных уч</w:t>
      </w:r>
      <w:r w:rsidR="005D0289">
        <w:rPr>
          <w:rFonts w:ascii="Times New Roman" w:hAnsi="Times New Roman" w:cs="Times New Roman"/>
          <w:bCs/>
          <w:iCs/>
          <w:sz w:val="24"/>
          <w:szCs w:val="24"/>
        </w:rPr>
        <w:t xml:space="preserve">реждений. Успехи русской науки. Н.И.Лобачевский. Открытие </w:t>
      </w:r>
      <w:r w:rsidRPr="005D0289">
        <w:rPr>
          <w:rFonts w:ascii="Times New Roman" w:hAnsi="Times New Roman" w:cs="Times New Roman"/>
          <w:bCs/>
          <w:iCs/>
          <w:sz w:val="24"/>
          <w:szCs w:val="24"/>
        </w:rPr>
        <w:t xml:space="preserve">Антарктиды русскими мореплавателями. Становление литературного русского языка. </w:t>
      </w:r>
      <w:r w:rsidR="005D0289">
        <w:rPr>
          <w:rFonts w:ascii="Times New Roman" w:hAnsi="Times New Roman" w:cs="Times New Roman"/>
          <w:bCs/>
          <w:iCs/>
          <w:sz w:val="24"/>
          <w:szCs w:val="24"/>
        </w:rPr>
        <w:t xml:space="preserve">Золотой век русской поэзии. </w:t>
      </w:r>
      <w:r w:rsidRPr="005D0289">
        <w:rPr>
          <w:rFonts w:ascii="Times New Roman" w:hAnsi="Times New Roman" w:cs="Times New Roman"/>
          <w:bCs/>
          <w:iCs/>
          <w:sz w:val="24"/>
          <w:szCs w:val="24"/>
        </w:rPr>
        <w:t>Основные стили в художественной культуре (сентиментализм, романтизм, реализм, а</w:t>
      </w:r>
      <w:r w:rsidR="005D0289">
        <w:rPr>
          <w:rFonts w:ascii="Times New Roman" w:hAnsi="Times New Roman" w:cs="Times New Roman"/>
          <w:bCs/>
          <w:iCs/>
          <w:sz w:val="24"/>
          <w:szCs w:val="24"/>
        </w:rPr>
        <w:t xml:space="preserve">мпир). </w:t>
      </w:r>
      <w:r w:rsidRPr="005D0289">
        <w:rPr>
          <w:rFonts w:ascii="Times New Roman" w:hAnsi="Times New Roman" w:cs="Times New Roman"/>
          <w:bCs/>
          <w:iCs/>
          <w:sz w:val="24"/>
          <w:szCs w:val="24"/>
        </w:rPr>
        <w:t>Великие реформы 60-70-х гг. XIX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Александр II. Предпосылки и подготовка крестьянской реформы. Поло</w:t>
      </w:r>
      <w:r w:rsidR="005D0289">
        <w:rPr>
          <w:rFonts w:ascii="Times New Roman" w:hAnsi="Times New Roman" w:cs="Times New Roman"/>
          <w:bCs/>
          <w:iCs/>
          <w:sz w:val="24"/>
          <w:szCs w:val="24"/>
        </w:rPr>
        <w:t xml:space="preserve">жение 19 февраля 1861 г. Отмена </w:t>
      </w:r>
      <w:r w:rsidRPr="005D0289">
        <w:rPr>
          <w:rFonts w:ascii="Times New Roman" w:hAnsi="Times New Roman" w:cs="Times New Roman"/>
          <w:bCs/>
          <w:iCs/>
          <w:sz w:val="24"/>
          <w:szCs w:val="24"/>
        </w:rPr>
        <w:t xml:space="preserve">крепостного права. Наделы. Выкуп </w:t>
      </w:r>
      <w:r w:rsidR="005D0289">
        <w:rPr>
          <w:rFonts w:ascii="Times New Roman" w:hAnsi="Times New Roman" w:cs="Times New Roman"/>
          <w:bCs/>
          <w:iCs/>
          <w:sz w:val="24"/>
          <w:szCs w:val="24"/>
        </w:rPr>
        <w:t xml:space="preserve">и выкупная операция. Повинности </w:t>
      </w:r>
      <w:r w:rsidRPr="005D0289">
        <w:rPr>
          <w:rFonts w:ascii="Times New Roman" w:hAnsi="Times New Roman" w:cs="Times New Roman"/>
          <w:bCs/>
          <w:iCs/>
          <w:sz w:val="24"/>
          <w:szCs w:val="24"/>
        </w:rPr>
        <w:t xml:space="preserve">временнообязанных крестьян. </w:t>
      </w:r>
      <w:r w:rsidR="005D0289">
        <w:rPr>
          <w:rFonts w:ascii="Times New Roman" w:hAnsi="Times New Roman" w:cs="Times New Roman"/>
          <w:bCs/>
          <w:iCs/>
          <w:sz w:val="24"/>
          <w:szCs w:val="24"/>
        </w:rPr>
        <w:t xml:space="preserve">Крестьянское </w:t>
      </w:r>
      <w:r w:rsidRPr="005D0289">
        <w:rPr>
          <w:rFonts w:ascii="Times New Roman" w:hAnsi="Times New Roman" w:cs="Times New Roman"/>
          <w:bCs/>
          <w:iCs/>
          <w:sz w:val="24"/>
          <w:szCs w:val="24"/>
        </w:rPr>
        <w:t>самоуправление. Земская, городская, судебная реформы. Реформы в област</w:t>
      </w:r>
      <w:r w:rsidR="005D0289">
        <w:rPr>
          <w:rFonts w:ascii="Times New Roman" w:hAnsi="Times New Roman" w:cs="Times New Roman"/>
          <w:bCs/>
          <w:iCs/>
          <w:sz w:val="24"/>
          <w:szCs w:val="24"/>
        </w:rPr>
        <w:t xml:space="preserve">и образования. Военные реформы. </w:t>
      </w:r>
      <w:r w:rsidRPr="005D0289">
        <w:rPr>
          <w:rFonts w:ascii="Times New Roman" w:hAnsi="Times New Roman" w:cs="Times New Roman"/>
          <w:bCs/>
          <w:iCs/>
          <w:sz w:val="24"/>
          <w:szCs w:val="24"/>
        </w:rPr>
        <w:t>Значение реформ 60-</w:t>
      </w:r>
      <w:r w:rsidR="005D0289">
        <w:rPr>
          <w:rFonts w:ascii="Times New Roman" w:hAnsi="Times New Roman" w:cs="Times New Roman"/>
          <w:bCs/>
          <w:iCs/>
          <w:sz w:val="24"/>
          <w:szCs w:val="24"/>
        </w:rPr>
        <w:t xml:space="preserve">70 гг. XIX в. в истории России. </w:t>
      </w:r>
      <w:r w:rsidRPr="005D0289">
        <w:rPr>
          <w:rFonts w:ascii="Times New Roman" w:hAnsi="Times New Roman" w:cs="Times New Roman"/>
          <w:bCs/>
          <w:iCs/>
          <w:sz w:val="24"/>
          <w:szCs w:val="24"/>
        </w:rPr>
        <w:t>Общественные движения 50-60-х гг. XIX в. Подъем общественного движ</w:t>
      </w:r>
      <w:r w:rsidR="005D0289">
        <w:rPr>
          <w:rFonts w:ascii="Times New Roman" w:hAnsi="Times New Roman" w:cs="Times New Roman"/>
          <w:bCs/>
          <w:iCs/>
          <w:sz w:val="24"/>
          <w:szCs w:val="24"/>
        </w:rPr>
        <w:t xml:space="preserve">ения после поражения в Крымской </w:t>
      </w:r>
      <w:r w:rsidRPr="005D0289">
        <w:rPr>
          <w:rFonts w:ascii="Times New Roman" w:hAnsi="Times New Roman" w:cs="Times New Roman"/>
          <w:bCs/>
          <w:iCs/>
          <w:sz w:val="24"/>
          <w:szCs w:val="24"/>
        </w:rPr>
        <w:t>войне. А.И. Герцен и Н.И. Огарев. Вольная русская типография в Лондоне</w:t>
      </w:r>
      <w:r w:rsidR="005D0289">
        <w:rPr>
          <w:rFonts w:ascii="Times New Roman" w:hAnsi="Times New Roman" w:cs="Times New Roman"/>
          <w:bCs/>
          <w:iCs/>
          <w:sz w:val="24"/>
          <w:szCs w:val="24"/>
        </w:rPr>
        <w:t xml:space="preserve">. «Полярная звезда», «Колокол». </w:t>
      </w:r>
      <w:r w:rsidRPr="005D0289">
        <w:rPr>
          <w:rFonts w:ascii="Times New Roman" w:hAnsi="Times New Roman" w:cs="Times New Roman"/>
          <w:bCs/>
          <w:iCs/>
          <w:sz w:val="24"/>
          <w:szCs w:val="24"/>
        </w:rPr>
        <w:t>Н.Г.Чернышевский. Н.А.Добролюбов. Журнал «Современник». Революционные орган</w:t>
      </w:r>
      <w:r w:rsidR="005D0289">
        <w:rPr>
          <w:rFonts w:ascii="Times New Roman" w:hAnsi="Times New Roman" w:cs="Times New Roman"/>
          <w:bCs/>
          <w:iCs/>
          <w:sz w:val="24"/>
          <w:szCs w:val="24"/>
        </w:rPr>
        <w:t xml:space="preserve">изации и кружки середины 60-х – </w:t>
      </w:r>
      <w:r w:rsidRPr="005D0289">
        <w:rPr>
          <w:rFonts w:ascii="Times New Roman" w:hAnsi="Times New Roman" w:cs="Times New Roman"/>
          <w:bCs/>
          <w:iCs/>
          <w:sz w:val="24"/>
          <w:szCs w:val="24"/>
        </w:rPr>
        <w:t>начала 70-х гг. XIX в.</w:t>
      </w:r>
    </w:p>
    <w:p w:rsidR="006A067A" w:rsidRDefault="006A067A" w:rsidP="00E9027B">
      <w:pPr>
        <w:autoSpaceDE w:val="0"/>
        <w:autoSpaceDN w:val="0"/>
        <w:adjustRightInd w:val="0"/>
        <w:spacing w:after="0" w:line="240" w:lineRule="auto"/>
        <w:jc w:val="both"/>
        <w:rPr>
          <w:rFonts w:ascii="Times New Roman" w:hAnsi="Times New Roman" w:cs="Times New Roman"/>
          <w:b/>
          <w:bCs/>
          <w:iCs/>
          <w:sz w:val="24"/>
          <w:szCs w:val="24"/>
        </w:rPr>
      </w:pPr>
    </w:p>
    <w:p w:rsidR="0094747E" w:rsidRPr="005D0289"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D0289">
        <w:rPr>
          <w:rFonts w:ascii="Times New Roman" w:hAnsi="Times New Roman" w:cs="Times New Roman"/>
          <w:b/>
          <w:bCs/>
          <w:iCs/>
          <w:sz w:val="24"/>
          <w:szCs w:val="24"/>
        </w:rPr>
        <w:t>Россия конце XIX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Социально-экономическое развитие пореформенной России. Завер</w:t>
      </w:r>
      <w:r w:rsidR="005D0289">
        <w:rPr>
          <w:rFonts w:ascii="Times New Roman" w:hAnsi="Times New Roman" w:cs="Times New Roman"/>
          <w:bCs/>
          <w:iCs/>
          <w:sz w:val="24"/>
          <w:szCs w:val="24"/>
        </w:rPr>
        <w:t xml:space="preserve">шение промышленного переворота. </w:t>
      </w:r>
      <w:r w:rsidRPr="005D0289">
        <w:rPr>
          <w:rFonts w:ascii="Times New Roman" w:hAnsi="Times New Roman" w:cs="Times New Roman"/>
          <w:bCs/>
          <w:iCs/>
          <w:sz w:val="24"/>
          <w:szCs w:val="24"/>
        </w:rPr>
        <w:t>Формирование классов индустриального общества. Фабрично-заводское ст</w:t>
      </w:r>
      <w:r w:rsidR="005D0289">
        <w:rPr>
          <w:rFonts w:ascii="Times New Roman" w:hAnsi="Times New Roman" w:cs="Times New Roman"/>
          <w:bCs/>
          <w:iCs/>
          <w:sz w:val="24"/>
          <w:szCs w:val="24"/>
        </w:rPr>
        <w:t xml:space="preserve">роительство. Новые промышленные </w:t>
      </w:r>
      <w:r w:rsidRPr="005D0289">
        <w:rPr>
          <w:rFonts w:ascii="Times New Roman" w:hAnsi="Times New Roman" w:cs="Times New Roman"/>
          <w:bCs/>
          <w:iCs/>
          <w:sz w:val="24"/>
          <w:szCs w:val="24"/>
        </w:rPr>
        <w:t xml:space="preserve">районы и отрасли хозяйства. Железнодорожное строительство. Развитие капитализма в сельском хозяйстве. </w:t>
      </w:r>
      <w:r w:rsidR="005D0289">
        <w:rPr>
          <w:rFonts w:ascii="Times New Roman" w:hAnsi="Times New Roman" w:cs="Times New Roman"/>
          <w:bCs/>
          <w:iCs/>
          <w:sz w:val="24"/>
          <w:szCs w:val="24"/>
        </w:rPr>
        <w:t>Остатки</w:t>
      </w:r>
      <w:r w:rsidR="008B5F73">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крепостничества и общинного быта. Агр</w:t>
      </w:r>
      <w:r w:rsidR="005D0289">
        <w:rPr>
          <w:rFonts w:ascii="Times New Roman" w:hAnsi="Times New Roman" w:cs="Times New Roman"/>
          <w:bCs/>
          <w:iCs/>
          <w:sz w:val="24"/>
          <w:szCs w:val="24"/>
        </w:rPr>
        <w:t xml:space="preserve">арной кризис 80-90-х гг. XIX в. </w:t>
      </w:r>
      <w:r w:rsidRPr="005D0289">
        <w:rPr>
          <w:rFonts w:ascii="Times New Roman" w:hAnsi="Times New Roman" w:cs="Times New Roman"/>
          <w:bCs/>
          <w:iCs/>
          <w:sz w:val="24"/>
          <w:szCs w:val="24"/>
        </w:rPr>
        <w:t>Кризис самодержавия на рубеже 70-80-х гг. XIX в. Политика лавирования. М.Т. Лорис-Меликов. Убийство</w:t>
      </w:r>
      <w:r w:rsidR="005D0289">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Александра II. Александр III. Манифест о незыблемости самодержавия. К.П.Победоносцев. Контрреформы.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Реакционная политика в области просвещения. Национальная полит</w:t>
      </w:r>
      <w:r w:rsidR="005D0289">
        <w:rPr>
          <w:rFonts w:ascii="Times New Roman" w:hAnsi="Times New Roman" w:cs="Times New Roman"/>
          <w:bCs/>
          <w:iCs/>
          <w:sz w:val="24"/>
          <w:szCs w:val="24"/>
        </w:rPr>
        <w:t xml:space="preserve">ика самодержавия в конце XIX в. </w:t>
      </w:r>
      <w:r w:rsidRPr="005D0289">
        <w:rPr>
          <w:rFonts w:ascii="Times New Roman" w:hAnsi="Times New Roman" w:cs="Times New Roman"/>
          <w:bCs/>
          <w:iCs/>
          <w:sz w:val="24"/>
          <w:szCs w:val="24"/>
        </w:rPr>
        <w:t xml:space="preserve">Общественные движения 70-90-х гг. XIX в. Земское движение. Идеология народничества. </w:t>
      </w:r>
      <w:r w:rsidR="005D0289">
        <w:rPr>
          <w:rFonts w:ascii="Times New Roman" w:hAnsi="Times New Roman" w:cs="Times New Roman"/>
          <w:bCs/>
          <w:iCs/>
          <w:sz w:val="24"/>
          <w:szCs w:val="24"/>
        </w:rPr>
        <w:t xml:space="preserve">М.А. Бакунин. П.Л. </w:t>
      </w:r>
      <w:r w:rsidRPr="005D0289">
        <w:rPr>
          <w:rFonts w:ascii="Times New Roman" w:hAnsi="Times New Roman" w:cs="Times New Roman"/>
          <w:bCs/>
          <w:iCs/>
          <w:sz w:val="24"/>
          <w:szCs w:val="24"/>
        </w:rPr>
        <w:t xml:space="preserve">Лавров. П.Н. Ткачев. Н.К.Михайловский. Политические организации народников. «Хождение в народ». </w:t>
      </w:r>
      <w:r w:rsidR="005D0289">
        <w:rPr>
          <w:rFonts w:ascii="Times New Roman" w:hAnsi="Times New Roman" w:cs="Times New Roman"/>
          <w:bCs/>
          <w:iCs/>
          <w:sz w:val="24"/>
          <w:szCs w:val="24"/>
        </w:rPr>
        <w:t xml:space="preserve">Первые </w:t>
      </w:r>
      <w:r w:rsidRPr="005D0289">
        <w:rPr>
          <w:rFonts w:ascii="Times New Roman" w:hAnsi="Times New Roman" w:cs="Times New Roman"/>
          <w:bCs/>
          <w:iCs/>
          <w:sz w:val="24"/>
          <w:szCs w:val="24"/>
        </w:rPr>
        <w:t xml:space="preserve">рабочие организации. Распространение идей марксизма. Г.В. Плеханов. «Освобождение труда». </w:t>
      </w:r>
      <w:r w:rsidR="005C47D7">
        <w:rPr>
          <w:rFonts w:ascii="Times New Roman" w:hAnsi="Times New Roman" w:cs="Times New Roman"/>
          <w:bCs/>
          <w:iCs/>
          <w:sz w:val="24"/>
          <w:szCs w:val="24"/>
        </w:rPr>
        <w:t xml:space="preserve">П.Б. Струве и </w:t>
      </w:r>
      <w:r w:rsidRPr="005D0289">
        <w:rPr>
          <w:rFonts w:ascii="Times New Roman" w:hAnsi="Times New Roman" w:cs="Times New Roman"/>
          <w:bCs/>
          <w:iCs/>
          <w:sz w:val="24"/>
          <w:szCs w:val="24"/>
        </w:rPr>
        <w:t>«легальный марксизм». В.И. Ленин. «Союз борьбы за освобождение рабоче</w:t>
      </w:r>
      <w:r w:rsidR="005C47D7">
        <w:rPr>
          <w:rFonts w:ascii="Times New Roman" w:hAnsi="Times New Roman" w:cs="Times New Roman"/>
          <w:bCs/>
          <w:iCs/>
          <w:sz w:val="24"/>
          <w:szCs w:val="24"/>
        </w:rPr>
        <w:t xml:space="preserve">го класса». </w:t>
      </w:r>
      <w:r w:rsidRPr="005D0289">
        <w:rPr>
          <w:rFonts w:ascii="Times New Roman" w:hAnsi="Times New Roman" w:cs="Times New Roman"/>
          <w:bCs/>
          <w:iCs/>
          <w:sz w:val="24"/>
          <w:szCs w:val="24"/>
        </w:rPr>
        <w:t>Внешняя политика во второй половине XIX в. Борьба за ликвидацию последствий Крымской войны. А.М.</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Горчаков. Присоединение Средней Азии. Народы Российской империи. Русско-тур</w:t>
      </w:r>
      <w:r w:rsidR="005C47D7">
        <w:rPr>
          <w:rFonts w:ascii="Times New Roman" w:hAnsi="Times New Roman" w:cs="Times New Roman"/>
          <w:bCs/>
          <w:iCs/>
          <w:sz w:val="24"/>
          <w:szCs w:val="24"/>
        </w:rPr>
        <w:t xml:space="preserve">ецкая война 1877-1878 гг. «Союз </w:t>
      </w:r>
      <w:r w:rsidRPr="005D0289">
        <w:rPr>
          <w:rFonts w:ascii="Times New Roman" w:hAnsi="Times New Roman" w:cs="Times New Roman"/>
          <w:bCs/>
          <w:iCs/>
          <w:sz w:val="24"/>
          <w:szCs w:val="24"/>
        </w:rPr>
        <w:t>трех императоров». Сближение России и Франции в 1890-х гг.</w:t>
      </w:r>
    </w:p>
    <w:p w:rsidR="0094747E" w:rsidRPr="005C47D7"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C47D7">
        <w:rPr>
          <w:rFonts w:ascii="Times New Roman" w:hAnsi="Times New Roman" w:cs="Times New Roman"/>
          <w:b/>
          <w:bCs/>
          <w:iCs/>
          <w:sz w:val="24"/>
          <w:szCs w:val="24"/>
        </w:rPr>
        <w:t>Россия в начале ХХ 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Особенности промышленного и аграрного развития России на рубеже X</w:t>
      </w:r>
      <w:r w:rsidR="005C47D7">
        <w:rPr>
          <w:rFonts w:ascii="Times New Roman" w:hAnsi="Times New Roman" w:cs="Times New Roman"/>
          <w:bCs/>
          <w:iCs/>
          <w:sz w:val="24"/>
          <w:szCs w:val="24"/>
        </w:rPr>
        <w:t xml:space="preserve">IX-XX вв. Политика модернизации </w:t>
      </w:r>
      <w:r w:rsidRPr="005D0289">
        <w:rPr>
          <w:rFonts w:ascii="Times New Roman" w:hAnsi="Times New Roman" w:cs="Times New Roman"/>
          <w:bCs/>
          <w:iCs/>
          <w:sz w:val="24"/>
          <w:szCs w:val="24"/>
        </w:rPr>
        <w:t xml:space="preserve">«сверху». Государственный капитализм. Формирование монополий. Иностранный капитал в России. </w:t>
      </w:r>
      <w:r w:rsidR="005C47D7">
        <w:rPr>
          <w:rFonts w:ascii="Times New Roman" w:hAnsi="Times New Roman" w:cs="Times New Roman"/>
          <w:bCs/>
          <w:iCs/>
          <w:sz w:val="24"/>
          <w:szCs w:val="24"/>
        </w:rPr>
        <w:t xml:space="preserve">С.Ю. Витте. </w:t>
      </w:r>
      <w:r w:rsidRPr="005D0289">
        <w:rPr>
          <w:rFonts w:ascii="Times New Roman" w:hAnsi="Times New Roman" w:cs="Times New Roman"/>
          <w:bCs/>
          <w:iCs/>
          <w:sz w:val="24"/>
          <w:szCs w:val="24"/>
        </w:rPr>
        <w:t>Обострение социальных и политических п</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вопрос. Рабочее движение. «Полицейский социализм». Активизация нелегал</w:t>
      </w:r>
      <w:r w:rsidR="005C47D7">
        <w:rPr>
          <w:rFonts w:ascii="Times New Roman" w:hAnsi="Times New Roman" w:cs="Times New Roman"/>
          <w:bCs/>
          <w:iCs/>
          <w:sz w:val="24"/>
          <w:szCs w:val="24"/>
        </w:rPr>
        <w:t xml:space="preserve">ьной политической деятельности. </w:t>
      </w:r>
      <w:r w:rsidRPr="005D0289">
        <w:rPr>
          <w:rFonts w:ascii="Times New Roman" w:hAnsi="Times New Roman" w:cs="Times New Roman"/>
          <w:bCs/>
          <w:iCs/>
          <w:sz w:val="24"/>
          <w:szCs w:val="24"/>
        </w:rPr>
        <w:t xml:space="preserve">Революционные партии, их программы. Русско-японская война 1904-1905 гг., ее </w:t>
      </w:r>
      <w:r w:rsidR="005C47D7">
        <w:rPr>
          <w:rFonts w:ascii="Times New Roman" w:hAnsi="Times New Roman" w:cs="Times New Roman"/>
          <w:bCs/>
          <w:iCs/>
          <w:sz w:val="24"/>
          <w:szCs w:val="24"/>
        </w:rPr>
        <w:t xml:space="preserve">влияние на российское общество. </w:t>
      </w:r>
      <w:r w:rsidRPr="005D0289">
        <w:rPr>
          <w:rFonts w:ascii="Times New Roman" w:hAnsi="Times New Roman" w:cs="Times New Roman"/>
          <w:bCs/>
          <w:iCs/>
          <w:sz w:val="24"/>
          <w:szCs w:val="24"/>
        </w:rPr>
        <w:t>Революция 1905-1907 гг.: причины и характер. «Кровавое воскресенье». Воз</w:t>
      </w:r>
      <w:r w:rsidR="005C47D7">
        <w:rPr>
          <w:rFonts w:ascii="Times New Roman" w:hAnsi="Times New Roman" w:cs="Times New Roman"/>
          <w:bCs/>
          <w:iCs/>
          <w:sz w:val="24"/>
          <w:szCs w:val="24"/>
        </w:rPr>
        <w:t xml:space="preserve">никновение Советов. Восстания в </w:t>
      </w:r>
      <w:r w:rsidRPr="005D0289">
        <w:rPr>
          <w:rFonts w:ascii="Times New Roman" w:hAnsi="Times New Roman" w:cs="Times New Roman"/>
          <w:bCs/>
          <w:iCs/>
          <w:sz w:val="24"/>
          <w:szCs w:val="24"/>
        </w:rPr>
        <w:t>армии</w:t>
      </w:r>
      <w:r w:rsidR="005C47D7">
        <w:rPr>
          <w:rFonts w:ascii="Times New Roman" w:hAnsi="Times New Roman" w:cs="Times New Roman"/>
          <w:bCs/>
          <w:iCs/>
          <w:sz w:val="24"/>
          <w:szCs w:val="24"/>
        </w:rPr>
        <w:t xml:space="preserve"> и на флоте. Всероссийская </w:t>
      </w:r>
      <w:r w:rsidRPr="005D0289">
        <w:rPr>
          <w:rFonts w:ascii="Times New Roman" w:hAnsi="Times New Roman" w:cs="Times New Roman"/>
          <w:bCs/>
          <w:iCs/>
          <w:sz w:val="24"/>
          <w:szCs w:val="24"/>
        </w:rPr>
        <w:t>политическая стачка. Вооруженное восстание в Москве. Манифест 17 октября 1905</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г. Создание Государственной Думы. Избирательный закон 1907 г. Новые политические течения и партии.</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Оформление либеральных партий. Монархическое и черносотенное движение.</w:t>
      </w:r>
      <w:r w:rsidR="005C47D7">
        <w:rPr>
          <w:rFonts w:ascii="Times New Roman" w:hAnsi="Times New Roman" w:cs="Times New Roman"/>
          <w:bCs/>
          <w:iCs/>
          <w:sz w:val="24"/>
          <w:szCs w:val="24"/>
        </w:rPr>
        <w:t xml:space="preserve"> Тактика революционных партий в </w:t>
      </w:r>
      <w:r w:rsidRPr="005D0289">
        <w:rPr>
          <w:rFonts w:ascii="Times New Roman" w:hAnsi="Times New Roman" w:cs="Times New Roman"/>
          <w:bCs/>
          <w:iCs/>
          <w:sz w:val="24"/>
          <w:szCs w:val="24"/>
        </w:rPr>
        <w:t>условиях формирования парламентской системы.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Политическая программа П.А. Столыпина. Аграрная реформа. Пересел</w:t>
      </w:r>
      <w:r w:rsidR="005C47D7">
        <w:rPr>
          <w:rFonts w:ascii="Times New Roman" w:hAnsi="Times New Roman" w:cs="Times New Roman"/>
          <w:bCs/>
          <w:iCs/>
          <w:sz w:val="24"/>
          <w:szCs w:val="24"/>
        </w:rPr>
        <w:t xml:space="preserve">енческая политика. </w:t>
      </w:r>
      <w:r w:rsidR="005C47D7" w:rsidRPr="005C47D7">
        <w:rPr>
          <w:rFonts w:ascii="Times New Roman" w:hAnsi="Times New Roman" w:cs="Times New Roman"/>
          <w:b/>
          <w:bCs/>
          <w:iCs/>
          <w:sz w:val="24"/>
          <w:szCs w:val="24"/>
        </w:rPr>
        <w:t>Промышленный</w:t>
      </w:r>
      <w:r w:rsidR="008B5F73">
        <w:rPr>
          <w:rFonts w:ascii="Times New Roman" w:hAnsi="Times New Roman" w:cs="Times New Roman"/>
          <w:b/>
          <w:bCs/>
          <w:iCs/>
          <w:sz w:val="24"/>
          <w:szCs w:val="24"/>
        </w:rPr>
        <w:t xml:space="preserve"> </w:t>
      </w:r>
      <w:r w:rsidRPr="005C47D7">
        <w:rPr>
          <w:rFonts w:ascii="Times New Roman" w:hAnsi="Times New Roman" w:cs="Times New Roman"/>
          <w:b/>
          <w:bCs/>
          <w:iCs/>
          <w:sz w:val="24"/>
          <w:szCs w:val="24"/>
        </w:rPr>
        <w:t>подъем 1910-х гг.</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Россия в системе военно-политических союзов начала ХХ в. Международ</w:t>
      </w:r>
      <w:r w:rsidR="005C47D7">
        <w:rPr>
          <w:rFonts w:ascii="Times New Roman" w:hAnsi="Times New Roman" w:cs="Times New Roman"/>
          <w:bCs/>
          <w:iCs/>
          <w:sz w:val="24"/>
          <w:szCs w:val="24"/>
        </w:rPr>
        <w:t xml:space="preserve">ный кризис 1914 г. и вступление </w:t>
      </w:r>
      <w:r w:rsidRPr="005D0289">
        <w:rPr>
          <w:rFonts w:ascii="Times New Roman" w:hAnsi="Times New Roman" w:cs="Times New Roman"/>
          <w:bCs/>
          <w:iCs/>
          <w:sz w:val="24"/>
          <w:szCs w:val="24"/>
        </w:rPr>
        <w:t>России в Первую мировую войну. Основные этапы и итоги военных действий на в</w:t>
      </w:r>
      <w:r w:rsidR="008B5F73">
        <w:rPr>
          <w:rFonts w:ascii="Times New Roman" w:hAnsi="Times New Roman" w:cs="Times New Roman"/>
          <w:bCs/>
          <w:iCs/>
          <w:sz w:val="24"/>
          <w:szCs w:val="24"/>
        </w:rPr>
        <w:t xml:space="preserve">осточном фронте в 1914-1917 гг. </w:t>
      </w:r>
      <w:r w:rsidRPr="005D0289">
        <w:rPr>
          <w:rFonts w:ascii="Times New Roman" w:hAnsi="Times New Roman" w:cs="Times New Roman"/>
          <w:bCs/>
          <w:iCs/>
          <w:sz w:val="24"/>
          <w:szCs w:val="24"/>
        </w:rPr>
        <w:t>Нарастание социально-экономических и политических противоречий. Угроза национальной катастрофы.</w:t>
      </w:r>
    </w:p>
    <w:p w:rsidR="0094747E" w:rsidRPr="005C47D7"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C47D7">
        <w:rPr>
          <w:rFonts w:ascii="Times New Roman" w:hAnsi="Times New Roman" w:cs="Times New Roman"/>
          <w:b/>
          <w:bCs/>
          <w:iCs/>
          <w:sz w:val="24"/>
          <w:szCs w:val="24"/>
        </w:rPr>
        <w:t>Российская культура на рубеже XIX-XX вв.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Демократизация культуры. Создание бессословной народной школы. О</w:t>
      </w:r>
      <w:r w:rsidR="005C47D7">
        <w:rPr>
          <w:rFonts w:ascii="Times New Roman" w:hAnsi="Times New Roman" w:cs="Times New Roman"/>
          <w:bCs/>
          <w:iCs/>
          <w:sz w:val="24"/>
          <w:szCs w:val="24"/>
        </w:rPr>
        <w:t xml:space="preserve">ткрытие новых университетов. </w:t>
      </w:r>
      <w:r w:rsidRPr="005D0289">
        <w:rPr>
          <w:rFonts w:ascii="Times New Roman" w:hAnsi="Times New Roman" w:cs="Times New Roman"/>
          <w:bCs/>
          <w:iCs/>
          <w:sz w:val="24"/>
          <w:szCs w:val="24"/>
        </w:rPr>
        <w:t>Женское образование. Литература и периодическая печать. Библиотечное дело. Муз</w:t>
      </w:r>
      <w:r w:rsidR="005C47D7">
        <w:rPr>
          <w:rFonts w:ascii="Times New Roman" w:hAnsi="Times New Roman" w:cs="Times New Roman"/>
          <w:bCs/>
          <w:iCs/>
          <w:sz w:val="24"/>
          <w:szCs w:val="24"/>
        </w:rPr>
        <w:t xml:space="preserve">еи. Научные открытия российских </w:t>
      </w:r>
      <w:r w:rsidRPr="005D0289">
        <w:rPr>
          <w:rFonts w:ascii="Times New Roman" w:hAnsi="Times New Roman" w:cs="Times New Roman"/>
          <w:bCs/>
          <w:iCs/>
          <w:sz w:val="24"/>
          <w:szCs w:val="24"/>
        </w:rPr>
        <w:t>ученных. Д.И. Менделеев. И.М. Сеченов. И.И. Мечник</w:t>
      </w:r>
      <w:r w:rsidR="005C47D7">
        <w:rPr>
          <w:rFonts w:ascii="Times New Roman" w:hAnsi="Times New Roman" w:cs="Times New Roman"/>
          <w:bCs/>
          <w:iCs/>
          <w:sz w:val="24"/>
          <w:szCs w:val="24"/>
        </w:rPr>
        <w:t xml:space="preserve">ов. И.П. Павлов. С.М. Соловьев. </w:t>
      </w:r>
      <w:r w:rsidRPr="005D0289">
        <w:rPr>
          <w:rFonts w:ascii="Times New Roman" w:hAnsi="Times New Roman" w:cs="Times New Roman"/>
          <w:bCs/>
          <w:iCs/>
          <w:sz w:val="24"/>
          <w:szCs w:val="24"/>
        </w:rPr>
        <w:t>«Серебряный век» русской поэзии. Модерн в архитектуре и художественно</w:t>
      </w:r>
      <w:r w:rsidR="005C47D7">
        <w:rPr>
          <w:rFonts w:ascii="Times New Roman" w:hAnsi="Times New Roman" w:cs="Times New Roman"/>
          <w:bCs/>
          <w:iCs/>
          <w:sz w:val="24"/>
          <w:szCs w:val="24"/>
        </w:rPr>
        <w:t xml:space="preserve">й культуре. Критический реализм </w:t>
      </w:r>
      <w:r w:rsidRPr="005D0289">
        <w:rPr>
          <w:rFonts w:ascii="Times New Roman" w:hAnsi="Times New Roman" w:cs="Times New Roman"/>
          <w:bCs/>
          <w:iCs/>
          <w:sz w:val="24"/>
          <w:szCs w:val="24"/>
        </w:rPr>
        <w:t>– ведущее направление в литературе. Зарождение русского авангарда. Театр и драматургия. К.С. Станиславский.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Усиление взаимосвязи российской и мировой культуры на рубеже XIX-XX вв.</w:t>
      </w:r>
    </w:p>
    <w:p w:rsidR="0094747E" w:rsidRPr="005C47D7" w:rsidRDefault="0094747E" w:rsidP="00E9027B">
      <w:pPr>
        <w:autoSpaceDE w:val="0"/>
        <w:autoSpaceDN w:val="0"/>
        <w:adjustRightInd w:val="0"/>
        <w:spacing w:after="0" w:line="240" w:lineRule="auto"/>
        <w:jc w:val="both"/>
        <w:rPr>
          <w:rFonts w:ascii="Times New Roman" w:hAnsi="Times New Roman" w:cs="Times New Roman"/>
          <w:b/>
          <w:bCs/>
          <w:iCs/>
          <w:sz w:val="24"/>
          <w:szCs w:val="24"/>
        </w:rPr>
      </w:pPr>
      <w:r w:rsidRPr="005C47D7">
        <w:rPr>
          <w:rFonts w:ascii="Times New Roman" w:hAnsi="Times New Roman" w:cs="Times New Roman"/>
          <w:b/>
          <w:bCs/>
          <w:iCs/>
          <w:sz w:val="24"/>
          <w:szCs w:val="24"/>
        </w:rPr>
        <w:t>НОВЕЙШАЯ И СОВРЕМЕННАЯ ИСТОРИЯ</w:t>
      </w:r>
      <w:r w:rsidR="006A067A">
        <w:rPr>
          <w:rFonts w:ascii="Times New Roman" w:hAnsi="Times New Roman" w:cs="Times New Roman"/>
          <w:b/>
          <w:bCs/>
          <w:iCs/>
          <w:sz w:val="24"/>
          <w:szCs w:val="24"/>
        </w:rPr>
        <w:t xml:space="preserve"> ИСТОРИИ РОССИИ </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Россия в год</w:t>
      </w:r>
      <w:r w:rsidR="005C47D7">
        <w:rPr>
          <w:rFonts w:ascii="Times New Roman" w:hAnsi="Times New Roman" w:cs="Times New Roman"/>
          <w:bCs/>
          <w:iCs/>
          <w:sz w:val="24"/>
          <w:szCs w:val="24"/>
        </w:rPr>
        <w:t xml:space="preserve">ы революции и гражданской войны. </w:t>
      </w:r>
      <w:r w:rsidRPr="005D0289">
        <w:rPr>
          <w:rFonts w:ascii="Times New Roman" w:hAnsi="Times New Roman" w:cs="Times New Roman"/>
          <w:bCs/>
          <w:iCs/>
          <w:sz w:val="24"/>
          <w:szCs w:val="24"/>
        </w:rPr>
        <w:t>Назревание революционного кризиса в Российской империи. Рево</w:t>
      </w:r>
      <w:r w:rsidR="005C47D7">
        <w:rPr>
          <w:rFonts w:ascii="Times New Roman" w:hAnsi="Times New Roman" w:cs="Times New Roman"/>
          <w:bCs/>
          <w:iCs/>
          <w:sz w:val="24"/>
          <w:szCs w:val="24"/>
        </w:rPr>
        <w:t xml:space="preserve">люция 1917 г. Падение монархии. </w:t>
      </w:r>
      <w:r w:rsidRPr="005D0289">
        <w:rPr>
          <w:rFonts w:ascii="Times New Roman" w:hAnsi="Times New Roman" w:cs="Times New Roman"/>
          <w:bCs/>
          <w:iCs/>
          <w:sz w:val="24"/>
          <w:szCs w:val="24"/>
        </w:rPr>
        <w:t>Вр</w:t>
      </w:r>
      <w:r w:rsidR="005C47D7">
        <w:rPr>
          <w:rFonts w:ascii="Times New Roman" w:hAnsi="Times New Roman" w:cs="Times New Roman"/>
          <w:bCs/>
          <w:iCs/>
          <w:sz w:val="24"/>
          <w:szCs w:val="24"/>
        </w:rPr>
        <w:t xml:space="preserve">еменное правительство и Советы. </w:t>
      </w:r>
      <w:r w:rsidRPr="005D0289">
        <w:rPr>
          <w:rFonts w:ascii="Times New Roman" w:hAnsi="Times New Roman" w:cs="Times New Roman"/>
          <w:bCs/>
          <w:iCs/>
          <w:sz w:val="24"/>
          <w:szCs w:val="24"/>
        </w:rPr>
        <w:t xml:space="preserve">Внешняя и внутренняя политика Временного правительства. А.Ф. Керенский. </w:t>
      </w:r>
      <w:r w:rsidR="005C47D7">
        <w:rPr>
          <w:rFonts w:ascii="Times New Roman" w:hAnsi="Times New Roman" w:cs="Times New Roman"/>
          <w:bCs/>
          <w:iCs/>
          <w:sz w:val="24"/>
          <w:szCs w:val="24"/>
        </w:rPr>
        <w:t xml:space="preserve">Кризис власти. Разложение </w:t>
      </w:r>
      <w:r w:rsidRPr="005D0289">
        <w:rPr>
          <w:rFonts w:ascii="Times New Roman" w:hAnsi="Times New Roman" w:cs="Times New Roman"/>
          <w:bCs/>
          <w:iCs/>
          <w:sz w:val="24"/>
          <w:szCs w:val="24"/>
        </w:rPr>
        <w:t>армии. Выступление генерала Л.Г. Корнилова. Положение на национальных окра</w:t>
      </w:r>
      <w:r w:rsidR="005C47D7">
        <w:rPr>
          <w:rFonts w:ascii="Times New Roman" w:hAnsi="Times New Roman" w:cs="Times New Roman"/>
          <w:bCs/>
          <w:iCs/>
          <w:sz w:val="24"/>
          <w:szCs w:val="24"/>
        </w:rPr>
        <w:t xml:space="preserve">инах. Начало распада российской </w:t>
      </w:r>
      <w:r w:rsidRPr="005D0289">
        <w:rPr>
          <w:rFonts w:ascii="Times New Roman" w:hAnsi="Times New Roman" w:cs="Times New Roman"/>
          <w:bCs/>
          <w:iCs/>
          <w:sz w:val="24"/>
          <w:szCs w:val="24"/>
        </w:rPr>
        <w:t>государственности.</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Провозглашение советской власти в октябре 1917 г. II Всероссийский</w:t>
      </w:r>
      <w:r w:rsidR="005C47D7">
        <w:rPr>
          <w:rFonts w:ascii="Times New Roman" w:hAnsi="Times New Roman" w:cs="Times New Roman"/>
          <w:bCs/>
          <w:iCs/>
          <w:sz w:val="24"/>
          <w:szCs w:val="24"/>
        </w:rPr>
        <w:t xml:space="preserve"> съезд Советов и его декреты. </w:t>
      </w:r>
      <w:r w:rsidRPr="005D0289">
        <w:rPr>
          <w:rFonts w:ascii="Times New Roman" w:hAnsi="Times New Roman" w:cs="Times New Roman"/>
          <w:bCs/>
          <w:iCs/>
          <w:sz w:val="24"/>
          <w:szCs w:val="24"/>
        </w:rPr>
        <w:t xml:space="preserve">Становление советской системы управления. Учредительное собрание и его роспуск. Отделение </w:t>
      </w:r>
      <w:r w:rsidR="005C47D7">
        <w:rPr>
          <w:rFonts w:ascii="Times New Roman" w:hAnsi="Times New Roman" w:cs="Times New Roman"/>
          <w:bCs/>
          <w:iCs/>
          <w:sz w:val="24"/>
          <w:szCs w:val="24"/>
        </w:rPr>
        <w:t xml:space="preserve">церкви от </w:t>
      </w:r>
      <w:r w:rsidRPr="005D0289">
        <w:rPr>
          <w:rFonts w:ascii="Times New Roman" w:hAnsi="Times New Roman" w:cs="Times New Roman"/>
          <w:bCs/>
          <w:iCs/>
          <w:sz w:val="24"/>
          <w:szCs w:val="24"/>
        </w:rPr>
        <w:t>государства</w:t>
      </w:r>
      <w:r w:rsidR="005C47D7">
        <w:rPr>
          <w:rFonts w:ascii="Times New Roman" w:hAnsi="Times New Roman" w:cs="Times New Roman"/>
          <w:bCs/>
          <w:iCs/>
          <w:sz w:val="24"/>
          <w:szCs w:val="24"/>
        </w:rPr>
        <w:t xml:space="preserve">. Восстановление патриаршества. </w:t>
      </w:r>
      <w:r w:rsidRPr="005D0289">
        <w:rPr>
          <w:rFonts w:ascii="Times New Roman" w:hAnsi="Times New Roman" w:cs="Times New Roman"/>
          <w:bCs/>
          <w:iCs/>
          <w:sz w:val="24"/>
          <w:szCs w:val="24"/>
        </w:rPr>
        <w:t>Выход России из Первой мировой войны. Брестский мир и его последствия. Устан</w:t>
      </w:r>
      <w:r w:rsidR="005C47D7">
        <w:rPr>
          <w:rFonts w:ascii="Times New Roman" w:hAnsi="Times New Roman" w:cs="Times New Roman"/>
          <w:bCs/>
          <w:iCs/>
          <w:sz w:val="24"/>
          <w:szCs w:val="24"/>
        </w:rPr>
        <w:t xml:space="preserve">овление однопартийной </w:t>
      </w:r>
      <w:r w:rsidRPr="005D0289">
        <w:rPr>
          <w:rFonts w:ascii="Times New Roman" w:hAnsi="Times New Roman" w:cs="Times New Roman"/>
          <w:bCs/>
          <w:iCs/>
          <w:sz w:val="24"/>
          <w:szCs w:val="24"/>
        </w:rPr>
        <w:t>диктатуры. Конституция 1918 г. Образование РСФСР. Социально-экономическая п</w:t>
      </w:r>
      <w:r w:rsidR="005C47D7">
        <w:rPr>
          <w:rFonts w:ascii="Times New Roman" w:hAnsi="Times New Roman" w:cs="Times New Roman"/>
          <w:bCs/>
          <w:iCs/>
          <w:sz w:val="24"/>
          <w:szCs w:val="24"/>
        </w:rPr>
        <w:t>олитика советского государства.</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Гражданская война и военная интервенция: причины, основные этапы</w:t>
      </w:r>
      <w:r w:rsidR="005C47D7">
        <w:rPr>
          <w:rFonts w:ascii="Times New Roman" w:hAnsi="Times New Roman" w:cs="Times New Roman"/>
          <w:bCs/>
          <w:iCs/>
          <w:sz w:val="24"/>
          <w:szCs w:val="24"/>
        </w:rPr>
        <w:t xml:space="preserve">. «Военный коммунизм». Создание </w:t>
      </w:r>
      <w:r w:rsidRPr="005D0289">
        <w:rPr>
          <w:rFonts w:ascii="Times New Roman" w:hAnsi="Times New Roman" w:cs="Times New Roman"/>
          <w:bCs/>
          <w:iCs/>
          <w:sz w:val="24"/>
          <w:szCs w:val="24"/>
        </w:rPr>
        <w:t xml:space="preserve">Красной Армии. С.С. Каменев. М.В. Фрунзе. С.М. Буденный. Белое движение. А.В. Колчак. </w:t>
      </w:r>
      <w:r w:rsidR="005C47D7">
        <w:rPr>
          <w:rFonts w:ascii="Times New Roman" w:hAnsi="Times New Roman" w:cs="Times New Roman"/>
          <w:bCs/>
          <w:iCs/>
          <w:sz w:val="24"/>
          <w:szCs w:val="24"/>
        </w:rPr>
        <w:t xml:space="preserve">А.И. Деникин. П.Н. </w:t>
      </w:r>
      <w:r w:rsidRPr="005D0289">
        <w:rPr>
          <w:rFonts w:ascii="Times New Roman" w:hAnsi="Times New Roman" w:cs="Times New Roman"/>
          <w:bCs/>
          <w:iCs/>
          <w:sz w:val="24"/>
          <w:szCs w:val="24"/>
        </w:rPr>
        <w:t xml:space="preserve">Врангель. «Белый» и «красный» террор. Крестьянство в годы гражданской войны. Н.И. Махно. </w:t>
      </w:r>
      <w:r w:rsidR="005C47D7">
        <w:rPr>
          <w:rFonts w:ascii="Times New Roman" w:hAnsi="Times New Roman" w:cs="Times New Roman"/>
          <w:bCs/>
          <w:iCs/>
          <w:sz w:val="24"/>
          <w:szCs w:val="24"/>
        </w:rPr>
        <w:t xml:space="preserve">Война с Польшей. </w:t>
      </w:r>
      <w:r w:rsidRPr="005D0289">
        <w:rPr>
          <w:rFonts w:ascii="Times New Roman" w:hAnsi="Times New Roman" w:cs="Times New Roman"/>
          <w:bCs/>
          <w:iCs/>
          <w:sz w:val="24"/>
          <w:szCs w:val="24"/>
        </w:rPr>
        <w:t>Итоги гражданской войны.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СССР в 1920-е гг.</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Социально-экономический и политический кризис 1920-1921 гг. Кресть</w:t>
      </w:r>
      <w:r w:rsidR="005C47D7">
        <w:rPr>
          <w:rFonts w:ascii="Times New Roman" w:hAnsi="Times New Roman" w:cs="Times New Roman"/>
          <w:bCs/>
          <w:iCs/>
          <w:sz w:val="24"/>
          <w:szCs w:val="24"/>
        </w:rPr>
        <w:t xml:space="preserve">янские выступления. Восстание в </w:t>
      </w:r>
      <w:r w:rsidRPr="005D0289">
        <w:rPr>
          <w:rFonts w:ascii="Times New Roman" w:hAnsi="Times New Roman" w:cs="Times New Roman"/>
          <w:bCs/>
          <w:iCs/>
          <w:sz w:val="24"/>
          <w:szCs w:val="24"/>
        </w:rPr>
        <w:t>Кронштадте. Голод в 1921 г. Х съезд РКП (б). Переход к политике НЭПа. План</w:t>
      </w:r>
      <w:r w:rsidR="005C47D7">
        <w:rPr>
          <w:rFonts w:ascii="Times New Roman" w:hAnsi="Times New Roman" w:cs="Times New Roman"/>
          <w:bCs/>
          <w:iCs/>
          <w:sz w:val="24"/>
          <w:szCs w:val="24"/>
        </w:rPr>
        <w:t xml:space="preserve"> ГОЭЛРО и начало восстановления </w:t>
      </w:r>
      <w:r w:rsidRPr="005D0289">
        <w:rPr>
          <w:rFonts w:ascii="Times New Roman" w:hAnsi="Times New Roman" w:cs="Times New Roman"/>
          <w:bCs/>
          <w:iCs/>
          <w:sz w:val="24"/>
          <w:szCs w:val="24"/>
        </w:rPr>
        <w:t>экономики. Политика большевиков в области национально-государственного строительст</w:t>
      </w:r>
      <w:r w:rsidR="005C47D7">
        <w:rPr>
          <w:rFonts w:ascii="Times New Roman" w:hAnsi="Times New Roman" w:cs="Times New Roman"/>
          <w:bCs/>
          <w:iCs/>
          <w:sz w:val="24"/>
          <w:szCs w:val="24"/>
        </w:rPr>
        <w:t xml:space="preserve">ва. Образование СССР. </w:t>
      </w:r>
      <w:r w:rsidRPr="005D0289">
        <w:rPr>
          <w:rFonts w:ascii="Times New Roman" w:hAnsi="Times New Roman" w:cs="Times New Roman"/>
          <w:bCs/>
          <w:iCs/>
          <w:sz w:val="24"/>
          <w:szCs w:val="24"/>
        </w:rPr>
        <w:t>Конституция СССР 1924 г. Итоги и противоречия НЭПа. Борьба за власть в партии</w:t>
      </w:r>
      <w:r w:rsidR="005C47D7">
        <w:rPr>
          <w:rFonts w:ascii="Times New Roman" w:hAnsi="Times New Roman" w:cs="Times New Roman"/>
          <w:bCs/>
          <w:iCs/>
          <w:sz w:val="24"/>
          <w:szCs w:val="24"/>
        </w:rPr>
        <w:t xml:space="preserve"> большевиков. Дискуссии о путях </w:t>
      </w:r>
      <w:r w:rsidRPr="005D0289">
        <w:rPr>
          <w:rFonts w:ascii="Times New Roman" w:hAnsi="Times New Roman" w:cs="Times New Roman"/>
          <w:bCs/>
          <w:iCs/>
          <w:sz w:val="24"/>
          <w:szCs w:val="24"/>
        </w:rPr>
        <w:t xml:space="preserve">построения социализма. И.В. Сталин. Л.Д. Троцкий. Г.Е. Зиновьев. Н.И. Бухарин. </w:t>
      </w:r>
      <w:r w:rsidR="005C47D7">
        <w:rPr>
          <w:rFonts w:ascii="Times New Roman" w:hAnsi="Times New Roman" w:cs="Times New Roman"/>
          <w:bCs/>
          <w:iCs/>
          <w:sz w:val="24"/>
          <w:szCs w:val="24"/>
        </w:rPr>
        <w:t xml:space="preserve">Свертывание НЭПа. </w:t>
      </w:r>
      <w:r w:rsidRPr="005D0289">
        <w:rPr>
          <w:rFonts w:ascii="Times New Roman" w:hAnsi="Times New Roman" w:cs="Times New Roman"/>
          <w:bCs/>
          <w:iCs/>
          <w:sz w:val="24"/>
          <w:szCs w:val="24"/>
        </w:rPr>
        <w:t>Внешняя политика Советского государства в 1920-е гг. Конференция</w:t>
      </w:r>
      <w:r w:rsidR="005C47D7">
        <w:rPr>
          <w:rFonts w:ascii="Times New Roman" w:hAnsi="Times New Roman" w:cs="Times New Roman"/>
          <w:bCs/>
          <w:iCs/>
          <w:sz w:val="24"/>
          <w:szCs w:val="24"/>
        </w:rPr>
        <w:t xml:space="preserve"> в Генуе. Раппальский договор с </w:t>
      </w:r>
      <w:r w:rsidRPr="005D0289">
        <w:rPr>
          <w:rFonts w:ascii="Times New Roman" w:hAnsi="Times New Roman" w:cs="Times New Roman"/>
          <w:bCs/>
          <w:iCs/>
          <w:sz w:val="24"/>
          <w:szCs w:val="24"/>
        </w:rPr>
        <w:t>Германией. Полоса признания СССР. Поддержка СССР революционных и национ</w:t>
      </w:r>
      <w:r w:rsidR="005C47D7">
        <w:rPr>
          <w:rFonts w:ascii="Times New Roman" w:hAnsi="Times New Roman" w:cs="Times New Roman"/>
          <w:bCs/>
          <w:iCs/>
          <w:sz w:val="24"/>
          <w:szCs w:val="24"/>
        </w:rPr>
        <w:t xml:space="preserve">ально-освободительных движений. </w:t>
      </w:r>
      <w:r w:rsidRPr="005D0289">
        <w:rPr>
          <w:rFonts w:ascii="Times New Roman" w:hAnsi="Times New Roman" w:cs="Times New Roman"/>
          <w:bCs/>
          <w:iCs/>
          <w:sz w:val="24"/>
          <w:szCs w:val="24"/>
        </w:rPr>
        <w:t>Деятельность Коминтерна.</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Многообрази</w:t>
      </w:r>
      <w:r w:rsidR="005C47D7">
        <w:rPr>
          <w:rFonts w:ascii="Times New Roman" w:hAnsi="Times New Roman" w:cs="Times New Roman"/>
          <w:bCs/>
          <w:iCs/>
          <w:sz w:val="24"/>
          <w:szCs w:val="24"/>
        </w:rPr>
        <w:t xml:space="preserve">е культурной жизни в 1920-х гг. </w:t>
      </w:r>
      <w:r w:rsidRPr="005D0289">
        <w:rPr>
          <w:rFonts w:ascii="Times New Roman" w:hAnsi="Times New Roman" w:cs="Times New Roman"/>
          <w:bCs/>
          <w:iCs/>
          <w:sz w:val="24"/>
          <w:szCs w:val="24"/>
        </w:rPr>
        <w:t>СССР в 1930-е гг.</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Советская модель модернизации. Индустриализация. Интенсивный рост п</w:t>
      </w:r>
      <w:r w:rsidR="005C47D7">
        <w:rPr>
          <w:rFonts w:ascii="Times New Roman" w:hAnsi="Times New Roman" w:cs="Times New Roman"/>
          <w:bCs/>
          <w:iCs/>
          <w:sz w:val="24"/>
          <w:szCs w:val="24"/>
        </w:rPr>
        <w:t xml:space="preserve">ромышленного потенциала страны. </w:t>
      </w:r>
      <w:r w:rsidRPr="005D0289">
        <w:rPr>
          <w:rFonts w:ascii="Times New Roman" w:hAnsi="Times New Roman" w:cs="Times New Roman"/>
          <w:bCs/>
          <w:iCs/>
          <w:sz w:val="24"/>
          <w:szCs w:val="24"/>
        </w:rPr>
        <w:t>Создание оборонной промышленности. Социалистическое соревнование. Коллективиз</w:t>
      </w:r>
      <w:r w:rsidR="005C47D7">
        <w:rPr>
          <w:rFonts w:ascii="Times New Roman" w:hAnsi="Times New Roman" w:cs="Times New Roman"/>
          <w:bCs/>
          <w:iCs/>
          <w:sz w:val="24"/>
          <w:szCs w:val="24"/>
        </w:rPr>
        <w:t xml:space="preserve">ация сельского хозяйства: цели, </w:t>
      </w:r>
      <w:r w:rsidRPr="005D0289">
        <w:rPr>
          <w:rFonts w:ascii="Times New Roman" w:hAnsi="Times New Roman" w:cs="Times New Roman"/>
          <w:bCs/>
          <w:iCs/>
          <w:sz w:val="24"/>
          <w:szCs w:val="24"/>
        </w:rPr>
        <w:t>м</w:t>
      </w:r>
      <w:r w:rsidR="005C47D7">
        <w:rPr>
          <w:rFonts w:ascii="Times New Roman" w:hAnsi="Times New Roman" w:cs="Times New Roman"/>
          <w:bCs/>
          <w:iCs/>
          <w:sz w:val="24"/>
          <w:szCs w:val="24"/>
        </w:rPr>
        <w:t xml:space="preserve">етоды, результаты. Формирование </w:t>
      </w:r>
      <w:r w:rsidRPr="005D0289">
        <w:rPr>
          <w:rFonts w:ascii="Times New Roman" w:hAnsi="Times New Roman" w:cs="Times New Roman"/>
          <w:bCs/>
          <w:iCs/>
          <w:sz w:val="24"/>
          <w:szCs w:val="24"/>
        </w:rPr>
        <w:t>централизованной (командной) систем</w:t>
      </w:r>
      <w:r w:rsidR="005C47D7">
        <w:rPr>
          <w:rFonts w:ascii="Times New Roman" w:hAnsi="Times New Roman" w:cs="Times New Roman"/>
          <w:bCs/>
          <w:iCs/>
          <w:sz w:val="24"/>
          <w:szCs w:val="24"/>
        </w:rPr>
        <w:t xml:space="preserve">ы управления экономикой. Власть </w:t>
      </w:r>
      <w:r w:rsidRPr="005D0289">
        <w:rPr>
          <w:rFonts w:ascii="Times New Roman" w:hAnsi="Times New Roman" w:cs="Times New Roman"/>
          <w:bCs/>
          <w:iCs/>
          <w:sz w:val="24"/>
          <w:szCs w:val="24"/>
        </w:rPr>
        <w:t>партийно-государственного аппарата. Формирование культа личности И.В. Ста</w:t>
      </w:r>
      <w:r w:rsidR="005C47D7">
        <w:rPr>
          <w:rFonts w:ascii="Times New Roman" w:hAnsi="Times New Roman" w:cs="Times New Roman"/>
          <w:bCs/>
          <w:iCs/>
          <w:sz w:val="24"/>
          <w:szCs w:val="24"/>
        </w:rPr>
        <w:t xml:space="preserve">лина. Массовые репрессии. Итоги </w:t>
      </w:r>
      <w:r w:rsidRPr="005D0289">
        <w:rPr>
          <w:rFonts w:ascii="Times New Roman" w:hAnsi="Times New Roman" w:cs="Times New Roman"/>
          <w:bCs/>
          <w:iCs/>
          <w:sz w:val="24"/>
          <w:szCs w:val="24"/>
        </w:rPr>
        <w:t>экономического, социального и политического развития страны к концу 1930-х – началу 1940-х гг. Кон</w:t>
      </w:r>
      <w:r w:rsidR="005C47D7">
        <w:rPr>
          <w:rFonts w:ascii="Times New Roman" w:hAnsi="Times New Roman" w:cs="Times New Roman"/>
          <w:bCs/>
          <w:iCs/>
          <w:sz w:val="24"/>
          <w:szCs w:val="24"/>
        </w:rPr>
        <w:t xml:space="preserve">ституция 1936 </w:t>
      </w:r>
      <w:r w:rsidRPr="005D0289">
        <w:rPr>
          <w:rFonts w:ascii="Times New Roman" w:hAnsi="Times New Roman" w:cs="Times New Roman"/>
          <w:bCs/>
          <w:iCs/>
          <w:sz w:val="24"/>
          <w:szCs w:val="24"/>
        </w:rPr>
        <w:t>г.</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СССР в системе международных отношений в 1930-х гг. Вступление СССР</w:t>
      </w:r>
      <w:r w:rsidR="005C47D7">
        <w:rPr>
          <w:rFonts w:ascii="Times New Roman" w:hAnsi="Times New Roman" w:cs="Times New Roman"/>
          <w:bCs/>
          <w:iCs/>
          <w:sz w:val="24"/>
          <w:szCs w:val="24"/>
        </w:rPr>
        <w:t xml:space="preserve"> в Лигу наций. Попытки создания </w:t>
      </w:r>
      <w:r w:rsidRPr="005D0289">
        <w:rPr>
          <w:rFonts w:ascii="Times New Roman" w:hAnsi="Times New Roman" w:cs="Times New Roman"/>
          <w:bCs/>
          <w:iCs/>
          <w:sz w:val="24"/>
          <w:szCs w:val="24"/>
        </w:rPr>
        <w:t xml:space="preserve">системы коллективной безопасности в Европе. Мюнхенский договор и позиция СССР. </w:t>
      </w:r>
      <w:r w:rsidR="005C47D7">
        <w:rPr>
          <w:rFonts w:ascii="Times New Roman" w:hAnsi="Times New Roman" w:cs="Times New Roman"/>
          <w:bCs/>
          <w:iCs/>
          <w:sz w:val="24"/>
          <w:szCs w:val="24"/>
        </w:rPr>
        <w:t xml:space="preserve">Советско-германский пакт о </w:t>
      </w:r>
      <w:r w:rsidRPr="005D0289">
        <w:rPr>
          <w:rFonts w:ascii="Times New Roman" w:hAnsi="Times New Roman" w:cs="Times New Roman"/>
          <w:bCs/>
          <w:iCs/>
          <w:sz w:val="24"/>
          <w:szCs w:val="24"/>
        </w:rPr>
        <w:t xml:space="preserve">ненападении. Внешняя политика СССР в 1939-1941 </w:t>
      </w:r>
      <w:r w:rsidR="005C47D7">
        <w:rPr>
          <w:rFonts w:ascii="Times New Roman" w:hAnsi="Times New Roman" w:cs="Times New Roman"/>
          <w:bCs/>
          <w:iCs/>
          <w:sz w:val="24"/>
          <w:szCs w:val="24"/>
        </w:rPr>
        <w:t xml:space="preserve">гг. Расширение территории СССР. </w:t>
      </w:r>
      <w:r w:rsidRPr="005D0289">
        <w:rPr>
          <w:rFonts w:ascii="Times New Roman" w:hAnsi="Times New Roman" w:cs="Times New Roman"/>
          <w:bCs/>
          <w:iCs/>
          <w:sz w:val="24"/>
          <w:szCs w:val="24"/>
        </w:rPr>
        <w:t>Коренные изменения в духовной жизни общества. Ликвидация неграмо</w:t>
      </w:r>
      <w:r w:rsidR="005C47D7">
        <w:rPr>
          <w:rFonts w:ascii="Times New Roman" w:hAnsi="Times New Roman" w:cs="Times New Roman"/>
          <w:bCs/>
          <w:iCs/>
          <w:sz w:val="24"/>
          <w:szCs w:val="24"/>
        </w:rPr>
        <w:t xml:space="preserve">тности в СССР. Развитие системы </w:t>
      </w:r>
      <w:r w:rsidRPr="005D0289">
        <w:rPr>
          <w:rFonts w:ascii="Times New Roman" w:hAnsi="Times New Roman" w:cs="Times New Roman"/>
          <w:bCs/>
          <w:iCs/>
          <w:sz w:val="24"/>
          <w:szCs w:val="24"/>
        </w:rPr>
        <w:t>образования. Достижения науки и техники в годы первых пятилеток. Метод социалистического реализма в литературе</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и искусстве. Утверждение марксистско-</w:t>
      </w:r>
      <w:r w:rsidR="005C47D7">
        <w:rPr>
          <w:rFonts w:ascii="Times New Roman" w:hAnsi="Times New Roman" w:cs="Times New Roman"/>
          <w:bCs/>
          <w:iCs/>
          <w:sz w:val="24"/>
          <w:szCs w:val="24"/>
        </w:rPr>
        <w:t xml:space="preserve">ленинской идеологии в обществе. </w:t>
      </w:r>
      <w:r w:rsidRPr="005D0289">
        <w:rPr>
          <w:rFonts w:ascii="Times New Roman" w:hAnsi="Times New Roman" w:cs="Times New Roman"/>
          <w:bCs/>
          <w:iCs/>
          <w:sz w:val="24"/>
          <w:szCs w:val="24"/>
        </w:rPr>
        <w:t>Великая Отечественная война 1941-1945 гг</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СССР накануне Великой Отечественной войны. Мероприятия по укрепл</w:t>
      </w:r>
      <w:r w:rsidR="005C47D7">
        <w:rPr>
          <w:rFonts w:ascii="Times New Roman" w:hAnsi="Times New Roman" w:cs="Times New Roman"/>
          <w:bCs/>
          <w:iCs/>
          <w:sz w:val="24"/>
          <w:szCs w:val="24"/>
        </w:rPr>
        <w:t xml:space="preserve">ения обороноспособности страны. </w:t>
      </w:r>
      <w:r w:rsidRPr="005D0289">
        <w:rPr>
          <w:rFonts w:ascii="Times New Roman" w:hAnsi="Times New Roman" w:cs="Times New Roman"/>
          <w:bCs/>
          <w:iCs/>
          <w:sz w:val="24"/>
          <w:szCs w:val="24"/>
        </w:rPr>
        <w:t>Нападение Германии и ее союзников на СССР. Оборонительные сражен</w:t>
      </w:r>
      <w:r w:rsidR="005C47D7">
        <w:rPr>
          <w:rFonts w:ascii="Times New Roman" w:hAnsi="Times New Roman" w:cs="Times New Roman"/>
          <w:bCs/>
          <w:iCs/>
          <w:sz w:val="24"/>
          <w:szCs w:val="24"/>
        </w:rPr>
        <w:t xml:space="preserve">ия. Провал плана «молниеносной» </w:t>
      </w:r>
      <w:r w:rsidRPr="005D0289">
        <w:rPr>
          <w:rFonts w:ascii="Times New Roman" w:hAnsi="Times New Roman" w:cs="Times New Roman"/>
          <w:bCs/>
          <w:iCs/>
          <w:sz w:val="24"/>
          <w:szCs w:val="24"/>
        </w:rPr>
        <w:t>войны. Московское сражение. Начало коренного перелома в ходе войны. Сталинградская битва. Битва на Курской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дуге. Завершение коренного перелома в ходе войны. Освобождение советской территории от захватчиков. </w:t>
      </w:r>
      <w:r w:rsidR="005C47D7">
        <w:rPr>
          <w:rFonts w:ascii="Times New Roman" w:hAnsi="Times New Roman" w:cs="Times New Roman"/>
          <w:bCs/>
          <w:iCs/>
          <w:sz w:val="24"/>
          <w:szCs w:val="24"/>
        </w:rPr>
        <w:t xml:space="preserve">Вклад </w:t>
      </w:r>
      <w:r w:rsidRPr="005D0289">
        <w:rPr>
          <w:rFonts w:ascii="Times New Roman" w:hAnsi="Times New Roman" w:cs="Times New Roman"/>
          <w:bCs/>
          <w:iCs/>
          <w:sz w:val="24"/>
          <w:szCs w:val="24"/>
        </w:rPr>
        <w:t xml:space="preserve">Советского Союза в освобождение Европы. Берлинская операция. Участие </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Японии. Советские полководцы. Г.К.Жуков. А.М. Василевский. И.С. Конев. К.К. Рокоссовский.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Советский тыл в годы войны. Эвакуация промышленности. Создание пр</w:t>
      </w:r>
      <w:r w:rsidR="005C47D7">
        <w:rPr>
          <w:rFonts w:ascii="Times New Roman" w:hAnsi="Times New Roman" w:cs="Times New Roman"/>
          <w:bCs/>
          <w:iCs/>
          <w:sz w:val="24"/>
          <w:szCs w:val="24"/>
        </w:rPr>
        <w:t xml:space="preserve">омышленной базы на Востоке. </w:t>
      </w:r>
      <w:r w:rsidRPr="005D0289">
        <w:rPr>
          <w:rFonts w:ascii="Times New Roman" w:hAnsi="Times New Roman" w:cs="Times New Roman"/>
          <w:bCs/>
          <w:iCs/>
          <w:sz w:val="24"/>
          <w:szCs w:val="24"/>
        </w:rPr>
        <w:t xml:space="preserve">Политика оккупантов на захваченной территории. Геноцид. Партизанское движение. </w:t>
      </w:r>
      <w:r w:rsidR="005C47D7">
        <w:rPr>
          <w:rFonts w:ascii="Times New Roman" w:hAnsi="Times New Roman" w:cs="Times New Roman"/>
          <w:bCs/>
          <w:iCs/>
          <w:sz w:val="24"/>
          <w:szCs w:val="24"/>
        </w:rPr>
        <w:t xml:space="preserve">Советское искусство в годы </w:t>
      </w:r>
      <w:r w:rsidRPr="005D0289">
        <w:rPr>
          <w:rFonts w:ascii="Times New Roman" w:hAnsi="Times New Roman" w:cs="Times New Roman"/>
          <w:bCs/>
          <w:iCs/>
          <w:sz w:val="24"/>
          <w:szCs w:val="24"/>
        </w:rPr>
        <w:t>войны: вклад в победу. Церковь в годы войны. Великий подви</w:t>
      </w:r>
      <w:r w:rsidR="005C47D7">
        <w:rPr>
          <w:rFonts w:ascii="Times New Roman" w:hAnsi="Times New Roman" w:cs="Times New Roman"/>
          <w:bCs/>
          <w:iCs/>
          <w:sz w:val="24"/>
          <w:szCs w:val="24"/>
        </w:rPr>
        <w:t xml:space="preserve">г народа в Отечественной войне. </w:t>
      </w:r>
      <w:r w:rsidRPr="005D0289">
        <w:rPr>
          <w:rFonts w:ascii="Times New Roman" w:hAnsi="Times New Roman" w:cs="Times New Roman"/>
          <w:bCs/>
          <w:iCs/>
          <w:sz w:val="24"/>
          <w:szCs w:val="24"/>
        </w:rPr>
        <w:t>СССР в антигитлеровской коалиции. Ленд-лиз. Проблема второго фронта</w:t>
      </w:r>
      <w:r w:rsidR="005C47D7">
        <w:rPr>
          <w:rFonts w:ascii="Times New Roman" w:hAnsi="Times New Roman" w:cs="Times New Roman"/>
          <w:bCs/>
          <w:iCs/>
          <w:sz w:val="24"/>
          <w:szCs w:val="24"/>
        </w:rPr>
        <w:t xml:space="preserve">. Конференции в Тегеране, Ялте, </w:t>
      </w:r>
      <w:r w:rsidRPr="005D0289">
        <w:rPr>
          <w:rFonts w:ascii="Times New Roman" w:hAnsi="Times New Roman" w:cs="Times New Roman"/>
          <w:bCs/>
          <w:iCs/>
          <w:sz w:val="24"/>
          <w:szCs w:val="24"/>
        </w:rPr>
        <w:t>Потсдаме и их решения. Итоги Великой Отечественной войны. Цена победы. Роль СССР во Второй мировой войне.</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Советский Союз в послевоенный период. 1945-1953 </w:t>
      </w:r>
      <w:r w:rsidR="005C47D7">
        <w:rPr>
          <w:rFonts w:ascii="Times New Roman" w:hAnsi="Times New Roman" w:cs="Times New Roman"/>
          <w:bCs/>
          <w:iCs/>
          <w:sz w:val="24"/>
          <w:szCs w:val="24"/>
        </w:rPr>
        <w:t xml:space="preserve">гг. </w:t>
      </w:r>
      <w:r w:rsidRPr="005D0289">
        <w:rPr>
          <w:rFonts w:ascii="Times New Roman" w:hAnsi="Times New Roman" w:cs="Times New Roman"/>
          <w:bCs/>
          <w:iCs/>
          <w:sz w:val="24"/>
          <w:szCs w:val="24"/>
        </w:rPr>
        <w:t>Послевоенное восстановление хозяйства. СССР. Образование «социалистического лагеря». Создание СЭВ.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Холодная война. Начало гонки вооружений. Создание ядерного оружия. Советск</w:t>
      </w:r>
      <w:r w:rsidR="005C47D7">
        <w:rPr>
          <w:rFonts w:ascii="Times New Roman" w:hAnsi="Times New Roman" w:cs="Times New Roman"/>
          <w:bCs/>
          <w:iCs/>
          <w:sz w:val="24"/>
          <w:szCs w:val="24"/>
        </w:rPr>
        <w:t xml:space="preserve">ий Союз в конфликтах начального </w:t>
      </w:r>
      <w:r w:rsidRPr="005D0289">
        <w:rPr>
          <w:rFonts w:ascii="Times New Roman" w:hAnsi="Times New Roman" w:cs="Times New Roman"/>
          <w:bCs/>
          <w:iCs/>
          <w:sz w:val="24"/>
          <w:szCs w:val="24"/>
        </w:rPr>
        <w:t>периода холодной войны.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Духовная атмосфера в советском обществе после победы в Великой Отеч</w:t>
      </w:r>
      <w:r w:rsidR="005C47D7">
        <w:rPr>
          <w:rFonts w:ascii="Times New Roman" w:hAnsi="Times New Roman" w:cs="Times New Roman"/>
          <w:bCs/>
          <w:iCs/>
          <w:sz w:val="24"/>
          <w:szCs w:val="24"/>
        </w:rPr>
        <w:t xml:space="preserve">ественной войны. Идеологические </w:t>
      </w:r>
      <w:r w:rsidRPr="005D0289">
        <w:rPr>
          <w:rFonts w:ascii="Times New Roman" w:hAnsi="Times New Roman" w:cs="Times New Roman"/>
          <w:bCs/>
          <w:iCs/>
          <w:sz w:val="24"/>
          <w:szCs w:val="24"/>
        </w:rPr>
        <w:t>кампании конца 40-х - начала 50-х гг. Новая волна массовых репрессий.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СССР в 1953-1964 гг</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 xml:space="preserve">Борьба за власть после смерти И.В. Сталина. Г.М. Маленков. Л.П. Берия. </w:t>
      </w:r>
      <w:r w:rsidR="005C47D7">
        <w:rPr>
          <w:rFonts w:ascii="Times New Roman" w:hAnsi="Times New Roman" w:cs="Times New Roman"/>
          <w:bCs/>
          <w:iCs/>
          <w:sz w:val="24"/>
          <w:szCs w:val="24"/>
        </w:rPr>
        <w:t xml:space="preserve">Н.С. Хрущев. Курс на </w:t>
      </w:r>
      <w:r w:rsidRPr="005D0289">
        <w:rPr>
          <w:rFonts w:ascii="Times New Roman" w:hAnsi="Times New Roman" w:cs="Times New Roman"/>
          <w:bCs/>
          <w:iCs/>
          <w:sz w:val="24"/>
          <w:szCs w:val="24"/>
        </w:rPr>
        <w:t>десталинизацию и попытки реформирования политической системы. Начало реабил</w:t>
      </w:r>
      <w:r w:rsidR="005C47D7">
        <w:rPr>
          <w:rFonts w:ascii="Times New Roman" w:hAnsi="Times New Roman" w:cs="Times New Roman"/>
          <w:bCs/>
          <w:iCs/>
          <w:sz w:val="24"/>
          <w:szCs w:val="24"/>
        </w:rPr>
        <w:t>итации жертв репрессий 1930-х –</w:t>
      </w:r>
      <w:r w:rsidRPr="005D0289">
        <w:rPr>
          <w:rFonts w:ascii="Times New Roman" w:hAnsi="Times New Roman" w:cs="Times New Roman"/>
          <w:bCs/>
          <w:iCs/>
          <w:sz w:val="24"/>
          <w:szCs w:val="24"/>
        </w:rPr>
        <w:t>1950-х гг. «Оттепель». XX съезд КПСС. Разоблачение «культа личности» И.В. Ст</w:t>
      </w:r>
      <w:r w:rsidR="005C47D7">
        <w:rPr>
          <w:rFonts w:ascii="Times New Roman" w:hAnsi="Times New Roman" w:cs="Times New Roman"/>
          <w:bCs/>
          <w:iCs/>
          <w:sz w:val="24"/>
          <w:szCs w:val="24"/>
        </w:rPr>
        <w:t xml:space="preserve">алина. Принятие новой программы </w:t>
      </w:r>
      <w:r w:rsidRPr="005D0289">
        <w:rPr>
          <w:rFonts w:ascii="Times New Roman" w:hAnsi="Times New Roman" w:cs="Times New Roman"/>
          <w:bCs/>
          <w:iCs/>
          <w:sz w:val="24"/>
          <w:szCs w:val="24"/>
        </w:rPr>
        <w:t>КПСС и «курс на построение коммунизма в СССР». Курс на ускорение научно-техни</w:t>
      </w:r>
      <w:r w:rsidR="005C47D7">
        <w:rPr>
          <w:rFonts w:ascii="Times New Roman" w:hAnsi="Times New Roman" w:cs="Times New Roman"/>
          <w:bCs/>
          <w:iCs/>
          <w:sz w:val="24"/>
          <w:szCs w:val="24"/>
        </w:rPr>
        <w:t xml:space="preserve">ческого развития. Реорганизация </w:t>
      </w:r>
      <w:r w:rsidRPr="005D0289">
        <w:rPr>
          <w:rFonts w:ascii="Times New Roman" w:hAnsi="Times New Roman" w:cs="Times New Roman"/>
          <w:bCs/>
          <w:iCs/>
          <w:sz w:val="24"/>
          <w:szCs w:val="24"/>
        </w:rPr>
        <w:t>системы управления экономикой. Трудности в снабжении населения пр</w:t>
      </w:r>
      <w:r w:rsidR="005C47D7">
        <w:rPr>
          <w:rFonts w:ascii="Times New Roman" w:hAnsi="Times New Roman" w:cs="Times New Roman"/>
          <w:bCs/>
          <w:iCs/>
          <w:sz w:val="24"/>
          <w:szCs w:val="24"/>
        </w:rPr>
        <w:t xml:space="preserve">одовольствием. Освоение целины. </w:t>
      </w:r>
      <w:r w:rsidRPr="005D0289">
        <w:rPr>
          <w:rFonts w:ascii="Times New Roman" w:hAnsi="Times New Roman" w:cs="Times New Roman"/>
          <w:bCs/>
          <w:iCs/>
          <w:sz w:val="24"/>
          <w:szCs w:val="24"/>
        </w:rPr>
        <w:t>Создание Организации Варшавского договора. Венгерский кризис 1956 г. Советский Союз и страны,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освободившиеся от колониальной зависимости. Карибский кризис 1962 г. и</w:t>
      </w:r>
      <w:r w:rsidR="005C47D7">
        <w:rPr>
          <w:rFonts w:ascii="Times New Roman" w:hAnsi="Times New Roman" w:cs="Times New Roman"/>
          <w:bCs/>
          <w:iCs/>
          <w:sz w:val="24"/>
          <w:szCs w:val="24"/>
        </w:rPr>
        <w:t xml:space="preserve"> его международные последствия. </w:t>
      </w:r>
      <w:r w:rsidRPr="005D0289">
        <w:rPr>
          <w:rFonts w:ascii="Times New Roman" w:hAnsi="Times New Roman" w:cs="Times New Roman"/>
          <w:bCs/>
          <w:iCs/>
          <w:sz w:val="24"/>
          <w:szCs w:val="24"/>
        </w:rPr>
        <w:t>Достижения советского образования, развитие науки и техники. Ат</w:t>
      </w:r>
      <w:r w:rsidR="005C47D7">
        <w:rPr>
          <w:rFonts w:ascii="Times New Roman" w:hAnsi="Times New Roman" w:cs="Times New Roman"/>
          <w:bCs/>
          <w:iCs/>
          <w:sz w:val="24"/>
          <w:szCs w:val="24"/>
        </w:rPr>
        <w:t xml:space="preserve">омная энергетика. Отечественная </w:t>
      </w:r>
      <w:r w:rsidRPr="005D0289">
        <w:rPr>
          <w:rFonts w:ascii="Times New Roman" w:hAnsi="Times New Roman" w:cs="Times New Roman"/>
          <w:bCs/>
          <w:iCs/>
          <w:sz w:val="24"/>
          <w:szCs w:val="24"/>
        </w:rPr>
        <w:t>космонавтика. И.В. Курчатов. С.П. Королев. Ю.А. Гагарин. Духовная жизнь периода «оттепел</w:t>
      </w:r>
      <w:r w:rsidR="005C47D7">
        <w:rPr>
          <w:rFonts w:ascii="Times New Roman" w:hAnsi="Times New Roman" w:cs="Times New Roman"/>
          <w:bCs/>
          <w:iCs/>
          <w:sz w:val="24"/>
          <w:szCs w:val="24"/>
        </w:rPr>
        <w:t xml:space="preserve">и». Художественные </w:t>
      </w:r>
      <w:r w:rsidRPr="005D0289">
        <w:rPr>
          <w:rFonts w:ascii="Times New Roman" w:hAnsi="Times New Roman" w:cs="Times New Roman"/>
          <w:bCs/>
          <w:iCs/>
          <w:sz w:val="24"/>
          <w:szCs w:val="24"/>
        </w:rPr>
        <w:t xml:space="preserve">журналы, театр, киноискусство </w:t>
      </w:r>
      <w:r w:rsidR="005C47D7">
        <w:rPr>
          <w:rFonts w:ascii="Times New Roman" w:hAnsi="Times New Roman" w:cs="Times New Roman"/>
          <w:bCs/>
          <w:iCs/>
          <w:sz w:val="24"/>
          <w:szCs w:val="24"/>
        </w:rPr>
        <w:t xml:space="preserve">и их роль в общественной жизни. </w:t>
      </w:r>
      <w:r w:rsidRPr="005D0289">
        <w:rPr>
          <w:rFonts w:ascii="Times New Roman" w:hAnsi="Times New Roman" w:cs="Times New Roman"/>
          <w:bCs/>
          <w:iCs/>
          <w:sz w:val="24"/>
          <w:szCs w:val="24"/>
        </w:rPr>
        <w:t>СССР в 1960-е - начале 1980-х гг</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Замедление темпов экономического развития и эффективности общественного производства. Отстранение</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Н.С. Хрущева от власти. Л.И. Брежнев. Экономические реформы середины 1960-х гг. </w:t>
      </w:r>
      <w:r w:rsidR="005C47D7">
        <w:rPr>
          <w:rFonts w:ascii="Times New Roman" w:hAnsi="Times New Roman" w:cs="Times New Roman"/>
          <w:bCs/>
          <w:iCs/>
          <w:sz w:val="24"/>
          <w:szCs w:val="24"/>
        </w:rPr>
        <w:t xml:space="preserve">Ориентация на развитие </w:t>
      </w:r>
      <w:r w:rsidRPr="005D0289">
        <w:rPr>
          <w:rFonts w:ascii="Times New Roman" w:hAnsi="Times New Roman" w:cs="Times New Roman"/>
          <w:bCs/>
          <w:iCs/>
          <w:sz w:val="24"/>
          <w:szCs w:val="24"/>
        </w:rPr>
        <w:t>топливно-энергетического комплекса. «Застой» в экономическом развитии. Сниж</w:t>
      </w:r>
      <w:r w:rsidR="005C47D7">
        <w:rPr>
          <w:rFonts w:ascii="Times New Roman" w:hAnsi="Times New Roman" w:cs="Times New Roman"/>
          <w:bCs/>
          <w:iCs/>
          <w:sz w:val="24"/>
          <w:szCs w:val="24"/>
        </w:rPr>
        <w:t xml:space="preserve">ение темпов научно-технического </w:t>
      </w:r>
      <w:r w:rsidRPr="005D0289">
        <w:rPr>
          <w:rFonts w:ascii="Times New Roman" w:hAnsi="Times New Roman" w:cs="Times New Roman"/>
          <w:bCs/>
          <w:iCs/>
          <w:sz w:val="24"/>
          <w:szCs w:val="24"/>
        </w:rPr>
        <w:t>прогресса. Ухудшение положения в сельском хозяйстве. «Теневая экономика» и коррупция. Обо</w:t>
      </w:r>
      <w:r w:rsidR="005C47D7">
        <w:rPr>
          <w:rFonts w:ascii="Times New Roman" w:hAnsi="Times New Roman" w:cs="Times New Roman"/>
          <w:bCs/>
          <w:iCs/>
          <w:sz w:val="24"/>
          <w:szCs w:val="24"/>
        </w:rPr>
        <w:t>стрение демографической ситуации.</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Усиление консервативных тенденций в политической системе. Ко</w:t>
      </w:r>
      <w:r w:rsidR="005C47D7">
        <w:rPr>
          <w:rFonts w:ascii="Times New Roman" w:hAnsi="Times New Roman" w:cs="Times New Roman"/>
          <w:bCs/>
          <w:iCs/>
          <w:sz w:val="24"/>
          <w:szCs w:val="24"/>
        </w:rPr>
        <w:t xml:space="preserve">нцепция «развитого социализма». </w:t>
      </w:r>
      <w:r w:rsidRPr="005D0289">
        <w:rPr>
          <w:rFonts w:ascii="Times New Roman" w:hAnsi="Times New Roman" w:cs="Times New Roman"/>
          <w:bCs/>
          <w:iCs/>
          <w:sz w:val="24"/>
          <w:szCs w:val="24"/>
        </w:rPr>
        <w:t xml:space="preserve">Конституция 1977 г. Кризис советской системы и попытки повышения ее эффективности. </w:t>
      </w:r>
      <w:r w:rsidR="005C47D7">
        <w:rPr>
          <w:rFonts w:ascii="Times New Roman" w:hAnsi="Times New Roman" w:cs="Times New Roman"/>
          <w:bCs/>
          <w:iCs/>
          <w:sz w:val="24"/>
          <w:szCs w:val="24"/>
        </w:rPr>
        <w:t xml:space="preserve">Ю.В. Андропов. </w:t>
      </w:r>
      <w:r w:rsidRPr="005D0289">
        <w:rPr>
          <w:rFonts w:ascii="Times New Roman" w:hAnsi="Times New Roman" w:cs="Times New Roman"/>
          <w:bCs/>
          <w:iCs/>
          <w:sz w:val="24"/>
          <w:szCs w:val="24"/>
        </w:rPr>
        <w:t>Оппозиционные настроения в обществе. Развитие диссидентского и правозащитно</w:t>
      </w:r>
      <w:r w:rsidR="005C47D7">
        <w:rPr>
          <w:rFonts w:ascii="Times New Roman" w:hAnsi="Times New Roman" w:cs="Times New Roman"/>
          <w:bCs/>
          <w:iCs/>
          <w:sz w:val="24"/>
          <w:szCs w:val="24"/>
        </w:rPr>
        <w:t xml:space="preserve">го движения. А.Д. Сахаров. А.И. </w:t>
      </w:r>
      <w:r w:rsidRPr="005D0289">
        <w:rPr>
          <w:rFonts w:ascii="Times New Roman" w:hAnsi="Times New Roman" w:cs="Times New Roman"/>
          <w:bCs/>
          <w:iCs/>
          <w:sz w:val="24"/>
          <w:szCs w:val="24"/>
        </w:rPr>
        <w:t>Солженицын.</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Советское руководство и «пражская весна» 1968 г. Обострение советско-китайских отношений.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Достижение военно-стратегического паритета с США. Разрядка и причины ее срыва. </w:t>
      </w:r>
      <w:r w:rsidR="005C47D7">
        <w:rPr>
          <w:rFonts w:ascii="Times New Roman" w:hAnsi="Times New Roman" w:cs="Times New Roman"/>
          <w:bCs/>
          <w:iCs/>
          <w:sz w:val="24"/>
          <w:szCs w:val="24"/>
        </w:rPr>
        <w:t xml:space="preserve">Совещание по безопасности и </w:t>
      </w:r>
      <w:r w:rsidRPr="005D0289">
        <w:rPr>
          <w:rFonts w:ascii="Times New Roman" w:hAnsi="Times New Roman" w:cs="Times New Roman"/>
          <w:bCs/>
          <w:iCs/>
          <w:sz w:val="24"/>
          <w:szCs w:val="24"/>
        </w:rPr>
        <w:t>сотрудничеству в Европе. Афганская война.</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Развитие советского образования, наук</w:t>
      </w:r>
      <w:r w:rsidR="005C47D7">
        <w:rPr>
          <w:rFonts w:ascii="Times New Roman" w:hAnsi="Times New Roman" w:cs="Times New Roman"/>
          <w:bCs/>
          <w:iCs/>
          <w:sz w:val="24"/>
          <w:szCs w:val="24"/>
        </w:rPr>
        <w:t xml:space="preserve">и и техники, культуры и спорта. </w:t>
      </w:r>
      <w:r w:rsidRPr="005D0289">
        <w:rPr>
          <w:rFonts w:ascii="Times New Roman" w:hAnsi="Times New Roman" w:cs="Times New Roman"/>
          <w:bCs/>
          <w:iCs/>
          <w:sz w:val="24"/>
          <w:szCs w:val="24"/>
        </w:rPr>
        <w:t>Советское общество в 1985-1991 гг</w:t>
      </w:r>
      <w:r w:rsidR="005C47D7">
        <w:rPr>
          <w:rFonts w:ascii="Times New Roman" w:hAnsi="Times New Roman" w:cs="Times New Roman"/>
          <w:bCs/>
          <w:iCs/>
          <w:sz w:val="24"/>
          <w:szCs w:val="24"/>
        </w:rPr>
        <w:t xml:space="preserve">. </w:t>
      </w:r>
      <w:r w:rsidRPr="005D0289">
        <w:rPr>
          <w:rFonts w:ascii="Times New Roman" w:hAnsi="Times New Roman" w:cs="Times New Roman"/>
          <w:bCs/>
          <w:iCs/>
          <w:sz w:val="24"/>
          <w:szCs w:val="24"/>
        </w:rPr>
        <w:t>Переход к политике перестройки. М.С. Горбачев. Курс на «ускорение». Поис</w:t>
      </w:r>
      <w:r w:rsidR="005C47D7">
        <w:rPr>
          <w:rFonts w:ascii="Times New Roman" w:hAnsi="Times New Roman" w:cs="Times New Roman"/>
          <w:bCs/>
          <w:iCs/>
          <w:sz w:val="24"/>
          <w:szCs w:val="24"/>
        </w:rPr>
        <w:t xml:space="preserve">к путей реформирования </w:t>
      </w:r>
      <w:r w:rsidRPr="005D0289">
        <w:rPr>
          <w:rFonts w:ascii="Times New Roman" w:hAnsi="Times New Roman" w:cs="Times New Roman"/>
          <w:bCs/>
          <w:iCs/>
          <w:sz w:val="24"/>
          <w:szCs w:val="24"/>
        </w:rPr>
        <w:t>экономики. Зарождение фермерства. Кооперативное движение. Провал антиа</w:t>
      </w:r>
      <w:r w:rsidR="005C47D7">
        <w:rPr>
          <w:rFonts w:ascii="Times New Roman" w:hAnsi="Times New Roman" w:cs="Times New Roman"/>
          <w:bCs/>
          <w:iCs/>
          <w:sz w:val="24"/>
          <w:szCs w:val="24"/>
        </w:rPr>
        <w:t xml:space="preserve">лкогольной кампании, жилищной и </w:t>
      </w:r>
      <w:r w:rsidRPr="005D0289">
        <w:rPr>
          <w:rFonts w:ascii="Times New Roman" w:hAnsi="Times New Roman" w:cs="Times New Roman"/>
          <w:bCs/>
          <w:iCs/>
          <w:sz w:val="24"/>
          <w:szCs w:val="24"/>
        </w:rPr>
        <w:t>продовольственной программ.</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Демократизация политической жизни. Гласность. Реформа политической системы страны. </w:t>
      </w:r>
      <w:r w:rsidR="005C47D7">
        <w:rPr>
          <w:rFonts w:ascii="Times New Roman" w:hAnsi="Times New Roman" w:cs="Times New Roman"/>
          <w:bCs/>
          <w:iCs/>
          <w:sz w:val="24"/>
          <w:szCs w:val="24"/>
        </w:rPr>
        <w:t xml:space="preserve">Съезды народных </w:t>
      </w:r>
      <w:r w:rsidRPr="005D0289">
        <w:rPr>
          <w:rFonts w:ascii="Times New Roman" w:hAnsi="Times New Roman" w:cs="Times New Roman"/>
          <w:bCs/>
          <w:iCs/>
          <w:sz w:val="24"/>
          <w:szCs w:val="24"/>
        </w:rPr>
        <w:t>депутатов СССР, РСФСР. Введение поста президента СССР. Начало формирова</w:t>
      </w:r>
      <w:r w:rsidR="005C47D7">
        <w:rPr>
          <w:rFonts w:ascii="Times New Roman" w:hAnsi="Times New Roman" w:cs="Times New Roman"/>
          <w:bCs/>
          <w:iCs/>
          <w:sz w:val="24"/>
          <w:szCs w:val="24"/>
        </w:rPr>
        <w:t xml:space="preserve">ния новых политических партий и </w:t>
      </w:r>
      <w:r w:rsidRPr="005D0289">
        <w:rPr>
          <w:rFonts w:ascii="Times New Roman" w:hAnsi="Times New Roman" w:cs="Times New Roman"/>
          <w:bCs/>
          <w:iCs/>
          <w:sz w:val="24"/>
          <w:szCs w:val="24"/>
        </w:rPr>
        <w:t xml:space="preserve">общественно-политических движений. Потеря КПСС руководящей роли </w:t>
      </w:r>
      <w:r w:rsidR="005C47D7">
        <w:rPr>
          <w:rFonts w:ascii="Times New Roman" w:hAnsi="Times New Roman" w:cs="Times New Roman"/>
          <w:bCs/>
          <w:iCs/>
          <w:sz w:val="24"/>
          <w:szCs w:val="24"/>
        </w:rPr>
        <w:t xml:space="preserve">в развитии общества. Обострение </w:t>
      </w:r>
      <w:r w:rsidRPr="005D0289">
        <w:rPr>
          <w:rFonts w:ascii="Times New Roman" w:hAnsi="Times New Roman" w:cs="Times New Roman"/>
          <w:bCs/>
          <w:iCs/>
          <w:sz w:val="24"/>
          <w:szCs w:val="24"/>
        </w:rPr>
        <w:t>межнациональных противоречий.</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 xml:space="preserve">«Новое политическое мышление» и смена курса советской дипломатии. </w:t>
      </w:r>
      <w:r w:rsidR="005C47D7">
        <w:rPr>
          <w:rFonts w:ascii="Times New Roman" w:hAnsi="Times New Roman" w:cs="Times New Roman"/>
          <w:bCs/>
          <w:iCs/>
          <w:sz w:val="24"/>
          <w:szCs w:val="24"/>
        </w:rPr>
        <w:t xml:space="preserve">Вывод войск из Афганистана. </w:t>
      </w:r>
      <w:r w:rsidRPr="005D0289">
        <w:rPr>
          <w:rFonts w:ascii="Times New Roman" w:hAnsi="Times New Roman" w:cs="Times New Roman"/>
          <w:bCs/>
          <w:iCs/>
          <w:sz w:val="24"/>
          <w:szCs w:val="24"/>
        </w:rPr>
        <w:t>Политика разоружения. Роспуск СЭВ и ОВД. Завершение «холодной войны».</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Российская Федерация на рубеже ХХ – XXI вв.</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Августовские события 1991 г. Распад СССР. Провозглашение суверенитета Российско</w:t>
      </w:r>
      <w:r w:rsidR="005C47D7">
        <w:rPr>
          <w:rFonts w:ascii="Times New Roman" w:hAnsi="Times New Roman" w:cs="Times New Roman"/>
          <w:bCs/>
          <w:iCs/>
          <w:sz w:val="24"/>
          <w:szCs w:val="24"/>
        </w:rPr>
        <w:t xml:space="preserve">й Федерации. Б.Н. </w:t>
      </w:r>
      <w:r w:rsidRPr="005D0289">
        <w:rPr>
          <w:rFonts w:ascii="Times New Roman" w:hAnsi="Times New Roman" w:cs="Times New Roman"/>
          <w:bCs/>
          <w:iCs/>
          <w:sz w:val="24"/>
          <w:szCs w:val="24"/>
        </w:rPr>
        <w:t>Ельцин. Переход к рыночной экономике. Экономические реформы 1992-1993 г</w:t>
      </w:r>
      <w:r w:rsidR="005C47D7">
        <w:rPr>
          <w:rFonts w:ascii="Times New Roman" w:hAnsi="Times New Roman" w:cs="Times New Roman"/>
          <w:bCs/>
          <w:iCs/>
          <w:sz w:val="24"/>
          <w:szCs w:val="24"/>
        </w:rPr>
        <w:t xml:space="preserve">г. Приватизация. Дефолт 1998 г. </w:t>
      </w:r>
      <w:r w:rsidRPr="005D0289">
        <w:rPr>
          <w:rFonts w:ascii="Times New Roman" w:hAnsi="Times New Roman" w:cs="Times New Roman"/>
          <w:bCs/>
          <w:iCs/>
          <w:sz w:val="24"/>
          <w:szCs w:val="24"/>
        </w:rPr>
        <w:t>Российское общество в условиях реформ.</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События октября 1993 г. Ликвидация системы Советов. Принятие Ко</w:t>
      </w:r>
      <w:r w:rsidR="005C47D7">
        <w:rPr>
          <w:rFonts w:ascii="Times New Roman" w:hAnsi="Times New Roman" w:cs="Times New Roman"/>
          <w:bCs/>
          <w:iCs/>
          <w:sz w:val="24"/>
          <w:szCs w:val="24"/>
        </w:rPr>
        <w:t xml:space="preserve">нституции Российской Федерации. </w:t>
      </w:r>
      <w:r w:rsidRPr="005D0289">
        <w:rPr>
          <w:rFonts w:ascii="Times New Roman" w:hAnsi="Times New Roman" w:cs="Times New Roman"/>
          <w:bCs/>
          <w:iCs/>
          <w:sz w:val="24"/>
          <w:szCs w:val="24"/>
        </w:rPr>
        <w:t>Изменения в системе государственного управления и местного самоуправления. Политические партии и движения.</w:t>
      </w:r>
    </w:p>
    <w:p w:rsidR="0094747E" w:rsidRPr="005D0289"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Современные межнациональные отношения. Чеченский конфликт и его влия</w:t>
      </w:r>
      <w:r w:rsidR="005C47D7">
        <w:rPr>
          <w:rFonts w:ascii="Times New Roman" w:hAnsi="Times New Roman" w:cs="Times New Roman"/>
          <w:bCs/>
          <w:iCs/>
          <w:sz w:val="24"/>
          <w:szCs w:val="24"/>
        </w:rPr>
        <w:t xml:space="preserve">ние на общественно-политическую </w:t>
      </w:r>
      <w:r w:rsidRPr="005D0289">
        <w:rPr>
          <w:rFonts w:ascii="Times New Roman" w:hAnsi="Times New Roman" w:cs="Times New Roman"/>
          <w:bCs/>
          <w:iCs/>
          <w:sz w:val="24"/>
          <w:szCs w:val="24"/>
        </w:rPr>
        <w:t>жизнь страны.</w:t>
      </w:r>
    </w:p>
    <w:p w:rsidR="0094747E" w:rsidRPr="005C47D7" w:rsidRDefault="0094747E" w:rsidP="00E9027B">
      <w:pPr>
        <w:autoSpaceDE w:val="0"/>
        <w:autoSpaceDN w:val="0"/>
        <w:adjustRightInd w:val="0"/>
        <w:spacing w:after="0" w:line="240" w:lineRule="auto"/>
        <w:jc w:val="both"/>
        <w:rPr>
          <w:rFonts w:ascii="Times New Roman" w:hAnsi="Times New Roman" w:cs="Times New Roman"/>
          <w:bCs/>
          <w:iCs/>
          <w:sz w:val="24"/>
          <w:szCs w:val="24"/>
        </w:rPr>
      </w:pPr>
      <w:r w:rsidRPr="005D0289">
        <w:rPr>
          <w:rFonts w:ascii="Times New Roman" w:hAnsi="Times New Roman" w:cs="Times New Roman"/>
          <w:bCs/>
          <w:iCs/>
          <w:sz w:val="24"/>
          <w:szCs w:val="24"/>
        </w:rPr>
        <w:t>В. В. Путин. Курс на укрепление государственности, экономический по</w:t>
      </w:r>
      <w:r w:rsidR="005C47D7">
        <w:rPr>
          <w:rFonts w:ascii="Times New Roman" w:hAnsi="Times New Roman" w:cs="Times New Roman"/>
          <w:bCs/>
          <w:iCs/>
          <w:sz w:val="24"/>
          <w:szCs w:val="24"/>
        </w:rPr>
        <w:t xml:space="preserve">дъем и социальную стабильность. </w:t>
      </w:r>
      <w:r w:rsidRPr="005D0289">
        <w:rPr>
          <w:rFonts w:ascii="Times New Roman" w:hAnsi="Times New Roman" w:cs="Times New Roman"/>
          <w:bCs/>
          <w:iCs/>
          <w:sz w:val="24"/>
          <w:szCs w:val="24"/>
        </w:rPr>
        <w:t>Россия в мировом сообществе. Приоритеты внешней политики Россий</w:t>
      </w:r>
      <w:r w:rsidR="005C47D7">
        <w:rPr>
          <w:rFonts w:ascii="Times New Roman" w:hAnsi="Times New Roman" w:cs="Times New Roman"/>
          <w:bCs/>
          <w:iCs/>
          <w:sz w:val="24"/>
          <w:szCs w:val="24"/>
        </w:rPr>
        <w:t xml:space="preserve">ской Федерации на рубеже ХХ-XXI </w:t>
      </w:r>
      <w:r w:rsidRPr="005D0289">
        <w:rPr>
          <w:rFonts w:ascii="Times New Roman" w:hAnsi="Times New Roman" w:cs="Times New Roman"/>
          <w:bCs/>
          <w:iCs/>
          <w:sz w:val="24"/>
          <w:szCs w:val="24"/>
        </w:rPr>
        <w:t>веков. Россия в СНГ. Российско-американские отноше</w:t>
      </w:r>
      <w:r w:rsidR="005C47D7">
        <w:rPr>
          <w:rFonts w:ascii="Times New Roman" w:hAnsi="Times New Roman" w:cs="Times New Roman"/>
          <w:bCs/>
          <w:iCs/>
          <w:sz w:val="24"/>
          <w:szCs w:val="24"/>
        </w:rPr>
        <w:t xml:space="preserve">ния. Россия и Европейский Союз. </w:t>
      </w:r>
      <w:r w:rsidRPr="005D0289">
        <w:rPr>
          <w:rFonts w:ascii="Times New Roman" w:hAnsi="Times New Roman" w:cs="Times New Roman"/>
          <w:bCs/>
          <w:iCs/>
          <w:sz w:val="24"/>
          <w:szCs w:val="24"/>
        </w:rPr>
        <w:t>Культурная жизнь современной России. Интеграция России в м</w:t>
      </w:r>
      <w:r w:rsidR="005C47D7">
        <w:rPr>
          <w:rFonts w:ascii="Times New Roman" w:hAnsi="Times New Roman" w:cs="Times New Roman"/>
          <w:bCs/>
          <w:iCs/>
          <w:sz w:val="24"/>
          <w:szCs w:val="24"/>
        </w:rPr>
        <w:t xml:space="preserve">ировое культурно-информационное </w:t>
      </w:r>
      <w:r w:rsidRPr="005D0289">
        <w:rPr>
          <w:rFonts w:ascii="Times New Roman" w:hAnsi="Times New Roman" w:cs="Times New Roman"/>
          <w:bCs/>
          <w:iCs/>
          <w:sz w:val="24"/>
          <w:szCs w:val="24"/>
        </w:rPr>
        <w:t xml:space="preserve">пространство. Новые течения в искусстве. Особенности </w:t>
      </w:r>
      <w:r w:rsidR="005C47D7">
        <w:rPr>
          <w:rFonts w:ascii="Times New Roman" w:hAnsi="Times New Roman" w:cs="Times New Roman"/>
          <w:bCs/>
          <w:iCs/>
          <w:sz w:val="24"/>
          <w:szCs w:val="24"/>
        </w:rPr>
        <w:t>современной молодежной культуры.</w:t>
      </w:r>
    </w:p>
    <w:p w:rsidR="0094747E" w:rsidRDefault="0094747E" w:rsidP="00442DCA">
      <w:pPr>
        <w:widowControl w:val="0"/>
        <w:snapToGrid w:val="0"/>
        <w:spacing w:after="0" w:line="240" w:lineRule="auto"/>
        <w:rPr>
          <w:rFonts w:ascii="Times New Roman" w:eastAsia="Times New Roman" w:hAnsi="Times New Roman" w:cs="Times New Roman"/>
          <w:b/>
          <w:sz w:val="24"/>
          <w:szCs w:val="24"/>
        </w:rPr>
      </w:pPr>
    </w:p>
    <w:p w:rsidR="0094747E" w:rsidRDefault="008B5F73" w:rsidP="00442DCA">
      <w:pPr>
        <w:widowControl w:val="0"/>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067A" w:rsidRDefault="006A067A" w:rsidP="005C47D7">
      <w:pPr>
        <w:widowControl w:val="0"/>
        <w:snapToGrid w:val="0"/>
        <w:spacing w:after="0" w:line="240" w:lineRule="auto"/>
        <w:ind w:left="360"/>
        <w:jc w:val="center"/>
        <w:rPr>
          <w:rFonts w:ascii="Times New Roman" w:eastAsia="Times New Roman" w:hAnsi="Times New Roman" w:cs="Times New Roman"/>
          <w:b/>
          <w:sz w:val="24"/>
          <w:szCs w:val="24"/>
        </w:rPr>
      </w:pPr>
    </w:p>
    <w:p w:rsidR="006A067A" w:rsidRDefault="006A067A" w:rsidP="005C47D7">
      <w:pPr>
        <w:widowControl w:val="0"/>
        <w:snapToGrid w:val="0"/>
        <w:spacing w:after="0" w:line="240" w:lineRule="auto"/>
        <w:ind w:left="360"/>
        <w:jc w:val="center"/>
        <w:rPr>
          <w:rFonts w:ascii="Times New Roman" w:eastAsia="Times New Roman" w:hAnsi="Times New Roman" w:cs="Times New Roman"/>
          <w:b/>
          <w:sz w:val="24"/>
          <w:szCs w:val="24"/>
        </w:rPr>
      </w:pPr>
    </w:p>
    <w:p w:rsidR="00E370FB" w:rsidRPr="005C47D7" w:rsidRDefault="005C47D7" w:rsidP="005C47D7">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ОБЩЕСТВОЗНАНИЕ</w:t>
      </w:r>
    </w:p>
    <w:p w:rsidR="00E370FB" w:rsidRDefault="00E370FB" w:rsidP="00E370FB">
      <w:pPr>
        <w:widowControl w:val="0"/>
        <w:snapToGrid w:val="0"/>
        <w:spacing w:after="0" w:line="240" w:lineRule="auto"/>
        <w:ind w:left="360"/>
        <w:jc w:val="both"/>
        <w:rPr>
          <w:rFonts w:ascii="Times New Roman" w:eastAsia="Times New Roman" w:hAnsi="Times New Roman" w:cs="Times New Roman"/>
          <w:sz w:val="24"/>
          <w:szCs w:val="24"/>
        </w:rPr>
      </w:pPr>
    </w:p>
    <w:p w:rsidR="005C47D7" w:rsidRPr="005C47D7" w:rsidRDefault="006A067A" w:rsidP="005C47D7">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СОДЕРЖАНИЕ </w:t>
      </w:r>
    </w:p>
    <w:p w:rsidR="005C47D7" w:rsidRPr="005C47D7" w:rsidRDefault="006A067A" w:rsidP="005C47D7">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ПЕРВЫЙ ЭТАП </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b/>
          <w:sz w:val="24"/>
          <w:szCs w:val="24"/>
        </w:rPr>
      </w:pPr>
      <w:r w:rsidRPr="005C47D7">
        <w:rPr>
          <w:rFonts w:ascii="Times New Roman" w:eastAsia="Times New Roman" w:hAnsi="Times New Roman" w:cs="Times New Roman"/>
          <w:b/>
          <w:sz w:val="24"/>
          <w:szCs w:val="24"/>
        </w:rPr>
        <w:t>ВВЕДЕНИЕ В ОБЩЕСТВОЗ</w:t>
      </w:r>
      <w:r w:rsidR="006A067A">
        <w:rPr>
          <w:rFonts w:ascii="Times New Roman" w:eastAsia="Times New Roman" w:hAnsi="Times New Roman" w:cs="Times New Roman"/>
          <w:b/>
          <w:sz w:val="24"/>
          <w:szCs w:val="24"/>
        </w:rPr>
        <w:t xml:space="preserve">НАНИЕ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xml:space="preserve">Человек и общество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Отличие человека от животных. Потребности, способности, характер. Пол и возраст чело-</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века. Ребенок и взрослый.</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Особенности игры как одной из основных форм деятельности людей в детстве. Общение в</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дет</w:t>
      </w:r>
      <w:r>
        <w:rPr>
          <w:rFonts w:ascii="Times New Roman" w:eastAsia="Times New Roman" w:hAnsi="Times New Roman" w:cs="Times New Roman"/>
          <w:sz w:val="24"/>
          <w:szCs w:val="24"/>
        </w:rPr>
        <w:t xml:space="preserve">ском коллективе. Учеба в школе. </w:t>
      </w:r>
      <w:r w:rsidRPr="005C47D7">
        <w:rPr>
          <w:rFonts w:ascii="Times New Roman" w:eastAsia="Times New Roman" w:hAnsi="Times New Roman" w:cs="Times New Roman"/>
          <w:sz w:val="24"/>
          <w:szCs w:val="24"/>
        </w:rPr>
        <w:t xml:space="preserve">Человек и его ближайшее окружение. Межличностные </w:t>
      </w:r>
      <w:r>
        <w:rPr>
          <w:rFonts w:ascii="Times New Roman" w:eastAsia="Times New Roman" w:hAnsi="Times New Roman" w:cs="Times New Roman"/>
          <w:sz w:val="24"/>
          <w:szCs w:val="24"/>
        </w:rPr>
        <w:t>отношения. Сотрудничество. Меж</w:t>
      </w:r>
      <w:r w:rsidRPr="005C47D7">
        <w:rPr>
          <w:rFonts w:ascii="Times New Roman" w:eastAsia="Times New Roman" w:hAnsi="Times New Roman" w:cs="Times New Roman"/>
          <w:sz w:val="24"/>
          <w:szCs w:val="24"/>
        </w:rPr>
        <w:t>личностные конфликты, их конструктивное разрешение.</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Общество как форма совместной жизни людей. Человек, общество и п</w:t>
      </w:r>
      <w:r>
        <w:rPr>
          <w:rFonts w:ascii="Times New Roman" w:eastAsia="Times New Roman" w:hAnsi="Times New Roman" w:cs="Times New Roman"/>
          <w:sz w:val="24"/>
          <w:szCs w:val="24"/>
        </w:rPr>
        <w:t>рирода. Природо</w:t>
      </w:r>
      <w:r w:rsidRPr="005C47D7">
        <w:rPr>
          <w:rFonts w:ascii="Times New Roman" w:eastAsia="Times New Roman" w:hAnsi="Times New Roman" w:cs="Times New Roman"/>
          <w:sz w:val="24"/>
          <w:szCs w:val="24"/>
        </w:rPr>
        <w:t>охранная деятельность. Правила экологического поведения.</w:t>
      </w:r>
    </w:p>
    <w:p w:rsidR="005C47D7" w:rsidRPr="005C47D7" w:rsidRDefault="004F6422" w:rsidP="00E9027B">
      <w:pPr>
        <w:widowControl w:val="0"/>
        <w:snapToGrid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Духовная культура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xml:space="preserve">Культура общества и человека, ее проявления. Культура </w:t>
      </w:r>
      <w:r>
        <w:rPr>
          <w:rFonts w:ascii="Times New Roman" w:eastAsia="Times New Roman" w:hAnsi="Times New Roman" w:cs="Times New Roman"/>
          <w:sz w:val="24"/>
          <w:szCs w:val="24"/>
        </w:rPr>
        <w:t xml:space="preserve">поведения. Образцы для подражания. </w:t>
      </w:r>
      <w:r w:rsidRPr="005C47D7">
        <w:rPr>
          <w:rFonts w:ascii="Times New Roman" w:eastAsia="Times New Roman" w:hAnsi="Times New Roman" w:cs="Times New Roman"/>
          <w:sz w:val="24"/>
          <w:szCs w:val="24"/>
        </w:rPr>
        <w:t>Образование, его значение в жизни людей. Образование и образованн</w:t>
      </w:r>
      <w:r>
        <w:rPr>
          <w:rFonts w:ascii="Times New Roman" w:eastAsia="Times New Roman" w:hAnsi="Times New Roman" w:cs="Times New Roman"/>
          <w:sz w:val="24"/>
          <w:szCs w:val="24"/>
        </w:rPr>
        <w:t xml:space="preserve">ость. Необходимость </w:t>
      </w:r>
      <w:r w:rsidRPr="005C47D7">
        <w:rPr>
          <w:rFonts w:ascii="Times New Roman" w:eastAsia="Times New Roman" w:hAnsi="Times New Roman" w:cs="Times New Roman"/>
          <w:sz w:val="24"/>
          <w:szCs w:val="24"/>
        </w:rPr>
        <w:t>самообр</w:t>
      </w:r>
      <w:r>
        <w:rPr>
          <w:rFonts w:ascii="Times New Roman" w:eastAsia="Times New Roman" w:hAnsi="Times New Roman" w:cs="Times New Roman"/>
          <w:sz w:val="24"/>
          <w:szCs w:val="24"/>
        </w:rPr>
        <w:t xml:space="preserve">азования. Право на образование. </w:t>
      </w:r>
      <w:r w:rsidRPr="005C47D7">
        <w:rPr>
          <w:rFonts w:ascii="Times New Roman" w:eastAsia="Times New Roman" w:hAnsi="Times New Roman" w:cs="Times New Roman"/>
          <w:sz w:val="24"/>
          <w:szCs w:val="24"/>
        </w:rPr>
        <w:t>Наука в современном обществе. Труд ученого. Ответ</w:t>
      </w:r>
      <w:r>
        <w:rPr>
          <w:rFonts w:ascii="Times New Roman" w:eastAsia="Times New Roman" w:hAnsi="Times New Roman" w:cs="Times New Roman"/>
          <w:sz w:val="24"/>
          <w:szCs w:val="24"/>
        </w:rPr>
        <w:t xml:space="preserve">ственность ученых за результаты </w:t>
      </w:r>
      <w:r w:rsidRPr="005C47D7">
        <w:rPr>
          <w:rFonts w:ascii="Times New Roman" w:eastAsia="Times New Roman" w:hAnsi="Times New Roman" w:cs="Times New Roman"/>
          <w:sz w:val="24"/>
          <w:szCs w:val="24"/>
        </w:rPr>
        <w:t>своих открытий.</w:t>
      </w:r>
    </w:p>
    <w:p w:rsidR="005C47D7" w:rsidRPr="005C47D7" w:rsidRDefault="004F6422" w:rsidP="00E9027B">
      <w:pPr>
        <w:widowControl w:val="0"/>
        <w:snapToGrid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Экономика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Экономика как хозяйство. Экономические потребности и возможности. Ограниченность</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ресурсов. Необходимость соотносить потр</w:t>
      </w:r>
      <w:r w:rsidR="00807C3F">
        <w:rPr>
          <w:rFonts w:ascii="Times New Roman" w:eastAsia="Times New Roman" w:hAnsi="Times New Roman" w:cs="Times New Roman"/>
          <w:sz w:val="24"/>
          <w:szCs w:val="24"/>
        </w:rPr>
        <w:t xml:space="preserve">ебности с имеющимися ресурсами. </w:t>
      </w:r>
      <w:r w:rsidRPr="005C47D7">
        <w:rPr>
          <w:rFonts w:ascii="Times New Roman" w:eastAsia="Times New Roman" w:hAnsi="Times New Roman" w:cs="Times New Roman"/>
          <w:sz w:val="24"/>
          <w:szCs w:val="24"/>
        </w:rPr>
        <w:t>Товары и услуги. Рынок. Купля - продажа</w:t>
      </w:r>
      <w:r w:rsidR="00807C3F">
        <w:rPr>
          <w:rFonts w:ascii="Times New Roman" w:eastAsia="Times New Roman" w:hAnsi="Times New Roman" w:cs="Times New Roman"/>
          <w:sz w:val="24"/>
          <w:szCs w:val="24"/>
        </w:rPr>
        <w:t xml:space="preserve">. Деньги и их роль в экономике. </w:t>
      </w:r>
      <w:r w:rsidRPr="005C47D7">
        <w:rPr>
          <w:rFonts w:ascii="Times New Roman" w:eastAsia="Times New Roman" w:hAnsi="Times New Roman" w:cs="Times New Roman"/>
          <w:sz w:val="24"/>
          <w:szCs w:val="24"/>
        </w:rPr>
        <w:t>Домашнее хозяйство. Источники доходов семьи. Труд реб</w:t>
      </w:r>
      <w:r w:rsidR="00807C3F">
        <w:rPr>
          <w:rFonts w:ascii="Times New Roman" w:eastAsia="Times New Roman" w:hAnsi="Times New Roman" w:cs="Times New Roman"/>
          <w:sz w:val="24"/>
          <w:szCs w:val="24"/>
        </w:rPr>
        <w:t>енка в семье. Заработная плата.</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Налоги как часть расходов семьи. Семейный бюджет. Личный бюджет школьника.</w:t>
      </w:r>
    </w:p>
    <w:p w:rsidR="005C47D7" w:rsidRPr="00807C3F" w:rsidRDefault="005C47D7" w:rsidP="00E9027B">
      <w:pPr>
        <w:widowControl w:val="0"/>
        <w:snapToGrid w:val="0"/>
        <w:spacing w:after="0" w:line="240" w:lineRule="auto"/>
        <w:ind w:left="360"/>
        <w:rPr>
          <w:rFonts w:ascii="Times New Roman" w:eastAsia="Times New Roman" w:hAnsi="Times New Roman" w:cs="Times New Roman"/>
          <w:b/>
          <w:sz w:val="24"/>
          <w:szCs w:val="24"/>
        </w:rPr>
      </w:pPr>
      <w:r w:rsidRPr="00807C3F">
        <w:rPr>
          <w:rFonts w:ascii="Times New Roman" w:eastAsia="Times New Roman" w:hAnsi="Times New Roman" w:cs="Times New Roman"/>
          <w:b/>
          <w:sz w:val="24"/>
          <w:szCs w:val="24"/>
        </w:rPr>
        <w:t>Соц</w:t>
      </w:r>
      <w:r w:rsidR="004F6422">
        <w:rPr>
          <w:rFonts w:ascii="Times New Roman" w:eastAsia="Times New Roman" w:hAnsi="Times New Roman" w:cs="Times New Roman"/>
          <w:b/>
          <w:sz w:val="24"/>
          <w:szCs w:val="24"/>
        </w:rPr>
        <w:t xml:space="preserve">иальная сфера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Необходимость регулирования поведения людей. Правила и нормы поведения в обществе.</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Мораль. Религия. Пра</w:t>
      </w:r>
      <w:r w:rsidR="00807C3F">
        <w:rPr>
          <w:rFonts w:ascii="Times New Roman" w:eastAsia="Times New Roman" w:hAnsi="Times New Roman" w:cs="Times New Roman"/>
          <w:sz w:val="24"/>
          <w:szCs w:val="24"/>
        </w:rPr>
        <w:t xml:space="preserve">во. </w:t>
      </w:r>
      <w:r w:rsidRPr="005C47D7">
        <w:rPr>
          <w:rFonts w:ascii="Times New Roman" w:eastAsia="Times New Roman" w:hAnsi="Times New Roman" w:cs="Times New Roman"/>
          <w:sz w:val="24"/>
          <w:szCs w:val="24"/>
        </w:rPr>
        <w:t>Нарушение норм и их последствия. Ответствен</w:t>
      </w:r>
      <w:r w:rsidR="00807C3F">
        <w:rPr>
          <w:rFonts w:ascii="Times New Roman" w:eastAsia="Times New Roman" w:hAnsi="Times New Roman" w:cs="Times New Roman"/>
          <w:sz w:val="24"/>
          <w:szCs w:val="24"/>
        </w:rPr>
        <w:t xml:space="preserve">ность человека за его поступки. </w:t>
      </w:r>
      <w:r w:rsidRPr="005C47D7">
        <w:rPr>
          <w:rFonts w:ascii="Times New Roman" w:eastAsia="Times New Roman" w:hAnsi="Times New Roman" w:cs="Times New Roman"/>
          <w:sz w:val="24"/>
          <w:szCs w:val="24"/>
        </w:rPr>
        <w:t>Здоровье людей. Опасные для человека и общества явле</w:t>
      </w:r>
      <w:r w:rsidR="00807C3F">
        <w:rPr>
          <w:rFonts w:ascii="Times New Roman" w:eastAsia="Times New Roman" w:hAnsi="Times New Roman" w:cs="Times New Roman"/>
          <w:sz w:val="24"/>
          <w:szCs w:val="24"/>
        </w:rPr>
        <w:t>ния: наркомания, пьянство, пре</w:t>
      </w:r>
      <w:r w:rsidRPr="005C47D7">
        <w:rPr>
          <w:rFonts w:ascii="Times New Roman" w:eastAsia="Times New Roman" w:hAnsi="Times New Roman" w:cs="Times New Roman"/>
          <w:sz w:val="24"/>
          <w:szCs w:val="24"/>
        </w:rPr>
        <w:t xml:space="preserve">ступность. Слагаемые здорового образа жизни. </w:t>
      </w:r>
      <w:r w:rsidR="00807C3F">
        <w:rPr>
          <w:rFonts w:ascii="Times New Roman" w:eastAsia="Times New Roman" w:hAnsi="Times New Roman" w:cs="Times New Roman"/>
          <w:sz w:val="24"/>
          <w:szCs w:val="24"/>
        </w:rPr>
        <w:t xml:space="preserve">Занятия физкультурой и спортом. </w:t>
      </w:r>
      <w:r w:rsidRPr="005C47D7">
        <w:rPr>
          <w:rFonts w:ascii="Times New Roman" w:eastAsia="Times New Roman" w:hAnsi="Times New Roman" w:cs="Times New Roman"/>
          <w:sz w:val="24"/>
          <w:szCs w:val="24"/>
        </w:rPr>
        <w:t>Семья. Отношения в семье. Неполные семьи.</w:t>
      </w:r>
    </w:p>
    <w:p w:rsidR="005C47D7" w:rsidRPr="00807C3F" w:rsidRDefault="004F6422" w:rsidP="00E9027B">
      <w:pPr>
        <w:widowControl w:val="0"/>
        <w:snapToGrid w:val="0"/>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Политика и право </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Наше государство – Российская Федерация. Государственное устройство. Государственная</w:t>
      </w:r>
    </w:p>
    <w:p w:rsidR="005C47D7" w:rsidRPr="005C47D7" w:rsidRDefault="005C47D7" w:rsidP="00E9027B">
      <w:pPr>
        <w:widowControl w:val="0"/>
        <w:snapToGrid w:val="0"/>
        <w:spacing w:after="0" w:line="240" w:lineRule="auto"/>
        <w:ind w:left="360"/>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символика. Рос</w:t>
      </w:r>
      <w:r w:rsidR="00807C3F">
        <w:rPr>
          <w:rFonts w:ascii="Times New Roman" w:eastAsia="Times New Roman" w:hAnsi="Times New Roman" w:cs="Times New Roman"/>
          <w:sz w:val="24"/>
          <w:szCs w:val="24"/>
        </w:rPr>
        <w:t xml:space="preserve">сия – федеративное государство. </w:t>
      </w:r>
      <w:r w:rsidRPr="005C47D7">
        <w:rPr>
          <w:rFonts w:ascii="Times New Roman" w:eastAsia="Times New Roman" w:hAnsi="Times New Roman" w:cs="Times New Roman"/>
          <w:sz w:val="24"/>
          <w:szCs w:val="24"/>
        </w:rPr>
        <w:t>Роль права в жизни общества и государства. Традиции, обычаи и право. Отлич</w:t>
      </w:r>
      <w:r w:rsidR="00807C3F">
        <w:rPr>
          <w:rFonts w:ascii="Times New Roman" w:eastAsia="Times New Roman" w:hAnsi="Times New Roman" w:cs="Times New Roman"/>
          <w:sz w:val="24"/>
          <w:szCs w:val="24"/>
        </w:rPr>
        <w:t xml:space="preserve">ие права от </w:t>
      </w:r>
      <w:r w:rsidRPr="005C47D7">
        <w:rPr>
          <w:rFonts w:ascii="Times New Roman" w:eastAsia="Times New Roman" w:hAnsi="Times New Roman" w:cs="Times New Roman"/>
          <w:sz w:val="24"/>
          <w:szCs w:val="24"/>
        </w:rPr>
        <w:t>иных правил поведения люд</w:t>
      </w:r>
      <w:r w:rsidR="00807C3F">
        <w:rPr>
          <w:rFonts w:ascii="Times New Roman" w:eastAsia="Times New Roman" w:hAnsi="Times New Roman" w:cs="Times New Roman"/>
          <w:sz w:val="24"/>
          <w:szCs w:val="24"/>
        </w:rPr>
        <w:t xml:space="preserve">ей в обществе. Что такое закон. </w:t>
      </w:r>
      <w:r w:rsidRPr="005C47D7">
        <w:rPr>
          <w:rFonts w:ascii="Times New Roman" w:eastAsia="Times New Roman" w:hAnsi="Times New Roman" w:cs="Times New Roman"/>
          <w:sz w:val="24"/>
          <w:szCs w:val="24"/>
        </w:rPr>
        <w:t>Права ребенка и их защита. Права и обязанности родител</w:t>
      </w:r>
      <w:r w:rsidR="00807C3F">
        <w:rPr>
          <w:rFonts w:ascii="Times New Roman" w:eastAsia="Times New Roman" w:hAnsi="Times New Roman" w:cs="Times New Roman"/>
          <w:sz w:val="24"/>
          <w:szCs w:val="24"/>
        </w:rPr>
        <w:t xml:space="preserve">ей и детей. Права и обязанности школьника. </w:t>
      </w:r>
      <w:r w:rsidRPr="005C47D7">
        <w:rPr>
          <w:rFonts w:ascii="Times New Roman" w:eastAsia="Times New Roman" w:hAnsi="Times New Roman" w:cs="Times New Roman"/>
          <w:sz w:val="24"/>
          <w:szCs w:val="24"/>
        </w:rPr>
        <w:t>Правомерное поведение. Соблюдение и нарушение ус</w:t>
      </w:r>
      <w:r w:rsidR="00807C3F">
        <w:rPr>
          <w:rFonts w:ascii="Times New Roman" w:eastAsia="Times New Roman" w:hAnsi="Times New Roman" w:cs="Times New Roman"/>
          <w:sz w:val="24"/>
          <w:szCs w:val="24"/>
        </w:rPr>
        <w:t xml:space="preserve">тановленных правил. Проступок и </w:t>
      </w:r>
      <w:r w:rsidRPr="005C47D7">
        <w:rPr>
          <w:rFonts w:ascii="Times New Roman" w:eastAsia="Times New Roman" w:hAnsi="Times New Roman" w:cs="Times New Roman"/>
          <w:sz w:val="24"/>
          <w:szCs w:val="24"/>
        </w:rPr>
        <w:t>преступление. Ответственность за проступки и преступления.</w:t>
      </w:r>
    </w:p>
    <w:p w:rsidR="005C47D7" w:rsidRPr="00807C3F" w:rsidRDefault="005C47D7" w:rsidP="00807C3F">
      <w:pPr>
        <w:widowControl w:val="0"/>
        <w:snapToGrid w:val="0"/>
        <w:spacing w:after="0" w:line="240" w:lineRule="auto"/>
        <w:ind w:left="360"/>
        <w:jc w:val="center"/>
        <w:rPr>
          <w:rFonts w:ascii="Times New Roman" w:eastAsia="Times New Roman" w:hAnsi="Times New Roman" w:cs="Times New Roman"/>
          <w:b/>
          <w:sz w:val="24"/>
          <w:szCs w:val="24"/>
        </w:rPr>
      </w:pPr>
      <w:r w:rsidRPr="00807C3F">
        <w:rPr>
          <w:rFonts w:ascii="Times New Roman" w:eastAsia="Times New Roman" w:hAnsi="Times New Roman" w:cs="Times New Roman"/>
          <w:b/>
          <w:sz w:val="24"/>
          <w:szCs w:val="24"/>
        </w:rPr>
        <w:t>ВТОРОЙ ЭТАП 7-9 КЛАСС</w:t>
      </w:r>
    </w:p>
    <w:p w:rsidR="005C47D7" w:rsidRPr="00807C3F" w:rsidRDefault="004F6422" w:rsidP="00807C3F">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ОСНОВЫ ОБЩЕСТВОЗНАНИЯ </w:t>
      </w:r>
    </w:p>
    <w:p w:rsidR="005C47D7" w:rsidRPr="005C47D7" w:rsidRDefault="004F6422" w:rsidP="005C47D7">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 </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Понятие об обществе как форме жизнедеятельности людей. Взаимодействие общества и</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природы. Основные сферы общественной жизни и их взаимо</w:t>
      </w:r>
      <w:r w:rsidR="00807C3F">
        <w:rPr>
          <w:rFonts w:ascii="Times New Roman" w:eastAsia="Times New Roman" w:hAnsi="Times New Roman" w:cs="Times New Roman"/>
          <w:sz w:val="24"/>
          <w:szCs w:val="24"/>
        </w:rPr>
        <w:t xml:space="preserve">связь. Общественные отношения и их виды. </w:t>
      </w:r>
      <w:r w:rsidRPr="005C47D7">
        <w:rPr>
          <w:rFonts w:ascii="Times New Roman" w:eastAsia="Times New Roman" w:hAnsi="Times New Roman" w:cs="Times New Roman"/>
          <w:sz w:val="24"/>
          <w:szCs w:val="24"/>
        </w:rPr>
        <w:t>Социальные изменения и его формы. Эволюция и революц</w:t>
      </w:r>
      <w:r w:rsidR="00807C3F">
        <w:rPr>
          <w:rFonts w:ascii="Times New Roman" w:eastAsia="Times New Roman" w:hAnsi="Times New Roman" w:cs="Times New Roman"/>
          <w:sz w:val="24"/>
          <w:szCs w:val="24"/>
        </w:rPr>
        <w:t xml:space="preserve">ия. Развитие общества. Движущие </w:t>
      </w:r>
      <w:r w:rsidRPr="005C47D7">
        <w:rPr>
          <w:rFonts w:ascii="Times New Roman" w:eastAsia="Times New Roman" w:hAnsi="Times New Roman" w:cs="Times New Roman"/>
          <w:sz w:val="24"/>
          <w:szCs w:val="24"/>
        </w:rPr>
        <w:t>силы общественного развития. Традиционное, индустриа</w:t>
      </w:r>
      <w:r w:rsidR="00807C3F">
        <w:rPr>
          <w:rFonts w:ascii="Times New Roman" w:eastAsia="Times New Roman" w:hAnsi="Times New Roman" w:cs="Times New Roman"/>
          <w:sz w:val="24"/>
          <w:szCs w:val="24"/>
        </w:rPr>
        <w:t xml:space="preserve">льное, информационное общества. </w:t>
      </w:r>
      <w:r w:rsidRPr="005C47D7">
        <w:rPr>
          <w:rFonts w:ascii="Times New Roman" w:eastAsia="Times New Roman" w:hAnsi="Times New Roman" w:cs="Times New Roman"/>
          <w:sz w:val="24"/>
          <w:szCs w:val="24"/>
        </w:rPr>
        <w:t xml:space="preserve">Человечество в XXI веке, основные вызовы и угрозы. </w:t>
      </w:r>
      <w:r w:rsidR="00807C3F">
        <w:rPr>
          <w:rFonts w:ascii="Times New Roman" w:eastAsia="Times New Roman" w:hAnsi="Times New Roman" w:cs="Times New Roman"/>
          <w:sz w:val="24"/>
          <w:szCs w:val="24"/>
        </w:rPr>
        <w:t xml:space="preserve">Современные мир и его проблемы. </w:t>
      </w:r>
      <w:r w:rsidRPr="005C47D7">
        <w:rPr>
          <w:rFonts w:ascii="Times New Roman" w:eastAsia="Times New Roman" w:hAnsi="Times New Roman" w:cs="Times New Roman"/>
          <w:sz w:val="24"/>
          <w:szCs w:val="24"/>
        </w:rPr>
        <w:t>Глобализация. Причины и опасность международного терроризма.</w:t>
      </w:r>
    </w:p>
    <w:p w:rsidR="005C47D7" w:rsidRPr="00807C3F" w:rsidRDefault="005C47D7" w:rsidP="005C47D7">
      <w:pPr>
        <w:widowControl w:val="0"/>
        <w:snapToGrid w:val="0"/>
        <w:spacing w:after="0" w:line="240" w:lineRule="auto"/>
        <w:ind w:left="360"/>
        <w:jc w:val="both"/>
        <w:rPr>
          <w:rFonts w:ascii="Times New Roman" w:eastAsia="Times New Roman" w:hAnsi="Times New Roman" w:cs="Times New Roman"/>
          <w:b/>
          <w:sz w:val="24"/>
          <w:szCs w:val="24"/>
        </w:rPr>
      </w:pPr>
      <w:r w:rsidRPr="00807C3F">
        <w:rPr>
          <w:rFonts w:ascii="Times New Roman" w:eastAsia="Times New Roman" w:hAnsi="Times New Roman" w:cs="Times New Roman"/>
          <w:b/>
          <w:sz w:val="24"/>
          <w:szCs w:val="24"/>
        </w:rPr>
        <w:t>Человек</w:t>
      </w:r>
      <w:r w:rsidR="004F6422">
        <w:rPr>
          <w:rFonts w:ascii="Times New Roman" w:eastAsia="Times New Roman" w:hAnsi="Times New Roman" w:cs="Times New Roman"/>
          <w:b/>
          <w:sz w:val="24"/>
          <w:szCs w:val="24"/>
        </w:rPr>
        <w:t xml:space="preserve"> </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Биологическое и социальное в человеке. Мышление и речь.</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Половозрастные роли в современном обществе. Феминизм и эмансипация. Особенности</w:t>
      </w:r>
    </w:p>
    <w:p w:rsidR="005C47D7" w:rsidRPr="005C47D7" w:rsidRDefault="00807C3F" w:rsidP="00807C3F">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подросткового возраста </w:t>
      </w:r>
      <w:r w:rsidR="005C47D7" w:rsidRPr="005C47D7">
        <w:rPr>
          <w:rFonts w:ascii="Times New Roman" w:eastAsia="Times New Roman" w:hAnsi="Times New Roman" w:cs="Times New Roman"/>
          <w:sz w:val="24"/>
          <w:szCs w:val="24"/>
        </w:rPr>
        <w:t>Деятельность человека и ее основные формы (труд, игра</w:t>
      </w:r>
      <w:r>
        <w:rPr>
          <w:rFonts w:ascii="Times New Roman" w:eastAsia="Times New Roman" w:hAnsi="Times New Roman" w:cs="Times New Roman"/>
          <w:sz w:val="24"/>
          <w:szCs w:val="24"/>
        </w:rPr>
        <w:t xml:space="preserve">, учение). Мотивы деятельности. </w:t>
      </w:r>
      <w:r w:rsidR="005C47D7" w:rsidRPr="005C47D7">
        <w:rPr>
          <w:rFonts w:ascii="Times New Roman" w:eastAsia="Times New Roman" w:hAnsi="Times New Roman" w:cs="Times New Roman"/>
          <w:sz w:val="24"/>
          <w:szCs w:val="24"/>
        </w:rPr>
        <w:t>Познание мира и самого себя. Пути познания. Ограничен</w:t>
      </w:r>
      <w:r>
        <w:rPr>
          <w:rFonts w:ascii="Times New Roman" w:eastAsia="Times New Roman" w:hAnsi="Times New Roman" w:cs="Times New Roman"/>
          <w:sz w:val="24"/>
          <w:szCs w:val="24"/>
        </w:rPr>
        <w:t xml:space="preserve">ность человеческого знания. Самопознание. </w:t>
      </w:r>
      <w:r w:rsidR="005C47D7" w:rsidRPr="005C47D7">
        <w:rPr>
          <w:rFonts w:ascii="Times New Roman" w:eastAsia="Times New Roman" w:hAnsi="Times New Roman" w:cs="Times New Roman"/>
          <w:sz w:val="24"/>
          <w:szCs w:val="24"/>
        </w:rPr>
        <w:t>Социализация индивида. Личность. Факторы ее формир</w:t>
      </w:r>
      <w:r>
        <w:rPr>
          <w:rFonts w:ascii="Times New Roman" w:eastAsia="Times New Roman" w:hAnsi="Times New Roman" w:cs="Times New Roman"/>
          <w:sz w:val="24"/>
          <w:szCs w:val="24"/>
        </w:rPr>
        <w:t xml:space="preserve">ования. Мировоззрение. Духовный </w:t>
      </w:r>
      <w:r w:rsidR="005C47D7" w:rsidRPr="005C47D7">
        <w:rPr>
          <w:rFonts w:ascii="Times New Roman" w:eastAsia="Times New Roman" w:hAnsi="Times New Roman" w:cs="Times New Roman"/>
          <w:sz w:val="24"/>
          <w:szCs w:val="24"/>
        </w:rPr>
        <w:t>мир человека. Мысли и чувства. Поиск смысла жизни. Жизне</w:t>
      </w:r>
      <w:r>
        <w:rPr>
          <w:rFonts w:ascii="Times New Roman" w:eastAsia="Times New Roman" w:hAnsi="Times New Roman" w:cs="Times New Roman"/>
          <w:sz w:val="24"/>
          <w:szCs w:val="24"/>
        </w:rPr>
        <w:t>нные ориентиры и ценности. Цен</w:t>
      </w:r>
      <w:r w:rsidR="005C47D7" w:rsidRPr="005C47D7">
        <w:rPr>
          <w:rFonts w:ascii="Times New Roman" w:eastAsia="Times New Roman" w:hAnsi="Times New Roman" w:cs="Times New Roman"/>
          <w:sz w:val="24"/>
          <w:szCs w:val="24"/>
        </w:rPr>
        <w:t>ность человеческой жизни. Свобода и ответственность.</w:t>
      </w:r>
    </w:p>
    <w:p w:rsidR="005C47D7" w:rsidRPr="00807C3F" w:rsidRDefault="004F6422" w:rsidP="005C47D7">
      <w:pPr>
        <w:widowControl w:val="0"/>
        <w:snapToGri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Сфера духовной культуры</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Сфера духовной культуры и ее особенности. Культура личности и общества. Тенденции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развития духовной культуры в современной России.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Социальные ценности и нормы. Мораль. Основные принципы и нормы морали. Гуманизм.</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Добро и зло. Долг и совесть. Моральный выбор. Моральный самоконтроль личн</w:t>
      </w:r>
      <w:r w:rsidR="00807C3F">
        <w:rPr>
          <w:rFonts w:ascii="Times New Roman" w:eastAsia="Times New Roman" w:hAnsi="Times New Roman" w:cs="Times New Roman"/>
          <w:sz w:val="24"/>
          <w:szCs w:val="24"/>
        </w:rPr>
        <w:t xml:space="preserve">ости. Моральный </w:t>
      </w:r>
      <w:r w:rsidRPr="005C47D7">
        <w:rPr>
          <w:rFonts w:ascii="Times New Roman" w:eastAsia="Times New Roman" w:hAnsi="Times New Roman" w:cs="Times New Roman"/>
          <w:sz w:val="24"/>
          <w:szCs w:val="24"/>
        </w:rPr>
        <w:t xml:space="preserve">идеал. </w:t>
      </w:r>
      <w:r w:rsidR="00807C3F">
        <w:rPr>
          <w:rFonts w:ascii="Times New Roman" w:eastAsia="Times New Roman" w:hAnsi="Times New Roman" w:cs="Times New Roman"/>
          <w:sz w:val="24"/>
          <w:szCs w:val="24"/>
        </w:rPr>
        <w:t xml:space="preserve">Патриотизм и гражданственность. </w:t>
      </w:r>
      <w:r w:rsidRPr="005C47D7">
        <w:rPr>
          <w:rFonts w:ascii="Times New Roman" w:eastAsia="Times New Roman" w:hAnsi="Times New Roman" w:cs="Times New Roman"/>
          <w:sz w:val="24"/>
          <w:szCs w:val="24"/>
        </w:rPr>
        <w:t>Наука, ее значение в жизни современного общества. Н</w:t>
      </w:r>
      <w:r w:rsidR="00807C3F">
        <w:rPr>
          <w:rFonts w:ascii="Times New Roman" w:eastAsia="Times New Roman" w:hAnsi="Times New Roman" w:cs="Times New Roman"/>
          <w:sz w:val="24"/>
          <w:szCs w:val="24"/>
        </w:rPr>
        <w:t>равственные принципы труда уче</w:t>
      </w:r>
      <w:r w:rsidRPr="005C47D7">
        <w:rPr>
          <w:rFonts w:ascii="Times New Roman" w:eastAsia="Times New Roman" w:hAnsi="Times New Roman" w:cs="Times New Roman"/>
          <w:sz w:val="24"/>
          <w:szCs w:val="24"/>
        </w:rPr>
        <w:t>ного. Ответственность ученого. Возрастание роли научных и</w:t>
      </w:r>
      <w:r w:rsidR="00807C3F">
        <w:rPr>
          <w:rFonts w:ascii="Times New Roman" w:eastAsia="Times New Roman" w:hAnsi="Times New Roman" w:cs="Times New Roman"/>
          <w:sz w:val="24"/>
          <w:szCs w:val="24"/>
        </w:rPr>
        <w:t xml:space="preserve">сследований в современном мире. </w:t>
      </w:r>
      <w:r w:rsidRPr="005C47D7">
        <w:rPr>
          <w:rFonts w:ascii="Times New Roman" w:eastAsia="Times New Roman" w:hAnsi="Times New Roman" w:cs="Times New Roman"/>
          <w:sz w:val="24"/>
          <w:szCs w:val="24"/>
        </w:rPr>
        <w:t xml:space="preserve">Образование как способ передачи и усвоения знаний и </w:t>
      </w:r>
      <w:r w:rsidR="00807C3F">
        <w:rPr>
          <w:rFonts w:ascii="Times New Roman" w:eastAsia="Times New Roman" w:hAnsi="Times New Roman" w:cs="Times New Roman"/>
          <w:sz w:val="24"/>
          <w:szCs w:val="24"/>
        </w:rPr>
        <w:t>человеческого опыта. Его значи</w:t>
      </w:r>
      <w:r w:rsidRPr="005C47D7">
        <w:rPr>
          <w:rFonts w:ascii="Times New Roman" w:eastAsia="Times New Roman" w:hAnsi="Times New Roman" w:cs="Times New Roman"/>
          <w:sz w:val="24"/>
          <w:szCs w:val="24"/>
        </w:rPr>
        <w:t>мость в условиях информационного общества. Возможности по</w:t>
      </w:r>
      <w:r w:rsidR="00807C3F">
        <w:rPr>
          <w:rFonts w:ascii="Times New Roman" w:eastAsia="Times New Roman" w:hAnsi="Times New Roman" w:cs="Times New Roman"/>
          <w:sz w:val="24"/>
          <w:szCs w:val="24"/>
        </w:rPr>
        <w:t>лучения общего и профессиональ</w:t>
      </w:r>
      <w:r w:rsidRPr="005C47D7">
        <w:rPr>
          <w:rFonts w:ascii="Times New Roman" w:eastAsia="Times New Roman" w:hAnsi="Times New Roman" w:cs="Times New Roman"/>
          <w:sz w:val="24"/>
          <w:szCs w:val="24"/>
        </w:rPr>
        <w:t>ного образования в Российс</w:t>
      </w:r>
      <w:r w:rsidR="00807C3F">
        <w:rPr>
          <w:rFonts w:ascii="Times New Roman" w:eastAsia="Times New Roman" w:hAnsi="Times New Roman" w:cs="Times New Roman"/>
          <w:sz w:val="24"/>
          <w:szCs w:val="24"/>
        </w:rPr>
        <w:t xml:space="preserve">кой Федерации. Самообразование. </w:t>
      </w:r>
      <w:r w:rsidRPr="005C47D7">
        <w:rPr>
          <w:rFonts w:ascii="Times New Roman" w:eastAsia="Times New Roman" w:hAnsi="Times New Roman" w:cs="Times New Roman"/>
          <w:sz w:val="24"/>
          <w:szCs w:val="24"/>
        </w:rPr>
        <w:t>Религия, религиозные организации и объединения, их роль</w:t>
      </w:r>
      <w:r w:rsidR="00807C3F">
        <w:rPr>
          <w:rFonts w:ascii="Times New Roman" w:eastAsia="Times New Roman" w:hAnsi="Times New Roman" w:cs="Times New Roman"/>
          <w:sz w:val="24"/>
          <w:szCs w:val="24"/>
        </w:rPr>
        <w:t xml:space="preserve"> в жизни современного общества. Свобода совести.</w:t>
      </w:r>
    </w:p>
    <w:p w:rsidR="005C47D7" w:rsidRPr="00807C3F" w:rsidRDefault="004F6422" w:rsidP="005C47D7">
      <w:pPr>
        <w:widowControl w:val="0"/>
        <w:snapToGri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Экономика </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Экономика и ее роль в жизни общества. Ресурсы и потребности. Ограниченность ресурсов.</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Альтерна</w:t>
      </w:r>
      <w:r w:rsidR="00807C3F">
        <w:rPr>
          <w:rFonts w:ascii="Times New Roman" w:eastAsia="Times New Roman" w:hAnsi="Times New Roman" w:cs="Times New Roman"/>
          <w:sz w:val="24"/>
          <w:szCs w:val="24"/>
        </w:rPr>
        <w:t xml:space="preserve">тивная стоимость (цена выбора). </w:t>
      </w:r>
      <w:r w:rsidRPr="005C47D7">
        <w:rPr>
          <w:rFonts w:ascii="Times New Roman" w:eastAsia="Times New Roman" w:hAnsi="Times New Roman" w:cs="Times New Roman"/>
          <w:sz w:val="24"/>
          <w:szCs w:val="24"/>
        </w:rPr>
        <w:t xml:space="preserve">Товары и услуги. Обмен, торговля. Формы торговли. Реклама. </w:t>
      </w:r>
      <w:r w:rsidR="00807C3F">
        <w:rPr>
          <w:rFonts w:ascii="Times New Roman" w:eastAsia="Times New Roman" w:hAnsi="Times New Roman" w:cs="Times New Roman"/>
          <w:sz w:val="24"/>
          <w:szCs w:val="24"/>
        </w:rPr>
        <w:t>Экономические основы за-</w:t>
      </w:r>
      <w:r w:rsidRPr="005C47D7">
        <w:rPr>
          <w:rFonts w:ascii="Times New Roman" w:eastAsia="Times New Roman" w:hAnsi="Times New Roman" w:cs="Times New Roman"/>
          <w:sz w:val="24"/>
          <w:szCs w:val="24"/>
        </w:rPr>
        <w:t>щиты прав потре</w:t>
      </w:r>
      <w:r w:rsidR="00807C3F">
        <w:rPr>
          <w:rFonts w:ascii="Times New Roman" w:eastAsia="Times New Roman" w:hAnsi="Times New Roman" w:cs="Times New Roman"/>
          <w:sz w:val="24"/>
          <w:szCs w:val="24"/>
        </w:rPr>
        <w:t xml:space="preserve">бителя. Международная торговля. </w:t>
      </w:r>
      <w:r w:rsidRPr="005C47D7">
        <w:rPr>
          <w:rFonts w:ascii="Times New Roman" w:eastAsia="Times New Roman" w:hAnsi="Times New Roman" w:cs="Times New Roman"/>
          <w:sz w:val="24"/>
          <w:szCs w:val="24"/>
        </w:rPr>
        <w:t>Деньги. Функции и формы денег. Инфляция. Реальные</w:t>
      </w:r>
      <w:r w:rsidR="00807C3F">
        <w:rPr>
          <w:rFonts w:ascii="Times New Roman" w:eastAsia="Times New Roman" w:hAnsi="Times New Roman" w:cs="Times New Roman"/>
          <w:sz w:val="24"/>
          <w:szCs w:val="24"/>
        </w:rPr>
        <w:t xml:space="preserve"> и номинальные доходы. Обменные курсы валют. </w:t>
      </w:r>
      <w:r w:rsidRPr="005C47D7">
        <w:rPr>
          <w:rFonts w:ascii="Times New Roman" w:eastAsia="Times New Roman" w:hAnsi="Times New Roman" w:cs="Times New Roman"/>
          <w:sz w:val="24"/>
          <w:szCs w:val="24"/>
        </w:rPr>
        <w:t>Экономические системы и собственность. Главные вопрос</w:t>
      </w:r>
      <w:r w:rsidR="00807C3F">
        <w:rPr>
          <w:rFonts w:ascii="Times New Roman" w:eastAsia="Times New Roman" w:hAnsi="Times New Roman" w:cs="Times New Roman"/>
          <w:sz w:val="24"/>
          <w:szCs w:val="24"/>
        </w:rPr>
        <w:t xml:space="preserve">ы экономики. Роль собственности </w:t>
      </w:r>
      <w:r w:rsidRPr="005C47D7">
        <w:rPr>
          <w:rFonts w:ascii="Times New Roman" w:eastAsia="Times New Roman" w:hAnsi="Times New Roman" w:cs="Times New Roman"/>
          <w:sz w:val="24"/>
          <w:szCs w:val="24"/>
        </w:rPr>
        <w:t>и гос</w:t>
      </w:r>
      <w:r w:rsidR="00807C3F">
        <w:rPr>
          <w:rFonts w:ascii="Times New Roman" w:eastAsia="Times New Roman" w:hAnsi="Times New Roman" w:cs="Times New Roman"/>
          <w:sz w:val="24"/>
          <w:szCs w:val="24"/>
        </w:rPr>
        <w:t xml:space="preserve">ударства в экономике. </w:t>
      </w:r>
      <w:r w:rsidRPr="005C47D7">
        <w:rPr>
          <w:rFonts w:ascii="Times New Roman" w:eastAsia="Times New Roman" w:hAnsi="Times New Roman" w:cs="Times New Roman"/>
          <w:sz w:val="24"/>
          <w:szCs w:val="24"/>
        </w:rPr>
        <w:t>Производство и труд. Разделение труда и специализация.</w:t>
      </w:r>
      <w:r w:rsidR="00807C3F">
        <w:rPr>
          <w:rFonts w:ascii="Times New Roman" w:eastAsia="Times New Roman" w:hAnsi="Times New Roman" w:cs="Times New Roman"/>
          <w:sz w:val="24"/>
          <w:szCs w:val="24"/>
        </w:rPr>
        <w:t xml:space="preserve"> Производительность труда. Фак</w:t>
      </w:r>
      <w:r w:rsidRPr="005C47D7">
        <w:rPr>
          <w:rFonts w:ascii="Times New Roman" w:eastAsia="Times New Roman" w:hAnsi="Times New Roman" w:cs="Times New Roman"/>
          <w:sz w:val="24"/>
          <w:szCs w:val="24"/>
        </w:rPr>
        <w:t>торы, влияющие на производительность труда. Заработн</w:t>
      </w:r>
      <w:r w:rsidR="00807C3F">
        <w:rPr>
          <w:rFonts w:ascii="Times New Roman" w:eastAsia="Times New Roman" w:hAnsi="Times New Roman" w:cs="Times New Roman"/>
          <w:sz w:val="24"/>
          <w:szCs w:val="24"/>
        </w:rPr>
        <w:t xml:space="preserve">ая плата. Стимулирование труда. </w:t>
      </w:r>
      <w:r w:rsidRPr="005C47D7">
        <w:rPr>
          <w:rFonts w:ascii="Times New Roman" w:eastAsia="Times New Roman" w:hAnsi="Times New Roman" w:cs="Times New Roman"/>
          <w:sz w:val="24"/>
          <w:szCs w:val="24"/>
        </w:rPr>
        <w:t>Предпринимательство и его основные организационно-правовые формы</w:t>
      </w:r>
      <w:r w:rsidR="00807C3F">
        <w:rPr>
          <w:rFonts w:ascii="Times New Roman" w:eastAsia="Times New Roman" w:hAnsi="Times New Roman" w:cs="Times New Roman"/>
          <w:sz w:val="24"/>
          <w:szCs w:val="24"/>
        </w:rPr>
        <w:t>. Издержки, вы</w:t>
      </w:r>
      <w:r w:rsidRPr="005C47D7">
        <w:rPr>
          <w:rFonts w:ascii="Times New Roman" w:eastAsia="Times New Roman" w:hAnsi="Times New Roman" w:cs="Times New Roman"/>
          <w:sz w:val="24"/>
          <w:szCs w:val="24"/>
        </w:rPr>
        <w:t>ручка, прибыль. Малое предпринимательство и фермерское</w:t>
      </w:r>
      <w:r w:rsidR="00807C3F">
        <w:rPr>
          <w:rFonts w:ascii="Times New Roman" w:eastAsia="Times New Roman" w:hAnsi="Times New Roman" w:cs="Times New Roman"/>
          <w:sz w:val="24"/>
          <w:szCs w:val="24"/>
        </w:rPr>
        <w:t xml:space="preserve"> хозяйство. Предпринимательская </w:t>
      </w:r>
      <w:r w:rsidRPr="005C47D7">
        <w:rPr>
          <w:rFonts w:ascii="Times New Roman" w:eastAsia="Times New Roman" w:hAnsi="Times New Roman" w:cs="Times New Roman"/>
          <w:sz w:val="24"/>
          <w:szCs w:val="24"/>
        </w:rPr>
        <w:t>этика.</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Рынок. Рыночный механизм. Понятия спроса и предложения. Факторы, влияющие на спрос</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и пр</w:t>
      </w:r>
      <w:r w:rsidR="00807C3F">
        <w:rPr>
          <w:rFonts w:ascii="Times New Roman" w:eastAsia="Times New Roman" w:hAnsi="Times New Roman" w:cs="Times New Roman"/>
          <w:sz w:val="24"/>
          <w:szCs w:val="24"/>
        </w:rPr>
        <w:t xml:space="preserve">едложение. Рыночное равновесие. </w:t>
      </w:r>
      <w:r w:rsidRPr="005C47D7">
        <w:rPr>
          <w:rFonts w:ascii="Times New Roman" w:eastAsia="Times New Roman" w:hAnsi="Times New Roman" w:cs="Times New Roman"/>
          <w:sz w:val="24"/>
          <w:szCs w:val="24"/>
        </w:rPr>
        <w:t>Семейный бюджет. Банковские услуги, предос</w:t>
      </w:r>
      <w:r w:rsidR="00807C3F">
        <w:rPr>
          <w:rFonts w:ascii="Times New Roman" w:eastAsia="Times New Roman" w:hAnsi="Times New Roman" w:cs="Times New Roman"/>
          <w:sz w:val="24"/>
          <w:szCs w:val="24"/>
        </w:rPr>
        <w:t>тавляемые гражданам. Формы сбе</w:t>
      </w:r>
      <w:r w:rsidRPr="005C47D7">
        <w:rPr>
          <w:rFonts w:ascii="Times New Roman" w:eastAsia="Times New Roman" w:hAnsi="Times New Roman" w:cs="Times New Roman"/>
          <w:sz w:val="24"/>
          <w:szCs w:val="24"/>
        </w:rPr>
        <w:t>режения граждан (наличная валюта, бан</w:t>
      </w:r>
      <w:r w:rsidR="00807C3F">
        <w:rPr>
          <w:rFonts w:ascii="Times New Roman" w:eastAsia="Times New Roman" w:hAnsi="Times New Roman" w:cs="Times New Roman"/>
          <w:sz w:val="24"/>
          <w:szCs w:val="24"/>
        </w:rPr>
        <w:t xml:space="preserve">ковские вклады, ценные бумаги). </w:t>
      </w:r>
      <w:r w:rsidRPr="005C47D7">
        <w:rPr>
          <w:rFonts w:ascii="Times New Roman" w:eastAsia="Times New Roman" w:hAnsi="Times New Roman" w:cs="Times New Roman"/>
          <w:sz w:val="24"/>
          <w:szCs w:val="24"/>
        </w:rPr>
        <w:t>Сущность, формы и виды страхования. Страховые услу</w:t>
      </w:r>
      <w:r w:rsidR="00807C3F">
        <w:rPr>
          <w:rFonts w:ascii="Times New Roman" w:eastAsia="Times New Roman" w:hAnsi="Times New Roman" w:cs="Times New Roman"/>
          <w:sz w:val="24"/>
          <w:szCs w:val="24"/>
        </w:rPr>
        <w:t xml:space="preserve">ги, предоставляемые гражданам и </w:t>
      </w:r>
      <w:r w:rsidRPr="005C47D7">
        <w:rPr>
          <w:rFonts w:ascii="Times New Roman" w:eastAsia="Times New Roman" w:hAnsi="Times New Roman" w:cs="Times New Roman"/>
          <w:sz w:val="24"/>
          <w:szCs w:val="24"/>
        </w:rPr>
        <w:t>х роль в домашнем хозяйстве.</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Экономические цели и функции государства. Экономичес</w:t>
      </w:r>
      <w:r w:rsidR="00807C3F">
        <w:rPr>
          <w:rFonts w:ascii="Times New Roman" w:eastAsia="Times New Roman" w:hAnsi="Times New Roman" w:cs="Times New Roman"/>
          <w:sz w:val="24"/>
          <w:szCs w:val="24"/>
        </w:rPr>
        <w:t xml:space="preserve">кое развитие России в современных условиях. </w:t>
      </w:r>
      <w:r w:rsidRPr="005C47D7">
        <w:rPr>
          <w:rFonts w:ascii="Times New Roman" w:eastAsia="Times New Roman" w:hAnsi="Times New Roman" w:cs="Times New Roman"/>
          <w:sz w:val="24"/>
          <w:szCs w:val="24"/>
        </w:rPr>
        <w:t>Безработица как социальное явление. Экономические и</w:t>
      </w:r>
      <w:r w:rsidR="00807C3F">
        <w:rPr>
          <w:rFonts w:ascii="Times New Roman" w:eastAsia="Times New Roman" w:hAnsi="Times New Roman" w:cs="Times New Roman"/>
          <w:sz w:val="24"/>
          <w:szCs w:val="24"/>
        </w:rPr>
        <w:t xml:space="preserve"> социальные последствия безрабо</w:t>
      </w:r>
      <w:r w:rsidRPr="005C47D7">
        <w:rPr>
          <w:rFonts w:ascii="Times New Roman" w:eastAsia="Times New Roman" w:hAnsi="Times New Roman" w:cs="Times New Roman"/>
          <w:sz w:val="24"/>
          <w:szCs w:val="24"/>
        </w:rPr>
        <w:t>тицы. Б</w:t>
      </w:r>
      <w:r w:rsidR="00807C3F">
        <w:rPr>
          <w:rFonts w:ascii="Times New Roman" w:eastAsia="Times New Roman" w:hAnsi="Times New Roman" w:cs="Times New Roman"/>
          <w:sz w:val="24"/>
          <w:szCs w:val="24"/>
        </w:rPr>
        <w:t xml:space="preserve">орьба с безработицей. Профсоюз. </w:t>
      </w:r>
      <w:r w:rsidRPr="005C47D7">
        <w:rPr>
          <w:rFonts w:ascii="Times New Roman" w:eastAsia="Times New Roman" w:hAnsi="Times New Roman" w:cs="Times New Roman"/>
          <w:sz w:val="24"/>
          <w:szCs w:val="24"/>
        </w:rPr>
        <w:t>Неравенство доходов. Перераспределение доходов. Экономические ме</w:t>
      </w:r>
      <w:r w:rsidR="00807C3F">
        <w:rPr>
          <w:rFonts w:ascii="Times New Roman" w:eastAsia="Times New Roman" w:hAnsi="Times New Roman" w:cs="Times New Roman"/>
          <w:sz w:val="24"/>
          <w:szCs w:val="24"/>
        </w:rPr>
        <w:t xml:space="preserve">ры социальной </w:t>
      </w:r>
      <w:r w:rsidRPr="005C47D7">
        <w:rPr>
          <w:rFonts w:ascii="Times New Roman" w:eastAsia="Times New Roman" w:hAnsi="Times New Roman" w:cs="Times New Roman"/>
          <w:sz w:val="24"/>
          <w:szCs w:val="24"/>
        </w:rPr>
        <w:t>поддержки. Пенсии, пособия, дотации. Налоги, уплачиваемые гражданами.</w:t>
      </w:r>
    </w:p>
    <w:p w:rsidR="005C47D7" w:rsidRPr="00807C3F" w:rsidRDefault="004F6422" w:rsidP="005C47D7">
      <w:pPr>
        <w:widowControl w:val="0"/>
        <w:snapToGri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Социальная сфера </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xml:space="preserve">Социальная структура общества. Социальные группы и </w:t>
      </w:r>
      <w:r w:rsidR="00807C3F">
        <w:rPr>
          <w:rFonts w:ascii="Times New Roman" w:eastAsia="Times New Roman" w:hAnsi="Times New Roman" w:cs="Times New Roman"/>
          <w:sz w:val="24"/>
          <w:szCs w:val="24"/>
        </w:rPr>
        <w:t>общности. Большие и малые соци</w:t>
      </w:r>
      <w:r w:rsidRPr="005C47D7">
        <w:rPr>
          <w:rFonts w:ascii="Times New Roman" w:eastAsia="Times New Roman" w:hAnsi="Times New Roman" w:cs="Times New Roman"/>
          <w:sz w:val="24"/>
          <w:szCs w:val="24"/>
        </w:rPr>
        <w:t>альные группы. Фо</w:t>
      </w:r>
      <w:r w:rsidR="00807C3F">
        <w:rPr>
          <w:rFonts w:ascii="Times New Roman" w:eastAsia="Times New Roman" w:hAnsi="Times New Roman" w:cs="Times New Roman"/>
          <w:sz w:val="24"/>
          <w:szCs w:val="24"/>
        </w:rPr>
        <w:t xml:space="preserve">рмальные и неформальные группы. </w:t>
      </w:r>
      <w:r w:rsidRPr="005C47D7">
        <w:rPr>
          <w:rFonts w:ascii="Times New Roman" w:eastAsia="Times New Roman" w:hAnsi="Times New Roman" w:cs="Times New Roman"/>
          <w:sz w:val="24"/>
          <w:szCs w:val="24"/>
        </w:rPr>
        <w:t xml:space="preserve">Социальная роль и социальный статус. Многообразие </w:t>
      </w:r>
      <w:r w:rsidR="00807C3F">
        <w:rPr>
          <w:rFonts w:ascii="Times New Roman" w:eastAsia="Times New Roman" w:hAnsi="Times New Roman" w:cs="Times New Roman"/>
          <w:sz w:val="24"/>
          <w:szCs w:val="24"/>
        </w:rPr>
        <w:t xml:space="preserve">социальных ролей в подростковом </w:t>
      </w:r>
      <w:r w:rsidRPr="005C47D7">
        <w:rPr>
          <w:rFonts w:ascii="Times New Roman" w:eastAsia="Times New Roman" w:hAnsi="Times New Roman" w:cs="Times New Roman"/>
          <w:sz w:val="24"/>
          <w:szCs w:val="24"/>
        </w:rPr>
        <w:t>возрасте. Взаимосвязь «Я» и социально</w:t>
      </w:r>
      <w:r w:rsidR="00807C3F">
        <w:rPr>
          <w:rFonts w:ascii="Times New Roman" w:eastAsia="Times New Roman" w:hAnsi="Times New Roman" w:cs="Times New Roman"/>
          <w:sz w:val="24"/>
          <w:szCs w:val="24"/>
        </w:rPr>
        <w:t xml:space="preserve">й роли. Социальное неравенство. </w:t>
      </w:r>
      <w:r w:rsidRPr="005C47D7">
        <w:rPr>
          <w:rFonts w:ascii="Times New Roman" w:eastAsia="Times New Roman" w:hAnsi="Times New Roman" w:cs="Times New Roman"/>
          <w:sz w:val="24"/>
          <w:szCs w:val="24"/>
        </w:rPr>
        <w:t>Социальная мобильность. Школа как стартовая площадк</w:t>
      </w:r>
      <w:r w:rsidR="00807C3F">
        <w:rPr>
          <w:rFonts w:ascii="Times New Roman" w:eastAsia="Times New Roman" w:hAnsi="Times New Roman" w:cs="Times New Roman"/>
          <w:sz w:val="24"/>
          <w:szCs w:val="24"/>
        </w:rPr>
        <w:t>а для дальнейшей карьеры. Высо</w:t>
      </w:r>
      <w:r w:rsidRPr="005C47D7">
        <w:rPr>
          <w:rFonts w:ascii="Times New Roman" w:eastAsia="Times New Roman" w:hAnsi="Times New Roman" w:cs="Times New Roman"/>
          <w:sz w:val="24"/>
          <w:szCs w:val="24"/>
        </w:rPr>
        <w:t>кий уровень мобильности как признак современного общества. С</w:t>
      </w:r>
      <w:r w:rsidR="00807C3F">
        <w:rPr>
          <w:rFonts w:ascii="Times New Roman" w:eastAsia="Times New Roman" w:hAnsi="Times New Roman" w:cs="Times New Roman"/>
          <w:sz w:val="24"/>
          <w:szCs w:val="24"/>
        </w:rPr>
        <w:t>оциальное развитие России в со</w:t>
      </w:r>
      <w:r w:rsidRPr="005C47D7">
        <w:rPr>
          <w:rFonts w:ascii="Times New Roman" w:eastAsia="Times New Roman" w:hAnsi="Times New Roman" w:cs="Times New Roman"/>
          <w:sz w:val="24"/>
          <w:szCs w:val="24"/>
        </w:rPr>
        <w:t>временных ус</w:t>
      </w:r>
      <w:r w:rsidR="00807C3F">
        <w:rPr>
          <w:rFonts w:ascii="Times New Roman" w:eastAsia="Times New Roman" w:hAnsi="Times New Roman" w:cs="Times New Roman"/>
          <w:sz w:val="24"/>
          <w:szCs w:val="24"/>
        </w:rPr>
        <w:t xml:space="preserve">ловиях. Социальное страхование. </w:t>
      </w:r>
      <w:r w:rsidRPr="005C47D7">
        <w:rPr>
          <w:rFonts w:ascii="Times New Roman" w:eastAsia="Times New Roman" w:hAnsi="Times New Roman" w:cs="Times New Roman"/>
          <w:sz w:val="24"/>
          <w:szCs w:val="24"/>
        </w:rPr>
        <w:t xml:space="preserve">Социальный конфликт. Пути его разрешения. Значение </w:t>
      </w:r>
      <w:r w:rsidR="00807C3F">
        <w:rPr>
          <w:rFonts w:ascii="Times New Roman" w:eastAsia="Times New Roman" w:hAnsi="Times New Roman" w:cs="Times New Roman"/>
          <w:sz w:val="24"/>
          <w:szCs w:val="24"/>
        </w:rPr>
        <w:t xml:space="preserve">конфликтов в развитии общества. </w:t>
      </w:r>
      <w:r w:rsidRPr="005C47D7">
        <w:rPr>
          <w:rFonts w:ascii="Times New Roman" w:eastAsia="Times New Roman" w:hAnsi="Times New Roman" w:cs="Times New Roman"/>
          <w:sz w:val="24"/>
          <w:szCs w:val="24"/>
        </w:rPr>
        <w:t xml:space="preserve">Человек и его ближайшее окружение. Человек в малой группе. Общение. Роли </w:t>
      </w:r>
      <w:r w:rsidR="00807C3F">
        <w:rPr>
          <w:rFonts w:ascii="Times New Roman" w:eastAsia="Times New Roman" w:hAnsi="Times New Roman" w:cs="Times New Roman"/>
          <w:sz w:val="24"/>
          <w:szCs w:val="24"/>
        </w:rPr>
        <w:t xml:space="preserve">человека в </w:t>
      </w:r>
      <w:r w:rsidRPr="005C47D7">
        <w:rPr>
          <w:rFonts w:ascii="Times New Roman" w:eastAsia="Times New Roman" w:hAnsi="Times New Roman" w:cs="Times New Roman"/>
          <w:sz w:val="24"/>
          <w:szCs w:val="24"/>
        </w:rPr>
        <w:t>малой группе. Лидер. Свобода личности и коллектив. Межли</w:t>
      </w:r>
      <w:r w:rsidR="00807C3F">
        <w:rPr>
          <w:rFonts w:ascii="Times New Roman" w:eastAsia="Times New Roman" w:hAnsi="Times New Roman" w:cs="Times New Roman"/>
          <w:sz w:val="24"/>
          <w:szCs w:val="24"/>
        </w:rPr>
        <w:t>чностные отношения. Межличност</w:t>
      </w:r>
      <w:r w:rsidRPr="005C47D7">
        <w:rPr>
          <w:rFonts w:ascii="Times New Roman" w:eastAsia="Times New Roman" w:hAnsi="Times New Roman" w:cs="Times New Roman"/>
          <w:sz w:val="24"/>
          <w:szCs w:val="24"/>
        </w:rPr>
        <w:t>ные конфликты, их конструктивное разрешение. П</w:t>
      </w:r>
      <w:r w:rsidR="00807C3F">
        <w:rPr>
          <w:rFonts w:ascii="Times New Roman" w:eastAsia="Times New Roman" w:hAnsi="Times New Roman" w:cs="Times New Roman"/>
          <w:sz w:val="24"/>
          <w:szCs w:val="24"/>
        </w:rPr>
        <w:t xml:space="preserve">ути достижения взаимопонимания. </w:t>
      </w:r>
      <w:r w:rsidRPr="005C47D7">
        <w:rPr>
          <w:rFonts w:ascii="Times New Roman" w:eastAsia="Times New Roman" w:hAnsi="Times New Roman" w:cs="Times New Roman"/>
          <w:sz w:val="24"/>
          <w:szCs w:val="24"/>
        </w:rPr>
        <w:t>Образ жизни. Социальная значимость здорового образа жизни.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Социальные нормы. Социальная ответственность. Отклоняющееся поведение. Опасность</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наркомании и алкоголизма для человека и общества. Профила</w:t>
      </w:r>
      <w:r w:rsidR="00807C3F">
        <w:rPr>
          <w:rFonts w:ascii="Times New Roman" w:eastAsia="Times New Roman" w:hAnsi="Times New Roman" w:cs="Times New Roman"/>
          <w:sz w:val="24"/>
          <w:szCs w:val="24"/>
        </w:rPr>
        <w:t xml:space="preserve">ктика негативных форм отклоняющегося поведения. </w:t>
      </w:r>
      <w:r w:rsidRPr="005C47D7">
        <w:rPr>
          <w:rFonts w:ascii="Times New Roman" w:eastAsia="Times New Roman" w:hAnsi="Times New Roman" w:cs="Times New Roman"/>
          <w:sz w:val="24"/>
          <w:szCs w:val="24"/>
        </w:rPr>
        <w:t>Семья как малая группа. Брак и развод. Неполная семья</w:t>
      </w:r>
      <w:r w:rsidR="00807C3F">
        <w:rPr>
          <w:rFonts w:ascii="Times New Roman" w:eastAsia="Times New Roman" w:hAnsi="Times New Roman" w:cs="Times New Roman"/>
          <w:sz w:val="24"/>
          <w:szCs w:val="24"/>
        </w:rPr>
        <w:t>. Межличностные отношения в се</w:t>
      </w:r>
      <w:r w:rsidRPr="005C47D7">
        <w:rPr>
          <w:rFonts w:ascii="Times New Roman" w:eastAsia="Times New Roman" w:hAnsi="Times New Roman" w:cs="Times New Roman"/>
          <w:sz w:val="24"/>
          <w:szCs w:val="24"/>
        </w:rPr>
        <w:t>мье. Психологический климат в семье. Этика семейных отношени</w:t>
      </w:r>
      <w:r w:rsidR="00807C3F">
        <w:rPr>
          <w:rFonts w:ascii="Times New Roman" w:eastAsia="Times New Roman" w:hAnsi="Times New Roman" w:cs="Times New Roman"/>
          <w:sz w:val="24"/>
          <w:szCs w:val="24"/>
        </w:rPr>
        <w:t>й. Семейный долг, забота о чле</w:t>
      </w:r>
      <w:r w:rsidRPr="005C47D7">
        <w:rPr>
          <w:rFonts w:ascii="Times New Roman" w:eastAsia="Times New Roman" w:hAnsi="Times New Roman" w:cs="Times New Roman"/>
          <w:sz w:val="24"/>
          <w:szCs w:val="24"/>
        </w:rPr>
        <w:t>нах семьи. Отношения между поколениями.</w:t>
      </w:r>
    </w:p>
    <w:p w:rsidR="00807C3F"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Этнические группы и межнациональные отношения. От</w:t>
      </w:r>
      <w:r w:rsidR="00807C3F">
        <w:rPr>
          <w:rFonts w:ascii="Times New Roman" w:eastAsia="Times New Roman" w:hAnsi="Times New Roman" w:cs="Times New Roman"/>
          <w:sz w:val="24"/>
          <w:szCs w:val="24"/>
        </w:rPr>
        <w:t>ношение к историческому прошло</w:t>
      </w:r>
      <w:r w:rsidRPr="005C47D7">
        <w:rPr>
          <w:rFonts w:ascii="Times New Roman" w:eastAsia="Times New Roman" w:hAnsi="Times New Roman" w:cs="Times New Roman"/>
          <w:sz w:val="24"/>
          <w:szCs w:val="24"/>
        </w:rPr>
        <w:t>му, традициям, обычаям народа. Межнациональные конфликты</w:t>
      </w:r>
      <w:r w:rsidR="00807C3F">
        <w:rPr>
          <w:rFonts w:ascii="Times New Roman" w:eastAsia="Times New Roman" w:hAnsi="Times New Roman" w:cs="Times New Roman"/>
          <w:sz w:val="24"/>
          <w:szCs w:val="24"/>
        </w:rPr>
        <w:t>. Взаимодействие людей в много</w:t>
      </w:r>
      <w:r w:rsidRPr="005C47D7">
        <w:rPr>
          <w:rFonts w:ascii="Times New Roman" w:eastAsia="Times New Roman" w:hAnsi="Times New Roman" w:cs="Times New Roman"/>
          <w:sz w:val="24"/>
          <w:szCs w:val="24"/>
        </w:rPr>
        <w:t xml:space="preserve">национальном обществе. </w:t>
      </w:r>
      <w:r w:rsidR="00807C3F">
        <w:rPr>
          <w:rFonts w:ascii="Times New Roman" w:eastAsia="Times New Roman" w:hAnsi="Times New Roman" w:cs="Times New Roman"/>
          <w:sz w:val="24"/>
          <w:szCs w:val="24"/>
        </w:rPr>
        <w:t xml:space="preserve">Межнациональные отношения в РФ. </w:t>
      </w:r>
    </w:p>
    <w:p w:rsidR="005C47D7" w:rsidRPr="00807C3F" w:rsidRDefault="005C47D7" w:rsidP="00E9027B">
      <w:pPr>
        <w:widowControl w:val="0"/>
        <w:snapToGrid w:val="0"/>
        <w:spacing w:after="0" w:line="240" w:lineRule="auto"/>
        <w:ind w:left="360"/>
        <w:jc w:val="both"/>
        <w:rPr>
          <w:rFonts w:ascii="Times New Roman" w:eastAsia="Times New Roman" w:hAnsi="Times New Roman" w:cs="Times New Roman"/>
          <w:b/>
          <w:sz w:val="24"/>
          <w:szCs w:val="24"/>
        </w:rPr>
      </w:pPr>
      <w:r w:rsidRPr="00807C3F">
        <w:rPr>
          <w:rFonts w:ascii="Times New Roman" w:eastAsia="Times New Roman" w:hAnsi="Times New Roman" w:cs="Times New Roman"/>
          <w:b/>
          <w:sz w:val="24"/>
          <w:szCs w:val="24"/>
        </w:rPr>
        <w:t xml:space="preserve">Политика </w:t>
      </w:r>
      <w:r w:rsidR="004F6422">
        <w:rPr>
          <w:rFonts w:ascii="Times New Roman" w:eastAsia="Times New Roman" w:hAnsi="Times New Roman" w:cs="Times New Roman"/>
          <w:b/>
          <w:sz w:val="24"/>
          <w:szCs w:val="24"/>
        </w:rPr>
        <w:t xml:space="preserve">и социальное управление </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Политика и власть. Роль политики в жизни общества. Основные направления политической</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деятельности. Разделение власт</w:t>
      </w:r>
      <w:r w:rsidR="00807C3F">
        <w:rPr>
          <w:rFonts w:ascii="Times New Roman" w:eastAsia="Times New Roman" w:hAnsi="Times New Roman" w:cs="Times New Roman"/>
          <w:sz w:val="24"/>
          <w:szCs w:val="24"/>
        </w:rPr>
        <w:t xml:space="preserve">ей. </w:t>
      </w:r>
      <w:r w:rsidRPr="005C47D7">
        <w:rPr>
          <w:rFonts w:ascii="Times New Roman" w:eastAsia="Times New Roman" w:hAnsi="Times New Roman" w:cs="Times New Roman"/>
          <w:sz w:val="24"/>
          <w:szCs w:val="24"/>
        </w:rPr>
        <w:t>Понятие и признаки государства. Государственный сувер</w:t>
      </w:r>
      <w:r w:rsidR="00807C3F">
        <w:rPr>
          <w:rFonts w:ascii="Times New Roman" w:eastAsia="Times New Roman" w:hAnsi="Times New Roman" w:cs="Times New Roman"/>
          <w:sz w:val="24"/>
          <w:szCs w:val="24"/>
        </w:rPr>
        <w:t>енитет. Формы государства: фор</w:t>
      </w:r>
      <w:r w:rsidRPr="005C47D7">
        <w:rPr>
          <w:rFonts w:ascii="Times New Roman" w:eastAsia="Times New Roman" w:hAnsi="Times New Roman" w:cs="Times New Roman"/>
          <w:sz w:val="24"/>
          <w:szCs w:val="24"/>
        </w:rPr>
        <w:t>мы правления, территориально-государственное устройство. В</w:t>
      </w:r>
      <w:r w:rsidR="00807C3F">
        <w:rPr>
          <w:rFonts w:ascii="Times New Roman" w:eastAsia="Times New Roman" w:hAnsi="Times New Roman" w:cs="Times New Roman"/>
          <w:sz w:val="24"/>
          <w:szCs w:val="24"/>
        </w:rPr>
        <w:t>нутренние и внешние функции го</w:t>
      </w:r>
      <w:r w:rsidRPr="005C47D7">
        <w:rPr>
          <w:rFonts w:ascii="Times New Roman" w:eastAsia="Times New Roman" w:hAnsi="Times New Roman" w:cs="Times New Roman"/>
          <w:sz w:val="24"/>
          <w:szCs w:val="24"/>
        </w:rPr>
        <w:t>сударства.</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Политический режим. Демократия, авторитаризм и тоталитаризм. Демок</w:t>
      </w:r>
      <w:r w:rsidR="00807C3F">
        <w:rPr>
          <w:rFonts w:ascii="Times New Roman" w:eastAsia="Times New Roman" w:hAnsi="Times New Roman" w:cs="Times New Roman"/>
          <w:sz w:val="24"/>
          <w:szCs w:val="24"/>
        </w:rPr>
        <w:t>ратические ценно</w:t>
      </w:r>
      <w:r w:rsidRPr="005C47D7">
        <w:rPr>
          <w:rFonts w:ascii="Times New Roman" w:eastAsia="Times New Roman" w:hAnsi="Times New Roman" w:cs="Times New Roman"/>
          <w:sz w:val="24"/>
          <w:szCs w:val="24"/>
        </w:rPr>
        <w:t>сти. Развитие демократии в современном мире. Гражданское о</w:t>
      </w:r>
      <w:r w:rsidR="00807C3F">
        <w:rPr>
          <w:rFonts w:ascii="Times New Roman" w:eastAsia="Times New Roman" w:hAnsi="Times New Roman" w:cs="Times New Roman"/>
          <w:sz w:val="24"/>
          <w:szCs w:val="24"/>
        </w:rPr>
        <w:t xml:space="preserve">бщество и правовое государство. </w:t>
      </w:r>
      <w:r w:rsidRPr="005C47D7">
        <w:rPr>
          <w:rFonts w:ascii="Times New Roman" w:eastAsia="Times New Roman" w:hAnsi="Times New Roman" w:cs="Times New Roman"/>
          <w:sz w:val="24"/>
          <w:szCs w:val="24"/>
        </w:rPr>
        <w:t>Условия и пути становления гражданского общества и правовог</w:t>
      </w:r>
      <w:r w:rsidR="00807C3F">
        <w:rPr>
          <w:rFonts w:ascii="Times New Roman" w:eastAsia="Times New Roman" w:hAnsi="Times New Roman" w:cs="Times New Roman"/>
          <w:sz w:val="24"/>
          <w:szCs w:val="24"/>
        </w:rPr>
        <w:t>о государства в РФ. Местное самоуправление.</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Участие граждан в политической жизни. Выборы. Отли</w:t>
      </w:r>
      <w:r w:rsidR="00807C3F">
        <w:rPr>
          <w:rFonts w:ascii="Times New Roman" w:eastAsia="Times New Roman" w:hAnsi="Times New Roman" w:cs="Times New Roman"/>
          <w:sz w:val="24"/>
          <w:szCs w:val="24"/>
        </w:rPr>
        <w:t>чительные черты выборов в демо</w:t>
      </w:r>
      <w:r w:rsidRPr="005C47D7">
        <w:rPr>
          <w:rFonts w:ascii="Times New Roman" w:eastAsia="Times New Roman" w:hAnsi="Times New Roman" w:cs="Times New Roman"/>
          <w:sz w:val="24"/>
          <w:szCs w:val="24"/>
        </w:rPr>
        <w:t>кратическом обществе. Референдум. Выборы в РФ. Опасн</w:t>
      </w:r>
      <w:r w:rsidR="00807C3F">
        <w:rPr>
          <w:rFonts w:ascii="Times New Roman" w:eastAsia="Times New Roman" w:hAnsi="Times New Roman" w:cs="Times New Roman"/>
          <w:sz w:val="24"/>
          <w:szCs w:val="24"/>
        </w:rPr>
        <w:t xml:space="preserve">ость политического экстремизма. </w:t>
      </w:r>
      <w:r w:rsidRPr="005C47D7">
        <w:rPr>
          <w:rFonts w:ascii="Times New Roman" w:eastAsia="Times New Roman" w:hAnsi="Times New Roman" w:cs="Times New Roman"/>
          <w:sz w:val="24"/>
          <w:szCs w:val="24"/>
        </w:rPr>
        <w:t>Политические партии и движения, их роль в общественн</w:t>
      </w:r>
      <w:r w:rsidR="00807C3F">
        <w:rPr>
          <w:rFonts w:ascii="Times New Roman" w:eastAsia="Times New Roman" w:hAnsi="Times New Roman" w:cs="Times New Roman"/>
          <w:sz w:val="24"/>
          <w:szCs w:val="24"/>
        </w:rPr>
        <w:t xml:space="preserve">ой жизни. Политические партии и </w:t>
      </w:r>
      <w:r w:rsidRPr="005C47D7">
        <w:rPr>
          <w:rFonts w:ascii="Times New Roman" w:eastAsia="Times New Roman" w:hAnsi="Times New Roman" w:cs="Times New Roman"/>
          <w:sz w:val="24"/>
          <w:szCs w:val="24"/>
        </w:rPr>
        <w:t>движения в РФ. Участие партий в выборах.</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Средства массовой информации в политической жизни. Влияние на поли</w:t>
      </w:r>
      <w:r w:rsidR="00E9027B">
        <w:rPr>
          <w:rFonts w:ascii="Times New Roman" w:eastAsia="Times New Roman" w:hAnsi="Times New Roman" w:cs="Times New Roman"/>
          <w:sz w:val="24"/>
          <w:szCs w:val="24"/>
        </w:rPr>
        <w:t>тические на</w:t>
      </w:r>
      <w:r w:rsidRPr="005C47D7">
        <w:rPr>
          <w:rFonts w:ascii="Times New Roman" w:eastAsia="Times New Roman" w:hAnsi="Times New Roman" w:cs="Times New Roman"/>
          <w:sz w:val="24"/>
          <w:szCs w:val="24"/>
        </w:rPr>
        <w:t>строения в обществе и позиции избирателя. Роль СМИ в предвыборной борьбе.</w:t>
      </w:r>
    </w:p>
    <w:p w:rsidR="005C47D7" w:rsidRPr="00807C3F" w:rsidRDefault="004F6422" w:rsidP="00E9027B">
      <w:pPr>
        <w:widowControl w:val="0"/>
        <w:snapToGrid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Право </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 и его роль в жизни общества и государства. Принципы права. Субъекты права.</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Система права. Понятие нормы права. Нормативный правовой акт. Виды нормативных</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правовых актов (законы, указы, постановления). Система зако</w:t>
      </w:r>
      <w:r w:rsidR="00807C3F">
        <w:rPr>
          <w:rFonts w:ascii="Times New Roman" w:eastAsia="Times New Roman" w:hAnsi="Times New Roman" w:cs="Times New Roman"/>
          <w:sz w:val="24"/>
          <w:szCs w:val="24"/>
        </w:rPr>
        <w:t>нодательства. Правовая информа</w:t>
      </w:r>
      <w:r w:rsidRPr="005C47D7">
        <w:rPr>
          <w:rFonts w:ascii="Times New Roman" w:eastAsia="Times New Roman" w:hAnsi="Times New Roman" w:cs="Times New Roman"/>
          <w:sz w:val="24"/>
          <w:szCs w:val="24"/>
        </w:rPr>
        <w:t>ция.</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Правоотношения как форма общественных отношений. Виды правоотношений. Структура</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правоотношений. Участники правоотношения. Понятие правоспо</w:t>
      </w:r>
      <w:r w:rsidR="00807C3F">
        <w:rPr>
          <w:rFonts w:ascii="Times New Roman" w:eastAsia="Times New Roman" w:hAnsi="Times New Roman" w:cs="Times New Roman"/>
          <w:sz w:val="24"/>
          <w:szCs w:val="24"/>
        </w:rPr>
        <w:t>собности и дееспособности. Осо</w:t>
      </w:r>
      <w:r w:rsidRPr="005C47D7">
        <w:rPr>
          <w:rFonts w:ascii="Times New Roman" w:eastAsia="Times New Roman" w:hAnsi="Times New Roman" w:cs="Times New Roman"/>
          <w:sz w:val="24"/>
          <w:szCs w:val="24"/>
        </w:rPr>
        <w:t>бенности правов</w:t>
      </w:r>
      <w:r w:rsidR="00807C3F">
        <w:rPr>
          <w:rFonts w:ascii="Times New Roman" w:eastAsia="Times New Roman" w:hAnsi="Times New Roman" w:cs="Times New Roman"/>
          <w:sz w:val="24"/>
          <w:szCs w:val="24"/>
        </w:rPr>
        <w:t xml:space="preserve">ого статуса несовершеннолетних. </w:t>
      </w:r>
      <w:r w:rsidRPr="005C47D7">
        <w:rPr>
          <w:rFonts w:ascii="Times New Roman" w:eastAsia="Times New Roman" w:hAnsi="Times New Roman" w:cs="Times New Roman"/>
          <w:sz w:val="24"/>
          <w:szCs w:val="24"/>
        </w:rPr>
        <w:t>Признаки и виды правонарушений. Понятие и виды юрид</w:t>
      </w:r>
      <w:r w:rsidR="00807C3F">
        <w:rPr>
          <w:rFonts w:ascii="Times New Roman" w:eastAsia="Times New Roman" w:hAnsi="Times New Roman" w:cs="Times New Roman"/>
          <w:sz w:val="24"/>
          <w:szCs w:val="24"/>
        </w:rPr>
        <w:t>ической ответственности. Право</w:t>
      </w:r>
      <w:r w:rsidRPr="005C47D7">
        <w:rPr>
          <w:rFonts w:ascii="Times New Roman" w:eastAsia="Times New Roman" w:hAnsi="Times New Roman" w:cs="Times New Roman"/>
          <w:sz w:val="24"/>
          <w:szCs w:val="24"/>
        </w:rPr>
        <w:t>мерное поведение. Признаки и виды правонарушений. Юридич</w:t>
      </w:r>
      <w:r w:rsidR="00807C3F">
        <w:rPr>
          <w:rFonts w:ascii="Times New Roman" w:eastAsia="Times New Roman" w:hAnsi="Times New Roman" w:cs="Times New Roman"/>
          <w:sz w:val="24"/>
          <w:szCs w:val="24"/>
        </w:rPr>
        <w:t xml:space="preserve">еская ответственность (понятие, </w:t>
      </w:r>
      <w:r w:rsidRPr="005C47D7">
        <w:rPr>
          <w:rFonts w:ascii="Times New Roman" w:eastAsia="Times New Roman" w:hAnsi="Times New Roman" w:cs="Times New Roman"/>
          <w:sz w:val="24"/>
          <w:szCs w:val="24"/>
        </w:rPr>
        <w:t>принципы, виды). Понятие прав, свобод и обязанн</w:t>
      </w:r>
      <w:r w:rsidR="00807C3F">
        <w:rPr>
          <w:rFonts w:ascii="Times New Roman" w:eastAsia="Times New Roman" w:hAnsi="Times New Roman" w:cs="Times New Roman"/>
          <w:sz w:val="24"/>
          <w:szCs w:val="24"/>
        </w:rPr>
        <w:t xml:space="preserve">остей. Презумпция невиновности. </w:t>
      </w:r>
      <w:r w:rsidRPr="005C47D7">
        <w:rPr>
          <w:rFonts w:ascii="Times New Roman" w:eastAsia="Times New Roman" w:hAnsi="Times New Roman" w:cs="Times New Roman"/>
          <w:sz w:val="24"/>
          <w:szCs w:val="24"/>
        </w:rPr>
        <w:t>Конституция Российской Федерации. Основы конститу</w:t>
      </w:r>
      <w:r w:rsidR="00807C3F">
        <w:rPr>
          <w:rFonts w:ascii="Times New Roman" w:eastAsia="Times New Roman" w:hAnsi="Times New Roman" w:cs="Times New Roman"/>
          <w:sz w:val="24"/>
          <w:szCs w:val="24"/>
        </w:rPr>
        <w:t>ционного строя Российской Феде</w:t>
      </w:r>
      <w:r w:rsidRPr="005C47D7">
        <w:rPr>
          <w:rFonts w:ascii="Times New Roman" w:eastAsia="Times New Roman" w:hAnsi="Times New Roman" w:cs="Times New Roman"/>
          <w:sz w:val="24"/>
          <w:szCs w:val="24"/>
        </w:rPr>
        <w:t>рации. Народовластие. Федеративное устройство России. През</w:t>
      </w:r>
      <w:r w:rsidR="00807C3F">
        <w:rPr>
          <w:rFonts w:ascii="Times New Roman" w:eastAsia="Times New Roman" w:hAnsi="Times New Roman" w:cs="Times New Roman"/>
          <w:sz w:val="24"/>
          <w:szCs w:val="24"/>
        </w:rPr>
        <w:t>идент Российской Федерации. Ор</w:t>
      </w:r>
      <w:r w:rsidRPr="005C47D7">
        <w:rPr>
          <w:rFonts w:ascii="Times New Roman" w:eastAsia="Times New Roman" w:hAnsi="Times New Roman" w:cs="Times New Roman"/>
          <w:sz w:val="24"/>
          <w:szCs w:val="24"/>
        </w:rPr>
        <w:t>ганы законодательной и исполнительной власти в Российской Федерации.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Конституционные основы судебной системы РФ. Правоохранительные органы. Судебная</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система России. Конституционный суд РФ. Система судов общей юрисдикции. П</w:t>
      </w:r>
      <w:r w:rsidR="00807C3F">
        <w:rPr>
          <w:rFonts w:ascii="Times New Roman" w:eastAsia="Times New Roman" w:hAnsi="Times New Roman" w:cs="Times New Roman"/>
          <w:sz w:val="24"/>
          <w:szCs w:val="24"/>
        </w:rPr>
        <w:t>рокуратура. Ад</w:t>
      </w:r>
      <w:r w:rsidRPr="005C47D7">
        <w:rPr>
          <w:rFonts w:ascii="Times New Roman" w:eastAsia="Times New Roman" w:hAnsi="Times New Roman" w:cs="Times New Roman"/>
          <w:sz w:val="24"/>
          <w:szCs w:val="24"/>
        </w:rPr>
        <w:t>вокатура. Нотариат. Милиция. Взаимоотношения органов го</w:t>
      </w:r>
      <w:r w:rsidR="00807C3F">
        <w:rPr>
          <w:rFonts w:ascii="Times New Roman" w:eastAsia="Times New Roman" w:hAnsi="Times New Roman" w:cs="Times New Roman"/>
          <w:sz w:val="24"/>
          <w:szCs w:val="24"/>
        </w:rPr>
        <w:t xml:space="preserve">сударственной власти и граждан. </w:t>
      </w:r>
      <w:r w:rsidRPr="005C47D7">
        <w:rPr>
          <w:rFonts w:ascii="Times New Roman" w:eastAsia="Times New Roman" w:hAnsi="Times New Roman" w:cs="Times New Roman"/>
          <w:sz w:val="24"/>
          <w:szCs w:val="24"/>
        </w:rPr>
        <w:t xml:space="preserve">Гражданство. Понятие гражданства РФ. Права, свободы </w:t>
      </w:r>
      <w:r w:rsidR="00807C3F">
        <w:rPr>
          <w:rFonts w:ascii="Times New Roman" w:eastAsia="Times New Roman" w:hAnsi="Times New Roman" w:cs="Times New Roman"/>
          <w:sz w:val="24"/>
          <w:szCs w:val="24"/>
        </w:rPr>
        <w:t xml:space="preserve">человека и гражданина в России, </w:t>
      </w:r>
      <w:r w:rsidRPr="005C47D7">
        <w:rPr>
          <w:rFonts w:ascii="Times New Roman" w:eastAsia="Times New Roman" w:hAnsi="Times New Roman" w:cs="Times New Roman"/>
          <w:sz w:val="24"/>
          <w:szCs w:val="24"/>
        </w:rPr>
        <w:t>их гарантии. Конституционные обязанности гражданина. Международно-пра</w:t>
      </w:r>
      <w:r w:rsidR="00807C3F">
        <w:rPr>
          <w:rFonts w:ascii="Times New Roman" w:eastAsia="Times New Roman" w:hAnsi="Times New Roman" w:cs="Times New Roman"/>
          <w:sz w:val="24"/>
          <w:szCs w:val="24"/>
        </w:rPr>
        <w:t xml:space="preserve">вовая защита прав </w:t>
      </w:r>
      <w:r w:rsidRPr="005C47D7">
        <w:rPr>
          <w:rFonts w:ascii="Times New Roman" w:eastAsia="Times New Roman" w:hAnsi="Times New Roman" w:cs="Times New Roman"/>
          <w:sz w:val="24"/>
          <w:szCs w:val="24"/>
        </w:rPr>
        <w:t>человека. Декларация прав человека как гарантия свободы лично</w:t>
      </w:r>
      <w:r w:rsidR="00807C3F">
        <w:rPr>
          <w:rFonts w:ascii="Times New Roman" w:eastAsia="Times New Roman" w:hAnsi="Times New Roman" w:cs="Times New Roman"/>
          <w:sz w:val="24"/>
          <w:szCs w:val="24"/>
        </w:rPr>
        <w:t>сти в современном обществе. Ме</w:t>
      </w:r>
      <w:r w:rsidRPr="005C47D7">
        <w:rPr>
          <w:rFonts w:ascii="Times New Roman" w:eastAsia="Times New Roman" w:hAnsi="Times New Roman" w:cs="Times New Roman"/>
          <w:sz w:val="24"/>
          <w:szCs w:val="24"/>
        </w:rPr>
        <w:t>ханизмы реализации и защиты прав и свобод человека и гр</w:t>
      </w:r>
      <w:r w:rsidR="00807C3F">
        <w:rPr>
          <w:rFonts w:ascii="Times New Roman" w:eastAsia="Times New Roman" w:hAnsi="Times New Roman" w:cs="Times New Roman"/>
          <w:sz w:val="24"/>
          <w:szCs w:val="24"/>
        </w:rPr>
        <w:t xml:space="preserve">ажданина. Особенности правового </w:t>
      </w:r>
      <w:r w:rsidRPr="005C47D7">
        <w:rPr>
          <w:rFonts w:ascii="Times New Roman" w:eastAsia="Times New Roman" w:hAnsi="Times New Roman" w:cs="Times New Roman"/>
          <w:sz w:val="24"/>
          <w:szCs w:val="24"/>
        </w:rPr>
        <w:t>статуса несовершеннолетних.</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Правовые основы гражданских правоотношений. Физи</w:t>
      </w:r>
      <w:r w:rsidR="00807C3F">
        <w:rPr>
          <w:rFonts w:ascii="Times New Roman" w:eastAsia="Times New Roman" w:hAnsi="Times New Roman" w:cs="Times New Roman"/>
          <w:sz w:val="24"/>
          <w:szCs w:val="24"/>
        </w:rPr>
        <w:t>ческие и юридические лица. Пра</w:t>
      </w:r>
      <w:r w:rsidRPr="005C47D7">
        <w:rPr>
          <w:rFonts w:ascii="Times New Roman" w:eastAsia="Times New Roman" w:hAnsi="Times New Roman" w:cs="Times New Roman"/>
          <w:sz w:val="24"/>
          <w:szCs w:val="24"/>
        </w:rPr>
        <w:t>воспособность и дееспособность участников гражданских право</w:t>
      </w:r>
      <w:r w:rsidR="00807C3F">
        <w:rPr>
          <w:rFonts w:ascii="Times New Roman" w:eastAsia="Times New Roman" w:hAnsi="Times New Roman" w:cs="Times New Roman"/>
          <w:sz w:val="24"/>
          <w:szCs w:val="24"/>
        </w:rPr>
        <w:t>отношений. Дееспособность несо</w:t>
      </w:r>
      <w:r w:rsidRPr="005C47D7">
        <w:rPr>
          <w:rFonts w:ascii="Times New Roman" w:eastAsia="Times New Roman" w:hAnsi="Times New Roman" w:cs="Times New Roman"/>
          <w:sz w:val="24"/>
          <w:szCs w:val="24"/>
        </w:rPr>
        <w:t>вершеннолетних. Право собственности. Право собственности н</w:t>
      </w:r>
      <w:r w:rsidR="00807C3F">
        <w:rPr>
          <w:rFonts w:ascii="Times New Roman" w:eastAsia="Times New Roman" w:hAnsi="Times New Roman" w:cs="Times New Roman"/>
          <w:sz w:val="24"/>
          <w:szCs w:val="24"/>
        </w:rPr>
        <w:t>а землю. Основные виды граждан</w:t>
      </w:r>
      <w:r w:rsidRPr="005C47D7">
        <w:rPr>
          <w:rFonts w:ascii="Times New Roman" w:eastAsia="Times New Roman" w:hAnsi="Times New Roman" w:cs="Times New Roman"/>
          <w:sz w:val="24"/>
          <w:szCs w:val="24"/>
        </w:rPr>
        <w:t>ско-правовых договоров. Права потреби</w:t>
      </w:r>
      <w:r w:rsidR="00807C3F">
        <w:rPr>
          <w:rFonts w:ascii="Times New Roman" w:eastAsia="Times New Roman" w:hAnsi="Times New Roman" w:cs="Times New Roman"/>
          <w:sz w:val="24"/>
          <w:szCs w:val="24"/>
        </w:rPr>
        <w:t xml:space="preserve">телей. Жилищные правоотношения. </w:t>
      </w:r>
      <w:r w:rsidRPr="005C47D7">
        <w:rPr>
          <w:rFonts w:ascii="Times New Roman" w:eastAsia="Times New Roman" w:hAnsi="Times New Roman" w:cs="Times New Roman"/>
          <w:sz w:val="24"/>
          <w:szCs w:val="24"/>
        </w:rPr>
        <w:t>Семейные правоотношения. Порядок и условия заключения</w:t>
      </w:r>
      <w:r w:rsidR="00807C3F">
        <w:rPr>
          <w:rFonts w:ascii="Times New Roman" w:eastAsia="Times New Roman" w:hAnsi="Times New Roman" w:cs="Times New Roman"/>
          <w:sz w:val="24"/>
          <w:szCs w:val="24"/>
        </w:rPr>
        <w:t xml:space="preserve"> брака. Права и обязанности родителей и детей. </w:t>
      </w:r>
      <w:r w:rsidRPr="005C47D7">
        <w:rPr>
          <w:rFonts w:ascii="Times New Roman" w:eastAsia="Times New Roman" w:hAnsi="Times New Roman" w:cs="Times New Roman"/>
          <w:sz w:val="24"/>
          <w:szCs w:val="24"/>
        </w:rPr>
        <w:t>Правовое регулирование отношений в области образования</w:t>
      </w:r>
      <w:r w:rsidR="00807C3F">
        <w:rPr>
          <w:rFonts w:ascii="Times New Roman" w:eastAsia="Times New Roman" w:hAnsi="Times New Roman" w:cs="Times New Roman"/>
          <w:sz w:val="24"/>
          <w:szCs w:val="24"/>
        </w:rPr>
        <w:t xml:space="preserve">. Право на образование. Порядок </w:t>
      </w:r>
      <w:r w:rsidRPr="005C47D7">
        <w:rPr>
          <w:rFonts w:ascii="Times New Roman" w:eastAsia="Times New Roman" w:hAnsi="Times New Roman" w:cs="Times New Roman"/>
          <w:sz w:val="24"/>
          <w:szCs w:val="24"/>
        </w:rPr>
        <w:t>приема в образовательные учреждения начального и среднего</w:t>
      </w:r>
      <w:r w:rsidR="00807C3F">
        <w:rPr>
          <w:rFonts w:ascii="Times New Roman" w:eastAsia="Times New Roman" w:hAnsi="Times New Roman" w:cs="Times New Roman"/>
          <w:sz w:val="24"/>
          <w:szCs w:val="24"/>
        </w:rPr>
        <w:t xml:space="preserve"> профессионального образования. </w:t>
      </w:r>
      <w:r w:rsidRPr="005C47D7">
        <w:rPr>
          <w:rFonts w:ascii="Times New Roman" w:eastAsia="Times New Roman" w:hAnsi="Times New Roman" w:cs="Times New Roman"/>
          <w:sz w:val="24"/>
          <w:szCs w:val="24"/>
        </w:rPr>
        <w:t>Дополнительное образование детей.</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Право на труд. Трудовые правоотношения. Трудоустройство несовершеннолетних. Право-</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вой статус несовершеннолетнего работника.</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Административные правоотношения. Административное</w:t>
      </w:r>
      <w:r w:rsidR="00807C3F">
        <w:rPr>
          <w:rFonts w:ascii="Times New Roman" w:eastAsia="Times New Roman" w:hAnsi="Times New Roman" w:cs="Times New Roman"/>
          <w:sz w:val="24"/>
          <w:szCs w:val="24"/>
        </w:rPr>
        <w:t xml:space="preserve"> правонарушение. Виды административных наказаний. </w:t>
      </w:r>
      <w:r w:rsidRPr="005C47D7">
        <w:rPr>
          <w:rFonts w:ascii="Times New Roman" w:eastAsia="Times New Roman" w:hAnsi="Times New Roman" w:cs="Times New Roman"/>
          <w:sz w:val="24"/>
          <w:szCs w:val="24"/>
        </w:rPr>
        <w:t>Уголовное право. Преступление (понятие, состав). Необ</w:t>
      </w:r>
      <w:r w:rsidR="00807C3F">
        <w:rPr>
          <w:rFonts w:ascii="Times New Roman" w:eastAsia="Times New Roman" w:hAnsi="Times New Roman" w:cs="Times New Roman"/>
          <w:sz w:val="24"/>
          <w:szCs w:val="24"/>
        </w:rPr>
        <w:t>ходимая оборона и крайняя необ</w:t>
      </w:r>
      <w:r w:rsidRPr="005C47D7">
        <w:rPr>
          <w:rFonts w:ascii="Times New Roman" w:eastAsia="Times New Roman" w:hAnsi="Times New Roman" w:cs="Times New Roman"/>
          <w:sz w:val="24"/>
          <w:szCs w:val="24"/>
        </w:rPr>
        <w:t>ходимость. Основания привлечения и освобождения от уголо</w:t>
      </w:r>
      <w:r w:rsidR="00807C3F">
        <w:rPr>
          <w:rFonts w:ascii="Times New Roman" w:eastAsia="Times New Roman" w:hAnsi="Times New Roman" w:cs="Times New Roman"/>
          <w:sz w:val="24"/>
          <w:szCs w:val="24"/>
        </w:rPr>
        <w:t xml:space="preserve">вной ответственности. Уголовная </w:t>
      </w:r>
      <w:r w:rsidRPr="005C47D7">
        <w:rPr>
          <w:rFonts w:ascii="Times New Roman" w:eastAsia="Times New Roman" w:hAnsi="Times New Roman" w:cs="Times New Roman"/>
          <w:sz w:val="24"/>
          <w:szCs w:val="24"/>
        </w:rPr>
        <w:t>ответственность несовершеннолетних. Понятие и цели уголов</w:t>
      </w:r>
      <w:r w:rsidR="00807C3F">
        <w:rPr>
          <w:rFonts w:ascii="Times New Roman" w:eastAsia="Times New Roman" w:hAnsi="Times New Roman" w:cs="Times New Roman"/>
          <w:sz w:val="24"/>
          <w:szCs w:val="24"/>
        </w:rPr>
        <w:t xml:space="preserve">ного наказания. Виды наказаний. </w:t>
      </w:r>
      <w:r w:rsidRPr="005C47D7">
        <w:rPr>
          <w:rFonts w:ascii="Times New Roman" w:eastAsia="Times New Roman" w:hAnsi="Times New Roman" w:cs="Times New Roman"/>
          <w:sz w:val="24"/>
          <w:szCs w:val="24"/>
        </w:rPr>
        <w:t>Пределы допустимой самообороны.</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Самостоятельные, лабораторные и практические работы, выполняемые учащимися</w:t>
      </w:r>
    </w:p>
    <w:p w:rsidR="005C47D7" w:rsidRP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Не менее 25% учебного времени отводится на самостоя</w:t>
      </w:r>
      <w:r w:rsidR="00807C3F">
        <w:rPr>
          <w:rFonts w:ascii="Times New Roman" w:eastAsia="Times New Roman" w:hAnsi="Times New Roman" w:cs="Times New Roman"/>
          <w:sz w:val="24"/>
          <w:szCs w:val="24"/>
        </w:rPr>
        <w:t>тельную работу учащихся, позво</w:t>
      </w:r>
      <w:r w:rsidRPr="005C47D7">
        <w:rPr>
          <w:rFonts w:ascii="Times New Roman" w:eastAsia="Times New Roman" w:hAnsi="Times New Roman" w:cs="Times New Roman"/>
          <w:sz w:val="24"/>
          <w:szCs w:val="24"/>
        </w:rPr>
        <w:t>ляющую им приобрести опыт познавательной и практической деятельности. Минимальный набор</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выполняемых учащимися работ включает в себя:</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извлечение социальной информации из разнообразных (в</w:t>
      </w:r>
      <w:r w:rsidR="00E9027B">
        <w:rPr>
          <w:rFonts w:ascii="Times New Roman" w:eastAsia="Times New Roman" w:hAnsi="Times New Roman" w:cs="Times New Roman"/>
          <w:sz w:val="24"/>
          <w:szCs w:val="24"/>
        </w:rPr>
        <w:t xml:space="preserve"> том числе экономических и пра</w:t>
      </w:r>
      <w:r w:rsidRPr="005C47D7">
        <w:rPr>
          <w:rFonts w:ascii="Times New Roman" w:eastAsia="Times New Roman" w:hAnsi="Times New Roman" w:cs="Times New Roman"/>
          <w:sz w:val="24"/>
          <w:szCs w:val="24"/>
        </w:rPr>
        <w:t>вовых) источников, осмысление представленных в них различных подходов и точек зрения;</w:t>
      </w:r>
    </w:p>
    <w:p w:rsidR="005C47D7" w:rsidRPr="005C47D7" w:rsidRDefault="005C47D7" w:rsidP="00E9027B">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решение познавательных и практических задач, отраж</w:t>
      </w:r>
      <w:r w:rsidR="00E9027B">
        <w:rPr>
          <w:rFonts w:ascii="Times New Roman" w:eastAsia="Times New Roman" w:hAnsi="Times New Roman" w:cs="Times New Roman"/>
          <w:sz w:val="24"/>
          <w:szCs w:val="24"/>
        </w:rPr>
        <w:t>ающих типичные жизненные ситуа</w:t>
      </w:r>
      <w:r w:rsidR="00807C3F">
        <w:rPr>
          <w:rFonts w:ascii="Times New Roman" w:eastAsia="Times New Roman" w:hAnsi="Times New Roman" w:cs="Times New Roman"/>
          <w:sz w:val="24"/>
          <w:szCs w:val="24"/>
        </w:rPr>
        <w:t>ции;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формулирование собственных оценочных суждений о современном обществе на основе</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сопоставления фактов и их интерпретаций;</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наблюдение и оценка явлений и событий, происходящих в социальной жизни, с опорой на</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экономические, правовые, социально-политические, культурологические знания;</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оценка собственных действий и действий других людей с точки зрения нравственности,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права и экономической рациональности;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участие в обучающих играх (ролевых, ситуативных, деловых), тренингах, моделирующих</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ситуации из реальной жизни; выполнение творческих работ по обществоведческой тематике;</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конструктивное разрешение конфликтных ситуаций в моделируемых учебных задачах 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в реальной жизни;</w:t>
      </w:r>
    </w:p>
    <w:p w:rsidR="005C47D7" w:rsidRPr="005C47D7" w:rsidRDefault="005C47D7" w:rsidP="005C47D7">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 совместная деятельность в процессе участия в ученических социальных проектах в школе,</w:t>
      </w:r>
    </w:p>
    <w:p w:rsidR="005C47D7" w:rsidRDefault="005C47D7" w:rsidP="00807C3F">
      <w:pPr>
        <w:widowControl w:val="0"/>
        <w:snapToGrid w:val="0"/>
        <w:spacing w:after="0" w:line="240" w:lineRule="auto"/>
        <w:ind w:left="360"/>
        <w:jc w:val="both"/>
        <w:rPr>
          <w:rFonts w:ascii="Times New Roman" w:eastAsia="Times New Roman" w:hAnsi="Times New Roman" w:cs="Times New Roman"/>
          <w:sz w:val="24"/>
          <w:szCs w:val="24"/>
        </w:rPr>
      </w:pPr>
      <w:r w:rsidRPr="005C47D7">
        <w:rPr>
          <w:rFonts w:ascii="Times New Roman" w:eastAsia="Times New Roman" w:hAnsi="Times New Roman" w:cs="Times New Roman"/>
          <w:sz w:val="24"/>
          <w:szCs w:val="24"/>
        </w:rPr>
        <w:t>микрорайоне, населенном пункте.</w:t>
      </w:r>
    </w:p>
    <w:p w:rsidR="005C47D7" w:rsidRPr="00E370FB" w:rsidRDefault="005C47D7" w:rsidP="00E370FB">
      <w:pPr>
        <w:widowControl w:val="0"/>
        <w:snapToGrid w:val="0"/>
        <w:spacing w:after="0" w:line="240" w:lineRule="auto"/>
        <w:ind w:left="360"/>
        <w:jc w:val="both"/>
        <w:rPr>
          <w:rFonts w:ascii="Times New Roman" w:eastAsia="Times New Roman" w:hAnsi="Times New Roman" w:cs="Times New Roman"/>
          <w:sz w:val="24"/>
          <w:szCs w:val="24"/>
        </w:rPr>
      </w:pPr>
    </w:p>
    <w:p w:rsidR="00194282" w:rsidRDefault="00E370FB" w:rsidP="008B5F73">
      <w:pPr>
        <w:widowControl w:val="0"/>
        <w:snapToGrid w:val="0"/>
        <w:spacing w:after="0" w:line="240" w:lineRule="auto"/>
        <w:ind w:left="360"/>
        <w:jc w:val="center"/>
        <w:rPr>
          <w:rFonts w:ascii="Times New Roman" w:eastAsia="Times New Roman" w:hAnsi="Times New Roman" w:cs="Times New Roman"/>
          <w:b/>
          <w:sz w:val="24"/>
          <w:szCs w:val="24"/>
        </w:rPr>
      </w:pPr>
      <w:r w:rsidRPr="00E75E3B">
        <w:rPr>
          <w:rFonts w:ascii="Times New Roman" w:eastAsia="Times New Roman" w:hAnsi="Times New Roman" w:cs="Times New Roman"/>
          <w:b/>
          <w:sz w:val="24"/>
          <w:szCs w:val="24"/>
        </w:rPr>
        <w:t>П</w:t>
      </w:r>
      <w:r w:rsidR="00807C3F">
        <w:rPr>
          <w:rFonts w:ascii="Times New Roman" w:eastAsia="Times New Roman" w:hAnsi="Times New Roman" w:cs="Times New Roman"/>
          <w:b/>
          <w:sz w:val="24"/>
          <w:szCs w:val="24"/>
        </w:rPr>
        <w:t>РИРОДОВЕДЕНИЕ</w:t>
      </w:r>
    </w:p>
    <w:p w:rsidR="00AF2417" w:rsidRPr="00AF2417" w:rsidRDefault="004F6422" w:rsidP="00AF241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ОСНОВНОЕ СОДЕРЖАНИЕ </w:t>
      </w:r>
    </w:p>
    <w:p w:rsidR="00AF2417" w:rsidRPr="00AF2417" w:rsidRDefault="00AF2417" w:rsidP="00E9027B">
      <w:pPr>
        <w:autoSpaceDE w:val="0"/>
        <w:autoSpaceDN w:val="0"/>
        <w:adjustRightInd w:val="0"/>
        <w:spacing w:after="0" w:line="240" w:lineRule="auto"/>
        <w:jc w:val="both"/>
        <w:rPr>
          <w:rFonts w:ascii="TimesNewRomanPS-BoldMT" w:hAnsi="TimesNewRomanPS-BoldMT" w:cs="TimesNewRomanPS-BoldMT"/>
          <w:b/>
          <w:bCs/>
          <w:sz w:val="28"/>
          <w:szCs w:val="28"/>
        </w:rPr>
      </w:pPr>
      <w:r w:rsidRPr="00AF2417">
        <w:rPr>
          <w:rFonts w:ascii="TimesNewRomanPS-BoldMT" w:hAnsi="TimesNewRomanPS-BoldMT" w:cs="TimesNewRomanPS-BoldMT"/>
          <w:b/>
          <w:bCs/>
          <w:sz w:val="28"/>
          <w:szCs w:val="28"/>
        </w:rPr>
        <w:t xml:space="preserve">Как </w:t>
      </w:r>
      <w:r w:rsidR="004F6422">
        <w:rPr>
          <w:rFonts w:ascii="TimesNewRomanPS-BoldMT" w:hAnsi="TimesNewRomanPS-BoldMT" w:cs="TimesNewRomanPS-BoldMT"/>
          <w:b/>
          <w:bCs/>
          <w:sz w:val="28"/>
          <w:szCs w:val="28"/>
        </w:rPr>
        <w:t xml:space="preserve">человек изучает природу </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Наблюдения, опыты и измерения как методы изучения природы. Использование органов</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чувств и измерительных приборов в процессе наблюдений</w:t>
      </w:r>
      <w:r>
        <w:rPr>
          <w:rFonts w:ascii="TimesNewRomanPSMT" w:hAnsi="TimesNewRomanPSMT" w:cs="TimesNewRomanPSMT"/>
          <w:sz w:val="24"/>
          <w:szCs w:val="24"/>
        </w:rPr>
        <w:t xml:space="preserve"> постановке опытов. [Примеры ис</w:t>
      </w:r>
      <w:r w:rsidRPr="00AF2417">
        <w:rPr>
          <w:rFonts w:ascii="TimesNewRomanPSMT" w:hAnsi="TimesNewRomanPSMT" w:cs="TimesNewRomanPSMT"/>
          <w:sz w:val="24"/>
          <w:szCs w:val="24"/>
        </w:rPr>
        <w:t>пользования современных информационных технологий п</w:t>
      </w:r>
      <w:r>
        <w:rPr>
          <w:rFonts w:ascii="TimesNewRomanPSMT" w:hAnsi="TimesNewRomanPSMT" w:cs="TimesNewRomanPSMT"/>
          <w:sz w:val="24"/>
          <w:szCs w:val="24"/>
        </w:rPr>
        <w:t>ри проведении наблюдений и изме</w:t>
      </w:r>
      <w:r w:rsidRPr="00AF2417">
        <w:rPr>
          <w:rFonts w:ascii="TimesNewRomanPSMT" w:hAnsi="TimesNewRomanPSMT" w:cs="TimesNewRomanPSMT"/>
          <w:sz w:val="24"/>
          <w:szCs w:val="24"/>
        </w:rPr>
        <w:t>рений]. Взаимосвязь методов при изучении объектов и явлений природы.</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Примеры, иллюстрирующие вклад великих ученых-ест</w:t>
      </w:r>
      <w:r>
        <w:rPr>
          <w:rFonts w:ascii="TimesNewRomanPS-ItalicMT" w:hAnsi="TimesNewRomanPS-ItalicMT" w:cs="TimesNewRomanPS-ItalicMT"/>
          <w:i/>
          <w:iCs/>
          <w:sz w:val="24"/>
          <w:szCs w:val="24"/>
        </w:rPr>
        <w:t>ествоиспытателей в развитие нау</w:t>
      </w:r>
      <w:r w:rsidRPr="00AF2417">
        <w:rPr>
          <w:rFonts w:ascii="TimesNewRomanPS-ItalicMT" w:hAnsi="TimesNewRomanPS-ItalicMT" w:cs="TimesNewRomanPS-ItalicMT"/>
          <w:i/>
          <w:iCs/>
          <w:sz w:val="24"/>
          <w:szCs w:val="24"/>
        </w:rPr>
        <w:t>ки.</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Демонстрации: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Приборы для проведения естественнонаучных наблюдений и опытов.</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использования компьютера, сканера, цифрового микроскопа, магнитофона, фото- 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видеокамеры при проведении естественнонаучных наблюдений и опытов].</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использования различных естественнонаучных методов при изучении об</w:t>
      </w:r>
      <w:r>
        <w:rPr>
          <w:rFonts w:ascii="TimesNewRomanPSMT" w:hAnsi="TimesNewRomanPSMT" w:cs="TimesNewRomanPSMT"/>
          <w:sz w:val="24"/>
          <w:szCs w:val="24"/>
        </w:rPr>
        <w:t>ъектов при</w:t>
      </w:r>
      <w:r w:rsidRPr="00AF2417">
        <w:rPr>
          <w:rFonts w:ascii="TimesNewRomanPSMT" w:hAnsi="TimesNewRomanPSMT" w:cs="TimesNewRomanPSMT"/>
          <w:sz w:val="24"/>
          <w:szCs w:val="24"/>
        </w:rPr>
        <w:t>роды.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Портреты великих ученых-естествоиспытателей.</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Практические работы: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Знакомство с назначением и правилами безопасного исполь</w:t>
      </w:r>
      <w:r>
        <w:rPr>
          <w:rFonts w:ascii="TimesNewRomanPSMT" w:hAnsi="TimesNewRomanPSMT" w:cs="TimesNewRomanPSMT"/>
          <w:sz w:val="24"/>
          <w:szCs w:val="24"/>
        </w:rPr>
        <w:t>зования лабораторного оборудова</w:t>
      </w:r>
      <w:r w:rsidRPr="00AF2417">
        <w:rPr>
          <w:rFonts w:ascii="TimesNewRomanPSMT" w:hAnsi="TimesNewRomanPSMT" w:cs="TimesNewRomanPSMT"/>
          <w:sz w:val="24"/>
          <w:szCs w:val="24"/>
        </w:rPr>
        <w:t>ния.</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Измерение длины, массы, температуры и времени различными способами. [Использование</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цифровых измерителей расстояния, температуры и времени].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Конструирование простейших измерительных приборов.</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Знакомство с правилами работы с различными типами справочных изданий по естественным</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наукам: словарь, справочник величин, определитель, карты.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[Поиск информации в сети Internet и справочниках на компакт-дисках].</w:t>
      </w:r>
    </w:p>
    <w:p w:rsidR="00AF2417" w:rsidRPr="00AF2417" w:rsidRDefault="00AF2417" w:rsidP="00E9027B">
      <w:pPr>
        <w:autoSpaceDE w:val="0"/>
        <w:autoSpaceDN w:val="0"/>
        <w:adjustRightInd w:val="0"/>
        <w:spacing w:after="0" w:line="240" w:lineRule="auto"/>
        <w:jc w:val="both"/>
        <w:rPr>
          <w:rFonts w:ascii="TimesNewRomanPS-BoldMT" w:hAnsi="TimesNewRomanPS-BoldMT" w:cs="TimesNewRomanPS-BoldMT"/>
          <w:b/>
          <w:bCs/>
          <w:sz w:val="28"/>
          <w:szCs w:val="28"/>
        </w:rPr>
      </w:pPr>
      <w:r w:rsidRPr="00AF2417">
        <w:rPr>
          <w:rFonts w:ascii="TimesNewRomanPS-BoldMT" w:hAnsi="TimesNewRomanPS-BoldMT" w:cs="TimesNewRomanPS-BoldMT"/>
          <w:b/>
          <w:bCs/>
          <w:sz w:val="28"/>
          <w:szCs w:val="28"/>
        </w:rPr>
        <w:t xml:space="preserve">Многообразие тел, веществ и явлений природы </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 xml:space="preserve">Звездное небо: основные созвездия, суточное движение </w:t>
      </w:r>
      <w:r>
        <w:rPr>
          <w:rFonts w:ascii="TimesNewRomanPSMT" w:hAnsi="TimesNewRomanPSMT" w:cs="TimesNewRomanPSMT"/>
          <w:sz w:val="24"/>
          <w:szCs w:val="24"/>
        </w:rPr>
        <w:t>звезд. Строение Солнечной систе</w:t>
      </w:r>
      <w:r w:rsidRPr="00AF2417">
        <w:rPr>
          <w:rFonts w:ascii="TimesNewRomanPSMT" w:hAnsi="TimesNewRomanPSMT" w:cs="TimesNewRomanPSMT"/>
          <w:sz w:val="24"/>
          <w:szCs w:val="24"/>
        </w:rPr>
        <w:t xml:space="preserve">мы: Солнце и планеты. </w:t>
      </w:r>
      <w:r w:rsidRPr="00AF2417">
        <w:rPr>
          <w:rFonts w:ascii="TimesNewRomanPS-ItalicMT" w:hAnsi="TimesNewRomanPS-ItalicMT" w:cs="TimesNewRomanPS-ItalicMT"/>
          <w:i/>
          <w:iCs/>
          <w:sz w:val="24"/>
          <w:szCs w:val="24"/>
        </w:rPr>
        <w:t>Представление о Солнце как одной из звезд.</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История «вытеснения» Земли из центра Вселенной (Птолемей, Н. Коперник, Г.Галилей,</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Дж. Бруно и др.)</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MT" w:hAnsi="TimesNewRomanPSMT" w:cs="TimesNewRomanPSMT"/>
          <w:sz w:val="24"/>
          <w:szCs w:val="24"/>
        </w:rPr>
        <w:t xml:space="preserve">Вещества в окружающем мире и их использование человеком. </w:t>
      </w:r>
      <w:r>
        <w:rPr>
          <w:rFonts w:ascii="TimesNewRomanPS-ItalicMT" w:hAnsi="TimesNewRomanPS-ItalicMT" w:cs="TimesNewRomanPS-ItalicMT"/>
          <w:i/>
          <w:iCs/>
          <w:sz w:val="24"/>
          <w:szCs w:val="24"/>
        </w:rPr>
        <w:t>Простые и сложные веще</w:t>
      </w:r>
      <w:r w:rsidRPr="00AF2417">
        <w:rPr>
          <w:rFonts w:ascii="TimesNewRomanPS-ItalicMT" w:hAnsi="TimesNewRomanPS-ItalicMT" w:cs="TimesNewRomanPS-ItalicMT"/>
          <w:i/>
          <w:iCs/>
          <w:sz w:val="24"/>
          <w:szCs w:val="24"/>
        </w:rPr>
        <w:t>ства, смеси</w:t>
      </w:r>
      <w:r w:rsidRPr="00AF2417">
        <w:rPr>
          <w:rFonts w:ascii="TimesNewRomanPSMT" w:hAnsi="TimesNewRomanPSMT" w:cs="TimesNewRomanPSMT"/>
          <w:sz w:val="24"/>
          <w:szCs w:val="24"/>
        </w:rPr>
        <w:t>. Примеры явлений превращения веществ (горение, гниение и др.).</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различных физических явлений (механическ</w:t>
      </w:r>
      <w:r>
        <w:rPr>
          <w:rFonts w:ascii="TimesNewRomanPSMT" w:hAnsi="TimesNewRomanPSMT" w:cs="TimesNewRomanPSMT"/>
          <w:sz w:val="24"/>
          <w:szCs w:val="24"/>
        </w:rPr>
        <w:t>их, тепловых, световых) и их ис</w:t>
      </w:r>
      <w:r w:rsidRPr="00AF2417">
        <w:rPr>
          <w:rFonts w:ascii="TimesNewRomanPSMT" w:hAnsi="TimesNewRomanPSMT" w:cs="TimesNewRomanPSMT"/>
          <w:sz w:val="24"/>
          <w:szCs w:val="24"/>
        </w:rPr>
        <w:t>пользования в повседневной жизни.</w:t>
      </w:r>
      <w:r>
        <w:rPr>
          <w:rFonts w:ascii="TimesNewRomanPSMT" w:hAnsi="TimesNewRomanPSMT" w:cs="TimesNewRomanPSMT"/>
          <w:sz w:val="24"/>
          <w:szCs w:val="24"/>
        </w:rPr>
        <w:t xml:space="preserve"> </w:t>
      </w:r>
      <w:r w:rsidRPr="00AF2417">
        <w:rPr>
          <w:rFonts w:ascii="TimesNewRomanPSMT" w:hAnsi="TimesNewRomanPSMT" w:cs="TimesNewRomanPSMT"/>
          <w:sz w:val="24"/>
          <w:szCs w:val="24"/>
        </w:rPr>
        <w:t>Погодные явления. Основные характеристики погоды (температура, осадки, облачность,</w:t>
      </w:r>
      <w:r>
        <w:rPr>
          <w:rFonts w:ascii="TimesNewRomanPSMT" w:hAnsi="TimesNewRomanPSMT" w:cs="TimesNewRomanPSMT"/>
          <w:sz w:val="24"/>
          <w:szCs w:val="24"/>
        </w:rPr>
        <w:t xml:space="preserve"> </w:t>
      </w:r>
      <w:r w:rsidRPr="00AF2417">
        <w:rPr>
          <w:rFonts w:ascii="TimesNewRomanPSMT" w:hAnsi="TimesNewRomanPSMT" w:cs="TimesNewRomanPSMT"/>
          <w:sz w:val="24"/>
          <w:szCs w:val="24"/>
        </w:rPr>
        <w:t xml:space="preserve">ветер). </w:t>
      </w:r>
      <w:r w:rsidRPr="00AF2417">
        <w:rPr>
          <w:rFonts w:ascii="TimesNewRomanPS-ItalicMT" w:hAnsi="TimesNewRomanPS-ItalicMT" w:cs="TimesNewRomanPS-ItalicMT"/>
          <w:i/>
          <w:iCs/>
          <w:sz w:val="24"/>
          <w:szCs w:val="24"/>
        </w:rPr>
        <w:t>Примеры влияния погоды на организм человека.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Разнообразие живых организмов, природные и антропогенные причины его сокращения.</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приспособленности растений и животных к жизни в разных условиях среды обитания.</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Демонстрации: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Карта звездного неба.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Модель Солнечной системы.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Фотографии планет Солнечной системы.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Глобус.</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простых и сложных веществ, смесей (кислорода, меди</w:t>
      </w:r>
      <w:r w:rsidR="00E9027B">
        <w:rPr>
          <w:rFonts w:ascii="TimesNewRomanPSMT" w:hAnsi="TimesNewRomanPSMT" w:cs="TimesNewRomanPSMT"/>
          <w:sz w:val="24"/>
          <w:szCs w:val="24"/>
        </w:rPr>
        <w:t>, угля, воды, гранита, смеси же</w:t>
      </w:r>
      <w:r w:rsidRPr="00AF2417">
        <w:rPr>
          <w:rFonts w:ascii="TimesNewRomanPSMT" w:hAnsi="TimesNewRomanPSMT" w:cs="TimesNewRomanPSMT"/>
          <w:sz w:val="24"/>
          <w:szCs w:val="24"/>
        </w:rPr>
        <w:t>лезных опилок и кварцевого песка и т.п.)</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Опыты, демонстрирующие горение веществ.</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различных физических явлений</w:t>
      </w:r>
      <w:r w:rsidRPr="00AF2417">
        <w:rPr>
          <w:rFonts w:ascii="TimesNewRomanPS-BoldMT" w:hAnsi="TimesNewRomanPS-BoldMT" w:cs="TimesNewRomanPS-BoldMT"/>
          <w:b/>
          <w:bCs/>
          <w:sz w:val="24"/>
          <w:szCs w:val="24"/>
        </w:rPr>
        <w:t xml:space="preserve">: </w:t>
      </w:r>
      <w:r w:rsidRPr="00AF2417">
        <w:rPr>
          <w:rFonts w:ascii="TimesNewRomanPSMT" w:hAnsi="TimesNewRomanPSMT" w:cs="TimesNewRomanPSMT"/>
          <w:sz w:val="24"/>
          <w:szCs w:val="24"/>
        </w:rPr>
        <w:t>механических (паден</w:t>
      </w:r>
      <w:r w:rsidR="00E9027B">
        <w:rPr>
          <w:rFonts w:ascii="TimesNewRomanPSMT" w:hAnsi="TimesNewRomanPSMT" w:cs="TimesNewRomanPSMT"/>
          <w:sz w:val="24"/>
          <w:szCs w:val="24"/>
        </w:rPr>
        <w:t>ие тел и т.п.), тепловых (плав</w:t>
      </w:r>
      <w:r w:rsidRPr="00AF2417">
        <w:rPr>
          <w:rFonts w:ascii="TimesNewRomanPSMT" w:hAnsi="TimesNewRomanPSMT" w:cs="TimesNewRomanPSMT"/>
          <w:sz w:val="24"/>
          <w:szCs w:val="24"/>
        </w:rPr>
        <w:t>ление льда и т.п.), световых (разложение белого света при прохождении через призму и т.п.).</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приспособлений растений и животных к среде обит</w:t>
      </w:r>
      <w:r>
        <w:rPr>
          <w:rFonts w:ascii="TimesNewRomanPSMT" w:hAnsi="TimesNewRomanPSMT" w:cs="TimesNewRomanPSMT"/>
          <w:sz w:val="24"/>
          <w:szCs w:val="24"/>
        </w:rPr>
        <w:t>ания (фотографии, гербарии, [ис</w:t>
      </w:r>
      <w:r w:rsidRPr="00AF2417">
        <w:rPr>
          <w:rFonts w:ascii="TimesNewRomanPSMT" w:hAnsi="TimesNewRomanPSMT" w:cs="TimesNewRomanPSMT"/>
          <w:sz w:val="24"/>
          <w:szCs w:val="24"/>
        </w:rPr>
        <w:t>пользование цифрового микроскопа, электронных коллекций изображений] и т.п.).</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Практические работы: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Наблюдение суточного движения Солнца и звезд. [Фотографи</w:t>
      </w:r>
      <w:r>
        <w:rPr>
          <w:rFonts w:ascii="TimesNewRomanPSMT" w:hAnsi="TimesNewRomanPSMT" w:cs="TimesNewRomanPSMT"/>
          <w:sz w:val="24"/>
          <w:szCs w:val="24"/>
        </w:rPr>
        <w:t>рование звездного неба с исполь</w:t>
      </w:r>
      <w:r w:rsidRPr="00AF2417">
        <w:rPr>
          <w:rFonts w:ascii="TimesNewRomanPSMT" w:hAnsi="TimesNewRomanPSMT" w:cs="TimesNewRomanPSMT"/>
          <w:sz w:val="24"/>
          <w:szCs w:val="24"/>
        </w:rPr>
        <w:t>зованием цифрового фотоаппарат и компьютера].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Работа с подвижной картой звездного неба.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Описание и сравнение признаков 2-3-х веществ. [Заполнение полей в базах данных. Подготовка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собственного выступления с иллюстрациями].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Наблюдение признаков химической реакции (изменение цвета, вкуса, выделение газа, тепла,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появление запаха, образование осадка).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Исследование 1-2-х физических явлений (зависимость скорос</w:t>
      </w:r>
      <w:r>
        <w:rPr>
          <w:rFonts w:ascii="TimesNewRomanPSMT" w:hAnsi="TimesNewRomanPSMT" w:cs="TimesNewRomanPSMT"/>
          <w:sz w:val="24"/>
          <w:szCs w:val="24"/>
        </w:rPr>
        <w:t>ти испарения жидкости от ее тем</w:t>
      </w:r>
      <w:r w:rsidRPr="00AF2417">
        <w:rPr>
          <w:rFonts w:ascii="TimesNewRomanPSMT" w:hAnsi="TimesNewRomanPSMT" w:cs="TimesNewRomanPSMT"/>
          <w:sz w:val="24"/>
          <w:szCs w:val="24"/>
        </w:rPr>
        <w:t>пературы, площади поверхности, рода жидкости, и т.п.) [</w:t>
      </w:r>
      <w:r>
        <w:rPr>
          <w:rFonts w:ascii="TimesNewRomanPSMT" w:hAnsi="TimesNewRomanPSMT" w:cs="TimesNewRomanPSMT"/>
          <w:sz w:val="24"/>
          <w:szCs w:val="24"/>
        </w:rPr>
        <w:t>Использование цифровых измерите</w:t>
      </w:r>
      <w:r w:rsidRPr="00AF2417">
        <w:rPr>
          <w:rFonts w:ascii="TimesNewRomanPSMT" w:hAnsi="TimesNewRomanPSMT" w:cs="TimesNewRomanPSMT"/>
          <w:sz w:val="24"/>
          <w:szCs w:val="24"/>
        </w:rPr>
        <w:t>лей, замедленной цифровой видеосъемки].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Наблюдение погоды, измерение температуры воздуха, направ</w:t>
      </w:r>
      <w:r>
        <w:rPr>
          <w:rFonts w:ascii="TimesNewRomanPSMT" w:hAnsi="TimesNewRomanPSMT" w:cs="TimesNewRomanPSMT"/>
          <w:sz w:val="24"/>
          <w:szCs w:val="24"/>
        </w:rPr>
        <w:t>ления и скорости ветра. [Исполь</w:t>
      </w:r>
      <w:r w:rsidRPr="00AF2417">
        <w:rPr>
          <w:rFonts w:ascii="TimesNewRomanPSMT" w:hAnsi="TimesNewRomanPSMT" w:cs="TimesNewRomanPSMT"/>
          <w:sz w:val="24"/>
          <w:szCs w:val="24"/>
        </w:rPr>
        <w:t>зование цифровых измерителей, компьютерная регистраци</w:t>
      </w:r>
      <w:r>
        <w:rPr>
          <w:rFonts w:ascii="TimesNewRomanPSMT" w:hAnsi="TimesNewRomanPSMT" w:cs="TimesNewRomanPSMT"/>
          <w:sz w:val="24"/>
          <w:szCs w:val="24"/>
        </w:rPr>
        <w:t>я показателей погоды их графиче</w:t>
      </w:r>
      <w:r w:rsidRPr="00AF2417">
        <w:rPr>
          <w:rFonts w:ascii="TimesNewRomanPSMT" w:hAnsi="TimesNewRomanPSMT" w:cs="TimesNewRomanPSMT"/>
          <w:sz w:val="24"/>
          <w:szCs w:val="24"/>
        </w:rPr>
        <w:t>ское представление, ведение компьютерного дневника погоды].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Оценка влияния погодных условий на самочувствие людей (опрос родителей и близких людей).</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[Запись на видеокамеру опроса, подготовка и проведение</w:t>
      </w:r>
      <w:r>
        <w:rPr>
          <w:rFonts w:ascii="TimesNewRomanPSMT" w:hAnsi="TimesNewRomanPSMT" w:cs="TimesNewRomanPSMT"/>
          <w:sz w:val="24"/>
          <w:szCs w:val="24"/>
        </w:rPr>
        <w:t xml:space="preserve"> выступления с компьютерной под</w:t>
      </w:r>
      <w:r w:rsidRPr="00AF2417">
        <w:rPr>
          <w:rFonts w:ascii="TimesNewRomanPSMT" w:hAnsi="TimesNewRomanPSMT" w:cs="TimesNewRomanPSMT"/>
          <w:sz w:val="24"/>
          <w:szCs w:val="24"/>
        </w:rPr>
        <w:t>держкой].</w:t>
      </w:r>
      <w:r>
        <w:rPr>
          <w:rFonts w:ascii="TimesNewRomanPSMT" w:hAnsi="TimesNewRomanPSMT" w:cs="TimesNewRomanPSMT"/>
          <w:sz w:val="24"/>
          <w:szCs w:val="24"/>
        </w:rPr>
        <w:t xml:space="preserve"> </w:t>
      </w:r>
      <w:r w:rsidRPr="00AF2417">
        <w:rPr>
          <w:rFonts w:ascii="TimesNewRomanPSMT" w:hAnsi="TimesNewRomanPSMT" w:cs="TimesNewRomanPSMT"/>
          <w:sz w:val="24"/>
          <w:szCs w:val="24"/>
        </w:rPr>
        <w:t>Исследование влияния температуры, света и влажности на прорастание семян. [Запись хода</w:t>
      </w:r>
      <w:r>
        <w:rPr>
          <w:rFonts w:ascii="TimesNewRomanPSMT" w:hAnsi="TimesNewRomanPSMT" w:cs="TimesNewRomanPSMT"/>
          <w:sz w:val="24"/>
          <w:szCs w:val="24"/>
        </w:rPr>
        <w:t xml:space="preserve"> </w:t>
      </w:r>
      <w:r w:rsidRPr="00AF2417">
        <w:rPr>
          <w:rFonts w:ascii="TimesNewRomanPSMT" w:hAnsi="TimesNewRomanPSMT" w:cs="TimesNewRomanPSMT"/>
          <w:sz w:val="24"/>
          <w:szCs w:val="24"/>
        </w:rPr>
        <w:t>процессов с использованием замедленной цифровой видеосъемки и цифровых датчиков].</w:t>
      </w:r>
      <w:r>
        <w:rPr>
          <w:rFonts w:ascii="TimesNewRomanPSMT" w:hAnsi="TimesNewRomanPSMT" w:cs="TimesNewRomanPSMT"/>
          <w:sz w:val="24"/>
          <w:szCs w:val="24"/>
        </w:rPr>
        <w:t xml:space="preserve"> </w:t>
      </w:r>
      <w:r w:rsidRPr="00AF2417">
        <w:rPr>
          <w:rFonts w:ascii="TimesNewRomanPSMT" w:hAnsi="TimesNewRomanPSMT" w:cs="TimesNewRomanPSMT"/>
          <w:sz w:val="24"/>
          <w:szCs w:val="24"/>
        </w:rPr>
        <w:t>Определение названий растений и животных с использова</w:t>
      </w:r>
      <w:r>
        <w:rPr>
          <w:rFonts w:ascii="TimesNewRomanPSMT" w:hAnsi="TimesNewRomanPSMT" w:cs="TimesNewRomanPSMT"/>
          <w:sz w:val="24"/>
          <w:szCs w:val="24"/>
        </w:rPr>
        <w:t>нием различных источников инфор</w:t>
      </w:r>
      <w:r w:rsidRPr="00AF2417">
        <w:rPr>
          <w:rFonts w:ascii="TimesNewRomanPSMT" w:hAnsi="TimesNewRomanPSMT" w:cs="TimesNewRomanPSMT"/>
          <w:sz w:val="24"/>
          <w:szCs w:val="24"/>
        </w:rPr>
        <w:t>мации (фотографий, атласов-определителей, чучел, гербариев, [электронных коллекций] и др.);</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Знакомство с экологическими проблемами своей местности и доступными путями их решения</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 примере утилизации бытового мусора, экономного использования воды, энергии и др.).</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[Цифровая фотография и видеозапись состояния окружающей среды, интервью с жителями 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представителями территориальных экологических организаций, подготовка выступлений с</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компьютерной поддержкой].</w:t>
      </w:r>
    </w:p>
    <w:p w:rsidR="00AF2417" w:rsidRPr="00AF2417" w:rsidRDefault="00AF2417" w:rsidP="00E9027B">
      <w:pPr>
        <w:autoSpaceDE w:val="0"/>
        <w:autoSpaceDN w:val="0"/>
        <w:adjustRightInd w:val="0"/>
        <w:spacing w:after="0" w:line="240" w:lineRule="auto"/>
        <w:jc w:val="both"/>
        <w:rPr>
          <w:rFonts w:ascii="TimesNewRomanPS-BoldMT" w:hAnsi="TimesNewRomanPS-BoldMT" w:cs="TimesNewRomanPS-BoldMT"/>
          <w:b/>
          <w:bCs/>
          <w:sz w:val="28"/>
          <w:szCs w:val="28"/>
        </w:rPr>
      </w:pPr>
      <w:r w:rsidRPr="00AF2417">
        <w:rPr>
          <w:rFonts w:ascii="TimesNewRomanPS-BoldMT" w:hAnsi="TimesNewRomanPS-BoldMT" w:cs="TimesNewRomanPS-BoldMT"/>
          <w:b/>
          <w:bCs/>
          <w:sz w:val="28"/>
          <w:szCs w:val="28"/>
        </w:rPr>
        <w:t xml:space="preserve">Здоровье человека и безопасность жизни </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Взаимосвязь здоровья и образа жизни (на примерах дви</w:t>
      </w:r>
      <w:r>
        <w:rPr>
          <w:rFonts w:ascii="TimesNewRomanPSMT" w:hAnsi="TimesNewRomanPSMT" w:cs="TimesNewRomanPSMT"/>
          <w:sz w:val="24"/>
          <w:szCs w:val="24"/>
        </w:rPr>
        <w:t>гательной активности, рациональ</w:t>
      </w:r>
      <w:r w:rsidRPr="00AF2417">
        <w:rPr>
          <w:rFonts w:ascii="TimesNewRomanPSMT" w:hAnsi="TimesNewRomanPSMT" w:cs="TimesNewRomanPSMT"/>
          <w:sz w:val="24"/>
          <w:szCs w:val="24"/>
        </w:rPr>
        <w:t xml:space="preserve">ного питания, закаливания и др.). </w:t>
      </w:r>
      <w:r w:rsidRPr="00AF2417">
        <w:rPr>
          <w:rFonts w:ascii="TimesNewRomanPS-ItalicMT" w:hAnsi="TimesNewRomanPS-ItalicMT" w:cs="TimesNewRomanPS-ItalicMT"/>
          <w:i/>
          <w:iCs/>
          <w:sz w:val="24"/>
          <w:szCs w:val="24"/>
        </w:rPr>
        <w:t>Профилактика вредных привыч</w:t>
      </w:r>
      <w:r>
        <w:rPr>
          <w:rFonts w:ascii="TimesNewRomanPS-ItalicMT" w:hAnsi="TimesNewRomanPS-ItalicMT" w:cs="TimesNewRomanPS-ItalicMT"/>
          <w:i/>
          <w:iCs/>
          <w:sz w:val="24"/>
          <w:szCs w:val="24"/>
        </w:rPr>
        <w:t>ек (курения, алкоголизма, нар</w:t>
      </w:r>
      <w:r w:rsidRPr="00AF2417">
        <w:rPr>
          <w:rFonts w:ascii="TimesNewRomanPS-ItalicMT" w:hAnsi="TimesNewRomanPS-ItalicMT" w:cs="TimesNewRomanPS-ItalicMT"/>
          <w:i/>
          <w:iCs/>
          <w:sz w:val="24"/>
          <w:szCs w:val="24"/>
        </w:rPr>
        <w:t>комании), их влияние на здоровье.</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Комфортные экологические условия жизнедеятельности человека.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Правила поведения в опасных ситуациях природного происхождения (при сильном ветре,</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во время грозы, под градом, при встрече с опасными животными, ядовитыми растениями 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т.п.). Простейшие способы оказания первой помощи (при кровотечениях, травмах).</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Демонстрации:</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положительного влияния здорового образа жизни и отрицательного влияния вредных</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привычек на здоровье человека (видеофрагменты, слайды, фотографии и др.)</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экологически комфортных и эстетически привлек</w:t>
      </w:r>
      <w:r>
        <w:rPr>
          <w:rFonts w:ascii="TimesNewRomanPSMT" w:hAnsi="TimesNewRomanPSMT" w:cs="TimesNewRomanPSMT"/>
          <w:sz w:val="24"/>
          <w:szCs w:val="24"/>
        </w:rPr>
        <w:t>ательных условий жизнедеятельно</w:t>
      </w:r>
      <w:r w:rsidRPr="00AF2417">
        <w:rPr>
          <w:rFonts w:ascii="TimesNewRomanPSMT" w:hAnsi="TimesNewRomanPSMT" w:cs="TimesNewRomanPSMT"/>
          <w:sz w:val="24"/>
          <w:szCs w:val="24"/>
        </w:rPr>
        <w:t>сти людей на примере создания городского и сельского л</w:t>
      </w:r>
      <w:r>
        <w:rPr>
          <w:rFonts w:ascii="TimesNewRomanPSMT" w:hAnsi="TimesNewRomanPSMT" w:cs="TimesNewRomanPSMT"/>
          <w:sz w:val="24"/>
          <w:szCs w:val="24"/>
        </w:rPr>
        <w:t>андшафта, оформления жилых поме</w:t>
      </w:r>
      <w:r w:rsidRPr="00AF2417">
        <w:rPr>
          <w:rFonts w:ascii="TimesNewRomanPSMT" w:hAnsi="TimesNewRomanPSMT" w:cs="TimesNewRomanPSMT"/>
          <w:sz w:val="24"/>
          <w:szCs w:val="24"/>
        </w:rPr>
        <w:t>щений, зон рекреации и т.д.</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Примеры ядовитых растений и опасных животных своей местности.</w:t>
      </w:r>
    </w:p>
    <w:p w:rsidR="00AF2417" w:rsidRPr="00AF2417" w:rsidRDefault="00AF2417" w:rsidP="00E9027B">
      <w:pPr>
        <w:autoSpaceDE w:val="0"/>
        <w:autoSpaceDN w:val="0"/>
        <w:adjustRightInd w:val="0"/>
        <w:spacing w:after="0" w:line="240" w:lineRule="auto"/>
        <w:jc w:val="both"/>
        <w:rPr>
          <w:rFonts w:ascii="TimesNewRomanPS-ItalicMT" w:hAnsi="TimesNewRomanPS-ItalicMT" w:cs="TimesNewRomanPS-ItalicMT"/>
          <w:i/>
          <w:iCs/>
          <w:sz w:val="24"/>
          <w:szCs w:val="24"/>
        </w:rPr>
      </w:pPr>
      <w:r w:rsidRPr="00AF2417">
        <w:rPr>
          <w:rFonts w:ascii="TimesNewRomanPS-ItalicMT" w:hAnsi="TimesNewRomanPS-ItalicMT" w:cs="TimesNewRomanPS-ItalicMT"/>
          <w:i/>
          <w:iCs/>
          <w:sz w:val="24"/>
          <w:szCs w:val="24"/>
        </w:rPr>
        <w:t>Практические работы:</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Определение сторон горизонта при помощи компаса, Полярной звезды, расположения Солнца</w:t>
      </w:r>
    </w:p>
    <w:p w:rsidR="00AF2417" w:rsidRPr="00AF2417" w:rsidRDefault="00AF2417" w:rsidP="00E9027B">
      <w:pPr>
        <w:autoSpaceDE w:val="0"/>
        <w:autoSpaceDN w:val="0"/>
        <w:adjustRightInd w:val="0"/>
        <w:spacing w:after="0" w:line="240" w:lineRule="auto"/>
        <w:jc w:val="both"/>
        <w:rPr>
          <w:rFonts w:ascii="TimesNewRomanPSMT" w:hAnsi="TimesNewRomanPSMT" w:cs="TimesNewRomanPSMT"/>
          <w:sz w:val="24"/>
          <w:szCs w:val="24"/>
        </w:rPr>
      </w:pPr>
      <w:r w:rsidRPr="00AF2417">
        <w:rPr>
          <w:rFonts w:ascii="TimesNewRomanPSMT" w:hAnsi="TimesNewRomanPSMT" w:cs="TimesNewRomanPSMT"/>
          <w:sz w:val="24"/>
          <w:szCs w:val="24"/>
        </w:rPr>
        <w:t>над горизонтом и местных признаков для ориентации на местности.</w:t>
      </w:r>
    </w:p>
    <w:p w:rsidR="00AF2417" w:rsidRPr="00AF2417" w:rsidRDefault="00AF2417" w:rsidP="00AF2417">
      <w:pPr>
        <w:autoSpaceDE w:val="0"/>
        <w:autoSpaceDN w:val="0"/>
        <w:adjustRightInd w:val="0"/>
        <w:spacing w:after="0" w:line="240" w:lineRule="auto"/>
        <w:rPr>
          <w:rFonts w:ascii="TimesNewRomanPSMT" w:hAnsi="TimesNewRomanPSMT" w:cs="TimesNewRomanPSMT"/>
          <w:sz w:val="24"/>
          <w:szCs w:val="24"/>
        </w:rPr>
      </w:pPr>
      <w:r w:rsidRPr="00AF2417">
        <w:rPr>
          <w:rFonts w:ascii="TimesNewRomanPSMT" w:hAnsi="TimesNewRomanPSMT" w:cs="TimesNewRomanPSMT"/>
          <w:sz w:val="24"/>
          <w:szCs w:val="24"/>
        </w:rPr>
        <w:t>Измерение своего роста и массы тела с целью определения физического развития, сравнение</w:t>
      </w:r>
    </w:p>
    <w:p w:rsidR="00AF2417" w:rsidRPr="00AF2417" w:rsidRDefault="00AF2417" w:rsidP="00AF2417">
      <w:pPr>
        <w:autoSpaceDE w:val="0"/>
        <w:autoSpaceDN w:val="0"/>
        <w:adjustRightInd w:val="0"/>
        <w:spacing w:after="0" w:line="240" w:lineRule="auto"/>
        <w:rPr>
          <w:rFonts w:ascii="TimesNewRomanPSMT" w:hAnsi="TimesNewRomanPSMT" w:cs="TimesNewRomanPSMT"/>
          <w:sz w:val="24"/>
          <w:szCs w:val="24"/>
        </w:rPr>
      </w:pPr>
      <w:r w:rsidRPr="00AF2417">
        <w:rPr>
          <w:rFonts w:ascii="TimesNewRomanPSMT" w:hAnsi="TimesNewRomanPSMT" w:cs="TimesNewRomanPSMT"/>
          <w:sz w:val="24"/>
          <w:szCs w:val="24"/>
        </w:rPr>
        <w:t>показателей своего развития с возрастными нормами.</w:t>
      </w:r>
    </w:p>
    <w:p w:rsidR="00AF2417" w:rsidRPr="00AF2417" w:rsidRDefault="00AF2417" w:rsidP="00AF2417">
      <w:pPr>
        <w:autoSpaceDE w:val="0"/>
        <w:autoSpaceDN w:val="0"/>
        <w:adjustRightInd w:val="0"/>
        <w:spacing w:after="0" w:line="240" w:lineRule="auto"/>
        <w:rPr>
          <w:rFonts w:ascii="TimesNewRomanPSMT" w:hAnsi="TimesNewRomanPSMT" w:cs="TimesNewRomanPSMT"/>
          <w:sz w:val="24"/>
          <w:szCs w:val="24"/>
        </w:rPr>
      </w:pPr>
      <w:r w:rsidRPr="00AF2417">
        <w:rPr>
          <w:rFonts w:ascii="TimesNewRomanPSMT" w:hAnsi="TimesNewRomanPSMT" w:cs="TimesNewRomanPSMT"/>
          <w:sz w:val="24"/>
          <w:szCs w:val="24"/>
        </w:rPr>
        <w:t>Наблюдение за самочувствием (настроение, аппетит, сон, жел</w:t>
      </w:r>
      <w:r w:rsidR="008C495B">
        <w:rPr>
          <w:rFonts w:ascii="TimesNewRomanPSMT" w:hAnsi="TimesNewRomanPSMT" w:cs="TimesNewRomanPSMT"/>
          <w:sz w:val="24"/>
          <w:szCs w:val="24"/>
        </w:rPr>
        <w:t>ание заниматься физическими уп</w:t>
      </w:r>
      <w:r w:rsidRPr="00AF2417">
        <w:rPr>
          <w:rFonts w:ascii="TimesNewRomanPSMT" w:hAnsi="TimesNewRomanPSMT" w:cs="TimesNewRomanPSMT"/>
          <w:sz w:val="24"/>
          <w:szCs w:val="24"/>
        </w:rPr>
        <w:t>ражнениями, переносимость умственной и физической нагруз</w:t>
      </w:r>
      <w:r w:rsidR="008C495B">
        <w:rPr>
          <w:rFonts w:ascii="TimesNewRomanPSMT" w:hAnsi="TimesNewRomanPSMT" w:cs="TimesNewRomanPSMT"/>
          <w:sz w:val="24"/>
          <w:szCs w:val="24"/>
        </w:rPr>
        <w:t>ки и др.) [Ведение компьютерно</w:t>
      </w:r>
      <w:r w:rsidRPr="00AF2417">
        <w:rPr>
          <w:rFonts w:ascii="TimesNewRomanPSMT" w:hAnsi="TimesNewRomanPSMT" w:cs="TimesNewRomanPSMT"/>
          <w:sz w:val="24"/>
          <w:szCs w:val="24"/>
        </w:rPr>
        <w:t>го дневника наблюдения за самочувствием].</w:t>
      </w:r>
    </w:p>
    <w:p w:rsidR="00AF2417" w:rsidRPr="00AF2417" w:rsidRDefault="00AF2417" w:rsidP="00AF2417">
      <w:pPr>
        <w:autoSpaceDE w:val="0"/>
        <w:autoSpaceDN w:val="0"/>
        <w:adjustRightInd w:val="0"/>
        <w:spacing w:after="0" w:line="240" w:lineRule="auto"/>
        <w:rPr>
          <w:rFonts w:ascii="TimesNewRomanPSMT" w:hAnsi="TimesNewRomanPSMT" w:cs="TimesNewRomanPSMT"/>
          <w:sz w:val="24"/>
          <w:szCs w:val="24"/>
        </w:rPr>
      </w:pPr>
      <w:r w:rsidRPr="00AF2417">
        <w:rPr>
          <w:rFonts w:ascii="TimesNewRomanPSMT" w:hAnsi="TimesNewRomanPSMT" w:cs="TimesNewRomanPSMT"/>
          <w:sz w:val="24"/>
          <w:szCs w:val="24"/>
        </w:rPr>
        <w:t>Овладение способами оказания первой медицинской помощи при различных травмах, укусах</w:t>
      </w:r>
    </w:p>
    <w:p w:rsidR="00AF2417" w:rsidRPr="00AF2417" w:rsidRDefault="00AF2417" w:rsidP="00AF2417">
      <w:pPr>
        <w:autoSpaceDE w:val="0"/>
        <w:autoSpaceDN w:val="0"/>
        <w:adjustRightInd w:val="0"/>
        <w:spacing w:after="0" w:line="240" w:lineRule="auto"/>
        <w:rPr>
          <w:rFonts w:ascii="TimesNewRomanPSMT" w:hAnsi="TimesNewRomanPSMT" w:cs="TimesNewRomanPSMT"/>
          <w:sz w:val="24"/>
          <w:szCs w:val="24"/>
        </w:rPr>
      </w:pPr>
      <w:r w:rsidRPr="00AF2417">
        <w:rPr>
          <w:rFonts w:ascii="TimesNewRomanPSMT" w:hAnsi="TimesNewRomanPSMT" w:cs="TimesNewRomanPSMT"/>
          <w:sz w:val="24"/>
          <w:szCs w:val="24"/>
        </w:rPr>
        <w:t>ядовитых животных, воздействии ядовитых растений.</w:t>
      </w:r>
    </w:p>
    <w:p w:rsidR="00807C3F" w:rsidRDefault="00AF2417" w:rsidP="00442DCA">
      <w:pPr>
        <w:widowControl w:val="0"/>
        <w:snapToGrid w:val="0"/>
        <w:spacing w:after="0" w:line="240" w:lineRule="auto"/>
        <w:rPr>
          <w:rFonts w:ascii="Times New Roman" w:eastAsia="Times New Roman" w:hAnsi="Times New Roman" w:cs="Times New Roman"/>
          <w:b/>
          <w:sz w:val="24"/>
          <w:szCs w:val="24"/>
        </w:rPr>
      </w:pPr>
      <w:r w:rsidRPr="00AF2417">
        <w:rPr>
          <w:rFonts w:ascii="TimesNewRomanPSMT" w:hAnsi="TimesNewRomanPSMT" w:cs="TimesNewRomanPSMT"/>
          <w:sz w:val="24"/>
          <w:szCs w:val="24"/>
        </w:rPr>
        <w:t>Резерв учебного времени 10 часов</w:t>
      </w:r>
      <w:r>
        <w:rPr>
          <w:rFonts w:ascii="TimesNewRomanPS-BoldMT" w:hAnsi="TimesNewRomanPS-BoldMT" w:cs="TimesNewRomanPS-BoldMT"/>
          <w:sz w:val="20"/>
          <w:szCs w:val="20"/>
        </w:rPr>
        <w:t>.</w:t>
      </w:r>
    </w:p>
    <w:p w:rsidR="00807C3F" w:rsidRDefault="00807C3F" w:rsidP="00442DCA">
      <w:pPr>
        <w:widowControl w:val="0"/>
        <w:snapToGrid w:val="0"/>
        <w:spacing w:after="0" w:line="240" w:lineRule="auto"/>
        <w:rPr>
          <w:rFonts w:ascii="Times New Roman" w:eastAsia="Times New Roman" w:hAnsi="Times New Roman" w:cs="Times New Roman"/>
          <w:b/>
          <w:sz w:val="24"/>
          <w:szCs w:val="24"/>
        </w:rPr>
      </w:pPr>
    </w:p>
    <w:p w:rsidR="00E75E3B" w:rsidRPr="0040286B" w:rsidRDefault="00942F96" w:rsidP="0040286B">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ГЕОГРАФИЯ</w:t>
      </w:r>
    </w:p>
    <w:p w:rsidR="00942F96" w:rsidRPr="00942F96" w:rsidRDefault="00942F96" w:rsidP="00942F96">
      <w:pPr>
        <w:widowControl w:val="0"/>
        <w:snapToGrid w:val="0"/>
        <w:spacing w:after="0" w:line="240" w:lineRule="auto"/>
        <w:jc w:val="center"/>
        <w:rPr>
          <w:rFonts w:ascii="Times New Roman" w:eastAsia="Times New Roman" w:hAnsi="Times New Roman" w:cs="Times New Roman"/>
          <w:b/>
          <w:sz w:val="24"/>
          <w:szCs w:val="24"/>
        </w:rPr>
      </w:pPr>
      <w:r w:rsidRPr="00942F96">
        <w:rPr>
          <w:rFonts w:ascii="Times New Roman" w:eastAsia="Times New Roman" w:hAnsi="Times New Roman" w:cs="Times New Roman"/>
          <w:b/>
          <w:sz w:val="24"/>
          <w:szCs w:val="24"/>
        </w:rPr>
        <w:t>ОСНОВНОЕ СОДЕРЖАНИЕ</w:t>
      </w:r>
    </w:p>
    <w:p w:rsidR="00942F96" w:rsidRPr="00942F96" w:rsidRDefault="00942F96" w:rsidP="00942F96">
      <w:pPr>
        <w:widowControl w:val="0"/>
        <w:snapToGrid w:val="0"/>
        <w:spacing w:after="0" w:line="240" w:lineRule="auto"/>
        <w:jc w:val="center"/>
        <w:rPr>
          <w:rFonts w:ascii="Times New Roman" w:eastAsia="Times New Roman" w:hAnsi="Times New Roman" w:cs="Times New Roman"/>
          <w:b/>
          <w:sz w:val="24"/>
          <w:szCs w:val="24"/>
        </w:rPr>
      </w:pPr>
      <w:r w:rsidRPr="00942F96">
        <w:rPr>
          <w:rFonts w:ascii="Times New Roman" w:eastAsia="Times New Roman" w:hAnsi="Times New Roman" w:cs="Times New Roman"/>
          <w:b/>
          <w:sz w:val="24"/>
          <w:szCs w:val="24"/>
        </w:rPr>
        <w:t>ГЕОГРАФИЯ ЗЕМЛИ (VI—VII класс)</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 а з д е л. Источники географической информации (10 часов)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Глобус. Градусная сетка. Параллели. Меридианы. Гео</w:t>
      </w:r>
      <w:r>
        <w:rPr>
          <w:rFonts w:ascii="Times New Roman" w:eastAsia="Times New Roman" w:hAnsi="Times New Roman" w:cs="Times New Roman"/>
          <w:sz w:val="24"/>
          <w:szCs w:val="24"/>
        </w:rPr>
        <w:t>графические координаты: геогра</w:t>
      </w:r>
      <w:r w:rsidRPr="00942F96">
        <w:rPr>
          <w:rFonts w:ascii="Times New Roman" w:eastAsia="Times New Roman" w:hAnsi="Times New Roman" w:cs="Times New Roman"/>
          <w:sz w:val="24"/>
          <w:szCs w:val="24"/>
        </w:rPr>
        <w:t>фическая широта и долгота. Способы изображения</w:t>
      </w:r>
      <w:r>
        <w:rPr>
          <w:rFonts w:ascii="Times New Roman" w:eastAsia="Times New Roman" w:hAnsi="Times New Roman" w:cs="Times New Roman"/>
          <w:sz w:val="24"/>
          <w:szCs w:val="24"/>
        </w:rPr>
        <w:t xml:space="preserve"> земной поверхности на глобусе. </w:t>
      </w:r>
      <w:r w:rsidRPr="00942F96">
        <w:rPr>
          <w:rFonts w:ascii="Times New Roman" w:eastAsia="Times New Roman" w:hAnsi="Times New Roman" w:cs="Times New Roman"/>
          <w:sz w:val="24"/>
          <w:szCs w:val="24"/>
        </w:rPr>
        <w:t>План местности. Ориентирование и измерение р</w:t>
      </w:r>
      <w:r>
        <w:rPr>
          <w:rFonts w:ascii="Times New Roman" w:eastAsia="Times New Roman" w:hAnsi="Times New Roman" w:cs="Times New Roman"/>
          <w:sz w:val="24"/>
          <w:szCs w:val="24"/>
        </w:rPr>
        <w:t xml:space="preserve">асстояний на местности и плане. </w:t>
      </w:r>
      <w:r w:rsidRPr="00942F96">
        <w:rPr>
          <w:rFonts w:ascii="Times New Roman" w:eastAsia="Times New Roman" w:hAnsi="Times New Roman" w:cs="Times New Roman"/>
          <w:sz w:val="24"/>
          <w:szCs w:val="24"/>
        </w:rPr>
        <w:t>Азимут. Компас. Способы ориентирования на местности. Оп</w:t>
      </w:r>
      <w:r>
        <w:rPr>
          <w:rFonts w:ascii="Times New Roman" w:eastAsia="Times New Roman" w:hAnsi="Times New Roman" w:cs="Times New Roman"/>
          <w:sz w:val="24"/>
          <w:szCs w:val="24"/>
        </w:rPr>
        <w:t>ределение высоты точки на мест</w:t>
      </w:r>
      <w:r w:rsidRPr="00942F96">
        <w:rPr>
          <w:rFonts w:ascii="Times New Roman" w:eastAsia="Times New Roman" w:hAnsi="Times New Roman" w:cs="Times New Roman"/>
          <w:sz w:val="24"/>
          <w:szCs w:val="24"/>
        </w:rPr>
        <w:t>ности. Изображение холма с помощью горизонталей. Спосо</w:t>
      </w:r>
      <w:r>
        <w:rPr>
          <w:rFonts w:ascii="Times New Roman" w:eastAsia="Times New Roman" w:hAnsi="Times New Roman" w:cs="Times New Roman"/>
          <w:sz w:val="24"/>
          <w:szCs w:val="24"/>
        </w:rPr>
        <w:t>бы изображения земной поверхно</w:t>
      </w:r>
      <w:r w:rsidRPr="00942F96">
        <w:rPr>
          <w:rFonts w:ascii="Times New Roman" w:eastAsia="Times New Roman" w:hAnsi="Times New Roman" w:cs="Times New Roman"/>
          <w:sz w:val="24"/>
          <w:szCs w:val="24"/>
        </w:rPr>
        <w:t>сти на плане. Условные знаки. Чтение топографического план</w:t>
      </w:r>
      <w:r>
        <w:rPr>
          <w:rFonts w:ascii="Times New Roman" w:eastAsia="Times New Roman" w:hAnsi="Times New Roman" w:cs="Times New Roman"/>
          <w:sz w:val="24"/>
          <w:szCs w:val="24"/>
        </w:rPr>
        <w:t xml:space="preserve">а местности. Описание маршрута. </w:t>
      </w:r>
      <w:r w:rsidRPr="00942F96">
        <w:rPr>
          <w:rFonts w:ascii="Times New Roman" w:eastAsia="Times New Roman" w:hAnsi="Times New Roman" w:cs="Times New Roman"/>
          <w:sz w:val="24"/>
          <w:szCs w:val="24"/>
        </w:rPr>
        <w:t>Географическая карта — особый источник инфо</w:t>
      </w:r>
      <w:r>
        <w:rPr>
          <w:rFonts w:ascii="Times New Roman" w:eastAsia="Times New Roman" w:hAnsi="Times New Roman" w:cs="Times New Roman"/>
          <w:sz w:val="24"/>
          <w:szCs w:val="24"/>
        </w:rPr>
        <w:t xml:space="preserve">рмации. Легенда карты. Условные </w:t>
      </w:r>
      <w:r w:rsidRPr="00942F96">
        <w:rPr>
          <w:rFonts w:ascii="Times New Roman" w:eastAsia="Times New Roman" w:hAnsi="Times New Roman" w:cs="Times New Roman"/>
          <w:sz w:val="24"/>
          <w:szCs w:val="24"/>
        </w:rPr>
        <w:t>знаки. Масштаб и его виды. Измерение расстояний по карте</w:t>
      </w:r>
      <w:r>
        <w:rPr>
          <w:rFonts w:ascii="Times New Roman" w:eastAsia="Times New Roman" w:hAnsi="Times New Roman" w:cs="Times New Roman"/>
          <w:sz w:val="24"/>
          <w:szCs w:val="24"/>
        </w:rPr>
        <w:t xml:space="preserve"> с помощью масштаба и градусной </w:t>
      </w:r>
      <w:r w:rsidRPr="00942F96">
        <w:rPr>
          <w:rFonts w:ascii="Times New Roman" w:eastAsia="Times New Roman" w:hAnsi="Times New Roman" w:cs="Times New Roman"/>
          <w:sz w:val="24"/>
          <w:szCs w:val="24"/>
        </w:rPr>
        <w:t>сетки. Ориентирование по карте. Определ</w:t>
      </w:r>
      <w:r>
        <w:rPr>
          <w:rFonts w:ascii="Times New Roman" w:eastAsia="Times New Roman" w:hAnsi="Times New Roman" w:cs="Times New Roman"/>
          <w:sz w:val="24"/>
          <w:szCs w:val="24"/>
        </w:rPr>
        <w:t xml:space="preserve">ение абсолютных высот по карте. </w:t>
      </w:r>
      <w:r w:rsidRPr="00942F96">
        <w:rPr>
          <w:rFonts w:ascii="Times New Roman" w:eastAsia="Times New Roman" w:hAnsi="Times New Roman" w:cs="Times New Roman"/>
          <w:sz w:val="24"/>
          <w:szCs w:val="24"/>
        </w:rPr>
        <w:t>Методы изучения Земли: космический, картографич</w:t>
      </w:r>
      <w:r>
        <w:rPr>
          <w:rFonts w:ascii="Times New Roman" w:eastAsia="Times New Roman" w:hAnsi="Times New Roman" w:cs="Times New Roman"/>
          <w:sz w:val="24"/>
          <w:szCs w:val="24"/>
        </w:rPr>
        <w:t xml:space="preserve">еский, статистический, полевой, </w:t>
      </w:r>
      <w:r w:rsidRPr="00942F96">
        <w:rPr>
          <w:rFonts w:ascii="Times New Roman" w:eastAsia="Times New Roman" w:hAnsi="Times New Roman" w:cs="Times New Roman"/>
          <w:sz w:val="24"/>
          <w:szCs w:val="24"/>
        </w:rPr>
        <w:t>геоинформационный. Значение каждого из них для получения, о</w:t>
      </w:r>
      <w:r>
        <w:rPr>
          <w:rFonts w:ascii="Times New Roman" w:eastAsia="Times New Roman" w:hAnsi="Times New Roman" w:cs="Times New Roman"/>
          <w:sz w:val="24"/>
          <w:szCs w:val="24"/>
        </w:rPr>
        <w:t>бработки, передачи и пред</w:t>
      </w:r>
      <w:r w:rsidRPr="00942F96">
        <w:rPr>
          <w:rFonts w:ascii="Times New Roman" w:eastAsia="Times New Roman" w:hAnsi="Times New Roman" w:cs="Times New Roman"/>
          <w:sz w:val="24"/>
          <w:szCs w:val="24"/>
        </w:rPr>
        <w:t xml:space="preserve">ставления географической информации. Работа географа в </w:t>
      </w:r>
      <w:r>
        <w:rPr>
          <w:rFonts w:ascii="Times New Roman" w:eastAsia="Times New Roman" w:hAnsi="Times New Roman" w:cs="Times New Roman"/>
          <w:sz w:val="24"/>
          <w:szCs w:val="24"/>
        </w:rPr>
        <w:t xml:space="preserve">полевых условиях. Использование </w:t>
      </w:r>
      <w:r w:rsidRPr="00942F96">
        <w:rPr>
          <w:rFonts w:ascii="Times New Roman" w:eastAsia="Times New Roman" w:hAnsi="Times New Roman" w:cs="Times New Roman"/>
          <w:sz w:val="24"/>
          <w:szCs w:val="24"/>
        </w:rPr>
        <w:t>новых геоинформационных систем.</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элементов градусной сетки на глобусе и карте; географических координат</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 карте полушарий и физической карте России; направлений и расстояний.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Нанесение на контурную карту географических объектов и явлений.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Чтение карты; определение местоположения геогр</w:t>
      </w:r>
      <w:r>
        <w:rPr>
          <w:rFonts w:ascii="Times New Roman" w:eastAsia="Times New Roman" w:hAnsi="Times New Roman" w:cs="Times New Roman"/>
          <w:sz w:val="24"/>
          <w:szCs w:val="24"/>
        </w:rPr>
        <w:t xml:space="preserve">афических объектов и явлений на карте, их описания по карте. </w:t>
      </w:r>
      <w:r w:rsidRPr="00942F96">
        <w:rPr>
          <w:rFonts w:ascii="Times New Roman" w:eastAsia="Times New Roman" w:hAnsi="Times New Roman" w:cs="Times New Roman"/>
          <w:sz w:val="24"/>
          <w:szCs w:val="24"/>
        </w:rPr>
        <w:t>Определение направлений на местности по компасу, мест</w:t>
      </w:r>
      <w:r>
        <w:rPr>
          <w:rFonts w:ascii="Times New Roman" w:eastAsia="Times New Roman" w:hAnsi="Times New Roman" w:cs="Times New Roman"/>
          <w:sz w:val="24"/>
          <w:szCs w:val="24"/>
        </w:rPr>
        <w:t xml:space="preserve">ным признакам, звездам, Солнцу, </w:t>
      </w:r>
      <w:r w:rsidRPr="00942F96">
        <w:rPr>
          <w:rFonts w:ascii="Times New Roman" w:eastAsia="Times New Roman" w:hAnsi="Times New Roman" w:cs="Times New Roman"/>
          <w:sz w:val="24"/>
          <w:szCs w:val="24"/>
        </w:rPr>
        <w:t>азимуту, расстояний на местности и плане.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расстояний на плане в масштабе, движение по азимуту, осуществление его</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привязки к местным объектам. </w:t>
      </w:r>
      <w:r w:rsidRPr="00942F96">
        <w:rPr>
          <w:rFonts w:ascii="Times New Roman" w:eastAsia="Times New Roman" w:hAnsi="Times New Roman" w:cs="Times New Roman"/>
          <w:sz w:val="24"/>
          <w:szCs w:val="24"/>
        </w:rPr>
        <w:t>Измерение относительной высоты точек местности</w:t>
      </w:r>
      <w:r>
        <w:rPr>
          <w:rFonts w:ascii="Times New Roman" w:eastAsia="Times New Roman" w:hAnsi="Times New Roman" w:cs="Times New Roman"/>
          <w:sz w:val="24"/>
          <w:szCs w:val="24"/>
        </w:rPr>
        <w:t xml:space="preserve">, изображение рельефа местности горизонталями. </w:t>
      </w:r>
      <w:r w:rsidRPr="00942F96">
        <w:rPr>
          <w:rFonts w:ascii="Times New Roman" w:eastAsia="Times New Roman" w:hAnsi="Times New Roman" w:cs="Times New Roman"/>
          <w:sz w:val="24"/>
          <w:szCs w:val="24"/>
        </w:rPr>
        <w:t>Решение практических задач по топографическому пл</w:t>
      </w:r>
      <w:r>
        <w:rPr>
          <w:rFonts w:ascii="Times New Roman" w:eastAsia="Times New Roman" w:hAnsi="Times New Roman" w:cs="Times New Roman"/>
          <w:sz w:val="24"/>
          <w:szCs w:val="24"/>
        </w:rPr>
        <w:t>ану; описание маршрута; состав</w:t>
      </w:r>
      <w:r w:rsidRPr="00942F96">
        <w:rPr>
          <w:rFonts w:ascii="Times New Roman" w:eastAsia="Times New Roman" w:hAnsi="Times New Roman" w:cs="Times New Roman"/>
          <w:sz w:val="24"/>
          <w:szCs w:val="24"/>
        </w:rPr>
        <w:t>ление простейшего плана местности.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w:t>
      </w:r>
      <w:r>
        <w:rPr>
          <w:rFonts w:ascii="Times New Roman" w:eastAsia="Times New Roman" w:hAnsi="Times New Roman" w:cs="Times New Roman"/>
          <w:sz w:val="24"/>
          <w:szCs w:val="24"/>
        </w:rPr>
        <w:t>ставление характеристики карты.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Чтение (дешифрирование) космических и аэрофотос</w:t>
      </w:r>
      <w:r>
        <w:rPr>
          <w:rFonts w:ascii="Times New Roman" w:eastAsia="Times New Roman" w:hAnsi="Times New Roman" w:cs="Times New Roman"/>
          <w:sz w:val="24"/>
          <w:szCs w:val="24"/>
        </w:rPr>
        <w:t>нимков; чтение, сравнение и со</w:t>
      </w:r>
      <w:r w:rsidRPr="00942F96">
        <w:rPr>
          <w:rFonts w:ascii="Times New Roman" w:eastAsia="Times New Roman" w:hAnsi="Times New Roman" w:cs="Times New Roman"/>
          <w:sz w:val="24"/>
          <w:szCs w:val="24"/>
        </w:rPr>
        <w:t>ставление карт, статистических материалов (таблиц, графиков</w:t>
      </w:r>
      <w:r>
        <w:rPr>
          <w:rFonts w:ascii="Times New Roman" w:eastAsia="Times New Roman" w:hAnsi="Times New Roman" w:cs="Times New Roman"/>
          <w:sz w:val="24"/>
          <w:szCs w:val="24"/>
        </w:rPr>
        <w:t>, диаграмм); работа с геоинфор</w:t>
      </w:r>
      <w:r w:rsidRPr="00942F96">
        <w:rPr>
          <w:rFonts w:ascii="Times New Roman" w:eastAsia="Times New Roman" w:hAnsi="Times New Roman" w:cs="Times New Roman"/>
          <w:sz w:val="24"/>
          <w:szCs w:val="24"/>
        </w:rPr>
        <w:t>мационными системами.</w:t>
      </w:r>
    </w:p>
    <w:p w:rsidR="0040286B" w:rsidRDefault="0040286B" w:rsidP="00942F96">
      <w:pPr>
        <w:widowControl w:val="0"/>
        <w:snapToGrid w:val="0"/>
        <w:spacing w:after="0" w:line="240" w:lineRule="auto"/>
        <w:jc w:val="both"/>
        <w:rPr>
          <w:rFonts w:ascii="Times New Roman" w:eastAsia="Times New Roman" w:hAnsi="Times New Roman" w:cs="Times New Roman"/>
          <w:b/>
          <w:sz w:val="24"/>
          <w:szCs w:val="24"/>
        </w:rPr>
      </w:pPr>
    </w:p>
    <w:p w:rsidR="00942F96" w:rsidRPr="00942F96"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942F96">
        <w:rPr>
          <w:rFonts w:ascii="Times New Roman" w:eastAsia="Times New Roman" w:hAnsi="Times New Roman" w:cs="Times New Roman"/>
          <w:b/>
          <w:sz w:val="24"/>
          <w:szCs w:val="24"/>
        </w:rPr>
        <w:t xml:space="preserve">Р а з д е л. Природа Земли и человек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Земля — планета Солнечной системы. Солнце — источник жизни на Земле. Земля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одна из девяти планет Солнечной системы; ее ближайшие соседи. Луна — спутник Земли, их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взаимодействие. </w:t>
      </w:r>
      <w:r w:rsidRPr="00942F96">
        <w:rPr>
          <w:rFonts w:ascii="Times New Roman" w:eastAsia="Times New Roman" w:hAnsi="Times New Roman" w:cs="Times New Roman"/>
          <w:sz w:val="24"/>
          <w:szCs w:val="24"/>
        </w:rPr>
        <w:t>Форма и размеры Земли. Движения Земли. Вращени</w:t>
      </w:r>
      <w:r>
        <w:rPr>
          <w:rFonts w:ascii="Times New Roman" w:eastAsia="Times New Roman" w:hAnsi="Times New Roman" w:cs="Times New Roman"/>
          <w:sz w:val="24"/>
          <w:szCs w:val="24"/>
        </w:rPr>
        <w:t xml:space="preserve">е Земли вокруг своей оси. Смена </w:t>
      </w:r>
      <w:r w:rsidRPr="00942F96">
        <w:rPr>
          <w:rFonts w:ascii="Times New Roman" w:eastAsia="Times New Roman" w:hAnsi="Times New Roman" w:cs="Times New Roman"/>
          <w:sz w:val="24"/>
          <w:szCs w:val="24"/>
        </w:rPr>
        <w:t>дня и ночи. Движение Земли вокруг Солнца. Смена времен года в обоих полушариях.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Неравномерное распределение солнечного света и те</w:t>
      </w:r>
      <w:r>
        <w:rPr>
          <w:rFonts w:ascii="Times New Roman" w:eastAsia="Times New Roman" w:hAnsi="Times New Roman" w:cs="Times New Roman"/>
          <w:sz w:val="24"/>
          <w:szCs w:val="24"/>
        </w:rPr>
        <w:t>пла на поверхности Земли. Влия</w:t>
      </w:r>
      <w:r w:rsidRPr="00942F96">
        <w:rPr>
          <w:rFonts w:ascii="Times New Roman" w:eastAsia="Times New Roman" w:hAnsi="Times New Roman" w:cs="Times New Roman"/>
          <w:sz w:val="24"/>
          <w:szCs w:val="24"/>
        </w:rPr>
        <w:t xml:space="preserve">ние </w:t>
      </w:r>
      <w:r>
        <w:rPr>
          <w:rFonts w:ascii="Times New Roman" w:eastAsia="Times New Roman" w:hAnsi="Times New Roman" w:cs="Times New Roman"/>
          <w:sz w:val="24"/>
          <w:szCs w:val="24"/>
        </w:rPr>
        <w:t xml:space="preserve">Космоса на Землю и жизнь людей. </w:t>
      </w:r>
      <w:r w:rsidRPr="00942F96">
        <w:rPr>
          <w:rFonts w:ascii="Times New Roman" w:eastAsia="Times New Roman" w:hAnsi="Times New Roman" w:cs="Times New Roman"/>
          <w:sz w:val="24"/>
          <w:szCs w:val="24"/>
        </w:rPr>
        <w:t>Развитие географических знаний человека о Земле.</w:t>
      </w:r>
      <w:r>
        <w:rPr>
          <w:rFonts w:ascii="Times New Roman" w:eastAsia="Times New Roman" w:hAnsi="Times New Roman" w:cs="Times New Roman"/>
          <w:sz w:val="24"/>
          <w:szCs w:val="24"/>
        </w:rPr>
        <w:t xml:space="preserve"> Представление о мире в древно</w:t>
      </w:r>
      <w:r w:rsidRPr="00942F96">
        <w:rPr>
          <w:rFonts w:ascii="Times New Roman" w:eastAsia="Times New Roman" w:hAnsi="Times New Roman" w:cs="Times New Roman"/>
          <w:sz w:val="24"/>
          <w:szCs w:val="24"/>
        </w:rPr>
        <w:t>сти. Эпоха Великих географических открытий. Выдающиес</w:t>
      </w:r>
      <w:r>
        <w:rPr>
          <w:rFonts w:ascii="Times New Roman" w:eastAsia="Times New Roman" w:hAnsi="Times New Roman" w:cs="Times New Roman"/>
          <w:sz w:val="24"/>
          <w:szCs w:val="24"/>
        </w:rPr>
        <w:t>я географические открытия и ис</w:t>
      </w:r>
      <w:r w:rsidRPr="00942F96">
        <w:rPr>
          <w:rFonts w:ascii="Times New Roman" w:eastAsia="Times New Roman" w:hAnsi="Times New Roman" w:cs="Times New Roman"/>
          <w:sz w:val="24"/>
          <w:szCs w:val="24"/>
        </w:rPr>
        <w:t>следования в России и в мире. Современные научные исслед</w:t>
      </w:r>
      <w:r>
        <w:rPr>
          <w:rFonts w:ascii="Times New Roman" w:eastAsia="Times New Roman" w:hAnsi="Times New Roman" w:cs="Times New Roman"/>
          <w:sz w:val="24"/>
          <w:szCs w:val="24"/>
        </w:rPr>
        <w:t xml:space="preserve">ования космического пространства. </w:t>
      </w:r>
      <w:r w:rsidRPr="00942F96">
        <w:rPr>
          <w:rFonts w:ascii="Times New Roman" w:eastAsia="Times New Roman" w:hAnsi="Times New Roman" w:cs="Times New Roman"/>
          <w:sz w:val="24"/>
          <w:szCs w:val="24"/>
        </w:rPr>
        <w:t>Земная кора и литосфера. Внутреннее строение Земли, методы его изучения. Земная</w:t>
      </w:r>
      <w:r>
        <w:rPr>
          <w:rFonts w:ascii="Times New Roman" w:eastAsia="Times New Roman" w:hAnsi="Times New Roman" w:cs="Times New Roman"/>
          <w:sz w:val="24"/>
          <w:szCs w:val="24"/>
        </w:rPr>
        <w:t xml:space="preserve"> </w:t>
      </w:r>
      <w:r w:rsidRPr="00942F96">
        <w:rPr>
          <w:rFonts w:ascii="Times New Roman" w:eastAsia="Times New Roman" w:hAnsi="Times New Roman" w:cs="Times New Roman"/>
          <w:sz w:val="24"/>
          <w:szCs w:val="24"/>
        </w:rPr>
        <w:t>кора; ее строение под материками и океанами. Горные поро</w:t>
      </w:r>
      <w:r>
        <w:rPr>
          <w:rFonts w:ascii="Times New Roman" w:eastAsia="Times New Roman" w:hAnsi="Times New Roman" w:cs="Times New Roman"/>
          <w:sz w:val="24"/>
          <w:szCs w:val="24"/>
        </w:rPr>
        <w:t>ды магматического, метаморфиче</w:t>
      </w:r>
      <w:r w:rsidRPr="00942F96">
        <w:rPr>
          <w:rFonts w:ascii="Times New Roman" w:eastAsia="Times New Roman" w:hAnsi="Times New Roman" w:cs="Times New Roman"/>
          <w:sz w:val="24"/>
          <w:szCs w:val="24"/>
        </w:rPr>
        <w:t>ского и осадочного происхождения. Изменение темпе</w:t>
      </w:r>
      <w:r>
        <w:rPr>
          <w:rFonts w:ascii="Times New Roman" w:eastAsia="Times New Roman" w:hAnsi="Times New Roman" w:cs="Times New Roman"/>
          <w:sz w:val="24"/>
          <w:szCs w:val="24"/>
        </w:rPr>
        <w:t xml:space="preserve">ратуры горных пород с глубиной. </w:t>
      </w:r>
      <w:r w:rsidRPr="00942F96">
        <w:rPr>
          <w:rFonts w:ascii="Times New Roman" w:eastAsia="Times New Roman" w:hAnsi="Times New Roman" w:cs="Times New Roman"/>
          <w:sz w:val="24"/>
          <w:szCs w:val="24"/>
        </w:rPr>
        <w:t>Литосфера — твердая оболочка Земли. Подвижные у</w:t>
      </w:r>
      <w:r>
        <w:rPr>
          <w:rFonts w:ascii="Times New Roman" w:eastAsia="Times New Roman" w:hAnsi="Times New Roman" w:cs="Times New Roman"/>
          <w:sz w:val="24"/>
          <w:szCs w:val="24"/>
        </w:rPr>
        <w:t xml:space="preserve">частки земной коры. Образование </w:t>
      </w:r>
      <w:r w:rsidRPr="00942F96">
        <w:rPr>
          <w:rFonts w:ascii="Times New Roman" w:eastAsia="Times New Roman" w:hAnsi="Times New Roman" w:cs="Times New Roman"/>
          <w:sz w:val="24"/>
          <w:szCs w:val="24"/>
        </w:rPr>
        <w:t>вулканов. Основные зоны землетрясений и вулканизма на Зем</w:t>
      </w:r>
      <w:r>
        <w:rPr>
          <w:rFonts w:ascii="Times New Roman" w:eastAsia="Times New Roman" w:hAnsi="Times New Roman" w:cs="Times New Roman"/>
          <w:sz w:val="24"/>
          <w:szCs w:val="24"/>
        </w:rPr>
        <w:t>ле. Методы предсказания и защи</w:t>
      </w:r>
      <w:r w:rsidRPr="00942F96">
        <w:rPr>
          <w:rFonts w:ascii="Times New Roman" w:eastAsia="Times New Roman" w:hAnsi="Times New Roman" w:cs="Times New Roman"/>
          <w:sz w:val="24"/>
          <w:szCs w:val="24"/>
        </w:rPr>
        <w:t>ты от опасных природных явлений; правила о</w:t>
      </w:r>
      <w:r>
        <w:rPr>
          <w:rFonts w:ascii="Times New Roman" w:eastAsia="Times New Roman" w:hAnsi="Times New Roman" w:cs="Times New Roman"/>
          <w:sz w:val="24"/>
          <w:szCs w:val="24"/>
        </w:rPr>
        <w:t xml:space="preserve">беспечения личной безопасности. </w:t>
      </w:r>
      <w:r w:rsidRPr="00942F96">
        <w:rPr>
          <w:rFonts w:ascii="Times New Roman" w:eastAsia="Times New Roman" w:hAnsi="Times New Roman" w:cs="Times New Roman"/>
          <w:sz w:val="24"/>
          <w:szCs w:val="24"/>
        </w:rPr>
        <w:t>Рельеф Земли. Неоднородность земной поверхнос</w:t>
      </w:r>
      <w:r>
        <w:rPr>
          <w:rFonts w:ascii="Times New Roman" w:eastAsia="Times New Roman" w:hAnsi="Times New Roman" w:cs="Times New Roman"/>
          <w:sz w:val="24"/>
          <w:szCs w:val="24"/>
        </w:rPr>
        <w:t xml:space="preserve">ти как следствие взаимодействия </w:t>
      </w:r>
      <w:r w:rsidRPr="00942F96">
        <w:rPr>
          <w:rFonts w:ascii="Times New Roman" w:eastAsia="Times New Roman" w:hAnsi="Times New Roman" w:cs="Times New Roman"/>
          <w:sz w:val="24"/>
          <w:szCs w:val="24"/>
        </w:rPr>
        <w:t>внутренних сил Земли и внешних процессов. Основные формы</w:t>
      </w:r>
      <w:r>
        <w:rPr>
          <w:rFonts w:ascii="Times New Roman" w:eastAsia="Times New Roman" w:hAnsi="Times New Roman" w:cs="Times New Roman"/>
          <w:sz w:val="24"/>
          <w:szCs w:val="24"/>
        </w:rPr>
        <w:t xml:space="preserve"> рельефа и дна Мирового океана. </w:t>
      </w:r>
      <w:r w:rsidRPr="00942F96">
        <w:rPr>
          <w:rFonts w:ascii="Times New Roman" w:eastAsia="Times New Roman" w:hAnsi="Times New Roman" w:cs="Times New Roman"/>
          <w:sz w:val="24"/>
          <w:szCs w:val="24"/>
        </w:rPr>
        <w:t>Различия гор и равнин по высоте. Изображение рельефа Земл</w:t>
      </w:r>
      <w:r>
        <w:rPr>
          <w:rFonts w:ascii="Times New Roman" w:eastAsia="Times New Roman" w:hAnsi="Times New Roman" w:cs="Times New Roman"/>
          <w:sz w:val="24"/>
          <w:szCs w:val="24"/>
        </w:rPr>
        <w:t xml:space="preserve">и на карте. Особенности жизни и </w:t>
      </w:r>
      <w:r w:rsidRPr="00942F96">
        <w:rPr>
          <w:rFonts w:ascii="Times New Roman" w:eastAsia="Times New Roman" w:hAnsi="Times New Roman" w:cs="Times New Roman"/>
          <w:sz w:val="24"/>
          <w:szCs w:val="24"/>
        </w:rPr>
        <w:t xml:space="preserve">деятельности человека в горах и на равнинах. Образование и </w:t>
      </w:r>
      <w:r>
        <w:rPr>
          <w:rFonts w:ascii="Times New Roman" w:eastAsia="Times New Roman" w:hAnsi="Times New Roman" w:cs="Times New Roman"/>
          <w:sz w:val="24"/>
          <w:szCs w:val="24"/>
        </w:rPr>
        <w:t xml:space="preserve">развитие оврагов. Сели: правила </w:t>
      </w:r>
      <w:r w:rsidRPr="00942F96">
        <w:rPr>
          <w:rFonts w:ascii="Times New Roman" w:eastAsia="Times New Roman" w:hAnsi="Times New Roman" w:cs="Times New Roman"/>
          <w:sz w:val="24"/>
          <w:szCs w:val="24"/>
        </w:rPr>
        <w:t xml:space="preserve">по обеспечению личной безопасности. Деятельность </w:t>
      </w:r>
      <w:r>
        <w:rPr>
          <w:rFonts w:ascii="Times New Roman" w:eastAsia="Times New Roman" w:hAnsi="Times New Roman" w:cs="Times New Roman"/>
          <w:sz w:val="24"/>
          <w:szCs w:val="24"/>
        </w:rPr>
        <w:t xml:space="preserve">человека, преобразующая рельеф. </w:t>
      </w:r>
      <w:r w:rsidRPr="00942F96">
        <w:rPr>
          <w:rFonts w:ascii="Times New Roman" w:eastAsia="Times New Roman" w:hAnsi="Times New Roman" w:cs="Times New Roman"/>
          <w:sz w:val="24"/>
          <w:szCs w:val="24"/>
        </w:rPr>
        <w:t xml:space="preserve">Минеральные ресурсы литосферы; их виды, добыча </w:t>
      </w:r>
      <w:r>
        <w:rPr>
          <w:rFonts w:ascii="Times New Roman" w:eastAsia="Times New Roman" w:hAnsi="Times New Roman" w:cs="Times New Roman"/>
          <w:sz w:val="24"/>
          <w:szCs w:val="24"/>
        </w:rPr>
        <w:t>и транспортировка. Шахты, карь</w:t>
      </w:r>
      <w:r w:rsidRPr="00942F96">
        <w:rPr>
          <w:rFonts w:ascii="Times New Roman" w:eastAsia="Times New Roman" w:hAnsi="Times New Roman" w:cs="Times New Roman"/>
          <w:sz w:val="24"/>
          <w:szCs w:val="24"/>
        </w:rPr>
        <w:t>еры, скважины как объекты рационального использования.</w:t>
      </w:r>
      <w:r>
        <w:rPr>
          <w:rFonts w:ascii="Times New Roman" w:eastAsia="Times New Roman" w:hAnsi="Times New Roman" w:cs="Times New Roman"/>
          <w:sz w:val="24"/>
          <w:szCs w:val="24"/>
        </w:rPr>
        <w:t xml:space="preserve"> Воздействие хозяйственной дея</w:t>
      </w:r>
      <w:r w:rsidRPr="00942F96">
        <w:rPr>
          <w:rFonts w:ascii="Times New Roman" w:eastAsia="Times New Roman" w:hAnsi="Times New Roman" w:cs="Times New Roman"/>
          <w:sz w:val="24"/>
          <w:szCs w:val="24"/>
        </w:rPr>
        <w:t>тельности людей на ли</w:t>
      </w:r>
      <w:r>
        <w:rPr>
          <w:rFonts w:ascii="Times New Roman" w:eastAsia="Times New Roman" w:hAnsi="Times New Roman" w:cs="Times New Roman"/>
          <w:sz w:val="24"/>
          <w:szCs w:val="24"/>
        </w:rPr>
        <w:t xml:space="preserve">тосферу, ее последствия. </w:t>
      </w:r>
      <w:r w:rsidRPr="00942F96">
        <w:rPr>
          <w:rFonts w:ascii="Times New Roman" w:eastAsia="Times New Roman" w:hAnsi="Times New Roman" w:cs="Times New Roman"/>
          <w:sz w:val="24"/>
          <w:szCs w:val="24"/>
        </w:rPr>
        <w:t>Меры по сохранению и рациональному использова</w:t>
      </w:r>
      <w:r>
        <w:rPr>
          <w:rFonts w:ascii="Times New Roman" w:eastAsia="Times New Roman" w:hAnsi="Times New Roman" w:cs="Times New Roman"/>
          <w:sz w:val="24"/>
          <w:szCs w:val="24"/>
        </w:rPr>
        <w:t>нию ресурсов литосферы. Природ</w:t>
      </w:r>
      <w:r w:rsidRPr="00942F96">
        <w:rPr>
          <w:rFonts w:ascii="Times New Roman" w:eastAsia="Times New Roman" w:hAnsi="Times New Roman" w:cs="Times New Roman"/>
          <w:sz w:val="24"/>
          <w:szCs w:val="24"/>
        </w:rPr>
        <w:t>ные памятники литосферы.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Гидросфера — водная оболочка Земли. Части гидр</w:t>
      </w:r>
      <w:r>
        <w:rPr>
          <w:rFonts w:ascii="Times New Roman" w:eastAsia="Times New Roman" w:hAnsi="Times New Roman" w:cs="Times New Roman"/>
          <w:sz w:val="24"/>
          <w:szCs w:val="24"/>
        </w:rPr>
        <w:t xml:space="preserve">осферы: Мировой океан, ледники, </w:t>
      </w:r>
      <w:r w:rsidRPr="00942F96">
        <w:rPr>
          <w:rFonts w:ascii="Times New Roman" w:eastAsia="Times New Roman" w:hAnsi="Times New Roman" w:cs="Times New Roman"/>
          <w:sz w:val="24"/>
          <w:szCs w:val="24"/>
        </w:rPr>
        <w:t>воды суши. Океаны. Части Мирового океана. Рельеф дна Мирового океана. Методы изучения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морских глубин. Температуры и соленость вод Мирового океана. Движение воды в океане.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Стихийные явления в океане; правила о</w:t>
      </w:r>
      <w:r>
        <w:rPr>
          <w:rFonts w:ascii="Times New Roman" w:eastAsia="Times New Roman" w:hAnsi="Times New Roman" w:cs="Times New Roman"/>
          <w:sz w:val="24"/>
          <w:szCs w:val="24"/>
        </w:rPr>
        <w:t xml:space="preserve">беспечения личной безопасности. </w:t>
      </w:r>
      <w:r w:rsidRPr="00942F96">
        <w:rPr>
          <w:rFonts w:ascii="Times New Roman" w:eastAsia="Times New Roman" w:hAnsi="Times New Roman" w:cs="Times New Roman"/>
          <w:sz w:val="24"/>
          <w:szCs w:val="24"/>
        </w:rPr>
        <w:t>Обмен теплом и влагой между океаном и сушей. Мировой круговорот вод</w:t>
      </w:r>
      <w:r>
        <w:rPr>
          <w:rFonts w:ascii="Times New Roman" w:eastAsia="Times New Roman" w:hAnsi="Times New Roman" w:cs="Times New Roman"/>
          <w:sz w:val="24"/>
          <w:szCs w:val="24"/>
        </w:rPr>
        <w:t>ы. Минераль</w:t>
      </w:r>
      <w:r w:rsidRPr="00942F96">
        <w:rPr>
          <w:rFonts w:ascii="Times New Roman" w:eastAsia="Times New Roman" w:hAnsi="Times New Roman" w:cs="Times New Roman"/>
          <w:sz w:val="24"/>
          <w:szCs w:val="24"/>
        </w:rPr>
        <w:t>ные и органические ресурсы океана, их значение и хозяй</w:t>
      </w:r>
      <w:r>
        <w:rPr>
          <w:rFonts w:ascii="Times New Roman" w:eastAsia="Times New Roman" w:hAnsi="Times New Roman" w:cs="Times New Roman"/>
          <w:sz w:val="24"/>
          <w:szCs w:val="24"/>
        </w:rPr>
        <w:t xml:space="preserve">ственное использование. Морской </w:t>
      </w:r>
      <w:r w:rsidRPr="00942F96">
        <w:rPr>
          <w:rFonts w:ascii="Times New Roman" w:eastAsia="Times New Roman" w:hAnsi="Times New Roman" w:cs="Times New Roman"/>
          <w:sz w:val="24"/>
          <w:szCs w:val="24"/>
        </w:rPr>
        <w:t>транспорт, порты, каналы. Источники загрязнения вод океа</w:t>
      </w:r>
      <w:r>
        <w:rPr>
          <w:rFonts w:ascii="Times New Roman" w:eastAsia="Times New Roman" w:hAnsi="Times New Roman" w:cs="Times New Roman"/>
          <w:sz w:val="24"/>
          <w:szCs w:val="24"/>
        </w:rPr>
        <w:t xml:space="preserve">на; меры по сохранению качества </w:t>
      </w:r>
      <w:r w:rsidRPr="00942F96">
        <w:rPr>
          <w:rFonts w:ascii="Times New Roman" w:eastAsia="Times New Roman" w:hAnsi="Times New Roman" w:cs="Times New Roman"/>
          <w:sz w:val="24"/>
          <w:szCs w:val="24"/>
        </w:rPr>
        <w:t>вод</w:t>
      </w:r>
      <w:r>
        <w:rPr>
          <w:rFonts w:ascii="Times New Roman" w:eastAsia="Times New Roman" w:hAnsi="Times New Roman" w:cs="Times New Roman"/>
          <w:sz w:val="24"/>
          <w:szCs w:val="24"/>
        </w:rPr>
        <w:t xml:space="preserve"> и биоресурсов Мирового океана. </w:t>
      </w:r>
      <w:r w:rsidRPr="00942F96">
        <w:rPr>
          <w:rFonts w:ascii="Times New Roman" w:eastAsia="Times New Roman" w:hAnsi="Times New Roman" w:cs="Times New Roman"/>
          <w:sz w:val="24"/>
          <w:szCs w:val="24"/>
        </w:rPr>
        <w:t>Источники пресной воды на Земле. Проблемы, свя</w:t>
      </w:r>
      <w:r>
        <w:rPr>
          <w:rFonts w:ascii="Times New Roman" w:eastAsia="Times New Roman" w:hAnsi="Times New Roman" w:cs="Times New Roman"/>
          <w:sz w:val="24"/>
          <w:szCs w:val="24"/>
        </w:rPr>
        <w:t xml:space="preserve">занные с ограниченными запасами </w:t>
      </w:r>
      <w:r w:rsidRPr="00942F96">
        <w:rPr>
          <w:rFonts w:ascii="Times New Roman" w:eastAsia="Times New Roman" w:hAnsi="Times New Roman" w:cs="Times New Roman"/>
          <w:sz w:val="24"/>
          <w:szCs w:val="24"/>
        </w:rPr>
        <w:t>пресной воды на Земле и пути их решения. Происхождени</w:t>
      </w:r>
      <w:r>
        <w:rPr>
          <w:rFonts w:ascii="Times New Roman" w:eastAsia="Times New Roman" w:hAnsi="Times New Roman" w:cs="Times New Roman"/>
          <w:sz w:val="24"/>
          <w:szCs w:val="24"/>
        </w:rPr>
        <w:t xml:space="preserve">е подземных вод, возможности их использования человеком. </w:t>
      </w:r>
      <w:r w:rsidRPr="00942F96">
        <w:rPr>
          <w:rFonts w:ascii="Times New Roman" w:eastAsia="Times New Roman" w:hAnsi="Times New Roman" w:cs="Times New Roman"/>
          <w:sz w:val="24"/>
          <w:szCs w:val="24"/>
        </w:rPr>
        <w:t>Зависимость уровня грунтовых вод от количества о</w:t>
      </w:r>
      <w:r>
        <w:rPr>
          <w:rFonts w:ascii="Times New Roman" w:eastAsia="Times New Roman" w:hAnsi="Times New Roman" w:cs="Times New Roman"/>
          <w:sz w:val="24"/>
          <w:szCs w:val="24"/>
        </w:rPr>
        <w:t xml:space="preserve">садков, характера горных пород, </w:t>
      </w:r>
      <w:r w:rsidRPr="00942F96">
        <w:rPr>
          <w:rFonts w:ascii="Times New Roman" w:eastAsia="Times New Roman" w:hAnsi="Times New Roman" w:cs="Times New Roman"/>
          <w:sz w:val="24"/>
          <w:szCs w:val="24"/>
        </w:rPr>
        <w:t>близости к озерам. Минеральные воды. Ледники — главн</w:t>
      </w:r>
      <w:r>
        <w:rPr>
          <w:rFonts w:ascii="Times New Roman" w:eastAsia="Times New Roman" w:hAnsi="Times New Roman" w:cs="Times New Roman"/>
          <w:sz w:val="24"/>
          <w:szCs w:val="24"/>
        </w:rPr>
        <w:t xml:space="preserve">ые аккумуляторы пресной воды на </w:t>
      </w:r>
      <w:r w:rsidRPr="00942F96">
        <w:rPr>
          <w:rFonts w:ascii="Times New Roman" w:eastAsia="Times New Roman" w:hAnsi="Times New Roman" w:cs="Times New Roman"/>
          <w:sz w:val="24"/>
          <w:szCs w:val="24"/>
        </w:rPr>
        <w:t>Земле.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Реки Земли — их общие черты и различия. Речная сис</w:t>
      </w:r>
      <w:r>
        <w:rPr>
          <w:rFonts w:ascii="Times New Roman" w:eastAsia="Times New Roman" w:hAnsi="Times New Roman" w:cs="Times New Roman"/>
          <w:sz w:val="24"/>
          <w:szCs w:val="24"/>
        </w:rPr>
        <w:t>тема. Питание и режим рек. Зна</w:t>
      </w:r>
      <w:r w:rsidRPr="00942F96">
        <w:rPr>
          <w:rFonts w:ascii="Times New Roman" w:eastAsia="Times New Roman" w:hAnsi="Times New Roman" w:cs="Times New Roman"/>
          <w:sz w:val="24"/>
          <w:szCs w:val="24"/>
        </w:rPr>
        <w:t>чение рек для человека, рациональное использование водных ресурсов. Наводнение; правила</w:t>
      </w:r>
      <w:r>
        <w:rPr>
          <w:rFonts w:ascii="Times New Roman" w:eastAsia="Times New Roman" w:hAnsi="Times New Roman" w:cs="Times New Roman"/>
          <w:sz w:val="24"/>
          <w:szCs w:val="24"/>
        </w:rPr>
        <w:t xml:space="preserve"> </w:t>
      </w:r>
      <w:r w:rsidRPr="00942F96">
        <w:rPr>
          <w:rFonts w:ascii="Times New Roman" w:eastAsia="Times New Roman" w:hAnsi="Times New Roman" w:cs="Times New Roman"/>
          <w:sz w:val="24"/>
          <w:szCs w:val="24"/>
        </w:rPr>
        <w:t>обеспечения личной безопасности. Хозяйственное значение озер, водохранилищ, болот. При-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родные памятники гидросферы. </w:t>
      </w:r>
      <w:r w:rsidRPr="00942F96">
        <w:rPr>
          <w:rFonts w:ascii="Times New Roman" w:eastAsia="Times New Roman" w:hAnsi="Times New Roman" w:cs="Times New Roman"/>
          <w:sz w:val="24"/>
          <w:szCs w:val="24"/>
        </w:rPr>
        <w:t>Атмосфера — воздушная оболочка Земли. Значени</w:t>
      </w:r>
      <w:r>
        <w:rPr>
          <w:rFonts w:ascii="Times New Roman" w:eastAsia="Times New Roman" w:hAnsi="Times New Roman" w:cs="Times New Roman"/>
          <w:sz w:val="24"/>
          <w:szCs w:val="24"/>
        </w:rPr>
        <w:t xml:space="preserve">е атмосферы для жизни на Земле. </w:t>
      </w:r>
      <w:r w:rsidRPr="00942F96">
        <w:rPr>
          <w:rFonts w:ascii="Times New Roman" w:eastAsia="Times New Roman" w:hAnsi="Times New Roman" w:cs="Times New Roman"/>
          <w:sz w:val="24"/>
          <w:szCs w:val="24"/>
        </w:rPr>
        <w:t>Состав атмосферы, ее структура. Изменение состава атмосфе</w:t>
      </w:r>
      <w:r>
        <w:rPr>
          <w:rFonts w:ascii="Times New Roman" w:eastAsia="Times New Roman" w:hAnsi="Times New Roman" w:cs="Times New Roman"/>
          <w:sz w:val="24"/>
          <w:szCs w:val="24"/>
        </w:rPr>
        <w:t xml:space="preserve">ры во времени. Постоянные ветры </w:t>
      </w:r>
      <w:r w:rsidRPr="00942F96">
        <w:rPr>
          <w:rFonts w:ascii="Times New Roman" w:eastAsia="Times New Roman" w:hAnsi="Times New Roman" w:cs="Times New Roman"/>
          <w:sz w:val="24"/>
          <w:szCs w:val="24"/>
        </w:rPr>
        <w:t xml:space="preserve">Земли. Типы воздушных масс; условия их формирования и </w:t>
      </w:r>
      <w:r>
        <w:rPr>
          <w:rFonts w:ascii="Times New Roman" w:eastAsia="Times New Roman" w:hAnsi="Times New Roman" w:cs="Times New Roman"/>
          <w:sz w:val="24"/>
          <w:szCs w:val="24"/>
        </w:rPr>
        <w:t xml:space="preserve">свойства. Распределение тепла и </w:t>
      </w:r>
      <w:r w:rsidRPr="00942F96">
        <w:rPr>
          <w:rFonts w:ascii="Times New Roman" w:eastAsia="Times New Roman" w:hAnsi="Times New Roman" w:cs="Times New Roman"/>
          <w:sz w:val="24"/>
          <w:szCs w:val="24"/>
        </w:rPr>
        <w:t>влаги на поверхности Земли. Стихийные явления в атмосфе</w:t>
      </w:r>
      <w:r>
        <w:rPr>
          <w:rFonts w:ascii="Times New Roman" w:eastAsia="Times New Roman" w:hAnsi="Times New Roman" w:cs="Times New Roman"/>
          <w:sz w:val="24"/>
          <w:szCs w:val="24"/>
        </w:rPr>
        <w:t xml:space="preserve">ре, их характеристика и правила </w:t>
      </w:r>
      <w:r w:rsidRPr="00942F96">
        <w:rPr>
          <w:rFonts w:ascii="Times New Roman" w:eastAsia="Times New Roman" w:hAnsi="Times New Roman" w:cs="Times New Roman"/>
          <w:sz w:val="24"/>
          <w:szCs w:val="24"/>
        </w:rPr>
        <w:t>обеспечения личной безопасности. Пути сохранения ка</w:t>
      </w:r>
      <w:r>
        <w:rPr>
          <w:rFonts w:ascii="Times New Roman" w:eastAsia="Times New Roman" w:hAnsi="Times New Roman" w:cs="Times New Roman"/>
          <w:sz w:val="24"/>
          <w:szCs w:val="24"/>
        </w:rPr>
        <w:t>чества воздушной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Погода и климат. Элементы погоды, способы их из</w:t>
      </w:r>
      <w:r>
        <w:rPr>
          <w:rFonts w:ascii="Times New Roman" w:eastAsia="Times New Roman" w:hAnsi="Times New Roman" w:cs="Times New Roman"/>
          <w:sz w:val="24"/>
          <w:szCs w:val="24"/>
        </w:rPr>
        <w:t xml:space="preserve">мерения, приборы и инструменты. </w:t>
      </w:r>
      <w:r w:rsidRPr="00942F96">
        <w:rPr>
          <w:rFonts w:ascii="Times New Roman" w:eastAsia="Times New Roman" w:hAnsi="Times New Roman" w:cs="Times New Roman"/>
          <w:sz w:val="24"/>
          <w:szCs w:val="24"/>
        </w:rPr>
        <w:t>Суточные и годовые колебания температуры воздуха. Средни</w:t>
      </w:r>
      <w:r>
        <w:rPr>
          <w:rFonts w:ascii="Times New Roman" w:eastAsia="Times New Roman" w:hAnsi="Times New Roman" w:cs="Times New Roman"/>
          <w:sz w:val="24"/>
          <w:szCs w:val="24"/>
        </w:rPr>
        <w:t>е температуры. Изменение темпе</w:t>
      </w:r>
      <w:r w:rsidRPr="00942F96">
        <w:rPr>
          <w:rFonts w:ascii="Times New Roman" w:eastAsia="Times New Roman" w:hAnsi="Times New Roman" w:cs="Times New Roman"/>
          <w:sz w:val="24"/>
          <w:szCs w:val="24"/>
        </w:rPr>
        <w:t>ратуры и давления с</w:t>
      </w:r>
      <w:r>
        <w:rPr>
          <w:rFonts w:ascii="Times New Roman" w:eastAsia="Times New Roman" w:hAnsi="Times New Roman" w:cs="Times New Roman"/>
          <w:sz w:val="24"/>
          <w:szCs w:val="24"/>
        </w:rPr>
        <w:t xml:space="preserve"> высотой. Атмосферное давление. </w:t>
      </w:r>
      <w:r w:rsidRPr="00942F96">
        <w:rPr>
          <w:rFonts w:ascii="Times New Roman" w:eastAsia="Times New Roman" w:hAnsi="Times New Roman" w:cs="Times New Roman"/>
          <w:sz w:val="24"/>
          <w:szCs w:val="24"/>
        </w:rPr>
        <w:t xml:space="preserve">Направление и сила ветра. Роза ветров. Облачность, </w:t>
      </w:r>
      <w:r>
        <w:rPr>
          <w:rFonts w:ascii="Times New Roman" w:eastAsia="Times New Roman" w:hAnsi="Times New Roman" w:cs="Times New Roman"/>
          <w:sz w:val="24"/>
          <w:szCs w:val="24"/>
        </w:rPr>
        <w:t>ее влияние на погоду. Атмосфер</w:t>
      </w:r>
      <w:r w:rsidRPr="00942F96">
        <w:rPr>
          <w:rFonts w:ascii="Times New Roman" w:eastAsia="Times New Roman" w:hAnsi="Times New Roman" w:cs="Times New Roman"/>
          <w:sz w:val="24"/>
          <w:szCs w:val="24"/>
        </w:rPr>
        <w:t>ные осадки, их виды, условия образования, влияние на жизнь</w:t>
      </w:r>
      <w:r>
        <w:rPr>
          <w:rFonts w:ascii="Times New Roman" w:eastAsia="Times New Roman" w:hAnsi="Times New Roman" w:cs="Times New Roman"/>
          <w:sz w:val="24"/>
          <w:szCs w:val="24"/>
        </w:rPr>
        <w:t xml:space="preserve"> и деятельность человека. Влаж</w:t>
      </w:r>
      <w:r w:rsidRPr="00942F96">
        <w:rPr>
          <w:rFonts w:ascii="Times New Roman" w:eastAsia="Times New Roman" w:hAnsi="Times New Roman" w:cs="Times New Roman"/>
          <w:sz w:val="24"/>
          <w:szCs w:val="24"/>
        </w:rPr>
        <w:t>ность воздуха. Прогнозы погоды. Зависимость климата от ге</w:t>
      </w:r>
      <w:r>
        <w:rPr>
          <w:rFonts w:ascii="Times New Roman" w:eastAsia="Times New Roman" w:hAnsi="Times New Roman" w:cs="Times New Roman"/>
          <w:sz w:val="24"/>
          <w:szCs w:val="24"/>
        </w:rPr>
        <w:t>ографической широты места, бли</w:t>
      </w:r>
      <w:r w:rsidRPr="00942F96">
        <w:rPr>
          <w:rFonts w:ascii="Times New Roman" w:eastAsia="Times New Roman" w:hAnsi="Times New Roman" w:cs="Times New Roman"/>
          <w:sz w:val="24"/>
          <w:szCs w:val="24"/>
        </w:rPr>
        <w:t>зости океана, океанических течений, рельефа, господствующ</w:t>
      </w:r>
      <w:r>
        <w:rPr>
          <w:rFonts w:ascii="Times New Roman" w:eastAsia="Times New Roman" w:hAnsi="Times New Roman" w:cs="Times New Roman"/>
          <w:sz w:val="24"/>
          <w:szCs w:val="24"/>
        </w:rPr>
        <w:t>их ветров. Пути адаптации чело</w:t>
      </w:r>
      <w:r w:rsidRPr="00942F96">
        <w:rPr>
          <w:rFonts w:ascii="Times New Roman" w:eastAsia="Times New Roman" w:hAnsi="Times New Roman" w:cs="Times New Roman"/>
          <w:sz w:val="24"/>
          <w:szCs w:val="24"/>
        </w:rPr>
        <w:t>века к климатическим условиям местности. Экстремальные</w:t>
      </w:r>
      <w:r>
        <w:rPr>
          <w:rFonts w:ascii="Times New Roman" w:eastAsia="Times New Roman" w:hAnsi="Times New Roman" w:cs="Times New Roman"/>
          <w:sz w:val="24"/>
          <w:szCs w:val="24"/>
        </w:rPr>
        <w:t xml:space="preserve"> климатические условия, правила </w:t>
      </w:r>
      <w:r w:rsidRPr="00942F9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беспечения личной безопасности. </w:t>
      </w:r>
      <w:r w:rsidRPr="00942F96">
        <w:rPr>
          <w:rFonts w:ascii="Times New Roman" w:eastAsia="Times New Roman" w:hAnsi="Times New Roman" w:cs="Times New Roman"/>
          <w:sz w:val="24"/>
          <w:szCs w:val="24"/>
        </w:rPr>
        <w:t>Биосфера Земли. Разнообразие растительного и животного</w:t>
      </w:r>
      <w:r>
        <w:rPr>
          <w:rFonts w:ascii="Times New Roman" w:eastAsia="Times New Roman" w:hAnsi="Times New Roman" w:cs="Times New Roman"/>
          <w:sz w:val="24"/>
          <w:szCs w:val="24"/>
        </w:rPr>
        <w:t xml:space="preserve"> мира Земли. Особенности </w:t>
      </w:r>
      <w:r w:rsidRPr="00942F96">
        <w:rPr>
          <w:rFonts w:ascii="Times New Roman" w:eastAsia="Times New Roman" w:hAnsi="Times New Roman" w:cs="Times New Roman"/>
          <w:sz w:val="24"/>
          <w:szCs w:val="24"/>
        </w:rPr>
        <w:t>распространения живых организмов на суше и в Мировом о</w:t>
      </w:r>
      <w:r>
        <w:rPr>
          <w:rFonts w:ascii="Times New Roman" w:eastAsia="Times New Roman" w:hAnsi="Times New Roman" w:cs="Times New Roman"/>
          <w:sz w:val="24"/>
          <w:szCs w:val="24"/>
        </w:rPr>
        <w:t>кеане. Границы биосферы и взаи</w:t>
      </w:r>
      <w:r w:rsidRPr="00942F96">
        <w:rPr>
          <w:rFonts w:ascii="Times New Roman" w:eastAsia="Times New Roman" w:hAnsi="Times New Roman" w:cs="Times New Roman"/>
          <w:sz w:val="24"/>
          <w:szCs w:val="24"/>
        </w:rPr>
        <w:t xml:space="preserve">модействие компонентов природы. Природно-антропогенное </w:t>
      </w:r>
      <w:r>
        <w:rPr>
          <w:rFonts w:ascii="Times New Roman" w:eastAsia="Times New Roman" w:hAnsi="Times New Roman" w:cs="Times New Roman"/>
          <w:sz w:val="24"/>
          <w:szCs w:val="24"/>
        </w:rPr>
        <w:t xml:space="preserve">равновесие, пути его сохранения </w:t>
      </w:r>
      <w:r w:rsidRPr="00942F96">
        <w:rPr>
          <w:rFonts w:ascii="Times New Roman" w:eastAsia="Times New Roman" w:hAnsi="Times New Roman" w:cs="Times New Roman"/>
          <w:sz w:val="24"/>
          <w:szCs w:val="24"/>
        </w:rPr>
        <w:t>и восстановления. Приспособления живых организмов к среде обитания. Наблюдения за расти-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тельным и животным миром для определения качества окр</w:t>
      </w:r>
      <w:r>
        <w:rPr>
          <w:rFonts w:ascii="Times New Roman" w:eastAsia="Times New Roman" w:hAnsi="Times New Roman" w:cs="Times New Roman"/>
          <w:sz w:val="24"/>
          <w:szCs w:val="24"/>
        </w:rPr>
        <w:t>ужающей среды. Сохранение чело</w:t>
      </w:r>
      <w:r w:rsidRPr="00942F96">
        <w:rPr>
          <w:rFonts w:ascii="Times New Roman" w:eastAsia="Times New Roman" w:hAnsi="Times New Roman" w:cs="Times New Roman"/>
          <w:sz w:val="24"/>
          <w:szCs w:val="24"/>
        </w:rPr>
        <w:t>веком растит</w:t>
      </w:r>
      <w:r>
        <w:rPr>
          <w:rFonts w:ascii="Times New Roman" w:eastAsia="Times New Roman" w:hAnsi="Times New Roman" w:cs="Times New Roman"/>
          <w:sz w:val="24"/>
          <w:szCs w:val="24"/>
        </w:rPr>
        <w:t xml:space="preserve">ельного и животного мира Земли. </w:t>
      </w:r>
      <w:r w:rsidRPr="00942F96">
        <w:rPr>
          <w:rFonts w:ascii="Times New Roman" w:eastAsia="Times New Roman" w:hAnsi="Times New Roman" w:cs="Times New Roman"/>
          <w:sz w:val="24"/>
          <w:szCs w:val="24"/>
        </w:rPr>
        <w:t>Влияние жизнедеятельност</w:t>
      </w:r>
      <w:r>
        <w:rPr>
          <w:rFonts w:ascii="Times New Roman" w:eastAsia="Times New Roman" w:hAnsi="Times New Roman" w:cs="Times New Roman"/>
          <w:sz w:val="24"/>
          <w:szCs w:val="24"/>
        </w:rPr>
        <w:t xml:space="preserve">и человека на окружающую среду. </w:t>
      </w:r>
      <w:r w:rsidRPr="00942F96">
        <w:rPr>
          <w:rFonts w:ascii="Times New Roman" w:eastAsia="Times New Roman" w:hAnsi="Times New Roman" w:cs="Times New Roman"/>
          <w:sz w:val="24"/>
          <w:szCs w:val="24"/>
        </w:rPr>
        <w:t xml:space="preserve">Способы определения качества окружающей среды, </w:t>
      </w:r>
      <w:r>
        <w:rPr>
          <w:rFonts w:ascii="Times New Roman" w:eastAsia="Times New Roman" w:hAnsi="Times New Roman" w:cs="Times New Roman"/>
          <w:sz w:val="24"/>
          <w:szCs w:val="24"/>
        </w:rPr>
        <w:t xml:space="preserve">меры по ее сохранению и улучшению. </w:t>
      </w:r>
      <w:r w:rsidRPr="00942F96">
        <w:rPr>
          <w:rFonts w:ascii="Times New Roman" w:eastAsia="Times New Roman" w:hAnsi="Times New Roman" w:cs="Times New Roman"/>
          <w:sz w:val="24"/>
          <w:szCs w:val="24"/>
        </w:rPr>
        <w:t>Почва как особое природное образование. Взаимодейс</w:t>
      </w:r>
      <w:r>
        <w:rPr>
          <w:rFonts w:ascii="Times New Roman" w:eastAsia="Times New Roman" w:hAnsi="Times New Roman" w:cs="Times New Roman"/>
          <w:sz w:val="24"/>
          <w:szCs w:val="24"/>
        </w:rPr>
        <w:t xml:space="preserve">твие живого и неживого в почве. </w:t>
      </w:r>
      <w:r w:rsidRPr="00942F96">
        <w:rPr>
          <w:rFonts w:ascii="Times New Roman" w:eastAsia="Times New Roman" w:hAnsi="Times New Roman" w:cs="Times New Roman"/>
          <w:sz w:val="24"/>
          <w:szCs w:val="24"/>
        </w:rPr>
        <w:t>Физическое, химическое, биологическое выветривания; их вли</w:t>
      </w:r>
      <w:r>
        <w:rPr>
          <w:rFonts w:ascii="Times New Roman" w:eastAsia="Times New Roman" w:hAnsi="Times New Roman" w:cs="Times New Roman"/>
          <w:sz w:val="24"/>
          <w:szCs w:val="24"/>
        </w:rPr>
        <w:t xml:space="preserve">яние на состав и свойства почв. </w:t>
      </w:r>
      <w:r w:rsidRPr="00942F96">
        <w:rPr>
          <w:rFonts w:ascii="Times New Roman" w:eastAsia="Times New Roman" w:hAnsi="Times New Roman" w:cs="Times New Roman"/>
          <w:sz w:val="24"/>
          <w:szCs w:val="24"/>
        </w:rPr>
        <w:t xml:space="preserve">Разнообразие почв. Влияние тепла и влаги на плодородие </w:t>
      </w:r>
      <w:r>
        <w:rPr>
          <w:rFonts w:ascii="Times New Roman" w:eastAsia="Times New Roman" w:hAnsi="Times New Roman" w:cs="Times New Roman"/>
          <w:sz w:val="24"/>
          <w:szCs w:val="24"/>
        </w:rPr>
        <w:t xml:space="preserve">почвы. Образование гумуса. Пути </w:t>
      </w:r>
      <w:r w:rsidRPr="00942F96">
        <w:rPr>
          <w:rFonts w:ascii="Times New Roman" w:eastAsia="Times New Roman" w:hAnsi="Times New Roman" w:cs="Times New Roman"/>
          <w:sz w:val="24"/>
          <w:szCs w:val="24"/>
        </w:rPr>
        <w:t>улучшения состава почв. Вода в почве. Плодородие почвы. Р</w:t>
      </w:r>
      <w:r>
        <w:rPr>
          <w:rFonts w:ascii="Times New Roman" w:eastAsia="Times New Roman" w:hAnsi="Times New Roman" w:cs="Times New Roman"/>
          <w:sz w:val="24"/>
          <w:szCs w:val="24"/>
        </w:rPr>
        <w:t xml:space="preserve">оль человека, его хозяйственная </w:t>
      </w:r>
      <w:r w:rsidRPr="00942F96">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в сохранении и улучшении почв. </w:t>
      </w:r>
      <w:r w:rsidRPr="00942F96">
        <w:rPr>
          <w:rFonts w:ascii="Times New Roman" w:eastAsia="Times New Roman" w:hAnsi="Times New Roman" w:cs="Times New Roman"/>
          <w:sz w:val="24"/>
          <w:szCs w:val="24"/>
        </w:rPr>
        <w:t>Географическая оболочка Земли. Природные зон</w:t>
      </w:r>
      <w:r>
        <w:rPr>
          <w:rFonts w:ascii="Times New Roman" w:eastAsia="Times New Roman" w:hAnsi="Times New Roman" w:cs="Times New Roman"/>
          <w:sz w:val="24"/>
          <w:szCs w:val="24"/>
        </w:rPr>
        <w:t xml:space="preserve">ы Земли. Широтная зональность и </w:t>
      </w:r>
      <w:r w:rsidRPr="00942F96">
        <w:rPr>
          <w:rFonts w:ascii="Times New Roman" w:eastAsia="Times New Roman" w:hAnsi="Times New Roman" w:cs="Times New Roman"/>
          <w:sz w:val="24"/>
          <w:szCs w:val="24"/>
        </w:rPr>
        <w:t>высотная поясность — важнейшие особенности природы Зе</w:t>
      </w:r>
      <w:r>
        <w:rPr>
          <w:rFonts w:ascii="Times New Roman" w:eastAsia="Times New Roman" w:hAnsi="Times New Roman" w:cs="Times New Roman"/>
          <w:sz w:val="24"/>
          <w:szCs w:val="24"/>
        </w:rPr>
        <w:t xml:space="preserve">мли. Особенности взаимодействия </w:t>
      </w:r>
      <w:r w:rsidRPr="00942F96">
        <w:rPr>
          <w:rFonts w:ascii="Times New Roman" w:eastAsia="Times New Roman" w:hAnsi="Times New Roman" w:cs="Times New Roman"/>
          <w:sz w:val="24"/>
          <w:szCs w:val="24"/>
        </w:rPr>
        <w:t>компонентов природы и хозяйственной деятельности человека</w:t>
      </w:r>
      <w:r>
        <w:rPr>
          <w:rFonts w:ascii="Times New Roman" w:eastAsia="Times New Roman" w:hAnsi="Times New Roman" w:cs="Times New Roman"/>
          <w:sz w:val="24"/>
          <w:szCs w:val="24"/>
        </w:rPr>
        <w:t xml:space="preserve"> в разных природных зонах. Гео</w:t>
      </w:r>
      <w:r w:rsidRPr="00942F96">
        <w:rPr>
          <w:rFonts w:ascii="Times New Roman" w:eastAsia="Times New Roman" w:hAnsi="Times New Roman" w:cs="Times New Roman"/>
          <w:sz w:val="24"/>
          <w:szCs w:val="24"/>
        </w:rPr>
        <w:t>графическая оболочка Земли, ее составные части, взаимос</w:t>
      </w:r>
      <w:r>
        <w:rPr>
          <w:rFonts w:ascii="Times New Roman" w:eastAsia="Times New Roman" w:hAnsi="Times New Roman" w:cs="Times New Roman"/>
          <w:sz w:val="24"/>
          <w:szCs w:val="24"/>
        </w:rPr>
        <w:t xml:space="preserve">вязь между ними. Географическая </w:t>
      </w:r>
      <w:r w:rsidRPr="00942F96">
        <w:rPr>
          <w:rFonts w:ascii="Times New Roman" w:eastAsia="Times New Roman" w:hAnsi="Times New Roman" w:cs="Times New Roman"/>
          <w:sz w:val="24"/>
          <w:szCs w:val="24"/>
        </w:rPr>
        <w:t>оболочка как окружающая человека среда.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942F96">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Составление и объяснение схем: а) «Положение Земли</w:t>
      </w:r>
      <w:r>
        <w:rPr>
          <w:rFonts w:ascii="Times New Roman" w:eastAsia="Times New Roman" w:hAnsi="Times New Roman" w:cs="Times New Roman"/>
          <w:sz w:val="24"/>
          <w:szCs w:val="24"/>
        </w:rPr>
        <w:t xml:space="preserve"> в Солнечной системе»; б) «Дви</w:t>
      </w:r>
      <w:r w:rsidRPr="00942F96">
        <w:rPr>
          <w:rFonts w:ascii="Times New Roman" w:eastAsia="Times New Roman" w:hAnsi="Times New Roman" w:cs="Times New Roman"/>
          <w:sz w:val="24"/>
          <w:szCs w:val="24"/>
        </w:rPr>
        <w:t>жение Земли вокруг Солнца (в ключевых положениях в дни равноденствий и солнцестояний)»;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 «Рельеф дна Мирового океана», «Строение атмосферы»; г) «Части реки»; д) «Различия гор 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равнин по высоте» и т. д.</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Изучение свойств минералов, горных пород и полезных </w:t>
      </w:r>
      <w:r>
        <w:rPr>
          <w:rFonts w:ascii="Times New Roman" w:eastAsia="Times New Roman" w:hAnsi="Times New Roman" w:cs="Times New Roman"/>
          <w:sz w:val="24"/>
          <w:szCs w:val="24"/>
        </w:rPr>
        <w:t xml:space="preserve">ископаемых (состав, цвет, твердость, плотность и т. д.). </w:t>
      </w:r>
      <w:r w:rsidRPr="00942F96">
        <w:rPr>
          <w:rFonts w:ascii="Times New Roman" w:eastAsia="Times New Roman" w:hAnsi="Times New Roman" w:cs="Times New Roman"/>
          <w:sz w:val="24"/>
          <w:szCs w:val="24"/>
        </w:rPr>
        <w:t>Описание по карте географического положения (ГП) го</w:t>
      </w:r>
      <w:r>
        <w:rPr>
          <w:rFonts w:ascii="Times New Roman" w:eastAsia="Times New Roman" w:hAnsi="Times New Roman" w:cs="Times New Roman"/>
          <w:sz w:val="24"/>
          <w:szCs w:val="24"/>
        </w:rPr>
        <w:t>р и равнин, морей, рек, природ</w:t>
      </w:r>
      <w:r w:rsidRPr="00942F96">
        <w:rPr>
          <w:rFonts w:ascii="Times New Roman" w:eastAsia="Times New Roman" w:hAnsi="Times New Roman" w:cs="Times New Roman"/>
          <w:sz w:val="24"/>
          <w:szCs w:val="24"/>
        </w:rPr>
        <w:t>ных зон, а также описание на местности форм рельефа, вод</w:t>
      </w:r>
      <w:r>
        <w:rPr>
          <w:rFonts w:ascii="Times New Roman" w:eastAsia="Times New Roman" w:hAnsi="Times New Roman" w:cs="Times New Roman"/>
          <w:sz w:val="24"/>
          <w:szCs w:val="24"/>
        </w:rPr>
        <w:t xml:space="preserve">ных объектов, погоды и климата, </w:t>
      </w:r>
      <w:r w:rsidRPr="00942F96">
        <w:rPr>
          <w:rFonts w:ascii="Times New Roman" w:eastAsia="Times New Roman" w:hAnsi="Times New Roman" w:cs="Times New Roman"/>
          <w:sz w:val="24"/>
          <w:szCs w:val="24"/>
        </w:rPr>
        <w:t>растений, почв и воздействия на них хозяйственной деятельно</w:t>
      </w:r>
      <w:r>
        <w:rPr>
          <w:rFonts w:ascii="Times New Roman" w:eastAsia="Times New Roman" w:hAnsi="Times New Roman" w:cs="Times New Roman"/>
          <w:sz w:val="24"/>
          <w:szCs w:val="24"/>
        </w:rPr>
        <w:t>сти человека; меры по их сохра</w:t>
      </w:r>
      <w:r w:rsidRPr="00942F96">
        <w:rPr>
          <w:rFonts w:ascii="Times New Roman" w:eastAsia="Times New Roman" w:hAnsi="Times New Roman" w:cs="Times New Roman"/>
          <w:sz w:val="24"/>
          <w:szCs w:val="24"/>
        </w:rPr>
        <w:t>нен</w:t>
      </w:r>
      <w:r>
        <w:rPr>
          <w:rFonts w:ascii="Times New Roman" w:eastAsia="Times New Roman" w:hAnsi="Times New Roman" w:cs="Times New Roman"/>
          <w:sz w:val="24"/>
          <w:szCs w:val="24"/>
        </w:rPr>
        <w:t xml:space="preserve">ию и восстановлению. </w:t>
      </w:r>
      <w:r w:rsidRPr="00942F96">
        <w:rPr>
          <w:rFonts w:ascii="Times New Roman" w:eastAsia="Times New Roman" w:hAnsi="Times New Roman" w:cs="Times New Roman"/>
          <w:sz w:val="24"/>
          <w:szCs w:val="24"/>
        </w:rPr>
        <w:t>Определение по карте высоты гор и равнин, глубин морей</w:t>
      </w:r>
      <w:r>
        <w:rPr>
          <w:rFonts w:ascii="Times New Roman" w:eastAsia="Times New Roman" w:hAnsi="Times New Roman" w:cs="Times New Roman"/>
          <w:sz w:val="24"/>
          <w:szCs w:val="24"/>
        </w:rPr>
        <w:t xml:space="preserve"> и океанов, направлений морских </w:t>
      </w:r>
      <w:r w:rsidRPr="00942F96">
        <w:rPr>
          <w:rFonts w:ascii="Times New Roman" w:eastAsia="Times New Roman" w:hAnsi="Times New Roman" w:cs="Times New Roman"/>
          <w:sz w:val="24"/>
          <w:szCs w:val="24"/>
        </w:rPr>
        <w:t>течений, течений рек, других объектов, явлений и процессов, н</w:t>
      </w:r>
      <w:r>
        <w:rPr>
          <w:rFonts w:ascii="Times New Roman" w:eastAsia="Times New Roman" w:hAnsi="Times New Roman" w:cs="Times New Roman"/>
          <w:sz w:val="24"/>
          <w:szCs w:val="24"/>
        </w:rPr>
        <w:t xml:space="preserve">еобходимых для объяснения учебного материала. </w:t>
      </w:r>
      <w:r w:rsidRPr="00942F96">
        <w:rPr>
          <w:rFonts w:ascii="Times New Roman" w:eastAsia="Times New Roman" w:hAnsi="Times New Roman" w:cs="Times New Roman"/>
          <w:sz w:val="24"/>
          <w:szCs w:val="24"/>
        </w:rPr>
        <w:t>Нанесение на контурную карту основных зон землетря</w:t>
      </w:r>
      <w:r>
        <w:rPr>
          <w:rFonts w:ascii="Times New Roman" w:eastAsia="Times New Roman" w:hAnsi="Times New Roman" w:cs="Times New Roman"/>
          <w:sz w:val="24"/>
          <w:szCs w:val="24"/>
        </w:rPr>
        <w:t>сений и вулканизма, географиче</w:t>
      </w:r>
      <w:r w:rsidRPr="00942F96">
        <w:rPr>
          <w:rFonts w:ascii="Times New Roman" w:eastAsia="Times New Roman" w:hAnsi="Times New Roman" w:cs="Times New Roman"/>
          <w:sz w:val="24"/>
          <w:szCs w:val="24"/>
        </w:rPr>
        <w:t xml:space="preserve">ских объектов, необходимых для изучения соответствующих </w:t>
      </w:r>
      <w:r>
        <w:rPr>
          <w:rFonts w:ascii="Times New Roman" w:eastAsia="Times New Roman" w:hAnsi="Times New Roman" w:cs="Times New Roman"/>
          <w:sz w:val="24"/>
          <w:szCs w:val="24"/>
        </w:rPr>
        <w:t xml:space="preserve">тем, а также ряда месторождений </w:t>
      </w:r>
      <w:r w:rsidRPr="00942F96">
        <w:rPr>
          <w:rFonts w:ascii="Times New Roman" w:eastAsia="Times New Roman" w:hAnsi="Times New Roman" w:cs="Times New Roman"/>
          <w:sz w:val="24"/>
          <w:szCs w:val="24"/>
        </w:rPr>
        <w:t>полезных ископаемых, природных памят</w:t>
      </w:r>
      <w:r>
        <w:rPr>
          <w:rFonts w:ascii="Times New Roman" w:eastAsia="Times New Roman" w:hAnsi="Times New Roman" w:cs="Times New Roman"/>
          <w:sz w:val="24"/>
          <w:szCs w:val="24"/>
        </w:rPr>
        <w:t xml:space="preserve">ников лито-, гидро- и биосферы. </w:t>
      </w:r>
      <w:r w:rsidRPr="00942F96">
        <w:rPr>
          <w:rFonts w:ascii="Times New Roman" w:eastAsia="Times New Roman" w:hAnsi="Times New Roman" w:cs="Times New Roman"/>
          <w:sz w:val="24"/>
          <w:szCs w:val="24"/>
        </w:rPr>
        <w:t>Организация наблюдений за погодой; измерения эл</w:t>
      </w:r>
      <w:r>
        <w:rPr>
          <w:rFonts w:ascii="Times New Roman" w:eastAsia="Times New Roman" w:hAnsi="Times New Roman" w:cs="Times New Roman"/>
          <w:sz w:val="24"/>
          <w:szCs w:val="24"/>
        </w:rPr>
        <w:t>ементов погоды с помощью прибо</w:t>
      </w:r>
      <w:r w:rsidRPr="00942F96">
        <w:rPr>
          <w:rFonts w:ascii="Times New Roman" w:eastAsia="Times New Roman" w:hAnsi="Times New Roman" w:cs="Times New Roman"/>
          <w:sz w:val="24"/>
          <w:szCs w:val="24"/>
        </w:rPr>
        <w:t>ров (термометра, барометра, фл</w:t>
      </w:r>
      <w:r>
        <w:rPr>
          <w:rFonts w:ascii="Times New Roman" w:eastAsia="Times New Roman" w:hAnsi="Times New Roman" w:cs="Times New Roman"/>
          <w:sz w:val="24"/>
          <w:szCs w:val="24"/>
        </w:rPr>
        <w:t xml:space="preserve">югера, гигрометра, осадкомера). </w:t>
      </w:r>
      <w:r w:rsidRPr="00942F96">
        <w:rPr>
          <w:rFonts w:ascii="Times New Roman" w:eastAsia="Times New Roman" w:hAnsi="Times New Roman" w:cs="Times New Roman"/>
          <w:sz w:val="24"/>
          <w:szCs w:val="24"/>
        </w:rPr>
        <w:t>Построение графика температуры и облачности, роз</w:t>
      </w:r>
      <w:r>
        <w:rPr>
          <w:rFonts w:ascii="Times New Roman" w:eastAsia="Times New Roman" w:hAnsi="Times New Roman" w:cs="Times New Roman"/>
          <w:sz w:val="24"/>
          <w:szCs w:val="24"/>
        </w:rPr>
        <w:t>ы ветров; выделение преобладаю</w:t>
      </w:r>
      <w:r w:rsidRPr="00942F96">
        <w:rPr>
          <w:rFonts w:ascii="Times New Roman" w:eastAsia="Times New Roman" w:hAnsi="Times New Roman" w:cs="Times New Roman"/>
          <w:sz w:val="24"/>
          <w:szCs w:val="24"/>
        </w:rPr>
        <w:t>щих типов погоды за период наблюдения. Решение практиче</w:t>
      </w:r>
      <w:r>
        <w:rPr>
          <w:rFonts w:ascii="Times New Roman" w:eastAsia="Times New Roman" w:hAnsi="Times New Roman" w:cs="Times New Roman"/>
          <w:sz w:val="24"/>
          <w:szCs w:val="24"/>
        </w:rPr>
        <w:t>ских задач на определение изме</w:t>
      </w:r>
      <w:r w:rsidRPr="00942F96">
        <w:rPr>
          <w:rFonts w:ascii="Times New Roman" w:eastAsia="Times New Roman" w:hAnsi="Times New Roman" w:cs="Times New Roman"/>
          <w:sz w:val="24"/>
          <w:szCs w:val="24"/>
        </w:rPr>
        <w:t>нений температуры и давления воздуха с высотой, влажности.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942F96">
        <w:rPr>
          <w:rFonts w:ascii="Times New Roman" w:eastAsia="Times New Roman" w:hAnsi="Times New Roman" w:cs="Times New Roman"/>
          <w:b/>
          <w:sz w:val="24"/>
          <w:szCs w:val="24"/>
        </w:rPr>
        <w:t xml:space="preserve">Р а з д е л. Материки, океаны, народы и страны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Современный облик планеты Земля. Образовани</w:t>
      </w:r>
      <w:r>
        <w:rPr>
          <w:rFonts w:ascii="Times New Roman" w:eastAsia="Times New Roman" w:hAnsi="Times New Roman" w:cs="Times New Roman"/>
          <w:sz w:val="24"/>
          <w:szCs w:val="24"/>
        </w:rPr>
        <w:t xml:space="preserve">е и развитие Земли как планеты. </w:t>
      </w:r>
      <w:r w:rsidRPr="00942F96">
        <w:rPr>
          <w:rFonts w:ascii="Times New Roman" w:eastAsia="Times New Roman" w:hAnsi="Times New Roman" w:cs="Times New Roman"/>
          <w:sz w:val="24"/>
          <w:szCs w:val="24"/>
        </w:rPr>
        <w:t xml:space="preserve">Геологическая история Земли. Современные методы </w:t>
      </w:r>
      <w:r>
        <w:rPr>
          <w:rFonts w:ascii="Times New Roman" w:eastAsia="Times New Roman" w:hAnsi="Times New Roman" w:cs="Times New Roman"/>
          <w:sz w:val="24"/>
          <w:szCs w:val="24"/>
        </w:rPr>
        <w:t xml:space="preserve">определения возраста, слагающих земную кору, горных пород. </w:t>
      </w:r>
      <w:r w:rsidRPr="00942F96">
        <w:rPr>
          <w:rFonts w:ascii="Times New Roman" w:eastAsia="Times New Roman" w:hAnsi="Times New Roman" w:cs="Times New Roman"/>
          <w:sz w:val="24"/>
          <w:szCs w:val="24"/>
        </w:rPr>
        <w:t>Гипотезы происхождения материков и впадин океанов. Соотношение суши и океана на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Земле, их распределение между полушариями планеты. Материки и океаны как крупны</w:t>
      </w:r>
      <w:r>
        <w:rPr>
          <w:rFonts w:ascii="Times New Roman" w:eastAsia="Times New Roman" w:hAnsi="Times New Roman" w:cs="Times New Roman"/>
          <w:sz w:val="24"/>
          <w:szCs w:val="24"/>
        </w:rPr>
        <w:t xml:space="preserve">е природные комплексы Земли. </w:t>
      </w:r>
      <w:r w:rsidRPr="00942F96">
        <w:rPr>
          <w:rFonts w:ascii="Times New Roman" w:eastAsia="Times New Roman" w:hAnsi="Times New Roman" w:cs="Times New Roman"/>
          <w:sz w:val="24"/>
          <w:szCs w:val="24"/>
        </w:rPr>
        <w:t>Развитие рельефа на материках и в океанах. Тектон</w:t>
      </w:r>
      <w:r>
        <w:rPr>
          <w:rFonts w:ascii="Times New Roman" w:eastAsia="Times New Roman" w:hAnsi="Times New Roman" w:cs="Times New Roman"/>
          <w:sz w:val="24"/>
          <w:szCs w:val="24"/>
        </w:rPr>
        <w:t>ическая карта. Размещение круп</w:t>
      </w:r>
      <w:r w:rsidRPr="00942F96">
        <w:rPr>
          <w:rFonts w:ascii="Times New Roman" w:eastAsia="Times New Roman" w:hAnsi="Times New Roman" w:cs="Times New Roman"/>
          <w:sz w:val="24"/>
          <w:szCs w:val="24"/>
        </w:rPr>
        <w:t>нейших форм рельефа на материках и в океане. Территориа</w:t>
      </w:r>
      <w:r>
        <w:rPr>
          <w:rFonts w:ascii="Times New Roman" w:eastAsia="Times New Roman" w:hAnsi="Times New Roman" w:cs="Times New Roman"/>
          <w:sz w:val="24"/>
          <w:szCs w:val="24"/>
        </w:rPr>
        <w:t>льные сочетания минеральных ре</w:t>
      </w:r>
      <w:r w:rsidRPr="00942F96">
        <w:rPr>
          <w:rFonts w:ascii="Times New Roman" w:eastAsia="Times New Roman" w:hAnsi="Times New Roman" w:cs="Times New Roman"/>
          <w:sz w:val="24"/>
          <w:szCs w:val="24"/>
        </w:rPr>
        <w:t>сурсов. Зависимость размещения полезных ископаемых от стр</w:t>
      </w:r>
      <w:r>
        <w:rPr>
          <w:rFonts w:ascii="Times New Roman" w:eastAsia="Times New Roman" w:hAnsi="Times New Roman" w:cs="Times New Roman"/>
          <w:sz w:val="24"/>
          <w:szCs w:val="24"/>
        </w:rPr>
        <w:t xml:space="preserve">оения земной коры и рельефа. </w:t>
      </w:r>
      <w:r w:rsidRPr="00942F96">
        <w:rPr>
          <w:rFonts w:ascii="Times New Roman" w:eastAsia="Times New Roman" w:hAnsi="Times New Roman" w:cs="Times New Roman"/>
          <w:sz w:val="24"/>
          <w:szCs w:val="24"/>
        </w:rPr>
        <w:t>Пространственные различия процессов формиро</w:t>
      </w:r>
      <w:r>
        <w:rPr>
          <w:rFonts w:ascii="Times New Roman" w:eastAsia="Times New Roman" w:hAnsi="Times New Roman" w:cs="Times New Roman"/>
          <w:sz w:val="24"/>
          <w:szCs w:val="24"/>
        </w:rPr>
        <w:t>вания климата. Перемещение поя</w:t>
      </w:r>
      <w:r w:rsidRPr="00942F96">
        <w:rPr>
          <w:rFonts w:ascii="Times New Roman" w:eastAsia="Times New Roman" w:hAnsi="Times New Roman" w:cs="Times New Roman"/>
          <w:sz w:val="24"/>
          <w:szCs w:val="24"/>
        </w:rPr>
        <w:t>сов атмосферного давления и воздушных масс по сезонам.</w:t>
      </w:r>
      <w:r>
        <w:rPr>
          <w:rFonts w:ascii="Times New Roman" w:eastAsia="Times New Roman" w:hAnsi="Times New Roman" w:cs="Times New Roman"/>
          <w:sz w:val="24"/>
          <w:szCs w:val="24"/>
        </w:rPr>
        <w:t xml:space="preserve"> Влияние природных особенностей </w:t>
      </w:r>
      <w:r w:rsidRPr="00942F96">
        <w:rPr>
          <w:rFonts w:ascii="Times New Roman" w:eastAsia="Times New Roman" w:hAnsi="Times New Roman" w:cs="Times New Roman"/>
          <w:sz w:val="24"/>
          <w:szCs w:val="24"/>
        </w:rPr>
        <w:t>материков и океанов на климат Земли. Территориальные сочетания кли</w:t>
      </w:r>
      <w:r>
        <w:rPr>
          <w:rFonts w:ascii="Times New Roman" w:eastAsia="Times New Roman" w:hAnsi="Times New Roman" w:cs="Times New Roman"/>
          <w:sz w:val="24"/>
          <w:szCs w:val="24"/>
        </w:rPr>
        <w:t>матообразующих фак</w:t>
      </w:r>
      <w:r w:rsidRPr="00942F96">
        <w:rPr>
          <w:rFonts w:ascii="Times New Roman" w:eastAsia="Times New Roman" w:hAnsi="Times New Roman" w:cs="Times New Roman"/>
          <w:sz w:val="24"/>
          <w:szCs w:val="24"/>
        </w:rPr>
        <w:t>торов. Типы климатов. Климатическая карта. Антропогенное</w:t>
      </w:r>
      <w:r>
        <w:rPr>
          <w:rFonts w:ascii="Times New Roman" w:eastAsia="Times New Roman" w:hAnsi="Times New Roman" w:cs="Times New Roman"/>
          <w:sz w:val="24"/>
          <w:szCs w:val="24"/>
        </w:rPr>
        <w:t xml:space="preserve"> влияние на глобальные и региональные климатические процессы. </w:t>
      </w:r>
      <w:r w:rsidRPr="00942F96">
        <w:rPr>
          <w:rFonts w:ascii="Times New Roman" w:eastAsia="Times New Roman" w:hAnsi="Times New Roman" w:cs="Times New Roman"/>
          <w:sz w:val="24"/>
          <w:szCs w:val="24"/>
        </w:rPr>
        <w:t>Распределение вод суши по материкам в зависимос</w:t>
      </w:r>
      <w:r>
        <w:rPr>
          <w:rFonts w:ascii="Times New Roman" w:eastAsia="Times New Roman" w:hAnsi="Times New Roman" w:cs="Times New Roman"/>
          <w:sz w:val="24"/>
          <w:szCs w:val="24"/>
        </w:rPr>
        <w:t>ти от количества осадков, испа</w:t>
      </w:r>
      <w:r w:rsidRPr="00942F96">
        <w:rPr>
          <w:rFonts w:ascii="Times New Roman" w:eastAsia="Times New Roman" w:hAnsi="Times New Roman" w:cs="Times New Roman"/>
          <w:sz w:val="24"/>
          <w:szCs w:val="24"/>
        </w:rPr>
        <w:t>ряемости, тепла и рельефа. Главные речные системы и басс</w:t>
      </w:r>
      <w:r>
        <w:rPr>
          <w:rFonts w:ascii="Times New Roman" w:eastAsia="Times New Roman" w:hAnsi="Times New Roman" w:cs="Times New Roman"/>
          <w:sz w:val="24"/>
          <w:szCs w:val="24"/>
        </w:rPr>
        <w:t xml:space="preserve">ейны материков. Влияние климата </w:t>
      </w:r>
      <w:r w:rsidRPr="00942F96">
        <w:rPr>
          <w:rFonts w:ascii="Times New Roman" w:eastAsia="Times New Roman" w:hAnsi="Times New Roman" w:cs="Times New Roman"/>
          <w:sz w:val="24"/>
          <w:szCs w:val="24"/>
        </w:rPr>
        <w:t>на режим рек различных регионов Земли. Водные р</w:t>
      </w:r>
      <w:r w:rsidR="00BC7B2B">
        <w:rPr>
          <w:rFonts w:ascii="Times New Roman" w:eastAsia="Times New Roman" w:hAnsi="Times New Roman" w:cs="Times New Roman"/>
          <w:sz w:val="24"/>
          <w:szCs w:val="24"/>
        </w:rPr>
        <w:t xml:space="preserve">есурсы материков и их регионов. </w:t>
      </w:r>
      <w:r w:rsidRPr="00942F96">
        <w:rPr>
          <w:rFonts w:ascii="Times New Roman" w:eastAsia="Times New Roman" w:hAnsi="Times New Roman" w:cs="Times New Roman"/>
          <w:sz w:val="24"/>
          <w:szCs w:val="24"/>
        </w:rPr>
        <w:t>Зональное и азональное распространение растит</w:t>
      </w:r>
      <w:r w:rsidR="00BC7B2B">
        <w:rPr>
          <w:rFonts w:ascii="Times New Roman" w:eastAsia="Times New Roman" w:hAnsi="Times New Roman" w:cs="Times New Roman"/>
          <w:sz w:val="24"/>
          <w:szCs w:val="24"/>
        </w:rPr>
        <w:t>ельного и животного мира на ма</w:t>
      </w:r>
      <w:r w:rsidRPr="00942F96">
        <w:rPr>
          <w:rFonts w:ascii="Times New Roman" w:eastAsia="Times New Roman" w:hAnsi="Times New Roman" w:cs="Times New Roman"/>
          <w:sz w:val="24"/>
          <w:szCs w:val="24"/>
        </w:rPr>
        <w:t>териках и в океане. Антропогенные изменения природ</w:t>
      </w:r>
      <w:r w:rsidR="00BC7B2B">
        <w:rPr>
          <w:rFonts w:ascii="Times New Roman" w:eastAsia="Times New Roman" w:hAnsi="Times New Roman" w:cs="Times New Roman"/>
          <w:sz w:val="24"/>
          <w:szCs w:val="24"/>
        </w:rPr>
        <w:t xml:space="preserve">ных ландшафтов. Лесные ресурсы. </w:t>
      </w:r>
      <w:r w:rsidRPr="00942F96">
        <w:rPr>
          <w:rFonts w:ascii="Times New Roman" w:eastAsia="Times New Roman" w:hAnsi="Times New Roman" w:cs="Times New Roman"/>
          <w:sz w:val="24"/>
          <w:szCs w:val="24"/>
        </w:rPr>
        <w:t>Особенности почвообразования в различных природ</w:t>
      </w:r>
      <w:r w:rsidR="00BC7B2B">
        <w:rPr>
          <w:rFonts w:ascii="Times New Roman" w:eastAsia="Times New Roman" w:hAnsi="Times New Roman" w:cs="Times New Roman"/>
          <w:sz w:val="24"/>
          <w:szCs w:val="24"/>
        </w:rPr>
        <w:t xml:space="preserve">ных условиях. Агроклиматические </w:t>
      </w:r>
      <w:r w:rsidRPr="00942F96">
        <w:rPr>
          <w:rFonts w:ascii="Times New Roman" w:eastAsia="Times New Roman" w:hAnsi="Times New Roman" w:cs="Times New Roman"/>
          <w:sz w:val="24"/>
          <w:szCs w:val="24"/>
        </w:rPr>
        <w:t>р</w:t>
      </w:r>
      <w:r w:rsidR="00BC7B2B">
        <w:rPr>
          <w:rFonts w:ascii="Times New Roman" w:eastAsia="Times New Roman" w:hAnsi="Times New Roman" w:cs="Times New Roman"/>
          <w:sz w:val="24"/>
          <w:szCs w:val="24"/>
        </w:rPr>
        <w:t xml:space="preserve">есурсы материков и их регионов. </w:t>
      </w:r>
      <w:r w:rsidRPr="00942F96">
        <w:rPr>
          <w:rFonts w:ascii="Times New Roman" w:eastAsia="Times New Roman" w:hAnsi="Times New Roman" w:cs="Times New Roman"/>
          <w:sz w:val="24"/>
          <w:szCs w:val="24"/>
        </w:rPr>
        <w:t>Взаимосвязи компонентов природы и хозяйственной</w:t>
      </w:r>
      <w:r w:rsidR="00BC7B2B">
        <w:rPr>
          <w:rFonts w:ascii="Times New Roman" w:eastAsia="Times New Roman" w:hAnsi="Times New Roman" w:cs="Times New Roman"/>
          <w:sz w:val="24"/>
          <w:szCs w:val="24"/>
        </w:rPr>
        <w:t xml:space="preserve"> деятельности человека в разных </w:t>
      </w:r>
      <w:r w:rsidRPr="00942F96">
        <w:rPr>
          <w:rFonts w:ascii="Times New Roman" w:eastAsia="Times New Roman" w:hAnsi="Times New Roman" w:cs="Times New Roman"/>
          <w:sz w:val="24"/>
          <w:szCs w:val="24"/>
        </w:rPr>
        <w:t>природных зонах и районах материков. Основные объекты пр</w:t>
      </w:r>
      <w:r w:rsidR="00BC7B2B">
        <w:rPr>
          <w:rFonts w:ascii="Times New Roman" w:eastAsia="Times New Roman" w:hAnsi="Times New Roman" w:cs="Times New Roman"/>
          <w:sz w:val="24"/>
          <w:szCs w:val="24"/>
        </w:rPr>
        <w:t xml:space="preserve">иродного наследия человечества. </w:t>
      </w:r>
      <w:r w:rsidRPr="00942F96">
        <w:rPr>
          <w:rFonts w:ascii="Times New Roman" w:eastAsia="Times New Roman" w:hAnsi="Times New Roman" w:cs="Times New Roman"/>
          <w:sz w:val="24"/>
          <w:szCs w:val="24"/>
        </w:rPr>
        <w:t>Население Земли. Появление человека на Земле. Др</w:t>
      </w:r>
      <w:r w:rsidR="00BC7B2B">
        <w:rPr>
          <w:rFonts w:ascii="Times New Roman" w:eastAsia="Times New Roman" w:hAnsi="Times New Roman" w:cs="Times New Roman"/>
          <w:sz w:val="24"/>
          <w:szCs w:val="24"/>
        </w:rPr>
        <w:t xml:space="preserve">евняя родина человека, пути его </w:t>
      </w:r>
      <w:r w:rsidRPr="00942F96">
        <w:rPr>
          <w:rFonts w:ascii="Times New Roman" w:eastAsia="Times New Roman" w:hAnsi="Times New Roman" w:cs="Times New Roman"/>
          <w:sz w:val="24"/>
          <w:szCs w:val="24"/>
        </w:rPr>
        <w:t>расселения по материкам. Первые цивилизации и государст</w:t>
      </w:r>
      <w:r w:rsidR="00BC7B2B">
        <w:rPr>
          <w:rFonts w:ascii="Times New Roman" w:eastAsia="Times New Roman" w:hAnsi="Times New Roman" w:cs="Times New Roman"/>
          <w:sz w:val="24"/>
          <w:szCs w:val="24"/>
        </w:rPr>
        <w:t xml:space="preserve">ва. Памятники древней культуры. </w:t>
      </w:r>
      <w:r w:rsidRPr="00942F96">
        <w:rPr>
          <w:rFonts w:ascii="Times New Roman" w:eastAsia="Times New Roman" w:hAnsi="Times New Roman" w:cs="Times New Roman"/>
          <w:sz w:val="24"/>
          <w:szCs w:val="24"/>
        </w:rPr>
        <w:t>Численность населения Земли. Человеческие расы, э</w:t>
      </w:r>
      <w:r w:rsidR="00BC7B2B">
        <w:rPr>
          <w:rFonts w:ascii="Times New Roman" w:eastAsia="Times New Roman" w:hAnsi="Times New Roman" w:cs="Times New Roman"/>
          <w:sz w:val="24"/>
          <w:szCs w:val="24"/>
        </w:rPr>
        <w:t>тносы. Самые многочисленные на</w:t>
      </w:r>
      <w:r w:rsidRPr="00942F96">
        <w:rPr>
          <w:rFonts w:ascii="Times New Roman" w:eastAsia="Times New Roman" w:hAnsi="Times New Roman" w:cs="Times New Roman"/>
          <w:sz w:val="24"/>
          <w:szCs w:val="24"/>
        </w:rPr>
        <w:t>роды. География языков и религий. Региональные различия в</w:t>
      </w:r>
      <w:r w:rsidR="00BC7B2B">
        <w:rPr>
          <w:rFonts w:ascii="Times New Roman" w:eastAsia="Times New Roman" w:hAnsi="Times New Roman" w:cs="Times New Roman"/>
          <w:sz w:val="24"/>
          <w:szCs w:val="24"/>
        </w:rPr>
        <w:t xml:space="preserve"> плотности населения материков, </w:t>
      </w:r>
      <w:r w:rsidRPr="00942F96">
        <w:rPr>
          <w:rFonts w:ascii="Times New Roman" w:eastAsia="Times New Roman" w:hAnsi="Times New Roman" w:cs="Times New Roman"/>
          <w:sz w:val="24"/>
          <w:szCs w:val="24"/>
        </w:rPr>
        <w:t>регионов и стран.</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Культура материальная и духовная, их взаимосвязи. Влияние окружающей </w:t>
      </w:r>
      <w:r w:rsidR="00BC7B2B">
        <w:rPr>
          <w:rFonts w:ascii="Times New Roman" w:eastAsia="Times New Roman" w:hAnsi="Times New Roman" w:cs="Times New Roman"/>
          <w:sz w:val="24"/>
          <w:szCs w:val="24"/>
        </w:rPr>
        <w:t xml:space="preserve">природной </w:t>
      </w:r>
      <w:r w:rsidRPr="00942F96">
        <w:rPr>
          <w:rFonts w:ascii="Times New Roman" w:eastAsia="Times New Roman" w:hAnsi="Times New Roman" w:cs="Times New Roman"/>
          <w:sz w:val="24"/>
          <w:szCs w:val="24"/>
        </w:rPr>
        <w:t>среды на формирование типов жилища, одежду, питание, р</w:t>
      </w:r>
      <w:r w:rsidR="00BC7B2B">
        <w:rPr>
          <w:rFonts w:ascii="Times New Roman" w:eastAsia="Times New Roman" w:hAnsi="Times New Roman" w:cs="Times New Roman"/>
          <w:sz w:val="24"/>
          <w:szCs w:val="24"/>
        </w:rPr>
        <w:t xml:space="preserve">елигиозные верования, фольклор, </w:t>
      </w:r>
      <w:r w:rsidRPr="00942F96">
        <w:rPr>
          <w:rFonts w:ascii="Times New Roman" w:eastAsia="Times New Roman" w:hAnsi="Times New Roman" w:cs="Times New Roman"/>
          <w:sz w:val="24"/>
          <w:szCs w:val="24"/>
        </w:rPr>
        <w:t>традиции и обычаи, семейный уклад, занятия; взаимопроникн</w:t>
      </w:r>
      <w:r w:rsidR="00BC7B2B">
        <w:rPr>
          <w:rFonts w:ascii="Times New Roman" w:eastAsia="Times New Roman" w:hAnsi="Times New Roman" w:cs="Times New Roman"/>
          <w:sz w:val="24"/>
          <w:szCs w:val="24"/>
        </w:rPr>
        <w:t>овение культурных традиций раз</w:t>
      </w:r>
      <w:r w:rsidRPr="00942F96">
        <w:rPr>
          <w:rFonts w:ascii="Times New Roman" w:eastAsia="Times New Roman" w:hAnsi="Times New Roman" w:cs="Times New Roman"/>
          <w:sz w:val="24"/>
          <w:szCs w:val="24"/>
        </w:rPr>
        <w:t>ных народов. Элементы материальной и духовной культуры как результат жизнедеятельности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человека, ег</w:t>
      </w:r>
      <w:r w:rsidR="00BC7B2B">
        <w:rPr>
          <w:rFonts w:ascii="Times New Roman" w:eastAsia="Times New Roman" w:hAnsi="Times New Roman" w:cs="Times New Roman"/>
          <w:sz w:val="24"/>
          <w:szCs w:val="24"/>
        </w:rPr>
        <w:t xml:space="preserve">о адаптации к окружающей среде. </w:t>
      </w:r>
      <w:r w:rsidRPr="00942F96">
        <w:rPr>
          <w:rFonts w:ascii="Times New Roman" w:eastAsia="Times New Roman" w:hAnsi="Times New Roman" w:cs="Times New Roman"/>
          <w:sz w:val="24"/>
          <w:szCs w:val="24"/>
        </w:rPr>
        <w:t>Многообразие стран современного мира. Их основны</w:t>
      </w:r>
      <w:r w:rsidR="00BC7B2B">
        <w:rPr>
          <w:rFonts w:ascii="Times New Roman" w:eastAsia="Times New Roman" w:hAnsi="Times New Roman" w:cs="Times New Roman"/>
          <w:sz w:val="24"/>
          <w:szCs w:val="24"/>
        </w:rPr>
        <w:t xml:space="preserve">е типы. Наиболее крупные страны </w:t>
      </w:r>
      <w:r w:rsidRPr="00942F96">
        <w:rPr>
          <w:rFonts w:ascii="Times New Roman" w:eastAsia="Times New Roman" w:hAnsi="Times New Roman" w:cs="Times New Roman"/>
          <w:sz w:val="24"/>
          <w:szCs w:val="24"/>
        </w:rPr>
        <w:t>по площади и численности населени</w:t>
      </w:r>
      <w:r w:rsidR="00BC7B2B">
        <w:rPr>
          <w:rFonts w:ascii="Times New Roman" w:eastAsia="Times New Roman" w:hAnsi="Times New Roman" w:cs="Times New Roman"/>
          <w:sz w:val="24"/>
          <w:szCs w:val="24"/>
        </w:rPr>
        <w:t xml:space="preserve">я, их столицы и крупные города. </w:t>
      </w:r>
      <w:r w:rsidRPr="00942F96">
        <w:rPr>
          <w:rFonts w:ascii="Times New Roman" w:eastAsia="Times New Roman" w:hAnsi="Times New Roman" w:cs="Times New Roman"/>
          <w:sz w:val="24"/>
          <w:szCs w:val="24"/>
        </w:rPr>
        <w:t>Материки и страны. Типовая характеристика каждого м</w:t>
      </w:r>
      <w:r w:rsidR="00BC7B2B">
        <w:rPr>
          <w:rFonts w:ascii="Times New Roman" w:eastAsia="Times New Roman" w:hAnsi="Times New Roman" w:cs="Times New Roman"/>
          <w:sz w:val="24"/>
          <w:szCs w:val="24"/>
        </w:rPr>
        <w:t>атерика. Типовая характери</w:t>
      </w:r>
      <w:r w:rsidRPr="00942F96">
        <w:rPr>
          <w:rFonts w:ascii="Times New Roman" w:eastAsia="Times New Roman" w:hAnsi="Times New Roman" w:cs="Times New Roman"/>
          <w:sz w:val="24"/>
          <w:szCs w:val="24"/>
        </w:rPr>
        <w:t>стика может использоваться при изучении каждого материка с</w:t>
      </w:r>
      <w:r w:rsidR="00BC7B2B">
        <w:rPr>
          <w:rFonts w:ascii="Times New Roman" w:eastAsia="Times New Roman" w:hAnsi="Times New Roman" w:cs="Times New Roman"/>
          <w:sz w:val="24"/>
          <w:szCs w:val="24"/>
        </w:rPr>
        <w:t xml:space="preserve"> учетом его географической спе</w:t>
      </w:r>
      <w:r w:rsidRPr="00942F96">
        <w:rPr>
          <w:rFonts w:ascii="Times New Roman" w:eastAsia="Times New Roman" w:hAnsi="Times New Roman" w:cs="Times New Roman"/>
          <w:sz w:val="24"/>
          <w:szCs w:val="24"/>
        </w:rPr>
        <w:t>цифики: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Африки;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Австралии;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Южной Америки;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Северной Америки;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Евразии;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Антарктиды.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Особенности географического положения материков. Основные черты природы.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Особенности открытия и освоения территории. Деление материков на природные, природно-</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хозяйственные и историко-культурные регионы.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Численность и размещение населения. Историко-гео</w:t>
      </w:r>
      <w:r w:rsidR="00BC7B2B">
        <w:rPr>
          <w:rFonts w:ascii="Times New Roman" w:eastAsia="Times New Roman" w:hAnsi="Times New Roman" w:cs="Times New Roman"/>
          <w:sz w:val="24"/>
          <w:szCs w:val="24"/>
        </w:rPr>
        <w:t>графические этапы заселения ма</w:t>
      </w:r>
      <w:r w:rsidRPr="00942F96">
        <w:rPr>
          <w:rFonts w:ascii="Times New Roman" w:eastAsia="Times New Roman" w:hAnsi="Times New Roman" w:cs="Times New Roman"/>
          <w:sz w:val="24"/>
          <w:szCs w:val="24"/>
        </w:rPr>
        <w:t xml:space="preserve">териков. Определение географических различий в плотности </w:t>
      </w:r>
      <w:r w:rsidR="00BC7B2B">
        <w:rPr>
          <w:rFonts w:ascii="Times New Roman" w:eastAsia="Times New Roman" w:hAnsi="Times New Roman" w:cs="Times New Roman"/>
          <w:sz w:val="24"/>
          <w:szCs w:val="24"/>
        </w:rPr>
        <w:t xml:space="preserve">населения, распространении рас, </w:t>
      </w:r>
      <w:r w:rsidRPr="00942F96">
        <w:rPr>
          <w:rFonts w:ascii="Times New Roman" w:eastAsia="Times New Roman" w:hAnsi="Times New Roman" w:cs="Times New Roman"/>
          <w:sz w:val="24"/>
          <w:szCs w:val="24"/>
        </w:rPr>
        <w:t>народов и ре</w:t>
      </w:r>
      <w:r w:rsidR="00BC7B2B">
        <w:rPr>
          <w:rFonts w:ascii="Times New Roman" w:eastAsia="Times New Roman" w:hAnsi="Times New Roman" w:cs="Times New Roman"/>
          <w:sz w:val="24"/>
          <w:szCs w:val="24"/>
        </w:rPr>
        <w:t xml:space="preserve">лигий на основе сравнения карт. </w:t>
      </w:r>
      <w:r w:rsidRPr="00942F96">
        <w:rPr>
          <w:rFonts w:ascii="Times New Roman" w:eastAsia="Times New Roman" w:hAnsi="Times New Roman" w:cs="Times New Roman"/>
          <w:sz w:val="24"/>
          <w:szCs w:val="24"/>
        </w:rPr>
        <w:t>Влияние природы на формирование духовной и матер</w:t>
      </w:r>
      <w:r w:rsidR="00BC7B2B">
        <w:rPr>
          <w:rFonts w:ascii="Times New Roman" w:eastAsia="Times New Roman" w:hAnsi="Times New Roman" w:cs="Times New Roman"/>
          <w:sz w:val="24"/>
          <w:szCs w:val="24"/>
        </w:rPr>
        <w:t>иальной культуры человека и об</w:t>
      </w:r>
      <w:r w:rsidRPr="00942F96">
        <w:rPr>
          <w:rFonts w:ascii="Times New Roman" w:eastAsia="Times New Roman" w:hAnsi="Times New Roman" w:cs="Times New Roman"/>
          <w:sz w:val="24"/>
          <w:szCs w:val="24"/>
        </w:rPr>
        <w:t xml:space="preserve">щества. Адаптация человека к окружающей природной среде </w:t>
      </w:r>
      <w:r w:rsidR="00BC7B2B">
        <w:rPr>
          <w:rFonts w:ascii="Times New Roman" w:eastAsia="Times New Roman" w:hAnsi="Times New Roman" w:cs="Times New Roman"/>
          <w:sz w:val="24"/>
          <w:szCs w:val="24"/>
        </w:rPr>
        <w:t>(одежда, жилище, питание). Жиз</w:t>
      </w:r>
      <w:r w:rsidRPr="00942F96">
        <w:rPr>
          <w:rFonts w:ascii="Times New Roman" w:eastAsia="Times New Roman" w:hAnsi="Times New Roman" w:cs="Times New Roman"/>
          <w:sz w:val="24"/>
          <w:szCs w:val="24"/>
        </w:rPr>
        <w:t>недеятельность человека и его адаптация к окружающей сред</w:t>
      </w:r>
      <w:r w:rsidR="00BC7B2B">
        <w:rPr>
          <w:rFonts w:ascii="Times New Roman" w:eastAsia="Times New Roman" w:hAnsi="Times New Roman" w:cs="Times New Roman"/>
          <w:sz w:val="24"/>
          <w:szCs w:val="24"/>
        </w:rPr>
        <w:t xml:space="preserve">е. География основных типов хозяйственной деятельности. </w:t>
      </w:r>
      <w:r w:rsidRPr="00942F96">
        <w:rPr>
          <w:rFonts w:ascii="Times New Roman" w:eastAsia="Times New Roman" w:hAnsi="Times New Roman" w:cs="Times New Roman"/>
          <w:sz w:val="24"/>
          <w:szCs w:val="24"/>
        </w:rPr>
        <w:t>Крупнейшие города как центры культурного наследия чел</w:t>
      </w:r>
      <w:r w:rsidR="00BC7B2B">
        <w:rPr>
          <w:rFonts w:ascii="Times New Roman" w:eastAsia="Times New Roman" w:hAnsi="Times New Roman" w:cs="Times New Roman"/>
          <w:sz w:val="24"/>
          <w:szCs w:val="24"/>
        </w:rPr>
        <w:t xml:space="preserve">овечества. </w:t>
      </w:r>
      <w:r w:rsidRPr="00942F96">
        <w:rPr>
          <w:rFonts w:ascii="Times New Roman" w:eastAsia="Times New Roman" w:hAnsi="Times New Roman" w:cs="Times New Roman"/>
          <w:sz w:val="24"/>
          <w:szCs w:val="24"/>
        </w:rPr>
        <w:t>Природно-хозяйственные регионы. Влияние природ</w:t>
      </w:r>
      <w:r w:rsidR="00BC7B2B">
        <w:rPr>
          <w:rFonts w:ascii="Times New Roman" w:eastAsia="Times New Roman" w:hAnsi="Times New Roman" w:cs="Times New Roman"/>
          <w:sz w:val="24"/>
          <w:szCs w:val="24"/>
        </w:rPr>
        <w:t>но-исторических условий на фор</w:t>
      </w:r>
      <w:r w:rsidRPr="00942F96">
        <w:rPr>
          <w:rFonts w:ascii="Times New Roman" w:eastAsia="Times New Roman" w:hAnsi="Times New Roman" w:cs="Times New Roman"/>
          <w:sz w:val="24"/>
          <w:szCs w:val="24"/>
        </w:rPr>
        <w:t>мирование хозяйственной специализации различных террит</w:t>
      </w:r>
      <w:r w:rsidR="00BC7B2B">
        <w:rPr>
          <w:rFonts w:ascii="Times New Roman" w:eastAsia="Times New Roman" w:hAnsi="Times New Roman" w:cs="Times New Roman"/>
          <w:sz w:val="24"/>
          <w:szCs w:val="24"/>
        </w:rPr>
        <w:t xml:space="preserve">орий. Географические различия в </w:t>
      </w:r>
      <w:r w:rsidRPr="00942F96">
        <w:rPr>
          <w:rFonts w:ascii="Times New Roman" w:eastAsia="Times New Roman" w:hAnsi="Times New Roman" w:cs="Times New Roman"/>
          <w:sz w:val="24"/>
          <w:szCs w:val="24"/>
        </w:rPr>
        <w:t>хозяйственном освоении материков и регионов. Главные природно-хозяйственные рег</w:t>
      </w:r>
      <w:r w:rsidR="00BC7B2B">
        <w:rPr>
          <w:rFonts w:ascii="Times New Roman" w:eastAsia="Times New Roman" w:hAnsi="Times New Roman" w:cs="Times New Roman"/>
          <w:sz w:val="24"/>
          <w:szCs w:val="24"/>
        </w:rPr>
        <w:t>ионы ма</w:t>
      </w:r>
      <w:r w:rsidRPr="00942F96">
        <w:rPr>
          <w:rFonts w:ascii="Times New Roman" w:eastAsia="Times New Roman" w:hAnsi="Times New Roman" w:cs="Times New Roman"/>
          <w:sz w:val="24"/>
          <w:szCs w:val="24"/>
        </w:rPr>
        <w:t>териков.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Страны материков. Рекомендуется изучение не менее 20 стран типичных для крупных</w:t>
      </w:r>
    </w:p>
    <w:p w:rsidR="00942F96" w:rsidRPr="00942F96" w:rsidRDefault="00BC7B2B"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регионов материков. </w:t>
      </w:r>
      <w:r w:rsidR="00942F96" w:rsidRPr="00942F96">
        <w:rPr>
          <w:rFonts w:ascii="Times New Roman" w:eastAsia="Times New Roman" w:hAnsi="Times New Roman" w:cs="Times New Roman"/>
          <w:sz w:val="24"/>
          <w:szCs w:val="24"/>
        </w:rPr>
        <w:t>Политическая карта Евразии, Северной и Южн</w:t>
      </w:r>
      <w:r>
        <w:rPr>
          <w:rFonts w:ascii="Times New Roman" w:eastAsia="Times New Roman" w:hAnsi="Times New Roman" w:cs="Times New Roman"/>
          <w:sz w:val="24"/>
          <w:szCs w:val="24"/>
        </w:rPr>
        <w:t xml:space="preserve">ой Америки, Африки, Австралии и </w:t>
      </w:r>
      <w:r w:rsidR="00942F96" w:rsidRPr="00942F96">
        <w:rPr>
          <w:rFonts w:ascii="Times New Roman" w:eastAsia="Times New Roman" w:hAnsi="Times New Roman" w:cs="Times New Roman"/>
          <w:sz w:val="24"/>
          <w:szCs w:val="24"/>
        </w:rPr>
        <w:t xml:space="preserve">Океании. Краткая характеристика наиболее крупных и типичных для </w:t>
      </w:r>
      <w:r>
        <w:rPr>
          <w:rFonts w:ascii="Times New Roman" w:eastAsia="Times New Roman" w:hAnsi="Times New Roman" w:cs="Times New Roman"/>
          <w:sz w:val="24"/>
          <w:szCs w:val="24"/>
        </w:rPr>
        <w:t xml:space="preserve">регионов материка стран </w:t>
      </w:r>
      <w:r w:rsidR="00942F96" w:rsidRPr="00942F96">
        <w:rPr>
          <w:rFonts w:ascii="Times New Roman" w:eastAsia="Times New Roman" w:hAnsi="Times New Roman" w:cs="Times New Roman"/>
          <w:sz w:val="24"/>
          <w:szCs w:val="24"/>
        </w:rPr>
        <w:t>с указанием особенностей их географического положения, пр</w:t>
      </w:r>
      <w:r>
        <w:rPr>
          <w:rFonts w:ascii="Times New Roman" w:eastAsia="Times New Roman" w:hAnsi="Times New Roman" w:cs="Times New Roman"/>
          <w:sz w:val="24"/>
          <w:szCs w:val="24"/>
        </w:rPr>
        <w:t>ироды и природных ресурсов, на</w:t>
      </w:r>
      <w:r w:rsidR="00942F96" w:rsidRPr="00942F96">
        <w:rPr>
          <w:rFonts w:ascii="Times New Roman" w:eastAsia="Times New Roman" w:hAnsi="Times New Roman" w:cs="Times New Roman"/>
          <w:sz w:val="24"/>
          <w:szCs w:val="24"/>
        </w:rPr>
        <w:t>селения, основных видов хозяйственной деятельности. Особ</w:t>
      </w:r>
      <w:r>
        <w:rPr>
          <w:rFonts w:ascii="Times New Roman" w:eastAsia="Times New Roman" w:hAnsi="Times New Roman" w:cs="Times New Roman"/>
          <w:sz w:val="24"/>
          <w:szCs w:val="24"/>
        </w:rPr>
        <w:t xml:space="preserve">енности материальной и духовной </w:t>
      </w:r>
      <w:r w:rsidR="00942F96" w:rsidRPr="00942F96">
        <w:rPr>
          <w:rFonts w:ascii="Times New Roman" w:eastAsia="Times New Roman" w:hAnsi="Times New Roman" w:cs="Times New Roman"/>
          <w:sz w:val="24"/>
          <w:szCs w:val="24"/>
        </w:rPr>
        <w:t>культуры народов. Столицы и наиболее крупные города. Ос</w:t>
      </w:r>
      <w:r>
        <w:rPr>
          <w:rFonts w:ascii="Times New Roman" w:eastAsia="Times New Roman" w:hAnsi="Times New Roman" w:cs="Times New Roman"/>
          <w:sz w:val="24"/>
          <w:szCs w:val="24"/>
        </w:rPr>
        <w:t xml:space="preserve">новные объекты природного и </w:t>
      </w:r>
      <w:r w:rsidR="00942F96" w:rsidRPr="00942F96">
        <w:rPr>
          <w:rFonts w:ascii="Times New Roman" w:eastAsia="Times New Roman" w:hAnsi="Times New Roman" w:cs="Times New Roman"/>
          <w:sz w:val="24"/>
          <w:szCs w:val="24"/>
        </w:rPr>
        <w:t>культурного наследия человечества.</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Изучение и объяснение природных процессов на осн</w:t>
      </w:r>
      <w:r w:rsidR="00BC7B2B">
        <w:rPr>
          <w:rFonts w:ascii="Times New Roman" w:eastAsia="Times New Roman" w:hAnsi="Times New Roman" w:cs="Times New Roman"/>
          <w:sz w:val="24"/>
          <w:szCs w:val="24"/>
        </w:rPr>
        <w:t xml:space="preserve">ове таблиц, схем, карт по темам </w:t>
      </w:r>
      <w:r w:rsidRPr="00942F96">
        <w:rPr>
          <w:rFonts w:ascii="Times New Roman" w:eastAsia="Times New Roman" w:hAnsi="Times New Roman" w:cs="Times New Roman"/>
          <w:sz w:val="24"/>
          <w:szCs w:val="24"/>
        </w:rPr>
        <w:t>разделов: «Формы рельефа, их строение и возраст; характер</w:t>
      </w:r>
      <w:r w:rsidR="00BC7B2B">
        <w:rPr>
          <w:rFonts w:ascii="Times New Roman" w:eastAsia="Times New Roman" w:hAnsi="Times New Roman" w:cs="Times New Roman"/>
          <w:sz w:val="24"/>
          <w:szCs w:val="24"/>
        </w:rPr>
        <w:t>ные полезные ископаемые», «Кли</w:t>
      </w:r>
      <w:r w:rsidRPr="00942F96">
        <w:rPr>
          <w:rFonts w:ascii="Times New Roman" w:eastAsia="Times New Roman" w:hAnsi="Times New Roman" w:cs="Times New Roman"/>
          <w:sz w:val="24"/>
          <w:szCs w:val="24"/>
        </w:rPr>
        <w:t>матические пояса и природные зоны материка», «Климатические показатели, характеризующие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разные</w:t>
      </w:r>
      <w:r w:rsidR="00BC7B2B">
        <w:rPr>
          <w:rFonts w:ascii="Times New Roman" w:eastAsia="Times New Roman" w:hAnsi="Times New Roman" w:cs="Times New Roman"/>
          <w:sz w:val="24"/>
          <w:szCs w:val="24"/>
        </w:rPr>
        <w:t xml:space="preserve"> природные зоны материка» и др. </w:t>
      </w:r>
      <w:r w:rsidRPr="00942F96">
        <w:rPr>
          <w:rFonts w:ascii="Times New Roman" w:eastAsia="Times New Roman" w:hAnsi="Times New Roman" w:cs="Times New Roman"/>
          <w:sz w:val="24"/>
          <w:szCs w:val="24"/>
        </w:rPr>
        <w:t>Составление географических описаний: климата, прир</w:t>
      </w:r>
      <w:r w:rsidR="00BC7B2B">
        <w:rPr>
          <w:rFonts w:ascii="Times New Roman" w:eastAsia="Times New Roman" w:hAnsi="Times New Roman" w:cs="Times New Roman"/>
          <w:sz w:val="24"/>
          <w:szCs w:val="24"/>
        </w:rPr>
        <w:t xml:space="preserve">одных зон материков, рек, озер, </w:t>
      </w:r>
      <w:r w:rsidRPr="00942F96">
        <w:rPr>
          <w:rFonts w:ascii="Times New Roman" w:eastAsia="Times New Roman" w:hAnsi="Times New Roman" w:cs="Times New Roman"/>
          <w:sz w:val="24"/>
          <w:szCs w:val="24"/>
        </w:rPr>
        <w:t>городов</w:t>
      </w:r>
      <w:r w:rsidR="00BC7B2B">
        <w:rPr>
          <w:rFonts w:ascii="Times New Roman" w:eastAsia="Times New Roman" w:hAnsi="Times New Roman" w:cs="Times New Roman"/>
          <w:sz w:val="24"/>
          <w:szCs w:val="24"/>
        </w:rPr>
        <w:t xml:space="preserve">, ландшафтов, культуры народов. </w:t>
      </w:r>
      <w:r w:rsidRPr="00942F96">
        <w:rPr>
          <w:rFonts w:ascii="Times New Roman" w:eastAsia="Times New Roman" w:hAnsi="Times New Roman" w:cs="Times New Roman"/>
          <w:sz w:val="24"/>
          <w:szCs w:val="24"/>
        </w:rPr>
        <w:t>Анализ карт различного содержания с целью определения взаимосвязей географических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компонентов пр</w:t>
      </w:r>
      <w:r w:rsidR="00BC7B2B">
        <w:rPr>
          <w:rFonts w:ascii="Times New Roman" w:eastAsia="Times New Roman" w:hAnsi="Times New Roman" w:cs="Times New Roman"/>
          <w:sz w:val="24"/>
          <w:szCs w:val="24"/>
        </w:rPr>
        <w:t xml:space="preserve">иродных комплексов между собой. </w:t>
      </w:r>
      <w:r w:rsidRPr="00942F96">
        <w:rPr>
          <w:rFonts w:ascii="Times New Roman" w:eastAsia="Times New Roman" w:hAnsi="Times New Roman" w:cs="Times New Roman"/>
          <w:sz w:val="24"/>
          <w:szCs w:val="24"/>
        </w:rPr>
        <w:t>Определение типа климата, природной зоны по ка</w:t>
      </w:r>
      <w:r w:rsidR="00BC7B2B">
        <w:rPr>
          <w:rFonts w:ascii="Times New Roman" w:eastAsia="Times New Roman" w:hAnsi="Times New Roman" w:cs="Times New Roman"/>
          <w:sz w:val="24"/>
          <w:szCs w:val="24"/>
        </w:rPr>
        <w:t xml:space="preserve">ртографическим и статистическим материалам. </w:t>
      </w:r>
      <w:r w:rsidRPr="00942F96">
        <w:rPr>
          <w:rFonts w:ascii="Times New Roman" w:eastAsia="Times New Roman" w:hAnsi="Times New Roman" w:cs="Times New Roman"/>
          <w:sz w:val="24"/>
          <w:szCs w:val="24"/>
        </w:rPr>
        <w:t>Составление картосхем, соответствующих тематике р</w:t>
      </w:r>
      <w:r w:rsidR="00BC7B2B">
        <w:rPr>
          <w:rFonts w:ascii="Times New Roman" w:eastAsia="Times New Roman" w:hAnsi="Times New Roman" w:cs="Times New Roman"/>
          <w:sz w:val="24"/>
          <w:szCs w:val="24"/>
        </w:rPr>
        <w:t>азделов: «Открытия и исследова</w:t>
      </w:r>
      <w:r w:rsidRPr="00942F96">
        <w:rPr>
          <w:rFonts w:ascii="Times New Roman" w:eastAsia="Times New Roman" w:hAnsi="Times New Roman" w:cs="Times New Roman"/>
          <w:sz w:val="24"/>
          <w:szCs w:val="24"/>
        </w:rPr>
        <w:t>ния материков», «Географическое положение страны», «Расс</w:t>
      </w:r>
      <w:r w:rsidR="00BC7B2B">
        <w:rPr>
          <w:rFonts w:ascii="Times New Roman" w:eastAsia="Times New Roman" w:hAnsi="Times New Roman" w:cs="Times New Roman"/>
          <w:sz w:val="24"/>
          <w:szCs w:val="24"/>
        </w:rPr>
        <w:t>еление населения», «Специализа</w:t>
      </w:r>
      <w:r w:rsidRPr="00942F96">
        <w:rPr>
          <w:rFonts w:ascii="Times New Roman" w:eastAsia="Times New Roman" w:hAnsi="Times New Roman" w:cs="Times New Roman"/>
          <w:sz w:val="24"/>
          <w:szCs w:val="24"/>
        </w:rPr>
        <w:t>ция современного хозяйства р</w:t>
      </w:r>
      <w:r w:rsidR="00BC7B2B">
        <w:rPr>
          <w:rFonts w:ascii="Times New Roman" w:eastAsia="Times New Roman" w:hAnsi="Times New Roman" w:cs="Times New Roman"/>
          <w:sz w:val="24"/>
          <w:szCs w:val="24"/>
        </w:rPr>
        <w:t xml:space="preserve">егионов и стран материка» и др. </w:t>
      </w:r>
      <w:r w:rsidRPr="00942F96">
        <w:rPr>
          <w:rFonts w:ascii="Times New Roman" w:eastAsia="Times New Roman" w:hAnsi="Times New Roman" w:cs="Times New Roman"/>
          <w:sz w:val="24"/>
          <w:szCs w:val="24"/>
        </w:rPr>
        <w:t>Составление характеристик комплексных карт матери</w:t>
      </w:r>
      <w:r w:rsidR="00BC7B2B">
        <w:rPr>
          <w:rFonts w:ascii="Times New Roman" w:eastAsia="Times New Roman" w:hAnsi="Times New Roman" w:cs="Times New Roman"/>
          <w:sz w:val="24"/>
          <w:szCs w:val="24"/>
        </w:rPr>
        <w:t xml:space="preserve">ков; изучение политической карты мира, карты народов мира. </w:t>
      </w:r>
      <w:r w:rsidRPr="00942F96">
        <w:rPr>
          <w:rFonts w:ascii="Times New Roman" w:eastAsia="Times New Roman" w:hAnsi="Times New Roman" w:cs="Times New Roman"/>
          <w:sz w:val="24"/>
          <w:szCs w:val="24"/>
        </w:rPr>
        <w:t>Нанесение на контурную карту географической номен</w:t>
      </w:r>
      <w:r w:rsidR="00BC7B2B">
        <w:rPr>
          <w:rFonts w:ascii="Times New Roman" w:eastAsia="Times New Roman" w:hAnsi="Times New Roman" w:cs="Times New Roman"/>
          <w:sz w:val="24"/>
          <w:szCs w:val="24"/>
        </w:rPr>
        <w:t xml:space="preserve">клатуры, необходимой для изучения материала раздела. </w:t>
      </w:r>
      <w:r w:rsidRPr="00942F96">
        <w:rPr>
          <w:rFonts w:ascii="Times New Roman" w:eastAsia="Times New Roman" w:hAnsi="Times New Roman" w:cs="Times New Roman"/>
          <w:sz w:val="24"/>
          <w:szCs w:val="24"/>
        </w:rPr>
        <w:t>Составление географических характеристик отдельных компонентов природ</w:t>
      </w:r>
      <w:r w:rsidR="00BC7B2B">
        <w:rPr>
          <w:rFonts w:ascii="Times New Roman" w:eastAsia="Times New Roman" w:hAnsi="Times New Roman" w:cs="Times New Roman"/>
          <w:sz w:val="24"/>
          <w:szCs w:val="24"/>
        </w:rPr>
        <w:t>ных ком</w:t>
      </w:r>
      <w:r w:rsidRPr="00942F96">
        <w:rPr>
          <w:rFonts w:ascii="Times New Roman" w:eastAsia="Times New Roman" w:hAnsi="Times New Roman" w:cs="Times New Roman"/>
          <w:sz w:val="24"/>
          <w:szCs w:val="24"/>
        </w:rPr>
        <w:t>плексов, в том числе сравнительных, а также комплексных г</w:t>
      </w:r>
      <w:r w:rsidR="00BC7B2B">
        <w:rPr>
          <w:rFonts w:ascii="Times New Roman" w:eastAsia="Times New Roman" w:hAnsi="Times New Roman" w:cs="Times New Roman"/>
          <w:sz w:val="24"/>
          <w:szCs w:val="24"/>
        </w:rPr>
        <w:t>еографических характеристик ма</w:t>
      </w:r>
      <w:r w:rsidRPr="00942F96">
        <w:rPr>
          <w:rFonts w:ascii="Times New Roman" w:eastAsia="Times New Roman" w:hAnsi="Times New Roman" w:cs="Times New Roman"/>
          <w:sz w:val="24"/>
          <w:szCs w:val="24"/>
        </w:rPr>
        <w:t>териков, их регионов и отдельных стран.</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BC7B2B">
        <w:rPr>
          <w:rFonts w:ascii="Times New Roman" w:eastAsia="Times New Roman" w:hAnsi="Times New Roman" w:cs="Times New Roman"/>
          <w:b/>
          <w:sz w:val="24"/>
          <w:szCs w:val="24"/>
        </w:rPr>
        <w:t>Резервное время — 10 часов</w:t>
      </w:r>
      <w:r w:rsidRPr="00942F96">
        <w:rPr>
          <w:rFonts w:ascii="Times New Roman" w:eastAsia="Times New Roman" w:hAnsi="Times New Roman" w:cs="Times New Roman"/>
          <w:sz w:val="24"/>
          <w:szCs w:val="24"/>
        </w:rPr>
        <w:t>.</w:t>
      </w:r>
    </w:p>
    <w:p w:rsidR="00942F96" w:rsidRPr="00BC7B2B" w:rsidRDefault="00942F96" w:rsidP="00BC7B2B">
      <w:pPr>
        <w:widowControl w:val="0"/>
        <w:snapToGrid w:val="0"/>
        <w:spacing w:after="0" w:line="240" w:lineRule="auto"/>
        <w:jc w:val="center"/>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ГЕОГРАФИЯ РОССИИ (VIII-IX класс)</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Особенности географического положения России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Географическое положение России. Территория и аква</w:t>
      </w:r>
      <w:r w:rsidR="00BC7B2B">
        <w:rPr>
          <w:rFonts w:ascii="Times New Roman" w:eastAsia="Times New Roman" w:hAnsi="Times New Roman" w:cs="Times New Roman"/>
          <w:sz w:val="24"/>
          <w:szCs w:val="24"/>
        </w:rPr>
        <w:t>тория. Государственная террито</w:t>
      </w:r>
      <w:r w:rsidRPr="00942F96">
        <w:rPr>
          <w:rFonts w:ascii="Times New Roman" w:eastAsia="Times New Roman" w:hAnsi="Times New Roman" w:cs="Times New Roman"/>
          <w:sz w:val="24"/>
          <w:szCs w:val="24"/>
        </w:rPr>
        <w:t>рия России. Особенности и виды географического положени</w:t>
      </w:r>
      <w:r w:rsidR="00BC7B2B">
        <w:rPr>
          <w:rFonts w:ascii="Times New Roman" w:eastAsia="Times New Roman" w:hAnsi="Times New Roman" w:cs="Times New Roman"/>
          <w:sz w:val="24"/>
          <w:szCs w:val="24"/>
        </w:rPr>
        <w:t>я России. Сравнение географиче</w:t>
      </w:r>
      <w:r w:rsidRPr="00942F96">
        <w:rPr>
          <w:rFonts w:ascii="Times New Roman" w:eastAsia="Times New Roman" w:hAnsi="Times New Roman" w:cs="Times New Roman"/>
          <w:sz w:val="24"/>
          <w:szCs w:val="24"/>
        </w:rPr>
        <w:t>ского положения России</w:t>
      </w:r>
      <w:r w:rsidR="00BC7B2B">
        <w:rPr>
          <w:rFonts w:ascii="Times New Roman" w:eastAsia="Times New Roman" w:hAnsi="Times New Roman" w:cs="Times New Roman"/>
          <w:sz w:val="24"/>
          <w:szCs w:val="24"/>
        </w:rPr>
        <w:t xml:space="preserve"> и положения других государств. </w:t>
      </w:r>
      <w:r w:rsidRPr="00942F96">
        <w:rPr>
          <w:rFonts w:ascii="Times New Roman" w:eastAsia="Times New Roman" w:hAnsi="Times New Roman" w:cs="Times New Roman"/>
          <w:sz w:val="24"/>
          <w:szCs w:val="24"/>
        </w:rPr>
        <w:t>Границы России. Государственные границы России</w:t>
      </w:r>
      <w:r w:rsidR="00BC7B2B">
        <w:rPr>
          <w:rFonts w:ascii="Times New Roman" w:eastAsia="Times New Roman" w:hAnsi="Times New Roman" w:cs="Times New Roman"/>
          <w:sz w:val="24"/>
          <w:szCs w:val="24"/>
        </w:rPr>
        <w:t xml:space="preserve">, их виды. Морские и сухопутные </w:t>
      </w:r>
      <w:r w:rsidRPr="00942F96">
        <w:rPr>
          <w:rFonts w:ascii="Times New Roman" w:eastAsia="Times New Roman" w:hAnsi="Times New Roman" w:cs="Times New Roman"/>
          <w:sz w:val="24"/>
          <w:szCs w:val="24"/>
        </w:rPr>
        <w:t>границы, воздушное пространство и пространство недр, кон</w:t>
      </w:r>
      <w:r w:rsidR="00BC7B2B">
        <w:rPr>
          <w:rFonts w:ascii="Times New Roman" w:eastAsia="Times New Roman" w:hAnsi="Times New Roman" w:cs="Times New Roman"/>
          <w:sz w:val="24"/>
          <w:szCs w:val="24"/>
        </w:rPr>
        <w:t>тинентальный шельф и экономиче</w:t>
      </w:r>
      <w:r w:rsidRPr="00942F96">
        <w:rPr>
          <w:rFonts w:ascii="Times New Roman" w:eastAsia="Times New Roman" w:hAnsi="Times New Roman" w:cs="Times New Roman"/>
          <w:sz w:val="24"/>
          <w:szCs w:val="24"/>
        </w:rPr>
        <w:t>ская зона Российской Федерации. Россия на карте часовых по</w:t>
      </w:r>
      <w:r w:rsidR="00BC7B2B">
        <w:rPr>
          <w:rFonts w:ascii="Times New Roman" w:eastAsia="Times New Roman" w:hAnsi="Times New Roman" w:cs="Times New Roman"/>
          <w:sz w:val="24"/>
          <w:szCs w:val="24"/>
        </w:rPr>
        <w:t>ясов. Местное, поясное, декрет</w:t>
      </w:r>
      <w:r w:rsidRPr="00942F96">
        <w:rPr>
          <w:rFonts w:ascii="Times New Roman" w:eastAsia="Times New Roman" w:hAnsi="Times New Roman" w:cs="Times New Roman"/>
          <w:sz w:val="24"/>
          <w:szCs w:val="24"/>
        </w:rPr>
        <w:t xml:space="preserve">ное, летнее время, их </w:t>
      </w:r>
      <w:r w:rsidR="00BC7B2B">
        <w:rPr>
          <w:rFonts w:ascii="Times New Roman" w:eastAsia="Times New Roman" w:hAnsi="Times New Roman" w:cs="Times New Roman"/>
          <w:sz w:val="24"/>
          <w:szCs w:val="24"/>
        </w:rPr>
        <w:t xml:space="preserve">роль в хозяйстве и жизни людей. </w:t>
      </w:r>
      <w:r w:rsidRPr="00942F96">
        <w:rPr>
          <w:rFonts w:ascii="Times New Roman" w:eastAsia="Times New Roman" w:hAnsi="Times New Roman" w:cs="Times New Roman"/>
          <w:sz w:val="24"/>
          <w:szCs w:val="24"/>
        </w:rPr>
        <w:t>История освоения и изучения территории России</w:t>
      </w:r>
      <w:r w:rsidR="00BC7B2B">
        <w:rPr>
          <w:rFonts w:ascii="Times New Roman" w:eastAsia="Times New Roman" w:hAnsi="Times New Roman" w:cs="Times New Roman"/>
          <w:sz w:val="24"/>
          <w:szCs w:val="24"/>
        </w:rPr>
        <w:t>. Формирование и освоение госу</w:t>
      </w:r>
      <w:r w:rsidRPr="00942F96">
        <w:rPr>
          <w:rFonts w:ascii="Times New Roman" w:eastAsia="Times New Roman" w:hAnsi="Times New Roman" w:cs="Times New Roman"/>
          <w:sz w:val="24"/>
          <w:szCs w:val="24"/>
        </w:rPr>
        <w:t>дарственной территории России. Изменения границ страны</w:t>
      </w:r>
      <w:r w:rsidR="00BC7B2B">
        <w:rPr>
          <w:rFonts w:ascii="Times New Roman" w:eastAsia="Times New Roman" w:hAnsi="Times New Roman" w:cs="Times New Roman"/>
          <w:sz w:val="24"/>
          <w:szCs w:val="24"/>
        </w:rPr>
        <w:t xml:space="preserve"> на разных исторических этапах.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Современное административно-территориальное и поли</w:t>
      </w:r>
      <w:r w:rsidR="00BC7B2B">
        <w:rPr>
          <w:rFonts w:ascii="Times New Roman" w:eastAsia="Times New Roman" w:hAnsi="Times New Roman" w:cs="Times New Roman"/>
          <w:sz w:val="24"/>
          <w:szCs w:val="24"/>
        </w:rPr>
        <w:t xml:space="preserve">тико-административное </w:t>
      </w:r>
      <w:r w:rsidRPr="00942F96">
        <w:rPr>
          <w:rFonts w:ascii="Times New Roman" w:eastAsia="Times New Roman" w:hAnsi="Times New Roman" w:cs="Times New Roman"/>
          <w:sz w:val="24"/>
          <w:szCs w:val="24"/>
        </w:rPr>
        <w:t>деление страны. Федеративное устройство страны. Субъекты федерации, их равноправие 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разнообразие. Федеральные округа.</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Характеристика географического положения России.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Сравнение географического положения России и других стран.</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поясного времени для разных городов России.</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Природа России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Природные условия и ресурсы России. Понятия природ</w:t>
      </w:r>
      <w:r w:rsidR="00BC7B2B">
        <w:rPr>
          <w:rFonts w:ascii="Times New Roman" w:eastAsia="Times New Roman" w:hAnsi="Times New Roman" w:cs="Times New Roman"/>
          <w:sz w:val="24"/>
          <w:szCs w:val="24"/>
        </w:rPr>
        <w:t>ных условий и ресурсов. Природ</w:t>
      </w:r>
      <w:r w:rsidRPr="00942F96">
        <w:rPr>
          <w:rFonts w:ascii="Times New Roman" w:eastAsia="Times New Roman" w:hAnsi="Times New Roman" w:cs="Times New Roman"/>
          <w:sz w:val="24"/>
          <w:szCs w:val="24"/>
        </w:rPr>
        <w:t>ный и экологический потенциа</w:t>
      </w:r>
      <w:r w:rsidR="00BC7B2B">
        <w:rPr>
          <w:rFonts w:ascii="Times New Roman" w:eastAsia="Times New Roman" w:hAnsi="Times New Roman" w:cs="Times New Roman"/>
          <w:sz w:val="24"/>
          <w:szCs w:val="24"/>
        </w:rPr>
        <w:t xml:space="preserve">л России. </w:t>
      </w:r>
      <w:r w:rsidRPr="00942F96">
        <w:rPr>
          <w:rFonts w:ascii="Times New Roman" w:eastAsia="Times New Roman" w:hAnsi="Times New Roman" w:cs="Times New Roman"/>
          <w:sz w:val="24"/>
          <w:szCs w:val="24"/>
        </w:rPr>
        <w:t>Геологическое строение, рельеф и полезные ископа</w:t>
      </w:r>
      <w:r w:rsidR="00BC7B2B">
        <w:rPr>
          <w:rFonts w:ascii="Times New Roman" w:eastAsia="Times New Roman" w:hAnsi="Times New Roman" w:cs="Times New Roman"/>
          <w:sz w:val="24"/>
          <w:szCs w:val="24"/>
        </w:rPr>
        <w:t>емые. Основные этапы формирова</w:t>
      </w:r>
      <w:r w:rsidRPr="00942F96">
        <w:rPr>
          <w:rFonts w:ascii="Times New Roman" w:eastAsia="Times New Roman" w:hAnsi="Times New Roman" w:cs="Times New Roman"/>
          <w:sz w:val="24"/>
          <w:szCs w:val="24"/>
        </w:rPr>
        <w:t>ния земной коры на территории России. Особенности геологи</w:t>
      </w:r>
      <w:r w:rsidR="00BC7B2B">
        <w:rPr>
          <w:rFonts w:ascii="Times New Roman" w:eastAsia="Times New Roman" w:hAnsi="Times New Roman" w:cs="Times New Roman"/>
          <w:sz w:val="24"/>
          <w:szCs w:val="24"/>
        </w:rPr>
        <w:t>ческого строения России: основ</w:t>
      </w:r>
      <w:r w:rsidRPr="00942F96">
        <w:rPr>
          <w:rFonts w:ascii="Times New Roman" w:eastAsia="Times New Roman" w:hAnsi="Times New Roman" w:cs="Times New Roman"/>
          <w:sz w:val="24"/>
          <w:szCs w:val="24"/>
        </w:rPr>
        <w:t>ные тектонические структуры. Рельеф России: основные формы, их связь со строе</w:t>
      </w:r>
      <w:r w:rsidR="00BC7B2B">
        <w:rPr>
          <w:rFonts w:ascii="Times New Roman" w:eastAsia="Times New Roman" w:hAnsi="Times New Roman" w:cs="Times New Roman"/>
          <w:sz w:val="24"/>
          <w:szCs w:val="24"/>
        </w:rPr>
        <w:t xml:space="preserve">нием земной </w:t>
      </w:r>
      <w:r w:rsidRPr="00942F96">
        <w:rPr>
          <w:rFonts w:ascii="Times New Roman" w:eastAsia="Times New Roman" w:hAnsi="Times New Roman" w:cs="Times New Roman"/>
          <w:sz w:val="24"/>
          <w:szCs w:val="24"/>
        </w:rPr>
        <w:t>коры. Особенности распространения крупных форм рельеф</w:t>
      </w:r>
      <w:r w:rsidR="00BC7B2B">
        <w:rPr>
          <w:rFonts w:ascii="Times New Roman" w:eastAsia="Times New Roman" w:hAnsi="Times New Roman" w:cs="Times New Roman"/>
          <w:sz w:val="24"/>
          <w:szCs w:val="24"/>
        </w:rPr>
        <w:t xml:space="preserve">а. Влияние внутренних и внешних </w:t>
      </w:r>
      <w:r w:rsidRPr="00942F96">
        <w:rPr>
          <w:rFonts w:ascii="Times New Roman" w:eastAsia="Times New Roman" w:hAnsi="Times New Roman" w:cs="Times New Roman"/>
          <w:sz w:val="24"/>
          <w:szCs w:val="24"/>
        </w:rPr>
        <w:t>процессов на формирование рельефа. Области современного г</w:t>
      </w:r>
      <w:r w:rsidR="00BC7B2B">
        <w:rPr>
          <w:rFonts w:ascii="Times New Roman" w:eastAsia="Times New Roman" w:hAnsi="Times New Roman" w:cs="Times New Roman"/>
          <w:sz w:val="24"/>
          <w:szCs w:val="24"/>
        </w:rPr>
        <w:t xml:space="preserve">орообразования, землетрясений и </w:t>
      </w:r>
      <w:r w:rsidRPr="00942F96">
        <w:rPr>
          <w:rFonts w:ascii="Times New Roman" w:eastAsia="Times New Roman" w:hAnsi="Times New Roman" w:cs="Times New Roman"/>
          <w:sz w:val="24"/>
          <w:szCs w:val="24"/>
        </w:rPr>
        <w:t>вулканизма. Современные процессы, формирующие рельеф. Древнее и соврем</w:t>
      </w:r>
      <w:r w:rsidR="00BC7B2B">
        <w:rPr>
          <w:rFonts w:ascii="Times New Roman" w:eastAsia="Times New Roman" w:hAnsi="Times New Roman" w:cs="Times New Roman"/>
          <w:sz w:val="24"/>
          <w:szCs w:val="24"/>
        </w:rPr>
        <w:t>енное оледене</w:t>
      </w:r>
      <w:r w:rsidRPr="00942F96">
        <w:rPr>
          <w:rFonts w:ascii="Times New Roman" w:eastAsia="Times New Roman" w:hAnsi="Times New Roman" w:cs="Times New Roman"/>
          <w:sz w:val="24"/>
          <w:szCs w:val="24"/>
        </w:rPr>
        <w:t>ния. Стихийные природные явления. Минеральные ресурсы</w:t>
      </w:r>
      <w:r w:rsidR="00BC7B2B">
        <w:rPr>
          <w:rFonts w:ascii="Times New Roman" w:eastAsia="Times New Roman" w:hAnsi="Times New Roman" w:cs="Times New Roman"/>
          <w:sz w:val="24"/>
          <w:szCs w:val="24"/>
        </w:rPr>
        <w:t xml:space="preserve"> страны и проблемы их рациональ</w:t>
      </w:r>
      <w:r w:rsidRPr="00942F96">
        <w:rPr>
          <w:rFonts w:ascii="Times New Roman" w:eastAsia="Times New Roman" w:hAnsi="Times New Roman" w:cs="Times New Roman"/>
          <w:sz w:val="24"/>
          <w:szCs w:val="24"/>
        </w:rPr>
        <w:t>ного использования. Изменение рельефа человеком. Изучен</w:t>
      </w:r>
      <w:r w:rsidR="00BC7B2B">
        <w:rPr>
          <w:rFonts w:ascii="Times New Roman" w:eastAsia="Times New Roman" w:hAnsi="Times New Roman" w:cs="Times New Roman"/>
          <w:sz w:val="24"/>
          <w:szCs w:val="24"/>
        </w:rPr>
        <w:t xml:space="preserve">ие закономерностей формирования </w:t>
      </w:r>
      <w:r w:rsidRPr="00942F96">
        <w:rPr>
          <w:rFonts w:ascii="Times New Roman" w:eastAsia="Times New Roman" w:hAnsi="Times New Roman" w:cs="Times New Roman"/>
          <w:sz w:val="24"/>
          <w:szCs w:val="24"/>
        </w:rPr>
        <w:t>рельефа и его современного развития на примере своего региона и свое</w:t>
      </w:r>
      <w:r w:rsidR="00BC7B2B">
        <w:rPr>
          <w:rFonts w:ascii="Times New Roman" w:eastAsia="Times New Roman" w:hAnsi="Times New Roman" w:cs="Times New Roman"/>
          <w:sz w:val="24"/>
          <w:szCs w:val="24"/>
        </w:rPr>
        <w:t xml:space="preserve">й местности. </w:t>
      </w:r>
      <w:r w:rsidRPr="00942F96">
        <w:rPr>
          <w:rFonts w:ascii="Times New Roman" w:eastAsia="Times New Roman" w:hAnsi="Times New Roman" w:cs="Times New Roman"/>
          <w:sz w:val="24"/>
          <w:szCs w:val="24"/>
        </w:rPr>
        <w:t>Климат и климатические ресурсы. Факторы, опре</w:t>
      </w:r>
      <w:r w:rsidR="00BC7B2B">
        <w:rPr>
          <w:rFonts w:ascii="Times New Roman" w:eastAsia="Times New Roman" w:hAnsi="Times New Roman" w:cs="Times New Roman"/>
          <w:sz w:val="24"/>
          <w:szCs w:val="24"/>
        </w:rPr>
        <w:t xml:space="preserve">деляющие климат России: влияние </w:t>
      </w:r>
      <w:r w:rsidRPr="00942F96">
        <w:rPr>
          <w:rFonts w:ascii="Times New Roman" w:eastAsia="Times New Roman" w:hAnsi="Times New Roman" w:cs="Times New Roman"/>
          <w:sz w:val="24"/>
          <w:szCs w:val="24"/>
        </w:rPr>
        <w:t>географической широты, подстилающей поверхности, цир</w:t>
      </w:r>
      <w:r w:rsidR="00BC7B2B">
        <w:rPr>
          <w:rFonts w:ascii="Times New Roman" w:eastAsia="Times New Roman" w:hAnsi="Times New Roman" w:cs="Times New Roman"/>
          <w:sz w:val="24"/>
          <w:szCs w:val="24"/>
        </w:rPr>
        <w:t>куляции воздушных масс. Законо</w:t>
      </w:r>
      <w:r w:rsidRPr="00942F96">
        <w:rPr>
          <w:rFonts w:ascii="Times New Roman" w:eastAsia="Times New Roman" w:hAnsi="Times New Roman" w:cs="Times New Roman"/>
          <w:sz w:val="24"/>
          <w:szCs w:val="24"/>
        </w:rPr>
        <w:t>мерности распределения тепла и влаги на территории страны. Типы климатов России, к</w:t>
      </w:r>
      <w:r w:rsidR="00BC7B2B">
        <w:rPr>
          <w:rFonts w:ascii="Times New Roman" w:eastAsia="Times New Roman" w:hAnsi="Times New Roman" w:cs="Times New Roman"/>
          <w:sz w:val="24"/>
          <w:szCs w:val="24"/>
        </w:rPr>
        <w:t>лимати</w:t>
      </w:r>
      <w:r w:rsidRPr="00942F96">
        <w:rPr>
          <w:rFonts w:ascii="Times New Roman" w:eastAsia="Times New Roman" w:hAnsi="Times New Roman" w:cs="Times New Roman"/>
          <w:sz w:val="24"/>
          <w:szCs w:val="24"/>
        </w:rPr>
        <w:t>ческие пояса. Изменение климата под влиянием естественн</w:t>
      </w:r>
      <w:r w:rsidR="00BC7B2B">
        <w:rPr>
          <w:rFonts w:ascii="Times New Roman" w:eastAsia="Times New Roman" w:hAnsi="Times New Roman" w:cs="Times New Roman"/>
          <w:sz w:val="24"/>
          <w:szCs w:val="24"/>
        </w:rPr>
        <w:t xml:space="preserve">ых факторов. Влияние климата на </w:t>
      </w:r>
      <w:r w:rsidRPr="00942F96">
        <w:rPr>
          <w:rFonts w:ascii="Times New Roman" w:eastAsia="Times New Roman" w:hAnsi="Times New Roman" w:cs="Times New Roman"/>
          <w:sz w:val="24"/>
          <w:szCs w:val="24"/>
        </w:rPr>
        <w:t>быт человека, его жилище, одежду, способы передвижения, зд</w:t>
      </w:r>
      <w:r w:rsidR="00BC7B2B">
        <w:rPr>
          <w:rFonts w:ascii="Times New Roman" w:eastAsia="Times New Roman" w:hAnsi="Times New Roman" w:cs="Times New Roman"/>
          <w:sz w:val="24"/>
          <w:szCs w:val="24"/>
        </w:rPr>
        <w:t>оровье. Способы адаптации чело</w:t>
      </w:r>
      <w:r w:rsidRPr="00942F96">
        <w:rPr>
          <w:rFonts w:ascii="Times New Roman" w:eastAsia="Times New Roman" w:hAnsi="Times New Roman" w:cs="Times New Roman"/>
          <w:sz w:val="24"/>
          <w:szCs w:val="24"/>
        </w:rPr>
        <w:t>века к разнообразным климатическим условиям на территории страны. Клима</w:t>
      </w:r>
      <w:r w:rsidR="00BC7B2B">
        <w:rPr>
          <w:rFonts w:ascii="Times New Roman" w:eastAsia="Times New Roman" w:hAnsi="Times New Roman" w:cs="Times New Roman"/>
          <w:sz w:val="24"/>
          <w:szCs w:val="24"/>
        </w:rPr>
        <w:t xml:space="preserve">т и хозяйственная </w:t>
      </w:r>
      <w:r w:rsidRPr="00942F96">
        <w:rPr>
          <w:rFonts w:ascii="Times New Roman" w:eastAsia="Times New Roman" w:hAnsi="Times New Roman" w:cs="Times New Roman"/>
          <w:sz w:val="24"/>
          <w:szCs w:val="24"/>
        </w:rPr>
        <w:t>деятельность людей. Опасные и неблагоприятные климатиче</w:t>
      </w:r>
      <w:r w:rsidR="00BC7B2B">
        <w:rPr>
          <w:rFonts w:ascii="Times New Roman" w:eastAsia="Times New Roman" w:hAnsi="Times New Roman" w:cs="Times New Roman"/>
          <w:sz w:val="24"/>
          <w:szCs w:val="24"/>
        </w:rPr>
        <w:t xml:space="preserve">ские явления. Методы изучения и </w:t>
      </w:r>
      <w:r w:rsidRPr="00942F96">
        <w:rPr>
          <w:rFonts w:ascii="Times New Roman" w:eastAsia="Times New Roman" w:hAnsi="Times New Roman" w:cs="Times New Roman"/>
          <w:sz w:val="24"/>
          <w:szCs w:val="24"/>
        </w:rPr>
        <w:t xml:space="preserve">прогнозирования климатических </w:t>
      </w:r>
      <w:r w:rsidR="00BC7B2B">
        <w:rPr>
          <w:rFonts w:ascii="Times New Roman" w:eastAsia="Times New Roman" w:hAnsi="Times New Roman" w:cs="Times New Roman"/>
          <w:sz w:val="24"/>
          <w:szCs w:val="24"/>
        </w:rPr>
        <w:t xml:space="preserve">явлений. Климат своего региона. </w:t>
      </w:r>
      <w:r w:rsidRPr="00942F96">
        <w:rPr>
          <w:rFonts w:ascii="Times New Roman" w:eastAsia="Times New Roman" w:hAnsi="Times New Roman" w:cs="Times New Roman"/>
          <w:sz w:val="24"/>
          <w:szCs w:val="24"/>
        </w:rPr>
        <w:t>Внутренние воды и водные ресурсы. Виды вод суши на</w:t>
      </w:r>
      <w:r w:rsidR="00BC7B2B">
        <w:rPr>
          <w:rFonts w:ascii="Times New Roman" w:eastAsia="Times New Roman" w:hAnsi="Times New Roman" w:cs="Times New Roman"/>
          <w:sz w:val="24"/>
          <w:szCs w:val="24"/>
        </w:rPr>
        <w:t xml:space="preserve"> территории страны. Распределе</w:t>
      </w:r>
      <w:r w:rsidRPr="00942F96">
        <w:rPr>
          <w:rFonts w:ascii="Times New Roman" w:eastAsia="Times New Roman" w:hAnsi="Times New Roman" w:cs="Times New Roman"/>
          <w:sz w:val="24"/>
          <w:szCs w:val="24"/>
        </w:rPr>
        <w:t>ние рек по бассейнам океанов. Главные речные системы. За</w:t>
      </w:r>
      <w:r w:rsidR="00BC7B2B">
        <w:rPr>
          <w:rFonts w:ascii="Times New Roman" w:eastAsia="Times New Roman" w:hAnsi="Times New Roman" w:cs="Times New Roman"/>
          <w:sz w:val="24"/>
          <w:szCs w:val="24"/>
        </w:rPr>
        <w:t>висимость между режимом, харак</w:t>
      </w:r>
      <w:r w:rsidRPr="00942F96">
        <w:rPr>
          <w:rFonts w:ascii="Times New Roman" w:eastAsia="Times New Roman" w:hAnsi="Times New Roman" w:cs="Times New Roman"/>
          <w:sz w:val="24"/>
          <w:szCs w:val="24"/>
        </w:rPr>
        <w:t>тером течения рек, рельефом и климатом. Характеристика</w:t>
      </w:r>
      <w:r w:rsidR="00BC7B2B">
        <w:rPr>
          <w:rFonts w:ascii="Times New Roman" w:eastAsia="Times New Roman" w:hAnsi="Times New Roman" w:cs="Times New Roman"/>
          <w:sz w:val="24"/>
          <w:szCs w:val="24"/>
        </w:rPr>
        <w:t xml:space="preserve"> крупнейших рек страны. Опасные </w:t>
      </w:r>
      <w:r w:rsidRPr="00942F96">
        <w:rPr>
          <w:rFonts w:ascii="Times New Roman" w:eastAsia="Times New Roman" w:hAnsi="Times New Roman" w:cs="Times New Roman"/>
          <w:sz w:val="24"/>
          <w:szCs w:val="24"/>
        </w:rPr>
        <w:t>явления, связанные с водами (паводки, наводнения, ла</w:t>
      </w:r>
      <w:r w:rsidR="00BC7B2B">
        <w:rPr>
          <w:rFonts w:ascii="Times New Roman" w:eastAsia="Times New Roman" w:hAnsi="Times New Roman" w:cs="Times New Roman"/>
          <w:sz w:val="24"/>
          <w:szCs w:val="24"/>
        </w:rPr>
        <w:t xml:space="preserve">вины, сели), их предупреждение. </w:t>
      </w:r>
      <w:r w:rsidRPr="00942F96">
        <w:rPr>
          <w:rFonts w:ascii="Times New Roman" w:eastAsia="Times New Roman" w:hAnsi="Times New Roman" w:cs="Times New Roman"/>
          <w:sz w:val="24"/>
          <w:szCs w:val="24"/>
        </w:rPr>
        <w:t>Роль рек в жизни населения и развитии хозяйства Росс</w:t>
      </w:r>
      <w:r w:rsidR="00BC7B2B">
        <w:rPr>
          <w:rFonts w:ascii="Times New Roman" w:eastAsia="Times New Roman" w:hAnsi="Times New Roman" w:cs="Times New Roman"/>
          <w:sz w:val="24"/>
          <w:szCs w:val="24"/>
        </w:rPr>
        <w:t>ии. Крупнейшие озера, их проис</w:t>
      </w:r>
      <w:r w:rsidRPr="00942F96">
        <w:rPr>
          <w:rFonts w:ascii="Times New Roman" w:eastAsia="Times New Roman" w:hAnsi="Times New Roman" w:cs="Times New Roman"/>
          <w:sz w:val="24"/>
          <w:szCs w:val="24"/>
        </w:rPr>
        <w:t>хождение. Болота. Подземные воды.</w:t>
      </w:r>
      <w:r w:rsidR="00BC7B2B">
        <w:rPr>
          <w:rFonts w:ascii="Times New Roman" w:eastAsia="Times New Roman" w:hAnsi="Times New Roman" w:cs="Times New Roman"/>
          <w:sz w:val="24"/>
          <w:szCs w:val="24"/>
        </w:rPr>
        <w:t xml:space="preserve"> Ледники. Многолетняя мерзлота. </w:t>
      </w:r>
      <w:r w:rsidRPr="00942F96">
        <w:rPr>
          <w:rFonts w:ascii="Times New Roman" w:eastAsia="Times New Roman" w:hAnsi="Times New Roman" w:cs="Times New Roman"/>
          <w:sz w:val="24"/>
          <w:szCs w:val="24"/>
        </w:rPr>
        <w:t>Неравномерность распределения водных ресурсов. Рос</w:t>
      </w:r>
      <w:r w:rsidR="00BC7B2B">
        <w:rPr>
          <w:rFonts w:ascii="Times New Roman" w:eastAsia="Times New Roman" w:hAnsi="Times New Roman" w:cs="Times New Roman"/>
          <w:sz w:val="24"/>
          <w:szCs w:val="24"/>
        </w:rPr>
        <w:t xml:space="preserve">т их потребления и загрязнения. </w:t>
      </w:r>
      <w:r w:rsidRPr="00942F96">
        <w:rPr>
          <w:rFonts w:ascii="Times New Roman" w:eastAsia="Times New Roman" w:hAnsi="Times New Roman" w:cs="Times New Roman"/>
          <w:sz w:val="24"/>
          <w:szCs w:val="24"/>
        </w:rPr>
        <w:t>Пути сохранения качества водных ресурсов. Внутренние воды</w:t>
      </w:r>
      <w:r w:rsidR="00BC7B2B">
        <w:rPr>
          <w:rFonts w:ascii="Times New Roman" w:eastAsia="Times New Roman" w:hAnsi="Times New Roman" w:cs="Times New Roman"/>
          <w:sz w:val="24"/>
          <w:szCs w:val="24"/>
        </w:rPr>
        <w:t xml:space="preserve"> и водные ресурсы своего регио</w:t>
      </w:r>
      <w:r w:rsidRPr="00942F96">
        <w:rPr>
          <w:rFonts w:ascii="Times New Roman" w:eastAsia="Times New Roman" w:hAnsi="Times New Roman" w:cs="Times New Roman"/>
          <w:sz w:val="24"/>
          <w:szCs w:val="24"/>
        </w:rPr>
        <w:t>на и своей местности.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Почва и почвенные ресурсы. Почва - особый компонент природы. Факторы образования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почв, их основные типы, свойства, различия в плодородии. Размещение основных типов почв.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Почва – национальное богатство. Почвенные ресурсы России. Изменение почв в ходе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их хозяйственного использования. Меры по сохранению плодородия почв: мелиорация земель,</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борьба с эрозией почв и их загрязнением. Особенности почв своег</w:t>
      </w:r>
      <w:r w:rsidR="00BC7B2B">
        <w:rPr>
          <w:rFonts w:ascii="Times New Roman" w:eastAsia="Times New Roman" w:hAnsi="Times New Roman" w:cs="Times New Roman"/>
          <w:sz w:val="24"/>
          <w:szCs w:val="24"/>
        </w:rPr>
        <w:t>о региона и своей местно</w:t>
      </w:r>
      <w:r w:rsidRPr="00942F96">
        <w:rPr>
          <w:rFonts w:ascii="Times New Roman" w:eastAsia="Times New Roman" w:hAnsi="Times New Roman" w:cs="Times New Roman"/>
          <w:sz w:val="24"/>
          <w:szCs w:val="24"/>
        </w:rPr>
        <w:t>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Растительный и животный мир. Биологические ресурсы. Растительный и животный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мир России: видовое разнообразие, факторы его определяющие. Биологические ресурсы, их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рациональное использование. Меры по охране растительного и животного мира. Растительный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и животный мир своего региона и своей местности.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Природно-хозяйственное районирование. Природно-х</w:t>
      </w:r>
      <w:r w:rsidR="00BC7B2B">
        <w:rPr>
          <w:rFonts w:ascii="Times New Roman" w:eastAsia="Times New Roman" w:hAnsi="Times New Roman" w:cs="Times New Roman"/>
          <w:sz w:val="24"/>
          <w:szCs w:val="24"/>
        </w:rPr>
        <w:t>озяйственные зоны России: взаи</w:t>
      </w:r>
      <w:r w:rsidRPr="00942F96">
        <w:rPr>
          <w:rFonts w:ascii="Times New Roman" w:eastAsia="Times New Roman" w:hAnsi="Times New Roman" w:cs="Times New Roman"/>
          <w:sz w:val="24"/>
          <w:szCs w:val="24"/>
        </w:rPr>
        <w:t>мосвязь и взаимообусловленность их компонентов. Характеристика арктических пустынь,</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тундр и лесотундр, лесов, лесостепей и степей, полупустынь и пустынь. Природные ресурсы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зон, их использование, экологические проблемы. Заповедники</w:t>
      </w:r>
      <w:r w:rsidR="00BC7B2B">
        <w:rPr>
          <w:rFonts w:ascii="Times New Roman" w:eastAsia="Times New Roman" w:hAnsi="Times New Roman" w:cs="Times New Roman"/>
          <w:sz w:val="24"/>
          <w:szCs w:val="24"/>
        </w:rPr>
        <w:t>. Высотная поясность. Особо ох</w:t>
      </w:r>
      <w:r w:rsidRPr="00942F96">
        <w:rPr>
          <w:rFonts w:ascii="Times New Roman" w:eastAsia="Times New Roman" w:hAnsi="Times New Roman" w:cs="Times New Roman"/>
          <w:sz w:val="24"/>
          <w:szCs w:val="24"/>
        </w:rPr>
        <w:t>раняемые природные территории. Памятники всемирного природного наследия.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Выявление зависимости между тектоническим строен</w:t>
      </w:r>
      <w:r w:rsidR="00BC7B2B">
        <w:rPr>
          <w:rFonts w:ascii="Times New Roman" w:eastAsia="Times New Roman" w:hAnsi="Times New Roman" w:cs="Times New Roman"/>
          <w:sz w:val="24"/>
          <w:szCs w:val="24"/>
        </w:rPr>
        <w:t>ием, рельефом и размещением ос</w:t>
      </w:r>
      <w:r w:rsidRPr="00942F96">
        <w:rPr>
          <w:rFonts w:ascii="Times New Roman" w:eastAsia="Times New Roman" w:hAnsi="Times New Roman" w:cs="Times New Roman"/>
          <w:sz w:val="24"/>
          <w:szCs w:val="24"/>
        </w:rPr>
        <w:t>новных групп полезных ископаемых.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по картам закономерностей распределения солнечной радиации, средних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температур января и июля, годового количества осадков по территории страны.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по синоптической карте особенностей по</w:t>
      </w:r>
      <w:r w:rsidR="00BC7B2B">
        <w:rPr>
          <w:rFonts w:ascii="Times New Roman" w:eastAsia="Times New Roman" w:hAnsi="Times New Roman" w:cs="Times New Roman"/>
          <w:sz w:val="24"/>
          <w:szCs w:val="24"/>
        </w:rPr>
        <w:t>годы для различных пунктов. Со</w:t>
      </w:r>
      <w:r w:rsidRPr="00942F96">
        <w:rPr>
          <w:rFonts w:ascii="Times New Roman" w:eastAsia="Times New Roman" w:hAnsi="Times New Roman" w:cs="Times New Roman"/>
          <w:sz w:val="24"/>
          <w:szCs w:val="24"/>
        </w:rPr>
        <w:t>ставление прогноза погоды.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Оценка основных климатических показателей одного из</w:t>
      </w:r>
      <w:r w:rsidR="00BC7B2B">
        <w:rPr>
          <w:rFonts w:ascii="Times New Roman" w:eastAsia="Times New Roman" w:hAnsi="Times New Roman" w:cs="Times New Roman"/>
          <w:sz w:val="24"/>
          <w:szCs w:val="24"/>
        </w:rPr>
        <w:t xml:space="preserve"> регионов страны для характери</w:t>
      </w:r>
      <w:r w:rsidRPr="00942F96">
        <w:rPr>
          <w:rFonts w:ascii="Times New Roman" w:eastAsia="Times New Roman" w:hAnsi="Times New Roman" w:cs="Times New Roman"/>
          <w:sz w:val="24"/>
          <w:szCs w:val="24"/>
        </w:rPr>
        <w:t>стики условий жизни и хозяйственной деятельности населения.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Составление характеристики одной из рек с использова</w:t>
      </w:r>
      <w:r w:rsidR="00BC7B2B">
        <w:rPr>
          <w:rFonts w:ascii="Times New Roman" w:eastAsia="Times New Roman" w:hAnsi="Times New Roman" w:cs="Times New Roman"/>
          <w:sz w:val="24"/>
          <w:szCs w:val="24"/>
        </w:rPr>
        <w:t>нием тематических карт и клима</w:t>
      </w:r>
      <w:r w:rsidRPr="00942F96">
        <w:rPr>
          <w:rFonts w:ascii="Times New Roman" w:eastAsia="Times New Roman" w:hAnsi="Times New Roman" w:cs="Times New Roman"/>
          <w:sz w:val="24"/>
          <w:szCs w:val="24"/>
        </w:rPr>
        <w:t>тограмм, определение возможностей ее хозяйственного использования.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Объяснение закономерностей размещения разных видов вод суши, и связанных с ними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опасных природных явлений на территории страны в зависимости от рельефа и климата.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Оценка обеспеченности водными ресурсами крупных регионов России.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Знакомство с образцами почв своей местности и особенностями их использования.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Составление прогноза изменений растительного и живо</w:t>
      </w:r>
      <w:r w:rsidR="00BC7B2B">
        <w:rPr>
          <w:rFonts w:ascii="Times New Roman" w:eastAsia="Times New Roman" w:hAnsi="Times New Roman" w:cs="Times New Roman"/>
          <w:sz w:val="24"/>
          <w:szCs w:val="24"/>
        </w:rPr>
        <w:t>тного мира при заданных услови</w:t>
      </w:r>
      <w:r w:rsidRPr="00942F96">
        <w:rPr>
          <w:rFonts w:ascii="Times New Roman" w:eastAsia="Times New Roman" w:hAnsi="Times New Roman" w:cs="Times New Roman"/>
          <w:sz w:val="24"/>
          <w:szCs w:val="24"/>
        </w:rPr>
        <w:t>ях изменения других компонентов природного комплекса.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Анализ физической карты и карт компонентов природы для установления взаимосвязей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между ними в разных природных зонах.</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Население России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Человеческий потенциал страны. Численность населен</w:t>
      </w:r>
      <w:r w:rsidR="00BC7B2B">
        <w:rPr>
          <w:rFonts w:ascii="Times New Roman" w:eastAsia="Times New Roman" w:hAnsi="Times New Roman" w:cs="Times New Roman"/>
          <w:sz w:val="24"/>
          <w:szCs w:val="24"/>
        </w:rPr>
        <w:t>ия России, в сравнении с други</w:t>
      </w:r>
      <w:r w:rsidRPr="00942F96">
        <w:rPr>
          <w:rFonts w:ascii="Times New Roman" w:eastAsia="Times New Roman" w:hAnsi="Times New Roman" w:cs="Times New Roman"/>
          <w:sz w:val="24"/>
          <w:szCs w:val="24"/>
        </w:rPr>
        <w:t>ми государствами. Особенности воспроизводства российского населения на рубеже XX и XXI</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веков. Основные показатели, характеризующие население страны и ее отдельных территорий.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Прогнозы изменения численности населения России.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Половой и возрастной состав населения страны. С</w:t>
      </w:r>
      <w:r w:rsidR="00BC7B2B">
        <w:rPr>
          <w:rFonts w:ascii="Times New Roman" w:eastAsia="Times New Roman" w:hAnsi="Times New Roman" w:cs="Times New Roman"/>
          <w:sz w:val="24"/>
          <w:szCs w:val="24"/>
        </w:rPr>
        <w:t>воеобразие половозрастной пира</w:t>
      </w:r>
      <w:r w:rsidRPr="00942F96">
        <w:rPr>
          <w:rFonts w:ascii="Times New Roman" w:eastAsia="Times New Roman" w:hAnsi="Times New Roman" w:cs="Times New Roman"/>
          <w:sz w:val="24"/>
          <w:szCs w:val="24"/>
        </w:rPr>
        <w:t>миды в России и определяющие его факторы. Продолжительность жизни мужского и женского</w:t>
      </w:r>
    </w:p>
    <w:p w:rsidR="00942F96" w:rsidRPr="00942F96" w:rsidRDefault="00BC7B2B"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населения. </w:t>
      </w:r>
      <w:r w:rsidR="00942F96" w:rsidRPr="00942F96">
        <w:rPr>
          <w:rFonts w:ascii="Times New Roman" w:eastAsia="Times New Roman" w:hAnsi="Times New Roman" w:cs="Times New Roman"/>
          <w:sz w:val="24"/>
          <w:szCs w:val="24"/>
        </w:rPr>
        <w:t>Народы и религии России. Россия – многонацион</w:t>
      </w:r>
      <w:r>
        <w:rPr>
          <w:rFonts w:ascii="Times New Roman" w:eastAsia="Times New Roman" w:hAnsi="Times New Roman" w:cs="Times New Roman"/>
          <w:sz w:val="24"/>
          <w:szCs w:val="24"/>
        </w:rPr>
        <w:t>альное государство. Многонацио</w:t>
      </w:r>
      <w:r w:rsidR="00942F96" w:rsidRPr="00942F96">
        <w:rPr>
          <w:rFonts w:ascii="Times New Roman" w:eastAsia="Times New Roman" w:hAnsi="Times New Roman" w:cs="Times New Roman"/>
          <w:sz w:val="24"/>
          <w:szCs w:val="24"/>
        </w:rPr>
        <w:t>нальность как специфический фактор формирования и разв</w:t>
      </w:r>
      <w:r>
        <w:rPr>
          <w:rFonts w:ascii="Times New Roman" w:eastAsia="Times New Roman" w:hAnsi="Times New Roman" w:cs="Times New Roman"/>
          <w:sz w:val="24"/>
          <w:szCs w:val="24"/>
        </w:rPr>
        <w:t>ития России. Использование гео</w:t>
      </w:r>
      <w:r w:rsidR="00942F96" w:rsidRPr="00942F96">
        <w:rPr>
          <w:rFonts w:ascii="Times New Roman" w:eastAsia="Times New Roman" w:hAnsi="Times New Roman" w:cs="Times New Roman"/>
          <w:sz w:val="24"/>
          <w:szCs w:val="24"/>
        </w:rPr>
        <w:t>графических знаний для анализа территориальных аспектов межнациональных отношений.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Языковой состав населения. География религий.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Особенности расселения населения России. Геог</w:t>
      </w:r>
      <w:r w:rsidR="00BC7B2B">
        <w:rPr>
          <w:rFonts w:ascii="Times New Roman" w:eastAsia="Times New Roman" w:hAnsi="Times New Roman" w:cs="Times New Roman"/>
          <w:sz w:val="24"/>
          <w:szCs w:val="24"/>
        </w:rPr>
        <w:t>рафические особенности размеще</w:t>
      </w:r>
      <w:r w:rsidRPr="00942F96">
        <w:rPr>
          <w:rFonts w:ascii="Times New Roman" w:eastAsia="Times New Roman" w:hAnsi="Times New Roman" w:cs="Times New Roman"/>
          <w:sz w:val="24"/>
          <w:szCs w:val="24"/>
        </w:rPr>
        <w:t>ния населения: их обусловленность природными, историческими и социально-экономическими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факторами. Основная полоса расселения. Городское и сельское население. Крупнейшие города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и городские агломерации, их роль в жизни страны. Сельская местность, сельские поселения.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Миграции населения России. Направления и типы миграции на территории страны: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причины, порождающие их, основные направления миграционных потоков на разных этапах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w:t>
      </w:r>
      <w:r w:rsidR="00BC7B2B">
        <w:rPr>
          <w:rFonts w:ascii="Times New Roman" w:eastAsia="Times New Roman" w:hAnsi="Times New Roman" w:cs="Times New Roman"/>
          <w:sz w:val="24"/>
          <w:szCs w:val="24"/>
        </w:rPr>
        <w:t xml:space="preserve">азвития страны. </w:t>
      </w:r>
      <w:r w:rsidRPr="00942F96">
        <w:rPr>
          <w:rFonts w:ascii="Times New Roman" w:eastAsia="Times New Roman" w:hAnsi="Times New Roman" w:cs="Times New Roman"/>
          <w:sz w:val="24"/>
          <w:szCs w:val="24"/>
        </w:rPr>
        <w:t>Трудовые ресурсы России. Неравномерность распре</w:t>
      </w:r>
      <w:r w:rsidR="00BC7B2B">
        <w:rPr>
          <w:rFonts w:ascii="Times New Roman" w:eastAsia="Times New Roman" w:hAnsi="Times New Roman" w:cs="Times New Roman"/>
          <w:sz w:val="24"/>
          <w:szCs w:val="24"/>
        </w:rPr>
        <w:t>деления трудоспособного населе</w:t>
      </w:r>
      <w:r w:rsidRPr="00942F96">
        <w:rPr>
          <w:rFonts w:ascii="Times New Roman" w:eastAsia="Times New Roman" w:hAnsi="Times New Roman" w:cs="Times New Roman"/>
          <w:sz w:val="24"/>
          <w:szCs w:val="24"/>
        </w:rPr>
        <w:t>ния по территории страны. Географические различия в уровне</w:t>
      </w:r>
      <w:r w:rsidR="00BC7B2B">
        <w:rPr>
          <w:rFonts w:ascii="Times New Roman" w:eastAsia="Times New Roman" w:hAnsi="Times New Roman" w:cs="Times New Roman"/>
          <w:sz w:val="24"/>
          <w:szCs w:val="24"/>
        </w:rPr>
        <w:t xml:space="preserve"> занятости и уровне жизни насе</w:t>
      </w:r>
      <w:r w:rsidRPr="00942F96">
        <w:rPr>
          <w:rFonts w:ascii="Times New Roman" w:eastAsia="Times New Roman" w:hAnsi="Times New Roman" w:cs="Times New Roman"/>
          <w:sz w:val="24"/>
          <w:szCs w:val="24"/>
        </w:rPr>
        <w:t>ления России, факторы их определяющие.</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Анализ карт населения.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и анализ основных статистических показ</w:t>
      </w:r>
      <w:r w:rsidR="00BC7B2B">
        <w:rPr>
          <w:rFonts w:ascii="Times New Roman" w:eastAsia="Times New Roman" w:hAnsi="Times New Roman" w:cs="Times New Roman"/>
          <w:sz w:val="24"/>
          <w:szCs w:val="24"/>
        </w:rPr>
        <w:t>ателей, характеризующих населе</w:t>
      </w:r>
      <w:r w:rsidRPr="00942F96">
        <w:rPr>
          <w:rFonts w:ascii="Times New Roman" w:eastAsia="Times New Roman" w:hAnsi="Times New Roman" w:cs="Times New Roman"/>
          <w:sz w:val="24"/>
          <w:szCs w:val="24"/>
        </w:rPr>
        <w:t>ние страны в целом и ее отдельных территорий.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Выявление и объяснение территориальных аспектов межнациональных отношений.</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Хозяйство России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Особенности развития хозяйства России. Предприятие – первичная основа хозяйства.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Условия и факторы размещения предприятий. Отраслевая ст</w:t>
      </w:r>
      <w:r w:rsidR="00BC7B2B">
        <w:rPr>
          <w:rFonts w:ascii="Times New Roman" w:eastAsia="Times New Roman" w:hAnsi="Times New Roman" w:cs="Times New Roman"/>
          <w:sz w:val="24"/>
          <w:szCs w:val="24"/>
        </w:rPr>
        <w:t>руктура функциональная и терри</w:t>
      </w:r>
      <w:r w:rsidRPr="00942F96">
        <w:rPr>
          <w:rFonts w:ascii="Times New Roman" w:eastAsia="Times New Roman" w:hAnsi="Times New Roman" w:cs="Times New Roman"/>
          <w:sz w:val="24"/>
          <w:szCs w:val="24"/>
        </w:rPr>
        <w:t>ториальная структуры хозяйства, их особенности.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Первичный сектор экономики. Его состав, особенности входящих в него отраслей.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Выдающаяся роль первичного сектора в экономике России. Природно-ресурсный потенциал</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России его оценка, проблемы и перспективы использования. Группировка отраслей по их связи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 природными ресурсами. Основные ресурсные базы.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Сельское хозяйство. Отличия сельского хозяйства от других хозяйственных отраслей.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Земля - главное богатство России. Сельскохозяйственные угодья, их структура. Земледелие 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животноводство География выращивания важнейших культурных растений и отра</w:t>
      </w:r>
      <w:r w:rsidR="00BC7B2B">
        <w:rPr>
          <w:rFonts w:ascii="Times New Roman" w:eastAsia="Times New Roman" w:hAnsi="Times New Roman" w:cs="Times New Roman"/>
          <w:sz w:val="24"/>
          <w:szCs w:val="24"/>
        </w:rPr>
        <w:t>слей живот</w:t>
      </w:r>
      <w:r w:rsidRPr="00942F96">
        <w:rPr>
          <w:rFonts w:ascii="Times New Roman" w:eastAsia="Times New Roman" w:hAnsi="Times New Roman" w:cs="Times New Roman"/>
          <w:sz w:val="24"/>
          <w:szCs w:val="24"/>
        </w:rPr>
        <w:t>новодства. Садоводство и виноградарство.</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Лесное хозяйство. Российские леса – важная часть ее национального богатства. Роль</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леса в российской экономике. География лесного хозяйства.</w:t>
      </w:r>
      <w:r w:rsidR="00BC7B2B">
        <w:rPr>
          <w:rFonts w:ascii="Times New Roman" w:eastAsia="Times New Roman" w:hAnsi="Times New Roman" w:cs="Times New Roman"/>
          <w:sz w:val="24"/>
          <w:szCs w:val="24"/>
        </w:rPr>
        <w:t xml:space="preserve"> Заготовка пушнины – традицион</w:t>
      </w:r>
      <w:r w:rsidRPr="00942F96">
        <w:rPr>
          <w:rFonts w:ascii="Times New Roman" w:eastAsia="Times New Roman" w:hAnsi="Times New Roman" w:cs="Times New Roman"/>
          <w:sz w:val="24"/>
          <w:szCs w:val="24"/>
        </w:rPr>
        <w:t>ная отрасль российской экономики. География пушного промысла.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Рыбное хозяйство. Доминирующая роль морског</w:t>
      </w:r>
      <w:r w:rsidR="00BC7B2B">
        <w:rPr>
          <w:rFonts w:ascii="Times New Roman" w:eastAsia="Times New Roman" w:hAnsi="Times New Roman" w:cs="Times New Roman"/>
          <w:sz w:val="24"/>
          <w:szCs w:val="24"/>
        </w:rPr>
        <w:t>о промысла. Основные рыбопромы</w:t>
      </w:r>
      <w:r w:rsidRPr="00942F96">
        <w:rPr>
          <w:rFonts w:ascii="Times New Roman" w:eastAsia="Times New Roman" w:hAnsi="Times New Roman" w:cs="Times New Roman"/>
          <w:sz w:val="24"/>
          <w:szCs w:val="24"/>
        </w:rPr>
        <w:t>словые бассейны. Ведущая роль Дальневосточного бассейна. География переработки рыбы.</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Анализ экономических карт для определения типо</w:t>
      </w:r>
      <w:r w:rsidR="00BC7B2B">
        <w:rPr>
          <w:rFonts w:ascii="Times New Roman" w:eastAsia="Times New Roman" w:hAnsi="Times New Roman" w:cs="Times New Roman"/>
          <w:sz w:val="24"/>
          <w:szCs w:val="24"/>
        </w:rPr>
        <w:t>в территориальной структуры хо</w:t>
      </w:r>
      <w:r w:rsidRPr="00942F96">
        <w:rPr>
          <w:rFonts w:ascii="Times New Roman" w:eastAsia="Times New Roman" w:hAnsi="Times New Roman" w:cs="Times New Roman"/>
          <w:sz w:val="24"/>
          <w:szCs w:val="24"/>
        </w:rPr>
        <w:t>зяйства.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Группировка отраслей по различным показателям.</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Оценка природно-ресурсного потенциала России, </w:t>
      </w:r>
      <w:r w:rsidR="00BC7B2B">
        <w:rPr>
          <w:rFonts w:ascii="Times New Roman" w:eastAsia="Times New Roman" w:hAnsi="Times New Roman" w:cs="Times New Roman"/>
          <w:sz w:val="24"/>
          <w:szCs w:val="24"/>
        </w:rPr>
        <w:t>проблем и перспектив его рацио</w:t>
      </w:r>
      <w:r w:rsidRPr="00942F96">
        <w:rPr>
          <w:rFonts w:ascii="Times New Roman" w:eastAsia="Times New Roman" w:hAnsi="Times New Roman" w:cs="Times New Roman"/>
          <w:sz w:val="24"/>
          <w:szCs w:val="24"/>
        </w:rPr>
        <w:t>нального использования.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по картам основных районов выращивания зерновых и технических</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культур, главных районов животноводства.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Вторичный сектор экономики. Его состав, особенности входящих в него отраслей.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Роль вторичного сектора в экономике России и проблемы его развития.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Топливно-энергетический комплекс (ТЭК). Сос</w:t>
      </w:r>
      <w:r w:rsidR="00BC7B2B">
        <w:rPr>
          <w:rFonts w:ascii="Times New Roman" w:eastAsia="Times New Roman" w:hAnsi="Times New Roman" w:cs="Times New Roman"/>
          <w:sz w:val="24"/>
          <w:szCs w:val="24"/>
        </w:rPr>
        <w:t>тав, место и значение в хозяйст</w:t>
      </w:r>
      <w:r w:rsidRPr="00942F96">
        <w:rPr>
          <w:rFonts w:ascii="Times New Roman" w:eastAsia="Times New Roman" w:hAnsi="Times New Roman" w:cs="Times New Roman"/>
          <w:sz w:val="24"/>
          <w:szCs w:val="24"/>
        </w:rPr>
        <w:t>ве.</w:t>
      </w:r>
      <w:r w:rsidR="00BC7B2B">
        <w:rPr>
          <w:rFonts w:ascii="Times New Roman" w:eastAsia="Times New Roman" w:hAnsi="Times New Roman" w:cs="Times New Roman"/>
          <w:sz w:val="24"/>
          <w:szCs w:val="24"/>
        </w:rPr>
        <w:t xml:space="preserve"> </w:t>
      </w:r>
      <w:r w:rsidRPr="00942F96">
        <w:rPr>
          <w:rFonts w:ascii="Times New Roman" w:eastAsia="Times New Roman" w:hAnsi="Times New Roman" w:cs="Times New Roman"/>
          <w:sz w:val="24"/>
          <w:szCs w:val="24"/>
        </w:rPr>
        <w:t>Нефтяная, газовая, угольная промышленность: основные современные и перспективные рай-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оны добычи, система нефте- и газопроводов. Электроэнергетика: типы электростанций, их </w:t>
      </w:r>
      <w:r w:rsidR="00BC7B2B">
        <w:rPr>
          <w:rFonts w:ascii="Times New Roman" w:eastAsia="Times New Roman" w:hAnsi="Times New Roman" w:cs="Times New Roman"/>
          <w:sz w:val="24"/>
          <w:szCs w:val="24"/>
        </w:rPr>
        <w:t>осо</w:t>
      </w:r>
      <w:r w:rsidRPr="00942F96">
        <w:rPr>
          <w:rFonts w:ascii="Times New Roman" w:eastAsia="Times New Roman" w:hAnsi="Times New Roman" w:cs="Times New Roman"/>
          <w:sz w:val="24"/>
          <w:szCs w:val="24"/>
        </w:rPr>
        <w:t>бенности и доля в производстве электроэнергии. Энергосистемы. Современные проблемы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ТЭК. ТЭК и охрана окружающей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Машиностроение. Состав, место и значение в хозя</w:t>
      </w:r>
      <w:r w:rsidR="00BC7B2B">
        <w:rPr>
          <w:rFonts w:ascii="Times New Roman" w:eastAsia="Times New Roman" w:hAnsi="Times New Roman" w:cs="Times New Roman"/>
          <w:sz w:val="24"/>
          <w:szCs w:val="24"/>
        </w:rPr>
        <w:t>йстве. Факторы размещения маши</w:t>
      </w:r>
      <w:r w:rsidRPr="00942F96">
        <w:rPr>
          <w:rFonts w:ascii="Times New Roman" w:eastAsia="Times New Roman" w:hAnsi="Times New Roman" w:cs="Times New Roman"/>
          <w:sz w:val="24"/>
          <w:szCs w:val="24"/>
        </w:rPr>
        <w:t>ностроительных предприятий. География науко-, трудо- и металлоемких отраслей. Главные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районы и центры. Особенности географии военно-промыш</w:t>
      </w:r>
      <w:r w:rsidR="00BC7B2B">
        <w:rPr>
          <w:rFonts w:ascii="Times New Roman" w:eastAsia="Times New Roman" w:hAnsi="Times New Roman" w:cs="Times New Roman"/>
          <w:sz w:val="24"/>
          <w:szCs w:val="24"/>
        </w:rPr>
        <w:t>ленного комплекса. Машинострое</w:t>
      </w:r>
      <w:r w:rsidRPr="00942F96">
        <w:rPr>
          <w:rFonts w:ascii="Times New Roman" w:eastAsia="Times New Roman" w:hAnsi="Times New Roman" w:cs="Times New Roman"/>
          <w:sz w:val="24"/>
          <w:szCs w:val="24"/>
        </w:rPr>
        <w:t>ние и охрана окружающей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Металлургия. Состав, место и значение в хозяйстве. Черная и цветная металлургия: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факторы размещения предприятий, особенности географии м</w:t>
      </w:r>
      <w:r w:rsidR="00BC7B2B">
        <w:rPr>
          <w:rFonts w:ascii="Times New Roman" w:eastAsia="Times New Roman" w:hAnsi="Times New Roman" w:cs="Times New Roman"/>
          <w:sz w:val="24"/>
          <w:szCs w:val="24"/>
        </w:rPr>
        <w:t>еталлургии черных, легких и тя</w:t>
      </w:r>
      <w:r w:rsidRPr="00942F96">
        <w:rPr>
          <w:rFonts w:ascii="Times New Roman" w:eastAsia="Times New Roman" w:hAnsi="Times New Roman" w:cs="Times New Roman"/>
          <w:sz w:val="24"/>
          <w:szCs w:val="24"/>
        </w:rPr>
        <w:t>желых цветных металлов. Металлургические базы, крупнейшие металлургические центры.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Металлургия и охрана окружающей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Химическая промышленность. Состав, место и значение в хозяйстве. Факторы р</w:t>
      </w:r>
      <w:r w:rsidR="00BC7B2B">
        <w:rPr>
          <w:rFonts w:ascii="Times New Roman" w:eastAsia="Times New Roman" w:hAnsi="Times New Roman" w:cs="Times New Roman"/>
          <w:sz w:val="24"/>
          <w:szCs w:val="24"/>
        </w:rPr>
        <w:t>аз</w:t>
      </w:r>
      <w:r w:rsidRPr="00942F96">
        <w:rPr>
          <w:rFonts w:ascii="Times New Roman" w:eastAsia="Times New Roman" w:hAnsi="Times New Roman" w:cs="Times New Roman"/>
          <w:sz w:val="24"/>
          <w:szCs w:val="24"/>
        </w:rPr>
        <w:t>мещения предприятий, особенности географии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важнейших отраслей. Основные базы, крупнейшие химиче</w:t>
      </w:r>
      <w:r w:rsidR="00BC7B2B">
        <w:rPr>
          <w:rFonts w:ascii="Times New Roman" w:eastAsia="Times New Roman" w:hAnsi="Times New Roman" w:cs="Times New Roman"/>
          <w:sz w:val="24"/>
          <w:szCs w:val="24"/>
        </w:rPr>
        <w:t>ские комплексы. Химическая про</w:t>
      </w:r>
      <w:r w:rsidRPr="00942F96">
        <w:rPr>
          <w:rFonts w:ascii="Times New Roman" w:eastAsia="Times New Roman" w:hAnsi="Times New Roman" w:cs="Times New Roman"/>
          <w:sz w:val="24"/>
          <w:szCs w:val="24"/>
        </w:rPr>
        <w:t>мышленность и охрана окружающей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Лесная промышленность. Состав, место и значение в хозяйстве.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Факторы размещения предприятий, особенности географии важнейших отраслей. Основные</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базы, крупнейшие лесоперерабатывающие комплексы. Лес</w:t>
      </w:r>
      <w:r w:rsidR="00BC7B2B">
        <w:rPr>
          <w:rFonts w:ascii="Times New Roman" w:eastAsia="Times New Roman" w:hAnsi="Times New Roman" w:cs="Times New Roman"/>
          <w:sz w:val="24"/>
          <w:szCs w:val="24"/>
        </w:rPr>
        <w:t>ная промышленность и охрана ок</w:t>
      </w:r>
      <w:r w:rsidRPr="00942F96">
        <w:rPr>
          <w:rFonts w:ascii="Times New Roman" w:eastAsia="Times New Roman" w:hAnsi="Times New Roman" w:cs="Times New Roman"/>
          <w:sz w:val="24"/>
          <w:szCs w:val="24"/>
        </w:rPr>
        <w:t>ружающей среды.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Пищевая промышленность. Состав, место и значение </w:t>
      </w:r>
      <w:r w:rsidR="00BC7B2B">
        <w:rPr>
          <w:rFonts w:ascii="Times New Roman" w:eastAsia="Times New Roman" w:hAnsi="Times New Roman" w:cs="Times New Roman"/>
          <w:sz w:val="24"/>
          <w:szCs w:val="24"/>
        </w:rPr>
        <w:t>в хозяйстве. Группировка отрас</w:t>
      </w:r>
      <w:r w:rsidRPr="00942F96">
        <w:rPr>
          <w:rFonts w:ascii="Times New Roman" w:eastAsia="Times New Roman" w:hAnsi="Times New Roman" w:cs="Times New Roman"/>
          <w:sz w:val="24"/>
          <w:szCs w:val="24"/>
        </w:rPr>
        <w:t>лей по характеру используемого сырья, география важнейших отраслей. Пищевая проблема 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России.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Легкая промышленность. Состав, место и значение в хозяйстве. География текстиль-</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ной промышленности.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Третичный сектор экономики. Его состав, особенности входящих в него отраслей.</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Роль третичного сектора в экономике </w:t>
      </w:r>
      <w:r w:rsidR="00BC7B2B">
        <w:rPr>
          <w:rFonts w:ascii="Times New Roman" w:eastAsia="Times New Roman" w:hAnsi="Times New Roman" w:cs="Times New Roman"/>
          <w:sz w:val="24"/>
          <w:szCs w:val="24"/>
        </w:rPr>
        <w:t>России и проблемы его развития.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География коммуникаций. Роль коммуникаций в размещении населения и хозяйства.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Сухопутный, водный и воздушный транспорт. Преимущества и недостатки отдельных видов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транспорта. Важнейшие транспортные пути, крупнейшие транспортные узлы. Связь.</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География науки. Наука, ее состав и роль в жизни современного общества. География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российской науки. Города науки и технополисы.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География социальной сферы. Состав, место и значение в хозяйстве. Социальная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инфраструктура; ее состав и роль в современном обществе. </w:t>
      </w:r>
      <w:r w:rsidR="00BC7B2B">
        <w:rPr>
          <w:rFonts w:ascii="Times New Roman" w:eastAsia="Times New Roman" w:hAnsi="Times New Roman" w:cs="Times New Roman"/>
          <w:sz w:val="24"/>
          <w:szCs w:val="24"/>
        </w:rPr>
        <w:t>География жилищного и рекреаци</w:t>
      </w:r>
      <w:r w:rsidRPr="00942F96">
        <w:rPr>
          <w:rFonts w:ascii="Times New Roman" w:eastAsia="Times New Roman" w:hAnsi="Times New Roman" w:cs="Times New Roman"/>
          <w:sz w:val="24"/>
          <w:szCs w:val="24"/>
        </w:rPr>
        <w:t>онного хозяйства. Жилье – одна из главных потребностей человека. Географические разли</w:t>
      </w:r>
      <w:r w:rsidR="00BC7B2B">
        <w:rPr>
          <w:rFonts w:ascii="Times New Roman" w:eastAsia="Times New Roman" w:hAnsi="Times New Roman" w:cs="Times New Roman"/>
          <w:sz w:val="24"/>
          <w:szCs w:val="24"/>
        </w:rPr>
        <w:t xml:space="preserve">чия в </w:t>
      </w:r>
      <w:r w:rsidRPr="00942F96">
        <w:rPr>
          <w:rFonts w:ascii="Times New Roman" w:eastAsia="Times New Roman" w:hAnsi="Times New Roman" w:cs="Times New Roman"/>
          <w:sz w:val="24"/>
          <w:szCs w:val="24"/>
        </w:rPr>
        <w:t>обеспеченности россиян жильем. География рекреационного хозяйства в России.</w:t>
      </w:r>
    </w:p>
    <w:p w:rsidR="00942F96" w:rsidRPr="00942F96" w:rsidRDefault="00BC7B2B" w:rsidP="00942F96">
      <w:pPr>
        <w:widowControl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работы. </w:t>
      </w:r>
      <w:r w:rsidR="00942F96" w:rsidRPr="00942F96">
        <w:rPr>
          <w:rFonts w:ascii="Times New Roman" w:eastAsia="Times New Roman" w:hAnsi="Times New Roman" w:cs="Times New Roman"/>
          <w:sz w:val="24"/>
          <w:szCs w:val="24"/>
        </w:rPr>
        <w:t>Составление характеристики одного из нефтяных ба</w:t>
      </w:r>
      <w:r>
        <w:rPr>
          <w:rFonts w:ascii="Times New Roman" w:eastAsia="Times New Roman" w:hAnsi="Times New Roman" w:cs="Times New Roman"/>
          <w:sz w:val="24"/>
          <w:szCs w:val="24"/>
        </w:rPr>
        <w:t xml:space="preserve">ссейнов по картам и статистическим материалам. </w:t>
      </w:r>
      <w:r w:rsidR="00942F96" w:rsidRPr="00942F96">
        <w:rPr>
          <w:rFonts w:ascii="Times New Roman" w:eastAsia="Times New Roman" w:hAnsi="Times New Roman" w:cs="Times New Roman"/>
          <w:sz w:val="24"/>
          <w:szCs w:val="24"/>
        </w:rPr>
        <w:t xml:space="preserve">Составление характеристики одного из угольных бассейнов </w:t>
      </w:r>
      <w:r>
        <w:rPr>
          <w:rFonts w:ascii="Times New Roman" w:eastAsia="Times New Roman" w:hAnsi="Times New Roman" w:cs="Times New Roman"/>
          <w:sz w:val="24"/>
          <w:szCs w:val="24"/>
        </w:rPr>
        <w:t xml:space="preserve">по картам и статистическим материалам. </w:t>
      </w:r>
      <w:r w:rsidR="00942F96" w:rsidRPr="00942F96">
        <w:rPr>
          <w:rFonts w:ascii="Times New Roman" w:eastAsia="Times New Roman" w:hAnsi="Times New Roman" w:cs="Times New Roman"/>
          <w:sz w:val="24"/>
          <w:szCs w:val="24"/>
        </w:rPr>
        <w:t xml:space="preserve">Определение главных районов размещения отраслей </w:t>
      </w:r>
      <w:r>
        <w:rPr>
          <w:rFonts w:ascii="Times New Roman" w:eastAsia="Times New Roman" w:hAnsi="Times New Roman" w:cs="Times New Roman"/>
          <w:sz w:val="24"/>
          <w:szCs w:val="24"/>
        </w:rPr>
        <w:t>трудоемкого и металлоемкого ма</w:t>
      </w:r>
      <w:r w:rsidR="00942F96" w:rsidRPr="00942F96">
        <w:rPr>
          <w:rFonts w:ascii="Times New Roman" w:eastAsia="Times New Roman" w:hAnsi="Times New Roman" w:cs="Times New Roman"/>
          <w:sz w:val="24"/>
          <w:szCs w:val="24"/>
        </w:rPr>
        <w:t>шиностроения по картам.</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Регионы России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Районирование России. Задачи, принципы и проблемы. Виды районирования (физико-</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географическое, экономическое, историко-географическое, п</w:t>
      </w:r>
      <w:r w:rsidR="00BC7B2B">
        <w:rPr>
          <w:rFonts w:ascii="Times New Roman" w:eastAsia="Times New Roman" w:hAnsi="Times New Roman" w:cs="Times New Roman"/>
          <w:sz w:val="24"/>
          <w:szCs w:val="24"/>
        </w:rPr>
        <w:t xml:space="preserve">риродно-хозяйственное, экологическое и др.). </w:t>
      </w:r>
      <w:r w:rsidRPr="00942F96">
        <w:rPr>
          <w:rFonts w:ascii="Times New Roman" w:eastAsia="Times New Roman" w:hAnsi="Times New Roman" w:cs="Times New Roman"/>
          <w:sz w:val="24"/>
          <w:szCs w:val="24"/>
        </w:rPr>
        <w:t>Зонирование России: основная зона хозяйственного ос</w:t>
      </w:r>
      <w:r w:rsidR="00BC7B2B">
        <w:rPr>
          <w:rFonts w:ascii="Times New Roman" w:eastAsia="Times New Roman" w:hAnsi="Times New Roman" w:cs="Times New Roman"/>
          <w:sz w:val="24"/>
          <w:szCs w:val="24"/>
        </w:rPr>
        <w:t xml:space="preserve">воения, зона Севера, их особенности и проблемы. </w:t>
      </w:r>
      <w:r w:rsidRPr="00942F96">
        <w:rPr>
          <w:rFonts w:ascii="Times New Roman" w:eastAsia="Times New Roman" w:hAnsi="Times New Roman" w:cs="Times New Roman"/>
          <w:sz w:val="24"/>
          <w:szCs w:val="24"/>
        </w:rPr>
        <w:t>Районы и крупные регионы России. Состав района, регион</w:t>
      </w:r>
      <w:r w:rsidR="00BC7B2B">
        <w:rPr>
          <w:rFonts w:ascii="Times New Roman" w:eastAsia="Times New Roman" w:hAnsi="Times New Roman" w:cs="Times New Roman"/>
          <w:sz w:val="24"/>
          <w:szCs w:val="24"/>
        </w:rPr>
        <w:t>а. Особенности географиче</w:t>
      </w:r>
      <w:r w:rsidRPr="00942F96">
        <w:rPr>
          <w:rFonts w:ascii="Times New Roman" w:eastAsia="Times New Roman" w:hAnsi="Times New Roman" w:cs="Times New Roman"/>
          <w:sz w:val="24"/>
          <w:szCs w:val="24"/>
        </w:rPr>
        <w:t>ского, геополитического и эколого-географического положе</w:t>
      </w:r>
      <w:r w:rsidR="00BC7B2B">
        <w:rPr>
          <w:rFonts w:ascii="Times New Roman" w:eastAsia="Times New Roman" w:hAnsi="Times New Roman" w:cs="Times New Roman"/>
          <w:sz w:val="24"/>
          <w:szCs w:val="24"/>
        </w:rPr>
        <w:t>ния, их влияние на природу, хо</w:t>
      </w:r>
      <w:r w:rsidRPr="00942F96">
        <w:rPr>
          <w:rFonts w:ascii="Times New Roman" w:eastAsia="Times New Roman" w:hAnsi="Times New Roman" w:cs="Times New Roman"/>
          <w:sz w:val="24"/>
          <w:szCs w:val="24"/>
        </w:rPr>
        <w:t>зяйство и жизнь населения. Специфика природы: геологиче</w:t>
      </w:r>
      <w:r w:rsidR="00BC7B2B">
        <w:rPr>
          <w:rFonts w:ascii="Times New Roman" w:eastAsia="Times New Roman" w:hAnsi="Times New Roman" w:cs="Times New Roman"/>
          <w:sz w:val="24"/>
          <w:szCs w:val="24"/>
        </w:rPr>
        <w:t xml:space="preserve">ское строение и рельеф, климат, </w:t>
      </w:r>
      <w:r w:rsidRPr="00942F96">
        <w:rPr>
          <w:rFonts w:ascii="Times New Roman" w:eastAsia="Times New Roman" w:hAnsi="Times New Roman" w:cs="Times New Roman"/>
          <w:sz w:val="24"/>
          <w:szCs w:val="24"/>
        </w:rPr>
        <w:t>природные зоны, природные ресурсы. Основные историко-</w:t>
      </w:r>
      <w:r w:rsidR="00BC7B2B">
        <w:rPr>
          <w:rFonts w:ascii="Times New Roman" w:eastAsia="Times New Roman" w:hAnsi="Times New Roman" w:cs="Times New Roman"/>
          <w:sz w:val="24"/>
          <w:szCs w:val="24"/>
        </w:rPr>
        <w:t>географические этапы формирова</w:t>
      </w:r>
      <w:r w:rsidRPr="00942F96">
        <w:rPr>
          <w:rFonts w:ascii="Times New Roman" w:eastAsia="Times New Roman" w:hAnsi="Times New Roman" w:cs="Times New Roman"/>
          <w:sz w:val="24"/>
          <w:szCs w:val="24"/>
        </w:rPr>
        <w:t>ния района, региона.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Население: численность, естественный прирост и мигр</w:t>
      </w:r>
      <w:r w:rsidR="00BC7B2B">
        <w:rPr>
          <w:rFonts w:ascii="Times New Roman" w:eastAsia="Times New Roman" w:hAnsi="Times New Roman" w:cs="Times New Roman"/>
          <w:sz w:val="24"/>
          <w:szCs w:val="24"/>
        </w:rPr>
        <w:t>ации, специфика расселения, на</w:t>
      </w:r>
      <w:r w:rsidRPr="00942F96">
        <w:rPr>
          <w:rFonts w:ascii="Times New Roman" w:eastAsia="Times New Roman" w:hAnsi="Times New Roman" w:cs="Times New Roman"/>
          <w:sz w:val="24"/>
          <w:szCs w:val="24"/>
        </w:rPr>
        <w:t>циональный состав, традиции и культура. Города. Качество жизни населения.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Место и роль района, региона в социально-экономическом развитии страны. География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важнейших отраслей хозяйства, особенности его территори</w:t>
      </w:r>
      <w:r w:rsidR="00BC7B2B">
        <w:rPr>
          <w:rFonts w:ascii="Times New Roman" w:eastAsia="Times New Roman" w:hAnsi="Times New Roman" w:cs="Times New Roman"/>
          <w:sz w:val="24"/>
          <w:szCs w:val="24"/>
        </w:rPr>
        <w:t>альной организации. Географиче</w:t>
      </w:r>
      <w:r w:rsidRPr="00942F96">
        <w:rPr>
          <w:rFonts w:ascii="Times New Roman" w:eastAsia="Times New Roman" w:hAnsi="Times New Roman" w:cs="Times New Roman"/>
          <w:sz w:val="24"/>
          <w:szCs w:val="24"/>
        </w:rPr>
        <w:t xml:space="preserve">ские аспекты основных экономических, социальных и экологических проблем района, </w:t>
      </w:r>
      <w:r w:rsidR="00BC7B2B">
        <w:rPr>
          <w:rFonts w:ascii="Times New Roman" w:eastAsia="Times New Roman" w:hAnsi="Times New Roman" w:cs="Times New Roman"/>
          <w:sz w:val="24"/>
          <w:szCs w:val="24"/>
        </w:rPr>
        <w:t>регио</w:t>
      </w:r>
      <w:r w:rsidRPr="00942F96">
        <w:rPr>
          <w:rFonts w:ascii="Times New Roman" w:eastAsia="Times New Roman" w:hAnsi="Times New Roman" w:cs="Times New Roman"/>
          <w:sz w:val="24"/>
          <w:szCs w:val="24"/>
        </w:rPr>
        <w:t>на. Внутренние природно-хозяйственные различия.</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 xml:space="preserve">Раздел. Россия в современном мире </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 xml:space="preserve">Место России среди стран мира. География государств </w:t>
      </w:r>
      <w:r w:rsidR="00BC7B2B">
        <w:rPr>
          <w:rFonts w:ascii="Times New Roman" w:eastAsia="Times New Roman" w:hAnsi="Times New Roman" w:cs="Times New Roman"/>
          <w:sz w:val="24"/>
          <w:szCs w:val="24"/>
        </w:rPr>
        <w:t>нового зарубежья. Оценка их ис</w:t>
      </w:r>
      <w:r w:rsidRPr="00942F96">
        <w:rPr>
          <w:rFonts w:ascii="Times New Roman" w:eastAsia="Times New Roman" w:hAnsi="Times New Roman" w:cs="Times New Roman"/>
          <w:sz w:val="24"/>
          <w:szCs w:val="24"/>
        </w:rPr>
        <w:t>торических, политических, экономических и культурных связей с Россией. Россия и страны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СНГ. Взаимосвязи России с другими странами мира. Объекты</w:t>
      </w:r>
      <w:r w:rsidR="00BC7B2B">
        <w:rPr>
          <w:rFonts w:ascii="Times New Roman" w:eastAsia="Times New Roman" w:hAnsi="Times New Roman" w:cs="Times New Roman"/>
          <w:sz w:val="24"/>
          <w:szCs w:val="24"/>
        </w:rPr>
        <w:t xml:space="preserve"> мирового природного и культур</w:t>
      </w:r>
      <w:r w:rsidRPr="00942F96">
        <w:rPr>
          <w:rFonts w:ascii="Times New Roman" w:eastAsia="Times New Roman" w:hAnsi="Times New Roman" w:cs="Times New Roman"/>
          <w:sz w:val="24"/>
          <w:szCs w:val="24"/>
        </w:rPr>
        <w:t>ного наследия в России.</w:t>
      </w:r>
    </w:p>
    <w:p w:rsidR="00942F96" w:rsidRPr="00BC7B2B" w:rsidRDefault="00942F96" w:rsidP="00942F96">
      <w:pPr>
        <w:widowControl w:val="0"/>
        <w:snapToGrid w:val="0"/>
        <w:spacing w:after="0" w:line="240" w:lineRule="auto"/>
        <w:jc w:val="both"/>
        <w:rPr>
          <w:rFonts w:ascii="Times New Roman" w:eastAsia="Times New Roman" w:hAnsi="Times New Roman" w:cs="Times New Roman"/>
          <w:b/>
          <w:sz w:val="24"/>
          <w:szCs w:val="24"/>
        </w:rPr>
      </w:pPr>
      <w:r w:rsidRPr="00BC7B2B">
        <w:rPr>
          <w:rFonts w:ascii="Times New Roman" w:eastAsia="Times New Roman" w:hAnsi="Times New Roman" w:cs="Times New Roman"/>
          <w:b/>
          <w:sz w:val="24"/>
          <w:szCs w:val="24"/>
        </w:rPr>
        <w:t>Практические работы.</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Анализ разных видов районирования России.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Сравнение географического положения районов, регионов и его влияния на природу,</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жизнь людей и хозяйство.</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Выявление и анализ условий для развития хозяйства районов, регионов.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Анализ взаимодействия природы и человека на примере одной из территорий региона.</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Раздел. География своей республики (края, области).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Определение особенностей географического положения территории, основных этапов</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ее освоения. Оценка природных ресурсов и их использования. Этапы заселения, формирования</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культуры народов, современного хозяйства. Характеристика внутренних различий районов и</w:t>
      </w:r>
    </w:p>
    <w:p w:rsidR="00942F96" w:rsidRPr="00942F96" w:rsidRDefault="00942F96" w:rsidP="00942F96">
      <w:pPr>
        <w:widowControl w:val="0"/>
        <w:snapToGrid w:val="0"/>
        <w:spacing w:after="0" w:line="240" w:lineRule="auto"/>
        <w:jc w:val="both"/>
        <w:rPr>
          <w:rFonts w:ascii="Times New Roman" w:eastAsia="Times New Roman" w:hAnsi="Times New Roman" w:cs="Times New Roman"/>
          <w:sz w:val="24"/>
          <w:szCs w:val="24"/>
        </w:rPr>
      </w:pPr>
      <w:r w:rsidRPr="00942F96">
        <w:rPr>
          <w:rFonts w:ascii="Times New Roman" w:eastAsia="Times New Roman" w:hAnsi="Times New Roman" w:cs="Times New Roman"/>
          <w:sz w:val="24"/>
          <w:szCs w:val="24"/>
        </w:rPr>
        <w:t>городов. Достопримечательности. Топонимика.</w:t>
      </w:r>
    </w:p>
    <w:p w:rsidR="008C495B" w:rsidRDefault="008C495B" w:rsidP="00B44153">
      <w:pPr>
        <w:widowControl w:val="0"/>
        <w:snapToGrid w:val="0"/>
        <w:spacing w:after="0" w:line="240" w:lineRule="auto"/>
        <w:ind w:left="360"/>
        <w:jc w:val="center"/>
        <w:rPr>
          <w:rFonts w:ascii="Times New Roman" w:eastAsia="Times New Roman" w:hAnsi="Times New Roman" w:cs="Times New Roman"/>
          <w:b/>
          <w:sz w:val="24"/>
          <w:szCs w:val="24"/>
        </w:rPr>
      </w:pPr>
    </w:p>
    <w:p w:rsidR="00AF2417" w:rsidRDefault="00AF2417" w:rsidP="0040286B">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БИОЛОГИЯ</w:t>
      </w:r>
    </w:p>
    <w:p w:rsidR="007E39F4" w:rsidRPr="007E39F4" w:rsidRDefault="007E39F4" w:rsidP="007E39F4">
      <w:pPr>
        <w:autoSpaceDE w:val="0"/>
        <w:autoSpaceDN w:val="0"/>
        <w:adjustRightInd w:val="0"/>
        <w:spacing w:after="0" w:line="240" w:lineRule="auto"/>
        <w:jc w:val="center"/>
        <w:rPr>
          <w:rFonts w:ascii="TimesNewRomanPS-BoldItalicMT" w:hAnsi="TimesNewRomanPS-BoldItalicMT" w:cs="TimesNewRomanPS-BoldItalicMT"/>
          <w:b/>
          <w:bCs/>
          <w:iCs/>
        </w:rPr>
      </w:pPr>
      <w:r w:rsidRPr="007E39F4">
        <w:rPr>
          <w:rFonts w:ascii="TimesNewRomanPS-BoldItalicMT" w:hAnsi="TimesNewRomanPS-BoldItalicMT" w:cs="TimesNewRomanPS-BoldItalicMT"/>
          <w:b/>
          <w:bCs/>
          <w:iCs/>
          <w:sz w:val="28"/>
          <w:szCs w:val="28"/>
        </w:rPr>
        <w:t xml:space="preserve">Основное содержание </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b/>
          <w:bCs/>
          <w:sz w:val="24"/>
          <w:szCs w:val="24"/>
        </w:rPr>
        <w:t xml:space="preserve">Биология как наука. Методы биологии </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Биология - наука о живой природе. Роль биологии в практической деятельности людей.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Методы изучения живых объектов. Биологический эксперимент. Наблюдение, описание и измерение биологических объектов. 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7E39F4" w:rsidRPr="008C495B" w:rsidRDefault="007E39F4" w:rsidP="008C495B">
      <w:pPr>
        <w:autoSpaceDE w:val="0"/>
        <w:autoSpaceDN w:val="0"/>
        <w:adjustRightInd w:val="0"/>
        <w:spacing w:after="0" w:line="240" w:lineRule="auto"/>
        <w:jc w:val="both"/>
        <w:rPr>
          <w:rFonts w:ascii="Times New Roman" w:hAnsi="Times New Roman" w:cs="Times New Roman"/>
          <w:b/>
          <w:bCs/>
          <w:i/>
          <w:iCs/>
          <w:sz w:val="24"/>
          <w:szCs w:val="24"/>
        </w:rPr>
      </w:pPr>
      <w:r w:rsidRPr="008C495B">
        <w:rPr>
          <w:rFonts w:ascii="Times New Roman" w:hAnsi="Times New Roman" w:cs="Times New Roman"/>
          <w:b/>
          <w:bCs/>
          <w:i/>
          <w:iCs/>
          <w:sz w:val="24"/>
          <w:szCs w:val="24"/>
        </w:rPr>
        <w:t>Демонстрации: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Результатов опытов, иллюстрирующих роль света в жизни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Результатов опытов, иллюстрирующих наличие в составе растений минеральных и органических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веществ.</w:t>
      </w:r>
    </w:p>
    <w:p w:rsidR="007E39F4" w:rsidRPr="008C495B" w:rsidRDefault="007E39F4" w:rsidP="008C495B">
      <w:pPr>
        <w:autoSpaceDE w:val="0"/>
        <w:autoSpaceDN w:val="0"/>
        <w:adjustRightInd w:val="0"/>
        <w:spacing w:after="0" w:line="240" w:lineRule="auto"/>
        <w:jc w:val="both"/>
        <w:rPr>
          <w:rFonts w:ascii="Times New Roman" w:hAnsi="Times New Roman" w:cs="Times New Roman"/>
          <w:b/>
          <w:bCs/>
          <w:i/>
          <w:iCs/>
          <w:sz w:val="24"/>
          <w:szCs w:val="24"/>
        </w:rPr>
      </w:pPr>
      <w:r w:rsidRPr="008C495B">
        <w:rPr>
          <w:rFonts w:ascii="Times New Roman" w:hAnsi="Times New Roman" w:cs="Times New Roman"/>
          <w:b/>
          <w:bCs/>
          <w:i/>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Наблюдение за ростом и развитием растений и животных.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Наблюдение за сезонными изменениями в жизни растений и животных.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Опыты по изучению состава почвы.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b/>
          <w:bCs/>
          <w:sz w:val="24"/>
          <w:szCs w:val="24"/>
        </w:rPr>
        <w:t xml:space="preserve">Система органического мира </w:t>
      </w:r>
    </w:p>
    <w:p w:rsidR="007E39F4" w:rsidRPr="008C495B" w:rsidRDefault="007E39F4" w:rsidP="008C495B">
      <w:pPr>
        <w:autoSpaceDE w:val="0"/>
        <w:autoSpaceDN w:val="0"/>
        <w:adjustRightInd w:val="0"/>
        <w:spacing w:after="0" w:line="240" w:lineRule="auto"/>
        <w:jc w:val="both"/>
        <w:rPr>
          <w:rFonts w:ascii="Times New Roman" w:hAnsi="Times New Roman" w:cs="Times New Roman"/>
          <w:i/>
          <w:iCs/>
          <w:sz w:val="24"/>
          <w:szCs w:val="24"/>
        </w:rPr>
      </w:pPr>
      <w:r w:rsidRPr="008C495B">
        <w:rPr>
          <w:rFonts w:ascii="Times New Roman" w:hAnsi="Times New Roman" w:cs="Times New Roman"/>
          <w:sz w:val="24"/>
          <w:szCs w:val="24"/>
        </w:rPr>
        <w:t xml:space="preserve">Система органического мира. Классификация организмов. </w:t>
      </w:r>
      <w:r w:rsidRPr="008C495B">
        <w:rPr>
          <w:rFonts w:ascii="Times New Roman" w:hAnsi="Times New Roman" w:cs="Times New Roman"/>
          <w:i/>
          <w:iCs/>
          <w:sz w:val="24"/>
          <w:szCs w:val="24"/>
        </w:rPr>
        <w:t xml:space="preserve">Основные систематические категории: царство, тип (отдел), класс, отряд (порядок), семейство, род, вид, их соподчиненность1. </w:t>
      </w:r>
      <w:r w:rsidRPr="008C495B">
        <w:rPr>
          <w:rFonts w:ascii="Times New Roman" w:hAnsi="Times New Roman" w:cs="Times New Roman"/>
          <w:sz w:val="24"/>
          <w:szCs w:val="24"/>
        </w:rPr>
        <w:t>Царство растений. Строение растительного организма на примере покрытосеменных: клетки,</w:t>
      </w:r>
      <w:r w:rsidRPr="008C495B">
        <w:rPr>
          <w:rFonts w:ascii="Times New Roman" w:hAnsi="Times New Roman" w:cs="Times New Roman"/>
          <w:i/>
          <w:iCs/>
          <w:sz w:val="24"/>
          <w:szCs w:val="24"/>
        </w:rPr>
        <w:t xml:space="preserve"> </w:t>
      </w:r>
      <w:r w:rsidRPr="008C495B">
        <w:rPr>
          <w:rFonts w:ascii="Times New Roman" w:hAnsi="Times New Roman" w:cs="Times New Roman"/>
          <w:sz w:val="24"/>
          <w:szCs w:val="24"/>
        </w:rPr>
        <w:t>ткани, органы. Жизнедеятельность растений: питание (минеральное и воздушное-фотосинтез), дыхание,</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опыление, размножение, рост, развитие, раздражимость. Растение – целостный организм. Роль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 природе, жизни человека и собственной деятельности. Важнейшие сельскохозяйственные культуры.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Меры профилактики заболеваний, вызываемых растениями. Охрана растительного мира.</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 xml:space="preserve">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w:t>
      </w:r>
      <w:r w:rsidRPr="008C495B">
        <w:rPr>
          <w:rFonts w:ascii="Times New Roman" w:hAnsi="Times New Roman" w:cs="Times New Roman"/>
          <w:i/>
          <w:iCs/>
          <w:sz w:val="24"/>
          <w:szCs w:val="24"/>
        </w:rPr>
        <w:t>Использование бактерий в биотехнологии. Значение работ Р.Коха и Л. Пастера.</w:t>
      </w:r>
      <w:r w:rsidRPr="008C495B">
        <w:rPr>
          <w:rFonts w:ascii="Times New Roman" w:hAnsi="Times New Roman" w:cs="Times New Roman"/>
          <w:sz w:val="24"/>
          <w:szCs w:val="24"/>
        </w:rPr>
        <w:t xml:space="preserve"> 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w:t>
      </w:r>
      <w:r w:rsidRPr="008C495B">
        <w:rPr>
          <w:rFonts w:ascii="Times New Roman" w:hAnsi="Times New Roman" w:cs="Times New Roman"/>
          <w:i/>
          <w:iCs/>
          <w:sz w:val="24"/>
          <w:szCs w:val="24"/>
        </w:rPr>
        <w:t>Использование грибов в биотехнологии.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Царство животных. Строение организма животного на примере млекопитающего: клетки, ткани,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 xml:space="preserve">органы, системы органов. 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 Регуляция жизнедеятельности организма животного. </w:t>
      </w:r>
      <w:r w:rsidRPr="008C495B">
        <w:rPr>
          <w:rFonts w:ascii="Times New Roman" w:hAnsi="Times New Roman" w:cs="Times New Roman"/>
          <w:i/>
          <w:iCs/>
          <w:sz w:val="24"/>
          <w:szCs w:val="24"/>
        </w:rPr>
        <w:t xml:space="preserve">Поведение животных (рефлексы, инстинкты, элементы рассудочного поведения). </w:t>
      </w:r>
      <w:r w:rsidRPr="008C495B">
        <w:rPr>
          <w:rFonts w:ascii="Times New Roman" w:hAnsi="Times New Roman" w:cs="Times New Roman"/>
          <w:sz w:val="24"/>
          <w:szCs w:val="24"/>
        </w:rPr>
        <w:t>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Вирусы - неклеточные формы. Меры профилактики заболеваний, вызываемых вирусами.</w:t>
      </w:r>
    </w:p>
    <w:p w:rsidR="007E39F4" w:rsidRPr="008C495B" w:rsidRDefault="007E39F4" w:rsidP="008C495B">
      <w:pPr>
        <w:autoSpaceDE w:val="0"/>
        <w:autoSpaceDN w:val="0"/>
        <w:adjustRightInd w:val="0"/>
        <w:spacing w:after="0" w:line="240" w:lineRule="auto"/>
        <w:jc w:val="both"/>
        <w:rPr>
          <w:rFonts w:ascii="Times New Roman" w:hAnsi="Times New Roman" w:cs="Times New Roman"/>
          <w:b/>
          <w:bCs/>
          <w:i/>
          <w:iCs/>
          <w:sz w:val="24"/>
          <w:szCs w:val="24"/>
        </w:rPr>
      </w:pPr>
      <w:r w:rsidRPr="008C495B">
        <w:rPr>
          <w:rFonts w:ascii="Times New Roman" w:hAnsi="Times New Roman" w:cs="Times New Roman"/>
          <w:b/>
          <w:bCs/>
          <w:i/>
          <w:iCs/>
          <w:sz w:val="24"/>
          <w:szCs w:val="24"/>
        </w:rPr>
        <w:t>Демонстрации: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Классификация организмов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растительной клетки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Ткани, органы растительного организма (на примере покрытосеменных)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бактерий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шляпочного гриба</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Многообразие грибов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Грибы – паразиты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Ткани, органы, системы органов организма животного (на примере млекопитающего)</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Животные – возбудители и переносчики заболеваний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вируса</w:t>
      </w:r>
    </w:p>
    <w:p w:rsidR="007E39F4" w:rsidRPr="008C495B" w:rsidRDefault="007E39F4" w:rsidP="008C495B">
      <w:pPr>
        <w:autoSpaceDE w:val="0"/>
        <w:autoSpaceDN w:val="0"/>
        <w:adjustRightInd w:val="0"/>
        <w:spacing w:after="0" w:line="240" w:lineRule="auto"/>
        <w:jc w:val="both"/>
        <w:rPr>
          <w:rFonts w:ascii="Times New Roman" w:hAnsi="Times New Roman" w:cs="Times New Roman"/>
          <w:b/>
          <w:bCs/>
          <w:i/>
          <w:iCs/>
          <w:sz w:val="24"/>
          <w:szCs w:val="24"/>
        </w:rPr>
      </w:pPr>
      <w:r w:rsidRPr="008C495B">
        <w:rPr>
          <w:rFonts w:ascii="Times New Roman" w:hAnsi="Times New Roman" w:cs="Times New Roman"/>
          <w:b/>
          <w:bCs/>
          <w:i/>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органов цветкового растения</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Выявление роли света и воды в жизни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Размножение комнатных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строения плесневых грибов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Распознавание съедобных и ядовитых грибов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внешнего строения млекопитающего</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внутреннего строения млекопитающего</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Наблюдение за поведением животных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b/>
          <w:bCs/>
          <w:sz w:val="24"/>
          <w:szCs w:val="24"/>
        </w:rPr>
        <w:t xml:space="preserve">Многообразие и эволюция живой природы </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Учение об эволюции органического мира. Ч.Дарвин - основоположник учения об эволюции.</w:t>
      </w:r>
    </w:p>
    <w:p w:rsidR="007E39F4" w:rsidRPr="008C495B" w:rsidRDefault="007E39F4" w:rsidP="008C495B">
      <w:pPr>
        <w:autoSpaceDE w:val="0"/>
        <w:autoSpaceDN w:val="0"/>
        <w:adjustRightInd w:val="0"/>
        <w:spacing w:after="0" w:line="240" w:lineRule="auto"/>
        <w:jc w:val="both"/>
        <w:rPr>
          <w:rFonts w:ascii="Times New Roman" w:hAnsi="Times New Roman" w:cs="Times New Roman"/>
          <w:i/>
          <w:iCs/>
          <w:sz w:val="24"/>
          <w:szCs w:val="24"/>
        </w:rPr>
      </w:pPr>
      <w:r w:rsidRPr="008C495B">
        <w:rPr>
          <w:rFonts w:ascii="Times New Roman" w:hAnsi="Times New Roman" w:cs="Times New Roman"/>
          <w:i/>
          <w:iCs/>
          <w:sz w:val="24"/>
          <w:szCs w:val="24"/>
        </w:rPr>
        <w:t>Движущие силы эволюции: наследственная изменчивость, борьба за существование, естественный от-</w:t>
      </w:r>
    </w:p>
    <w:p w:rsidR="007E39F4" w:rsidRPr="008C495B" w:rsidRDefault="007E39F4" w:rsidP="008C495B">
      <w:pPr>
        <w:autoSpaceDE w:val="0"/>
        <w:autoSpaceDN w:val="0"/>
        <w:adjustRightInd w:val="0"/>
        <w:spacing w:after="0" w:line="240" w:lineRule="auto"/>
        <w:jc w:val="both"/>
        <w:rPr>
          <w:rFonts w:ascii="Times New Roman" w:hAnsi="Times New Roman" w:cs="Times New Roman"/>
          <w:i/>
          <w:iCs/>
          <w:sz w:val="24"/>
          <w:szCs w:val="24"/>
        </w:rPr>
      </w:pPr>
      <w:r w:rsidRPr="008C495B">
        <w:rPr>
          <w:rFonts w:ascii="Times New Roman" w:hAnsi="Times New Roman" w:cs="Times New Roman"/>
          <w:i/>
          <w:iCs/>
          <w:sz w:val="24"/>
          <w:szCs w:val="24"/>
        </w:rPr>
        <w:t>бор. Искусственный отбор. Результаты эволюции: многообразие видов, приспособленность организмов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i/>
          <w:iCs/>
          <w:sz w:val="24"/>
          <w:szCs w:val="24"/>
        </w:rPr>
      </w:pPr>
      <w:r w:rsidRPr="008C495B">
        <w:rPr>
          <w:rFonts w:ascii="Times New Roman" w:hAnsi="Times New Roman" w:cs="Times New Roman"/>
          <w:i/>
          <w:iCs/>
          <w:sz w:val="24"/>
          <w:szCs w:val="24"/>
        </w:rPr>
        <w:t>к среде обитания.</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Усложнение растений в процессе эволюции: водоросли, мхи, папоротники, хвощи, плауны, голо-</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семенные, покрытосеменные.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растений - основа устойчивости биосферы, результат эволюции. Сохранение биологического разнообразия растений. Сельскохозяйственные растения.</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Многообразие животных - результат эволюции. Одноклеточные и многоклеточные животные.</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b/>
          <w:bCs/>
          <w:i/>
          <w:iCs/>
          <w:sz w:val="24"/>
          <w:szCs w:val="24"/>
        </w:rPr>
        <w:t>Демонстрации</w:t>
      </w:r>
      <w:r w:rsidRPr="008C495B">
        <w:rPr>
          <w:rFonts w:ascii="Times New Roman" w:hAnsi="Times New Roman" w:cs="Times New Roman"/>
          <w:sz w:val="24"/>
          <w:szCs w:val="24"/>
        </w:rPr>
        <w:t>:</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Многообразие видов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Приспособления у организмов к среде обитания</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Растения разных отделов, семейств, видов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Одноклеточные животные</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Внешнее и внутреннее строение кишечнополостных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червей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моллюсков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членистоногих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рыб</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земноводных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пресмыкающихся</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птиц</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Строение и многообразие млекопитающих</w:t>
      </w:r>
    </w:p>
    <w:p w:rsidR="007E39F4" w:rsidRPr="008C495B" w:rsidRDefault="007E39F4" w:rsidP="008C495B">
      <w:pPr>
        <w:autoSpaceDE w:val="0"/>
        <w:autoSpaceDN w:val="0"/>
        <w:adjustRightInd w:val="0"/>
        <w:spacing w:after="0" w:line="240" w:lineRule="auto"/>
        <w:jc w:val="both"/>
        <w:rPr>
          <w:rFonts w:ascii="Times New Roman" w:hAnsi="Times New Roman" w:cs="Times New Roman"/>
          <w:b/>
          <w:bCs/>
          <w:i/>
          <w:iCs/>
          <w:sz w:val="24"/>
          <w:szCs w:val="24"/>
        </w:rPr>
      </w:pPr>
      <w:r w:rsidRPr="008C495B">
        <w:rPr>
          <w:rFonts w:ascii="Times New Roman" w:hAnsi="Times New Roman" w:cs="Times New Roman"/>
          <w:b/>
          <w:bCs/>
          <w:i/>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внешнего строения водорослей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внешнего строения мхов</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внешнего строения папоротника</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строения и многообразия голосеменных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строения и многообразия покрытосеменных растений</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Изучение внешнего строения и многообразия членистоногих</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Выявление особенностей внешнего строения рыб в связи с образом жизни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Выявление особенностей внешнего строения лягушки в связи с образом жизни</w:t>
      </w:r>
    </w:p>
    <w:p w:rsidR="007E39F4" w:rsidRPr="008C495B" w:rsidRDefault="007E39F4" w:rsidP="008C495B">
      <w:pPr>
        <w:autoSpaceDE w:val="0"/>
        <w:autoSpaceDN w:val="0"/>
        <w:adjustRightInd w:val="0"/>
        <w:spacing w:after="0" w:line="240" w:lineRule="auto"/>
        <w:jc w:val="both"/>
        <w:rPr>
          <w:rFonts w:ascii="Times New Roman" w:hAnsi="Times New Roman" w:cs="Times New Roman"/>
          <w:sz w:val="24"/>
          <w:szCs w:val="24"/>
        </w:rPr>
      </w:pPr>
      <w:r w:rsidRPr="008C495B">
        <w:rPr>
          <w:rFonts w:ascii="Times New Roman" w:hAnsi="Times New Roman" w:cs="Times New Roman"/>
          <w:sz w:val="24"/>
          <w:szCs w:val="24"/>
        </w:rPr>
        <w:t>Выявление особенностей внешнего строения птиц в связи с образом жизни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растений разных отделов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наиболее распространенных растений своей местности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важнейших сельскохозяйственных культур</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Выявление приспособлений у растений к среде обитания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Выявление приспособлений у животных к среде обитания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животных разных типов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домашних животных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BoldMT" w:hAnsi="TimesNewRomanPS-BoldMT" w:cs="TimesNewRomanPS-BoldMT"/>
          <w:b/>
          <w:bCs/>
          <w:sz w:val="24"/>
          <w:szCs w:val="24"/>
        </w:rPr>
        <w:t xml:space="preserve">Признаки живых организмов </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w:t>
      </w:r>
      <w:r w:rsidR="008C495B">
        <w:rPr>
          <w:rFonts w:ascii="TimesNewRomanPSMT" w:hAnsi="TimesNewRomanPSMT" w:cs="TimesNewRomanPSMT"/>
          <w:sz w:val="24"/>
          <w:szCs w:val="24"/>
        </w:rPr>
        <w:t xml:space="preserve">ащения энергии, рост, развитие, </w:t>
      </w:r>
      <w:r w:rsidRPr="008C495B">
        <w:rPr>
          <w:rFonts w:ascii="TimesNewRomanPSMT" w:hAnsi="TimesNewRomanPSMT" w:cs="TimesNewRomanPSMT"/>
          <w:sz w:val="24"/>
          <w:szCs w:val="24"/>
        </w:rPr>
        <w:t>размножение, движение, раздражимость, приспособленность к среде обитания.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Клеточное строение организмов как доказательство их родства, единства живой природы.</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Строение клетки. Клетки растений, грибов, бактерий, животных. Гены и хромосомы. </w:t>
      </w:r>
      <w:r w:rsidR="008C495B">
        <w:rPr>
          <w:rFonts w:ascii="TimesNewRomanPS-ItalicMT" w:hAnsi="TimesNewRomanPS-ItalicMT" w:cs="TimesNewRomanPS-ItalicMT"/>
          <w:i/>
          <w:iCs/>
          <w:sz w:val="24"/>
          <w:szCs w:val="24"/>
        </w:rPr>
        <w:t>Деление клетки-</w:t>
      </w:r>
      <w:r w:rsidRPr="008C495B">
        <w:rPr>
          <w:rFonts w:ascii="TimesNewRomanPS-ItalicMT" w:hAnsi="TimesNewRomanPS-ItalicMT" w:cs="TimesNewRomanPS-ItalicMT"/>
          <w:i/>
          <w:iCs/>
          <w:sz w:val="24"/>
          <w:szCs w:val="24"/>
        </w:rPr>
        <w:t xml:space="preserve">основа размножения, роста и развития организмов. </w:t>
      </w:r>
      <w:r w:rsidRPr="008C495B">
        <w:rPr>
          <w:rFonts w:ascii="TimesNewRomanPSMT" w:hAnsi="TimesNewRomanPSMT" w:cs="TimesNewRomanPSMT"/>
          <w:sz w:val="24"/>
          <w:szCs w:val="24"/>
        </w:rPr>
        <w:t>Нарушения в строении и функционировании клеток- одна из причин заболеваний организмов.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Особенности химического состава живых организмов. Неорганические и органические вещества, их роль в организме. Обмен веществ и превращения энергии – при</w:t>
      </w:r>
      <w:r w:rsidR="008C495B">
        <w:rPr>
          <w:rFonts w:ascii="TimesNewRomanPSMT" w:hAnsi="TimesNewRomanPSMT" w:cs="TimesNewRomanPSMT"/>
          <w:sz w:val="24"/>
          <w:szCs w:val="24"/>
        </w:rPr>
        <w:t xml:space="preserve">знак живых организмов. Питание. </w:t>
      </w:r>
      <w:r w:rsidRPr="008C495B">
        <w:rPr>
          <w:rFonts w:ascii="TimesNewRomanPSMT" w:hAnsi="TimesNewRomanPSMT" w:cs="TimesNewRomanPSMT"/>
          <w:sz w:val="24"/>
          <w:szCs w:val="24"/>
        </w:rPr>
        <w:t>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Наследственность и изменчивость - свойства организмов. </w:t>
      </w:r>
      <w:r w:rsidRPr="008C495B">
        <w:rPr>
          <w:rFonts w:ascii="TimesNewRomanPS-ItalicMT" w:hAnsi="TimesNewRomanPS-ItalicMT" w:cs="TimesNewRomanPS-ItalicMT"/>
          <w:i/>
          <w:iCs/>
          <w:sz w:val="24"/>
          <w:szCs w:val="24"/>
        </w:rPr>
        <w:t>Наследственная и ненаследственная</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 xml:space="preserve">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 </w:t>
      </w:r>
      <w:r w:rsidRPr="008C495B">
        <w:rPr>
          <w:rFonts w:ascii="TimesNewRomanPSMT" w:hAnsi="TimesNewRomanPSMT" w:cs="TimesNewRomanPSMT"/>
          <w:sz w:val="24"/>
          <w:szCs w:val="24"/>
        </w:rPr>
        <w:t>Приемы выращивания и разведения культурных растений и домашних животных, ухода за ними.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Разнообразие организации живых объектов: клетка, организм, вид, экосистема. Однокле</w:t>
      </w:r>
      <w:r w:rsidR="008C495B">
        <w:rPr>
          <w:rFonts w:ascii="TimesNewRomanPSMT" w:hAnsi="TimesNewRomanPSMT" w:cs="TimesNewRomanPSMT"/>
          <w:sz w:val="24"/>
          <w:szCs w:val="24"/>
        </w:rPr>
        <w:t xml:space="preserve">точные и </w:t>
      </w:r>
      <w:r w:rsidRPr="008C495B">
        <w:rPr>
          <w:rFonts w:ascii="TimesNewRomanPSMT" w:hAnsi="TimesNewRomanPSMT" w:cs="TimesNewRomanPSMT"/>
          <w:sz w:val="24"/>
          <w:szCs w:val="24"/>
        </w:rPr>
        <w:t xml:space="preserve">многоклеточные организмы. Ткани, органы, системы органов, </w:t>
      </w:r>
      <w:r w:rsidRPr="008C495B">
        <w:rPr>
          <w:rFonts w:ascii="TimesNewRomanPS-ItalicMT" w:hAnsi="TimesNewRomanPS-ItalicMT" w:cs="TimesNewRomanPS-ItalicMT"/>
          <w:i/>
          <w:iCs/>
          <w:sz w:val="24"/>
          <w:szCs w:val="24"/>
        </w:rPr>
        <w:t>их взаимосвязь как основа целостности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многоклеточного организма. </w:t>
      </w:r>
      <w:r w:rsidRPr="008C495B">
        <w:rPr>
          <w:rFonts w:ascii="TimesNewRomanPSMT" w:hAnsi="TimesNewRomanPSMT" w:cs="TimesNewRomanPSMT"/>
          <w:sz w:val="24"/>
          <w:szCs w:val="24"/>
        </w:rPr>
        <w:t>Признаки вида. Экосистема.</w:t>
      </w:r>
    </w:p>
    <w:p w:rsidR="007E39F4" w:rsidRPr="008C495B" w:rsidRDefault="007E39F4"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MT" w:hAnsi="TimesNewRomanPSMT" w:cs="TimesNewRomanPSMT"/>
          <w:b/>
          <w:bCs/>
          <w:i/>
          <w:iCs/>
          <w:sz w:val="24"/>
          <w:szCs w:val="24"/>
        </w:rPr>
        <w:t>Демонстрации</w:t>
      </w:r>
      <w:r w:rsidRPr="008C495B">
        <w:rPr>
          <w:rFonts w:ascii="TimesNewRomanPS-BoldItalicMT" w:hAnsi="TimesNewRomanPS-BoldItalicMT" w:cs="TimesNewRomanPS-BoldItalicMT"/>
          <w:b/>
          <w:bCs/>
          <w:i/>
          <w:iCs/>
          <w:sz w:val="24"/>
          <w:szCs w:val="24"/>
        </w:rPr>
        <w:t>:</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Приспособления к среде обитания у организмов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Клетки растений, животных, грибов и бактерий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Хромосомы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Деление клетки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Половое и бесполое размножение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Половые клетки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Оплодотворение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Изменчивость у организмов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Порода, сорт</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Одноклеточные и многоклеточные организмы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Признаки вида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Экосистема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
          <w:bCs/>
          <w:i/>
          <w:iCs/>
          <w:sz w:val="24"/>
          <w:szCs w:val="24"/>
        </w:rPr>
      </w:pPr>
      <w:r w:rsidRPr="008C495B">
        <w:rPr>
          <w:rFonts w:ascii="TimesNewRomanPSMT" w:hAnsi="TimesNewRomanPSMT" w:cs="TimesNewRomanPSMT"/>
          <w:b/>
          <w:bCs/>
          <w:i/>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Изучение клеток и тканей растений на готовых микропрепаратах и их описание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Изучение клеток и тканей животных на готовых микропрепаратах и их описание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Изучение клеток бактерий</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Приготовление микропрепаратов растительных клеток и рассматривание их под микроскопом</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Сравнение строения клеток растений, животных, грибов и бактерий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органов у растений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органов и систем органов у животных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Выявление изменчивости у организмов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BoldMT" w:hAnsi="TimesNewRomanPS-BoldMT" w:cs="TimesNewRomanPS-BoldMT"/>
          <w:b/>
          <w:bCs/>
          <w:sz w:val="24"/>
          <w:szCs w:val="24"/>
        </w:rPr>
        <w:t xml:space="preserve">Взаимосвязи организмов и окружающей среды </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Экология - наука о взаимосвязях организмов и окружающей среды. Среда - источник веществ,</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энергии и информации. </w:t>
      </w:r>
      <w:r w:rsidRPr="008C495B">
        <w:rPr>
          <w:rFonts w:ascii="TimesNewRomanPSMT" w:hAnsi="TimesNewRomanPSMT" w:cs="TimesNewRomanPSMT"/>
          <w:sz w:val="24"/>
          <w:szCs w:val="24"/>
        </w:rPr>
        <w:t>Экологические факторы: абиотические, биотические, антропогенные, их влияние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на организмы. Приспособления организмов к различным экологическим факторам.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Экосистемная организация живой природы. Экосистемы. Стру</w:t>
      </w:r>
      <w:r w:rsidR="008C495B">
        <w:rPr>
          <w:rFonts w:ascii="TimesNewRomanPSMT" w:hAnsi="TimesNewRomanPSMT" w:cs="TimesNewRomanPSMT"/>
          <w:sz w:val="24"/>
          <w:szCs w:val="24"/>
        </w:rPr>
        <w:t xml:space="preserve">ктура экосистемы. Пищевые связи </w:t>
      </w:r>
      <w:r w:rsidRPr="008C495B">
        <w:rPr>
          <w:rFonts w:ascii="TimesNewRomanPSMT" w:hAnsi="TimesNewRomanPSMT" w:cs="TimesNewRomanPSMT"/>
          <w:sz w:val="24"/>
          <w:szCs w:val="24"/>
        </w:rPr>
        <w:t>в экосистеме.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Круговорот веществ и превращения энергии в экосистеме. Роль</w:t>
      </w:r>
      <w:r w:rsidR="008C495B">
        <w:rPr>
          <w:rFonts w:ascii="TimesNewRomanPSMT" w:hAnsi="TimesNewRomanPSMT" w:cs="TimesNewRomanPSMT"/>
          <w:sz w:val="24"/>
          <w:szCs w:val="24"/>
        </w:rPr>
        <w:t xml:space="preserve"> производителей, потребителей и </w:t>
      </w:r>
      <w:r w:rsidRPr="008C495B">
        <w:rPr>
          <w:rFonts w:ascii="TimesNewRomanPSMT" w:hAnsi="TimesNewRomanPSMT" w:cs="TimesNewRomanPSMT"/>
          <w:sz w:val="24"/>
          <w:szCs w:val="24"/>
        </w:rPr>
        <w:t>разрушителей органических веществ в экосистемах и круговороте веществ в природе.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Популяция- элемент экосистемы. Типы взаимодействия разных видов ( конкуренция, хищничество, симбиоз, паразитизм).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Агроэкосистемы. Особенности агроэкосистем.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Биосфера-глобальная экосистема. </w:t>
      </w:r>
      <w:r w:rsidRPr="008C495B">
        <w:rPr>
          <w:rFonts w:ascii="TimesNewRomanPS-ItalicMT" w:hAnsi="TimesNewRomanPS-ItalicMT" w:cs="TimesNewRomanPS-ItalicMT"/>
          <w:i/>
          <w:iCs/>
          <w:sz w:val="24"/>
          <w:szCs w:val="24"/>
        </w:rPr>
        <w:t xml:space="preserve">В.И. Вернадский- основоположник учения о биосфере. </w:t>
      </w:r>
      <w:r w:rsidRPr="008C495B">
        <w:rPr>
          <w:rFonts w:ascii="TimesNewRomanPSMT" w:hAnsi="TimesNewRomanPSMT" w:cs="TimesNewRomanPSMT"/>
          <w:sz w:val="24"/>
          <w:szCs w:val="24"/>
        </w:rPr>
        <w:t>Границы биосферы. Распространие и роль живого вещества в биосфере. Роль человека в биосфере.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Экологические проблемы, их влияние на собственную жизнь, жизнь других людей: парниковый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эффект, кислотные дожди, опустынивание, сведение лесов, появление “Озоновых дыр”, загрязнение окружающей среды.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Последствия деятельности человека в экосистемах, влияние собственных поступков на живые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организмы и экосистемы.</w:t>
      </w:r>
    </w:p>
    <w:p w:rsidR="007E39F4" w:rsidRPr="008C495B" w:rsidRDefault="007E39F4"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MT" w:hAnsi="TimesNewRomanPSMT" w:cs="TimesNewRomanPSMT"/>
          <w:b/>
          <w:bCs/>
          <w:i/>
          <w:iCs/>
          <w:sz w:val="24"/>
          <w:szCs w:val="24"/>
        </w:rPr>
        <w:t>Демонстрации</w:t>
      </w:r>
      <w:r w:rsidRPr="008C495B">
        <w:rPr>
          <w:rFonts w:ascii="TimesNewRomanPS-BoldItalicMT" w:hAnsi="TimesNewRomanPS-BoldItalicMT" w:cs="TimesNewRomanPS-BoldItalicMT"/>
          <w:b/>
          <w:bCs/>
          <w:i/>
          <w:iCs/>
          <w:sz w:val="24"/>
          <w:szCs w:val="24"/>
        </w:rPr>
        <w:t>:</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Экологические факторы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Структура экосистемы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Пищевые цепи и сети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Круговорот веществ и превращения энергии в экосистеме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Типы взаимодействия разных видов в экосистеме (конкуренция, хищничество, симбиоз, паразитизм)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Агроэкосистема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Границы биосферы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
          <w:bCs/>
          <w:i/>
          <w:iCs/>
          <w:sz w:val="24"/>
          <w:szCs w:val="24"/>
        </w:rPr>
      </w:pPr>
      <w:r w:rsidRPr="008C495B">
        <w:rPr>
          <w:rFonts w:ascii="TimesNewRomanPSMT" w:hAnsi="TimesNewRomanPSMT" w:cs="TimesNewRomanPSMT"/>
          <w:b/>
          <w:bCs/>
          <w:i/>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Наблюдения за сезонными изменениями в живой природе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Составление схем передачи веществ и энергии (цепей питания)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Выявление приспособлений у организмов к среде обитания ( на конкретных примерах)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Выявление типов взаимодействия разных видов в конкретной экосистеме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Изучение и описание экосистемы своей местности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Анализ и оценка влияния факторов окружающей среды, факторов риска на здоровье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Анализ и оценка последствий деятельности человека в экосистемах, собственных поступков на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живые организмы и экосистемы</w:t>
      </w:r>
    </w:p>
    <w:p w:rsidR="008C495B" w:rsidRDefault="008C495B" w:rsidP="008C495B">
      <w:pPr>
        <w:autoSpaceDE w:val="0"/>
        <w:autoSpaceDN w:val="0"/>
        <w:adjustRightInd w:val="0"/>
        <w:spacing w:after="0" w:line="240" w:lineRule="auto"/>
        <w:jc w:val="both"/>
        <w:rPr>
          <w:rFonts w:ascii="TimesNewRomanPS-BoldMT" w:hAnsi="TimesNewRomanPS-BoldMT" w:cs="TimesNewRomanPS-BoldMT"/>
          <w:b/>
          <w:bCs/>
          <w:sz w:val="24"/>
          <w:szCs w:val="24"/>
        </w:rPr>
      </w:pPr>
    </w:p>
    <w:p w:rsidR="007E39F4" w:rsidRPr="008C495B" w:rsidRDefault="007E39F4"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 xml:space="preserve">ЧЕЛОВЕК И ЕГО ЗДОРОВЬЕ </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 xml:space="preserve">Значение знаний о строении и жизнедеятельности организма человека для самопознания и сохранения здоровья. </w:t>
      </w:r>
      <w:r w:rsidRPr="008C495B">
        <w:rPr>
          <w:rFonts w:ascii="TimesNewRomanPSMT" w:hAnsi="TimesNewRomanPSMT" w:cs="TimesNewRomanPSMT"/>
          <w:sz w:val="24"/>
          <w:szCs w:val="24"/>
        </w:rPr>
        <w:t xml:space="preserve">Науки о человеке: анатомия, физиология, гигиена, медицина, психология. </w:t>
      </w:r>
      <w:r w:rsidRPr="008C495B">
        <w:rPr>
          <w:rFonts w:ascii="TimesNewRomanPS-ItalicMT" w:hAnsi="TimesNewRomanPS-ItalicMT" w:cs="TimesNewRomanPS-ItalicMT"/>
          <w:i/>
          <w:iCs/>
          <w:sz w:val="24"/>
          <w:szCs w:val="24"/>
        </w:rPr>
        <w:t>Методы изучения организма человека, их значение и использование в собственной жизни.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Место и роль человека в системе органического мира</w:t>
      </w:r>
      <w:r w:rsidRPr="008C495B">
        <w:rPr>
          <w:rFonts w:ascii="TimesNewRomanPSMT" w:hAnsi="TimesNewRomanPSMT" w:cs="TimesNewRomanPSMT"/>
          <w:sz w:val="24"/>
          <w:szCs w:val="24"/>
        </w:rPr>
        <w:t>, его сходство с животными и отличие от</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Них .Строение и процессы жизнедеятельности организма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Нейро-гуморальная регуляция процессов жизнедеятельности орг</w:t>
      </w:r>
      <w:r w:rsidR="008C495B">
        <w:rPr>
          <w:rFonts w:ascii="TimesNewRomanPSMT" w:hAnsi="TimesNewRomanPSMT" w:cs="TimesNewRomanPSMT"/>
          <w:sz w:val="24"/>
          <w:szCs w:val="24"/>
        </w:rPr>
        <w:t xml:space="preserve">анизма. Нервная система. Отделы </w:t>
      </w:r>
      <w:r w:rsidRPr="008C495B">
        <w:rPr>
          <w:rFonts w:ascii="TimesNewRomanPSMT" w:hAnsi="TimesNewRomanPSMT" w:cs="TimesNewRomanPSMT"/>
          <w:sz w:val="24"/>
          <w:szCs w:val="24"/>
        </w:rPr>
        <w:t>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Эндокринная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система. Железы внешней и внутренней секреции, их строение и функции. Гормоны. Регуляция деятельности желез. Взаимодействие нервной и гуморальной регуляции.</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Питание. </w:t>
      </w:r>
      <w:r w:rsidRPr="008C495B">
        <w:rPr>
          <w:rFonts w:ascii="TimesNewRomanPS-ItalicMT" w:hAnsi="TimesNewRomanPS-ItalicMT" w:cs="TimesNewRomanPS-ItalicMT"/>
          <w:i/>
          <w:iCs/>
          <w:sz w:val="24"/>
          <w:szCs w:val="24"/>
        </w:rPr>
        <w:t>Исследования И.П. Павлова в области пищеварения. Пища как биологическая основа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жизни. </w:t>
      </w:r>
      <w:r w:rsidRPr="008C495B">
        <w:rPr>
          <w:rFonts w:ascii="TimesNewRomanPSMT" w:hAnsi="TimesNewRomanPSMT" w:cs="TimesNewRomanPSMT"/>
          <w:sz w:val="24"/>
          <w:szCs w:val="24"/>
        </w:rPr>
        <w:t>Пищевые продукты и питательные вещества: белки, жиры, углеводы, минеральные в</w:t>
      </w:r>
      <w:r w:rsid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воздуха как фактор здоровья. Приемы оказания первой помощи при отравлении угарным газом, спасении утопающего.</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Внутренняя среда организма: кровь, лимфа, тканевая жидкость. </w:t>
      </w:r>
      <w:r w:rsidRPr="008C495B">
        <w:rPr>
          <w:rFonts w:ascii="TimesNewRomanPS-ItalicMT" w:hAnsi="TimesNewRomanPS-ItalicMT" w:cs="TimesNewRomanPS-ItalicMT"/>
          <w:i/>
          <w:iCs/>
          <w:sz w:val="24"/>
          <w:szCs w:val="24"/>
        </w:rPr>
        <w:t>Значение постоянства внутренней среды организма.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Кровь, ее функции. Клетки крови. Плазма крови. Свертывание к</w:t>
      </w:r>
      <w:r w:rsidR="008C495B">
        <w:rPr>
          <w:rFonts w:ascii="TimesNewRomanPSMT" w:hAnsi="TimesNewRomanPSMT" w:cs="TimesNewRomanPSMT"/>
          <w:sz w:val="24"/>
          <w:szCs w:val="24"/>
        </w:rPr>
        <w:t xml:space="preserve">рови. Группы крови. Переливание </w:t>
      </w:r>
      <w:r w:rsidRPr="008C495B">
        <w:rPr>
          <w:rFonts w:ascii="TimesNewRomanPSMT" w:hAnsi="TimesNewRomanPSMT" w:cs="TimesNewRomanPSMT"/>
          <w:sz w:val="24"/>
          <w:szCs w:val="24"/>
        </w:rPr>
        <w:t>крови. Лимфа. Тканевая жидкость.</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Иммунитет. Иммунная система человека. </w:t>
      </w:r>
      <w:r w:rsidRPr="008C495B">
        <w:rPr>
          <w:rFonts w:ascii="TimesNewRomanPS-ItalicMT" w:hAnsi="TimesNewRomanPS-ItalicMT" w:cs="TimesNewRomanPS-ItalicMT"/>
          <w:i/>
          <w:iCs/>
          <w:sz w:val="24"/>
          <w:szCs w:val="24"/>
        </w:rPr>
        <w:t>Факторы, влияющие на иммунитет. Значение работ</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Л.Пастера и И.И.Мечникова в области иммунитета. </w:t>
      </w:r>
      <w:r w:rsidRPr="008C495B">
        <w:rPr>
          <w:rFonts w:ascii="TimesNewRomanPSMT" w:hAnsi="TimesNewRomanPSMT" w:cs="TimesNewRomanPSMT"/>
          <w:sz w:val="24"/>
          <w:szCs w:val="24"/>
        </w:rPr>
        <w:t>Вакцинация.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Транспорт веществ. Кровеносная система. Значени</w:t>
      </w:r>
      <w:r w:rsidR="00BC27C7" w:rsidRPr="008C495B">
        <w:rPr>
          <w:rFonts w:ascii="TimesNewRomanPSMT" w:hAnsi="TimesNewRomanPSMT" w:cs="TimesNewRomanPSMT"/>
          <w:sz w:val="24"/>
          <w:szCs w:val="24"/>
        </w:rPr>
        <w:t xml:space="preserve">е кровообращения. Сердце </w:t>
      </w:r>
      <w:r w:rsidR="008C495B">
        <w:rPr>
          <w:rFonts w:ascii="TimesNewRomanPSMT" w:hAnsi="TimesNewRomanPSMT" w:cs="TimesNewRomanPSMT"/>
          <w:sz w:val="24"/>
          <w:szCs w:val="24"/>
        </w:rPr>
        <w:t>и кровеносные со</w:t>
      </w:r>
      <w:r w:rsidRPr="008C495B">
        <w:rPr>
          <w:rFonts w:ascii="TimesNewRomanPSMT" w:hAnsi="TimesNewRomanPSMT" w:cs="TimesNewRomanPSMT"/>
          <w:sz w:val="24"/>
          <w:szCs w:val="24"/>
        </w:rPr>
        <w:t>суды. Сердечно-сосудистые заболевания, причины и предупреждение.</w:t>
      </w:r>
      <w:r w:rsidR="00BC27C7" w:rsidRPr="008C495B">
        <w:rPr>
          <w:rFonts w:ascii="TimesNewRomanPSMT" w:hAnsi="TimesNewRomanPSMT" w:cs="TimesNewRomanPSMT"/>
          <w:sz w:val="24"/>
          <w:szCs w:val="24"/>
        </w:rPr>
        <w:t xml:space="preserve"> Артериальное и венозное крово</w:t>
      </w:r>
      <w:r w:rsidRPr="008C495B">
        <w:rPr>
          <w:rFonts w:ascii="TimesNewRomanPSMT" w:hAnsi="TimesNewRomanPSMT" w:cs="TimesNewRomanPSMT"/>
          <w:sz w:val="24"/>
          <w:szCs w:val="24"/>
        </w:rPr>
        <w:t>течения. Приемы оказания первой помощи при кровотечениях. Лимфа</w:t>
      </w:r>
      <w:r w:rsidR="00BC27C7" w:rsidRPr="008C495B">
        <w:rPr>
          <w:rFonts w:ascii="TimesNewRomanPSMT" w:hAnsi="TimesNewRomanPSMT" w:cs="TimesNewRomanPSMT"/>
          <w:sz w:val="24"/>
          <w:szCs w:val="24"/>
        </w:rPr>
        <w:t>тическая система. Значение лим</w:t>
      </w:r>
      <w:r w:rsidRPr="008C495B">
        <w:rPr>
          <w:rFonts w:ascii="TimesNewRomanPSMT" w:hAnsi="TimesNewRomanPSMT" w:cs="TimesNewRomanPSMT"/>
          <w:sz w:val="24"/>
          <w:szCs w:val="24"/>
        </w:rPr>
        <w:t>фообращения. Связь кровеносной и лимфатической систем.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Обмен веществ и превращения энергии как необходимое услов</w:t>
      </w:r>
      <w:r w:rsidR="008C495B">
        <w:rPr>
          <w:rFonts w:ascii="TimesNewRomanPSMT" w:hAnsi="TimesNewRomanPSMT" w:cs="TimesNewRomanPSMT"/>
          <w:sz w:val="24"/>
          <w:szCs w:val="24"/>
        </w:rPr>
        <w:t xml:space="preserve">ие жизнедеятельности организма. </w:t>
      </w:r>
      <w:r w:rsidRPr="008C495B">
        <w:rPr>
          <w:rFonts w:ascii="TimesNewRomanPSMT" w:hAnsi="TimesNewRomanPSMT" w:cs="TimesNewRomanPSMT"/>
          <w:sz w:val="24"/>
          <w:szCs w:val="24"/>
        </w:rPr>
        <w:t>Пластический и энергетический обмен. Обмен и роль белков, углевод</w:t>
      </w:r>
      <w:r w:rsidR="008C495B">
        <w:rPr>
          <w:rFonts w:ascii="TimesNewRomanPSMT" w:hAnsi="TimesNewRomanPSMT" w:cs="TimesNewRomanPSMT"/>
          <w:sz w:val="24"/>
          <w:szCs w:val="24"/>
        </w:rPr>
        <w:t xml:space="preserve">ов, жиров. Водно-солевой обмен. </w:t>
      </w:r>
      <w:r w:rsidRPr="008C495B">
        <w:rPr>
          <w:rFonts w:ascii="TimesNewRomanPSMT" w:hAnsi="TimesNewRomanPSMT" w:cs="TimesNewRomanPSMT"/>
          <w:sz w:val="24"/>
          <w:szCs w:val="24"/>
        </w:rPr>
        <w:t>Витамины, их роль в организме, содержание в пище. Суточная потребность организма в витаминах.</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Проявления авитаминозов и меры их предупреждения.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Выделение. Мочеполовая система. Мочеполовые инфекции, ме</w:t>
      </w:r>
      <w:r w:rsidR="008C495B">
        <w:rPr>
          <w:rFonts w:ascii="TimesNewRomanPSMT" w:hAnsi="TimesNewRomanPSMT" w:cs="TimesNewRomanPSMT"/>
          <w:sz w:val="24"/>
          <w:szCs w:val="24"/>
        </w:rPr>
        <w:t>ры их предупреждения для сохра</w:t>
      </w:r>
      <w:r w:rsidRPr="008C495B">
        <w:rPr>
          <w:rFonts w:ascii="TimesNewRomanPSMT" w:hAnsi="TimesNewRomanPSMT" w:cs="TimesNewRomanPSMT"/>
          <w:sz w:val="24"/>
          <w:szCs w:val="24"/>
        </w:rPr>
        <w:t>нения здоровья.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Размножение и развитие. Наследование признаков у человека. </w:t>
      </w:r>
      <w:r w:rsidR="008C495B">
        <w:rPr>
          <w:rFonts w:ascii="TimesNewRomanPSMT" w:hAnsi="TimesNewRomanPSMT" w:cs="TimesNewRomanPSMT"/>
          <w:sz w:val="24"/>
          <w:szCs w:val="24"/>
        </w:rPr>
        <w:t>Наследственные болезни, их при</w:t>
      </w:r>
      <w:r w:rsidRPr="008C495B">
        <w:rPr>
          <w:rFonts w:ascii="TimesNewRomanPSMT" w:hAnsi="TimesNewRomanPSMT" w:cs="TimesNewRomanPSMT"/>
          <w:sz w:val="24"/>
          <w:szCs w:val="24"/>
        </w:rPr>
        <w:t xml:space="preserve">чины и предупреждение. </w:t>
      </w:r>
      <w:r w:rsidRPr="008C495B">
        <w:rPr>
          <w:rFonts w:ascii="TimesNewRomanPS-ItalicMT" w:hAnsi="TimesNewRomanPS-ItalicMT" w:cs="TimesNewRomanPS-ItalicMT"/>
          <w:i/>
          <w:iCs/>
          <w:sz w:val="24"/>
          <w:szCs w:val="24"/>
        </w:rPr>
        <w:t>Роль генетических знаний в планировании семьи. Забота о репродуктивном</w:t>
      </w:r>
      <w:r w:rsidR="008C495B">
        <w:rPr>
          <w:rFonts w:ascii="TimesNewRomanPSMT" w:hAnsi="TimesNewRomanPSMT" w:cs="TimesNewRomanPSMT"/>
          <w:sz w:val="24"/>
          <w:szCs w:val="24"/>
        </w:rPr>
        <w:t xml:space="preserve"> </w:t>
      </w:r>
      <w:r w:rsidRPr="008C495B">
        <w:rPr>
          <w:rFonts w:ascii="TimesNewRomanPS-ItalicMT" w:hAnsi="TimesNewRomanPS-ItalicMT" w:cs="TimesNewRomanPS-ItalicMT"/>
          <w:i/>
          <w:iCs/>
          <w:sz w:val="24"/>
          <w:szCs w:val="24"/>
        </w:rPr>
        <w:t xml:space="preserve">здоровье. </w:t>
      </w:r>
      <w:r w:rsidRPr="008C495B">
        <w:rPr>
          <w:rFonts w:ascii="TimesNewRomanPSMT" w:hAnsi="TimesNewRomanPSMT" w:cs="TimesNewRomanPSMT"/>
          <w:sz w:val="24"/>
          <w:szCs w:val="24"/>
        </w:rPr>
        <w:t>Инфекции, передающиеся половым путем, их профилактика</w:t>
      </w:r>
      <w:r w:rsidR="00BC27C7" w:rsidRPr="008C495B">
        <w:rPr>
          <w:rFonts w:ascii="TimesNewRomanPSMT" w:hAnsi="TimesNewRomanPSMT" w:cs="TimesNewRomanPSMT"/>
          <w:sz w:val="24"/>
          <w:szCs w:val="24"/>
        </w:rPr>
        <w:t>. ВИЧ-инфекция и ее профилакти</w:t>
      </w:r>
      <w:r w:rsidRPr="008C495B">
        <w:rPr>
          <w:rFonts w:ascii="TimesNewRomanPSMT" w:hAnsi="TimesNewRomanPSMT" w:cs="TimesNewRomanPSMT"/>
          <w:sz w:val="24"/>
          <w:szCs w:val="24"/>
        </w:rPr>
        <w:t>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Опора и движение. Строение и функции опорно-двигательной с</w:t>
      </w:r>
      <w:r w:rsidR="00BC27C7" w:rsidRPr="008C495B">
        <w:rPr>
          <w:rFonts w:ascii="TimesNewRomanPSMT" w:hAnsi="TimesNewRomanPSMT" w:cs="TimesNewRomanPSMT"/>
          <w:sz w:val="24"/>
          <w:szCs w:val="24"/>
        </w:rPr>
        <w:t>истемы. Профилактика травматиз</w:t>
      </w:r>
      <w:r w:rsidRPr="008C495B">
        <w:rPr>
          <w:rFonts w:ascii="TimesNewRomanPSMT" w:hAnsi="TimesNewRomanPSMT" w:cs="TimesNewRomanPSMT"/>
          <w:sz w:val="24"/>
          <w:szCs w:val="24"/>
        </w:rPr>
        <w:t>ма. Приемы оказания первой помощи себе и окружающим при травмах опорно-двигательной системы.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Предупреждение плоскостопия и искривления позвоночника. Признаки хорошей осанки.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Покровы тела. Уход за кожей, волосами, ногтями. Приемы оказ</w:t>
      </w:r>
      <w:r w:rsidR="008C495B">
        <w:rPr>
          <w:rFonts w:ascii="TimesNewRomanPSMT" w:hAnsi="TimesNewRomanPSMT" w:cs="TimesNewRomanPSMT"/>
          <w:sz w:val="24"/>
          <w:szCs w:val="24"/>
        </w:rPr>
        <w:t>ания первой помощи себе и окру</w:t>
      </w:r>
      <w:r w:rsidRPr="008C495B">
        <w:rPr>
          <w:rFonts w:ascii="TimesNewRomanPSMT" w:hAnsi="TimesNewRomanPSMT" w:cs="TimesNewRomanPSMT"/>
          <w:sz w:val="24"/>
          <w:szCs w:val="24"/>
        </w:rPr>
        <w:t>жающим при травмах, ожогах, обморожениях и их профилактика.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Органы чувств, их роль в жизни человека. Анализаторы. Нарушен</w:t>
      </w:r>
      <w:r w:rsidR="00BC27C7" w:rsidRPr="008C495B">
        <w:rPr>
          <w:rFonts w:ascii="TimesNewRomanPSMT" w:hAnsi="TimesNewRomanPSMT" w:cs="TimesNewRomanPSMT"/>
          <w:sz w:val="24"/>
          <w:szCs w:val="24"/>
        </w:rPr>
        <w:t>ия зрения и слуха, их профилак</w:t>
      </w:r>
      <w:r w:rsidRPr="008C495B">
        <w:rPr>
          <w:rFonts w:ascii="TimesNewRomanPSMT" w:hAnsi="TimesNewRomanPSMT" w:cs="TimesNewRomanPSMT"/>
          <w:sz w:val="24"/>
          <w:szCs w:val="24"/>
        </w:rPr>
        <w:t>тика.</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Психология и поведение человека. Высшая нервная деятельность. </w:t>
      </w:r>
      <w:r w:rsidRPr="008C495B">
        <w:rPr>
          <w:rFonts w:ascii="TimesNewRomanPS-ItalicMT" w:hAnsi="TimesNewRomanPS-ItalicMT" w:cs="TimesNewRomanPS-ItalicMT"/>
          <w:i/>
          <w:iCs/>
          <w:sz w:val="24"/>
          <w:szCs w:val="24"/>
        </w:rPr>
        <w:t>Исследования И.М.Сеченова,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И.П.Павлова, А.А.Ухтомского, П.К.Анохина в создании учения о высшей нервной деятельности. </w:t>
      </w:r>
      <w:r w:rsidR="00BC27C7" w:rsidRPr="008C495B">
        <w:rPr>
          <w:rFonts w:ascii="TimesNewRomanPSMT" w:hAnsi="TimesNewRomanPSMT" w:cs="TimesNewRomanPSMT"/>
          <w:sz w:val="24"/>
          <w:szCs w:val="24"/>
        </w:rPr>
        <w:t>Безус</w:t>
      </w:r>
      <w:r w:rsidRPr="008C495B">
        <w:rPr>
          <w:rFonts w:ascii="TimesNewRomanPSMT" w:hAnsi="TimesNewRomanPSMT" w:cs="TimesNewRomanPSMT"/>
          <w:sz w:val="24"/>
          <w:szCs w:val="24"/>
        </w:rPr>
        <w:t>ловные и условные рефлексы, их биологическое значение.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Биологическая природа и социальная сущность человека. Познавательная деятельность мозга.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Сознание человека. Память, эмоции, речь, мышление. Особенности </w:t>
      </w:r>
      <w:r w:rsidR="008C495B">
        <w:rPr>
          <w:rFonts w:ascii="TimesNewRomanPSMT" w:hAnsi="TimesNewRomanPSMT" w:cs="TimesNewRomanPSMT"/>
          <w:sz w:val="24"/>
          <w:szCs w:val="24"/>
        </w:rPr>
        <w:t xml:space="preserve">психики человека: осмысленность </w:t>
      </w:r>
      <w:r w:rsidRPr="008C495B">
        <w:rPr>
          <w:rFonts w:ascii="TimesNewRomanPSMT" w:hAnsi="TimesNewRomanPSMT" w:cs="TimesNewRomanPSMT"/>
          <w:sz w:val="24"/>
          <w:szCs w:val="24"/>
        </w:rPr>
        <w:t>восприятия, словесно-логическое мышление, способность к накоплению и передаче из поколения</w:t>
      </w:r>
      <w:r w:rsidR="00BC27C7" w:rsidRPr="008C495B">
        <w:rPr>
          <w:rFonts w:ascii="TimesNewRomanPSMT" w:hAnsi="TimesNewRomanPSMT" w:cs="TimesNewRomanPSMT"/>
          <w:sz w:val="24"/>
          <w:szCs w:val="24"/>
        </w:rPr>
        <w:t xml:space="preserve"> в по</w:t>
      </w:r>
      <w:r w:rsidRPr="008C495B">
        <w:rPr>
          <w:rFonts w:ascii="TimesNewRomanPSMT" w:hAnsi="TimesNewRomanPSMT" w:cs="TimesNewRomanPSMT"/>
          <w:sz w:val="24"/>
          <w:szCs w:val="24"/>
        </w:rPr>
        <w:t>коление информации.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Значение интеллектуальных, творческих и эстетических потребн</w:t>
      </w:r>
      <w:r w:rsidR="00BC27C7" w:rsidRPr="008C495B">
        <w:rPr>
          <w:rFonts w:ascii="TimesNewRomanPSMT" w:hAnsi="TimesNewRomanPSMT" w:cs="TimesNewRomanPSMT"/>
          <w:sz w:val="24"/>
          <w:szCs w:val="24"/>
        </w:rPr>
        <w:t>остей. Цели и мотивы деятельно</w:t>
      </w:r>
      <w:r w:rsidRPr="008C495B">
        <w:rPr>
          <w:rFonts w:ascii="TimesNewRomanPSMT" w:hAnsi="TimesNewRomanPSMT" w:cs="TimesNewRomanPSMT"/>
          <w:sz w:val="24"/>
          <w:szCs w:val="24"/>
        </w:rPr>
        <w:t>сти. Индивидуальные особенности личности: способности, темперамент,</w:t>
      </w:r>
      <w:r w:rsidR="00BC27C7" w:rsidRPr="008C495B">
        <w:rPr>
          <w:rFonts w:ascii="TimesNewRomanPSMT" w:hAnsi="TimesNewRomanPSMT" w:cs="TimesNewRomanPSMT"/>
          <w:sz w:val="24"/>
          <w:szCs w:val="24"/>
        </w:rPr>
        <w:t xml:space="preserve"> характер. Роль обучения и вос</w:t>
      </w:r>
      <w:r w:rsidRPr="008C495B">
        <w:rPr>
          <w:rFonts w:ascii="TimesNewRomanPSMT" w:hAnsi="TimesNewRomanPSMT" w:cs="TimesNewRomanPSMT"/>
          <w:sz w:val="24"/>
          <w:szCs w:val="24"/>
        </w:rPr>
        <w:t>питания в развитии психики и поведения человека. Рациональная ор</w:t>
      </w:r>
      <w:r w:rsidR="008C495B">
        <w:rPr>
          <w:rFonts w:ascii="TimesNewRomanPSMT" w:hAnsi="TimesNewRomanPSMT" w:cs="TimesNewRomanPSMT"/>
          <w:sz w:val="24"/>
          <w:szCs w:val="24"/>
        </w:rPr>
        <w:t xml:space="preserve">ганизация труда и отдыха. Сон и </w:t>
      </w:r>
      <w:r w:rsidRPr="008C495B">
        <w:rPr>
          <w:rFonts w:ascii="TimesNewRomanPSMT" w:hAnsi="TimesNewRomanPSMT" w:cs="TimesNewRomanPSMT"/>
          <w:sz w:val="24"/>
          <w:szCs w:val="24"/>
        </w:rPr>
        <w:t>бодрствование. Значение сна.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ItalicMT" w:hAnsi="TimesNewRomanPS-ItalicMT" w:cs="TimesNewRomanPS-ItalicMT"/>
          <w:i/>
          <w:iCs/>
          <w:sz w:val="24"/>
          <w:szCs w:val="24"/>
        </w:rPr>
        <w:t xml:space="preserve">Культура отношения к собственному здоровью и здоровью окружающих. </w:t>
      </w:r>
      <w:r w:rsidR="008C495B">
        <w:rPr>
          <w:rFonts w:ascii="TimesNewRomanPSMT" w:hAnsi="TimesNewRomanPSMT" w:cs="TimesNewRomanPSMT"/>
          <w:sz w:val="24"/>
          <w:szCs w:val="24"/>
        </w:rPr>
        <w:t>Соблюдение санитарно-</w:t>
      </w:r>
      <w:r w:rsidRPr="008C495B">
        <w:rPr>
          <w:rFonts w:ascii="TimesNewRomanPSMT" w:hAnsi="TimesNewRomanPSMT" w:cs="TimesNewRomanPSMT"/>
          <w:sz w:val="24"/>
          <w:szCs w:val="24"/>
        </w:rPr>
        <w:t>гигиенических норм и правил здорового образа жизни. Укрепление здоровья: двигател</w:t>
      </w:r>
      <w:r w:rsidR="00BC27C7" w:rsidRPr="008C495B">
        <w:rPr>
          <w:rFonts w:ascii="TimesNewRomanPSMT" w:hAnsi="TimesNewRomanPSMT" w:cs="TimesNewRomanPSMT"/>
          <w:sz w:val="24"/>
          <w:szCs w:val="24"/>
        </w:rPr>
        <w:t>ьная активность,</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закаливание, аутотренинг, рациональное питание. Факторы риска: стр</w:t>
      </w:r>
      <w:r w:rsidR="00BC27C7" w:rsidRPr="008C495B">
        <w:rPr>
          <w:rFonts w:ascii="TimesNewRomanPSMT" w:hAnsi="TimesNewRomanPSMT" w:cs="TimesNewRomanPSMT"/>
          <w:sz w:val="24"/>
          <w:szCs w:val="24"/>
        </w:rPr>
        <w:t>ессы, гиподинамия, переохлажде</w:t>
      </w:r>
      <w:r w:rsidRPr="008C495B">
        <w:rPr>
          <w:rFonts w:ascii="TimesNewRomanPSMT" w:hAnsi="TimesNewRomanPSMT" w:cs="TimesNewRomanPSMT"/>
          <w:sz w:val="24"/>
          <w:szCs w:val="24"/>
        </w:rPr>
        <w:t>ние, переутомление. Вредные и полезные привычки, их влияние на состояние здоровья.</w:t>
      </w:r>
    </w:p>
    <w:p w:rsidR="007E39F4" w:rsidRPr="008C495B" w:rsidRDefault="007E39F4"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Человек и окружающая среда</w:t>
      </w:r>
      <w:r w:rsidRPr="008C495B">
        <w:rPr>
          <w:rFonts w:ascii="TimesNewRomanPSMT" w:hAnsi="TimesNewRomanPSMT" w:cs="TimesNewRomanPSMT"/>
          <w:sz w:val="24"/>
          <w:szCs w:val="24"/>
        </w:rPr>
        <w:t xml:space="preserve">. Социальная и природная среда, адаптация к ней человека. </w:t>
      </w:r>
      <w:r w:rsidRPr="008C495B">
        <w:rPr>
          <w:rFonts w:ascii="TimesNewRomanPS-ItalicMT" w:hAnsi="TimesNewRomanPS-ItalicMT" w:cs="TimesNewRomanPS-ItalicMT"/>
          <w:i/>
          <w:iCs/>
          <w:sz w:val="24"/>
          <w:szCs w:val="24"/>
        </w:rPr>
        <w:t>Зн</w:t>
      </w:r>
      <w:r w:rsidR="008C495B">
        <w:rPr>
          <w:rFonts w:ascii="TimesNewRomanPS-ItalicMT" w:hAnsi="TimesNewRomanPS-ItalicMT" w:cs="TimesNewRomanPS-ItalicMT"/>
          <w:i/>
          <w:iCs/>
          <w:sz w:val="24"/>
          <w:szCs w:val="24"/>
        </w:rPr>
        <w:t xml:space="preserve">ачение </w:t>
      </w:r>
      <w:r w:rsidRPr="008C495B">
        <w:rPr>
          <w:rFonts w:ascii="TimesNewRomanPS-ItalicMT" w:hAnsi="TimesNewRomanPS-ItalicMT" w:cs="TimesNewRomanPS-ItalicMT"/>
          <w:i/>
          <w:iCs/>
          <w:sz w:val="24"/>
          <w:szCs w:val="24"/>
        </w:rPr>
        <w:t>окружающей среды как источника веществ и энергии. Зависимость</w:t>
      </w:r>
      <w:r w:rsidR="008C495B">
        <w:rPr>
          <w:rFonts w:ascii="TimesNewRomanPS-ItalicMT" w:hAnsi="TimesNewRomanPS-ItalicMT" w:cs="TimesNewRomanPS-ItalicMT"/>
          <w:i/>
          <w:iCs/>
          <w:sz w:val="24"/>
          <w:szCs w:val="24"/>
        </w:rPr>
        <w:t xml:space="preserve"> здоровья человека от состояния </w:t>
      </w:r>
      <w:r w:rsidRPr="008C495B">
        <w:rPr>
          <w:rFonts w:ascii="TimesNewRomanPS-ItalicMT" w:hAnsi="TimesNewRomanPS-ItalicMT" w:cs="TimesNewRomanPS-ItalicMT"/>
          <w:i/>
          <w:iCs/>
          <w:sz w:val="24"/>
          <w:szCs w:val="24"/>
        </w:rPr>
        <w:t>окружающей среды. Соблюдение правил поведения в окружающей сред</w:t>
      </w:r>
      <w:r w:rsidR="00BC27C7" w:rsidRPr="008C495B">
        <w:rPr>
          <w:rFonts w:ascii="TimesNewRomanPS-ItalicMT" w:hAnsi="TimesNewRomanPS-ItalicMT" w:cs="TimesNewRomanPS-ItalicMT"/>
          <w:i/>
          <w:iCs/>
          <w:sz w:val="24"/>
          <w:szCs w:val="24"/>
        </w:rPr>
        <w:t>е, в опасных и чрезвычайных си</w:t>
      </w:r>
      <w:r w:rsidRPr="008C495B">
        <w:rPr>
          <w:rFonts w:ascii="TimesNewRomanPS-ItalicMT" w:hAnsi="TimesNewRomanPS-ItalicMT" w:cs="TimesNewRomanPS-ItalicMT"/>
          <w:i/>
          <w:iCs/>
          <w:sz w:val="24"/>
          <w:szCs w:val="24"/>
        </w:rPr>
        <w:t>туациях как основа безопасности собственной жизни.</w:t>
      </w:r>
    </w:p>
    <w:p w:rsidR="007E39F4" w:rsidRPr="008C495B" w:rsidRDefault="007E39F4"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MT" w:hAnsi="TimesNewRomanPSMT" w:cs="TimesNewRomanPSMT"/>
          <w:b/>
          <w:bCs/>
          <w:i/>
          <w:iCs/>
          <w:sz w:val="24"/>
          <w:szCs w:val="24"/>
        </w:rPr>
        <w:t>Демонстрации</w:t>
      </w:r>
      <w:r w:rsidRPr="008C495B">
        <w:rPr>
          <w:rFonts w:ascii="TimesNewRomanPS-BoldItalicMT" w:hAnsi="TimesNewRomanPS-BoldItalicMT" w:cs="TimesNewRomanPS-BoldItalicMT"/>
          <w:b/>
          <w:bCs/>
          <w:i/>
          <w:iCs/>
          <w:sz w:val="24"/>
          <w:szCs w:val="24"/>
        </w:rPr>
        <w:t>:</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Сходство человека и животных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Строение и разнообразие клеток организма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Ткани организма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Органы и системы органов организма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Нервная 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Железы внешней и внутренней секреции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Пищеварительная 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Система органов дыхания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Механизм вдоха и выдоха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Приемы оказания первой помощи при отравлении угарным газом, спасении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утопающего</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Состав крови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Группы крови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Кровеносная 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Приемы оказания первой помощи при кровотечениях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Лимфатическая 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Мочеполовая система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Строение опорно-двигательной системы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Приемы оказания первой помощи при травмах опорно-двигательной системы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Строение кожи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Приемы оказания первой помощи при травмах, ожогах, обморожениях</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Анализаторы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Лабораторные и практические работы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микроскопического строения тканей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микроскопического строения крови (микропрепараты</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крови человека и лягушки)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Измерение массы и роста своего организма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Распознавание на таблицах органов и систем органов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строения головного мозга человека (по муляжам)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Определение норм рационального питания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Выявление влияния статической и динамической работы на утомление мышц</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Подсчет ударов пульса в покое и при физической нагрузке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Определение частоты дыхания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Измерение кровяного давления</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приемов остановки капиллярного, артериального и венозного кровотечений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действия желудочного сока на белки, действия слюны на крахмал</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внешнего вида отдельных костей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Изучение изменения размера зрачка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Анализ и оценка влияния факторов окружающей среды, факторов риска на здоровье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Примерные темы экскурсий</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Многообразие растений своей местности</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Сезонные явления в природе</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Способы размножения растений, распространение плодов и семян</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Многообразие животных своей местности, их роль в природе и жизни человека</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Экосистема своей местности ( лес, луг, водоем).</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Агроэкосистема своей местности ( парк, сад, сквер, поле, пруд).</w:t>
      </w:r>
    </w:p>
    <w:p w:rsidR="007E39F4" w:rsidRPr="008C495B" w:rsidRDefault="007E39F4" w:rsidP="008C495B">
      <w:pPr>
        <w:autoSpaceDE w:val="0"/>
        <w:autoSpaceDN w:val="0"/>
        <w:adjustRightInd w:val="0"/>
        <w:spacing w:after="0" w:line="240" w:lineRule="auto"/>
        <w:jc w:val="both"/>
        <w:rPr>
          <w:rFonts w:ascii="TimesNewRomanPSMT" w:hAnsi="TimesNewRomanPSMT" w:cs="TimesNewRomanPSMT"/>
          <w:bCs/>
          <w:iCs/>
          <w:sz w:val="24"/>
          <w:szCs w:val="24"/>
        </w:rPr>
      </w:pPr>
      <w:r w:rsidRPr="008C495B">
        <w:rPr>
          <w:rFonts w:ascii="TimesNewRomanPSMT" w:hAnsi="TimesNewRomanPSMT" w:cs="TimesNewRomanPSMT"/>
          <w:bCs/>
          <w:iCs/>
          <w:sz w:val="24"/>
          <w:szCs w:val="24"/>
        </w:rPr>
        <w:t>Эволюция органического мира ( палеонтологический музей).</w:t>
      </w:r>
    </w:p>
    <w:p w:rsidR="00AF2417" w:rsidRPr="008C495B" w:rsidRDefault="007E39F4" w:rsidP="008C495B">
      <w:pPr>
        <w:widowControl w:val="0"/>
        <w:snapToGrid w:val="0"/>
        <w:spacing w:after="0" w:line="240" w:lineRule="auto"/>
        <w:jc w:val="both"/>
        <w:rPr>
          <w:rFonts w:ascii="Times New Roman" w:eastAsia="Times New Roman" w:hAnsi="Times New Roman" w:cs="Times New Roman"/>
          <w:sz w:val="24"/>
          <w:szCs w:val="24"/>
        </w:rPr>
      </w:pPr>
      <w:r w:rsidRPr="008C495B">
        <w:rPr>
          <w:rFonts w:ascii="TimesNewRomanPS-ItalicMT" w:hAnsi="TimesNewRomanPS-ItalicMT" w:cs="TimesNewRomanPS-ItalicMT"/>
          <w:bCs/>
          <w:iCs/>
          <w:sz w:val="24"/>
          <w:szCs w:val="24"/>
        </w:rPr>
        <w:t>Резервное время – 33 часов</w:t>
      </w:r>
    </w:p>
    <w:p w:rsidR="00AF2417" w:rsidRDefault="00AF2417" w:rsidP="00D344E7">
      <w:pPr>
        <w:widowControl w:val="0"/>
        <w:snapToGrid w:val="0"/>
        <w:spacing w:after="0" w:line="240" w:lineRule="auto"/>
        <w:ind w:left="360"/>
        <w:jc w:val="center"/>
        <w:rPr>
          <w:rFonts w:ascii="Times New Roman" w:eastAsia="Times New Roman" w:hAnsi="Times New Roman" w:cs="Times New Roman"/>
          <w:b/>
          <w:sz w:val="24"/>
          <w:szCs w:val="24"/>
        </w:rPr>
      </w:pPr>
    </w:p>
    <w:p w:rsidR="00D344E7" w:rsidRPr="00D344E7" w:rsidRDefault="00AF2417" w:rsidP="00D344E7">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ФИЗИКА</w:t>
      </w:r>
    </w:p>
    <w:p w:rsidR="00AF2417" w:rsidRPr="00AF2417" w:rsidRDefault="00AF2417" w:rsidP="00AF2417">
      <w:pPr>
        <w:widowControl w:val="0"/>
        <w:snapToGrid w:val="0"/>
        <w:spacing w:after="0" w:line="240" w:lineRule="auto"/>
        <w:ind w:left="360"/>
        <w:jc w:val="center"/>
        <w:rPr>
          <w:rFonts w:ascii="Times New Roman" w:eastAsia="Times New Roman" w:hAnsi="Times New Roman" w:cs="Times New Roman"/>
          <w:b/>
          <w:sz w:val="24"/>
          <w:szCs w:val="24"/>
        </w:rPr>
      </w:pPr>
      <w:r w:rsidRPr="00AF2417">
        <w:rPr>
          <w:rFonts w:ascii="Times New Roman" w:eastAsia="Times New Roman" w:hAnsi="Times New Roman" w:cs="Times New Roman"/>
          <w:b/>
          <w:sz w:val="24"/>
          <w:szCs w:val="24"/>
        </w:rPr>
        <w:t xml:space="preserve">ОСНОВНОЕ СОДЕРЖАНИЕ </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AF2417">
        <w:rPr>
          <w:rFonts w:ascii="Times New Roman" w:eastAsia="Times New Roman" w:hAnsi="Times New Roman" w:cs="Times New Roman"/>
          <w:b/>
          <w:sz w:val="24"/>
          <w:szCs w:val="24"/>
        </w:rPr>
        <w:t xml:space="preserve">Физика и физические методы изучения природы </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Физика — наука о природе. Наблюдение и опи</w:t>
      </w:r>
      <w:r>
        <w:rPr>
          <w:rFonts w:ascii="Times New Roman" w:eastAsia="Times New Roman" w:hAnsi="Times New Roman" w:cs="Times New Roman"/>
          <w:sz w:val="24"/>
          <w:szCs w:val="24"/>
        </w:rPr>
        <w:t>сание физических явлений. Физи</w:t>
      </w:r>
      <w:r w:rsidRPr="00AF2417">
        <w:rPr>
          <w:rFonts w:ascii="Times New Roman" w:eastAsia="Times New Roman" w:hAnsi="Times New Roman" w:cs="Times New Roman"/>
          <w:sz w:val="24"/>
          <w:szCs w:val="24"/>
        </w:rPr>
        <w:t xml:space="preserve">ческие приборы. Физические величины и их измерение. </w:t>
      </w:r>
      <w:r>
        <w:rPr>
          <w:rFonts w:ascii="Times New Roman" w:eastAsia="Times New Roman" w:hAnsi="Times New Roman" w:cs="Times New Roman"/>
          <w:sz w:val="24"/>
          <w:szCs w:val="24"/>
        </w:rPr>
        <w:t>Погрешности измерений. Ме</w:t>
      </w:r>
      <w:r w:rsidRPr="00AF2417">
        <w:rPr>
          <w:rFonts w:ascii="Times New Roman" w:eastAsia="Times New Roman" w:hAnsi="Times New Roman" w:cs="Times New Roman"/>
          <w:sz w:val="24"/>
          <w:szCs w:val="24"/>
        </w:rPr>
        <w:t>ждународная система единиц. Физический экспериме</w:t>
      </w:r>
      <w:r>
        <w:rPr>
          <w:rFonts w:ascii="Times New Roman" w:eastAsia="Times New Roman" w:hAnsi="Times New Roman" w:cs="Times New Roman"/>
          <w:sz w:val="24"/>
          <w:szCs w:val="24"/>
        </w:rPr>
        <w:t>нт и физическая теория. Физиче</w:t>
      </w:r>
      <w:r w:rsidRPr="00AF2417">
        <w:rPr>
          <w:rFonts w:ascii="Times New Roman" w:eastAsia="Times New Roman" w:hAnsi="Times New Roman" w:cs="Times New Roman"/>
          <w:sz w:val="24"/>
          <w:szCs w:val="24"/>
        </w:rPr>
        <w:t>ские модели. Роль математики в развитии физики. Физи</w:t>
      </w:r>
      <w:r>
        <w:rPr>
          <w:rFonts w:ascii="Times New Roman" w:eastAsia="Times New Roman" w:hAnsi="Times New Roman" w:cs="Times New Roman"/>
          <w:sz w:val="24"/>
          <w:szCs w:val="24"/>
        </w:rPr>
        <w:t xml:space="preserve">ка и техника. Физика и развитие </w:t>
      </w:r>
      <w:r w:rsidRPr="00AF2417">
        <w:rPr>
          <w:rFonts w:ascii="Times New Roman" w:eastAsia="Times New Roman" w:hAnsi="Times New Roman" w:cs="Times New Roman"/>
          <w:sz w:val="24"/>
          <w:szCs w:val="24"/>
        </w:rPr>
        <w:t>представлений о материальном мире.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Примеры механических, тепловых, электрических, магнитных и световых явлений.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Физические приборы.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Определение цены делени</w:t>
      </w:r>
      <w:r>
        <w:rPr>
          <w:rFonts w:ascii="Times New Roman" w:eastAsia="Times New Roman" w:hAnsi="Times New Roman" w:cs="Times New Roman"/>
          <w:sz w:val="24"/>
          <w:szCs w:val="24"/>
        </w:rPr>
        <w:t>я шкалы измерительного прибора.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длины.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объема жидкости и твердого тела.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температуры.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AF2417">
        <w:rPr>
          <w:rFonts w:ascii="Times New Roman" w:eastAsia="Times New Roman" w:hAnsi="Times New Roman" w:cs="Times New Roman"/>
          <w:b/>
          <w:sz w:val="24"/>
          <w:szCs w:val="24"/>
        </w:rPr>
        <w:t>Механические явления (57 час)</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Механическое движение. Относительн</w:t>
      </w:r>
      <w:r>
        <w:rPr>
          <w:rFonts w:ascii="Times New Roman" w:eastAsia="Times New Roman" w:hAnsi="Times New Roman" w:cs="Times New Roman"/>
          <w:sz w:val="24"/>
          <w:szCs w:val="24"/>
        </w:rPr>
        <w:t xml:space="preserve">ость движения. Система отсчета. </w:t>
      </w:r>
      <w:r w:rsidRPr="00AF2417">
        <w:rPr>
          <w:rFonts w:ascii="Times New Roman" w:eastAsia="Times New Roman" w:hAnsi="Times New Roman" w:cs="Times New Roman"/>
          <w:sz w:val="24"/>
          <w:szCs w:val="24"/>
        </w:rPr>
        <w:t xml:space="preserve">Траектория. Путь. Прямолинейное равномерное </w:t>
      </w:r>
      <w:r>
        <w:rPr>
          <w:rFonts w:ascii="Times New Roman" w:eastAsia="Times New Roman" w:hAnsi="Times New Roman" w:cs="Times New Roman"/>
          <w:sz w:val="24"/>
          <w:szCs w:val="24"/>
        </w:rPr>
        <w:t xml:space="preserve">движение. Скорость равномерного </w:t>
      </w:r>
      <w:r w:rsidRPr="00AF2417">
        <w:rPr>
          <w:rFonts w:ascii="Times New Roman" w:eastAsia="Times New Roman" w:hAnsi="Times New Roman" w:cs="Times New Roman"/>
          <w:sz w:val="24"/>
          <w:szCs w:val="24"/>
        </w:rPr>
        <w:t xml:space="preserve">прямолинейного движения. Методы измерения </w:t>
      </w:r>
      <w:r>
        <w:rPr>
          <w:rFonts w:ascii="Times New Roman" w:eastAsia="Times New Roman" w:hAnsi="Times New Roman" w:cs="Times New Roman"/>
          <w:sz w:val="24"/>
          <w:szCs w:val="24"/>
        </w:rPr>
        <w:t xml:space="preserve">расстояния, времени и скорости. </w:t>
      </w:r>
      <w:r w:rsidRPr="00AF2417">
        <w:rPr>
          <w:rFonts w:ascii="Times New Roman" w:eastAsia="Times New Roman" w:hAnsi="Times New Roman" w:cs="Times New Roman"/>
          <w:sz w:val="24"/>
          <w:szCs w:val="24"/>
        </w:rPr>
        <w:t>Неравномерное движение. Мгновенная скоро</w:t>
      </w:r>
      <w:r>
        <w:rPr>
          <w:rFonts w:ascii="Times New Roman" w:eastAsia="Times New Roman" w:hAnsi="Times New Roman" w:cs="Times New Roman"/>
          <w:sz w:val="24"/>
          <w:szCs w:val="24"/>
        </w:rPr>
        <w:t xml:space="preserve">сть. Ускорение. Равноускоренное </w:t>
      </w:r>
      <w:r w:rsidRPr="00AF2417">
        <w:rPr>
          <w:rFonts w:ascii="Times New Roman" w:eastAsia="Times New Roman" w:hAnsi="Times New Roman" w:cs="Times New Roman"/>
          <w:sz w:val="24"/>
          <w:szCs w:val="24"/>
        </w:rPr>
        <w:t>движение. Свободное падение тел. Графики зависимо</w:t>
      </w:r>
      <w:r>
        <w:rPr>
          <w:rFonts w:ascii="Times New Roman" w:eastAsia="Times New Roman" w:hAnsi="Times New Roman" w:cs="Times New Roman"/>
          <w:sz w:val="24"/>
          <w:szCs w:val="24"/>
        </w:rPr>
        <w:t xml:space="preserve">сти пути и скорости от времени. </w:t>
      </w:r>
      <w:r w:rsidRPr="00AF2417">
        <w:rPr>
          <w:rFonts w:ascii="Times New Roman" w:eastAsia="Times New Roman" w:hAnsi="Times New Roman" w:cs="Times New Roman"/>
          <w:sz w:val="24"/>
          <w:szCs w:val="24"/>
        </w:rPr>
        <w:t>Равномерное движение по окружнос</w:t>
      </w:r>
      <w:r>
        <w:rPr>
          <w:rFonts w:ascii="Times New Roman" w:eastAsia="Times New Roman" w:hAnsi="Times New Roman" w:cs="Times New Roman"/>
          <w:sz w:val="24"/>
          <w:szCs w:val="24"/>
        </w:rPr>
        <w:t xml:space="preserve">ти. Период и частота обращения. </w:t>
      </w:r>
      <w:r w:rsidRPr="00AF2417">
        <w:rPr>
          <w:rFonts w:ascii="Times New Roman" w:eastAsia="Times New Roman" w:hAnsi="Times New Roman" w:cs="Times New Roman"/>
          <w:sz w:val="24"/>
          <w:szCs w:val="24"/>
        </w:rPr>
        <w:t>Явление инерции. Первый закон Ньютона. Масса тела</w:t>
      </w:r>
      <w:r>
        <w:rPr>
          <w:rFonts w:ascii="Times New Roman" w:eastAsia="Times New Roman" w:hAnsi="Times New Roman" w:cs="Times New Roman"/>
          <w:sz w:val="24"/>
          <w:szCs w:val="24"/>
        </w:rPr>
        <w:t>. Плотность вещества. Ме</w:t>
      </w:r>
      <w:r w:rsidRPr="00AF2417">
        <w:rPr>
          <w:rFonts w:ascii="Times New Roman" w:eastAsia="Times New Roman" w:hAnsi="Times New Roman" w:cs="Times New Roman"/>
          <w:sz w:val="24"/>
          <w:szCs w:val="24"/>
        </w:rPr>
        <w:t>то</w:t>
      </w:r>
      <w:r>
        <w:rPr>
          <w:rFonts w:ascii="Times New Roman" w:eastAsia="Times New Roman" w:hAnsi="Times New Roman" w:cs="Times New Roman"/>
          <w:sz w:val="24"/>
          <w:szCs w:val="24"/>
        </w:rPr>
        <w:t xml:space="preserve">ды измерения массы и плотности. </w:t>
      </w:r>
      <w:r w:rsidRPr="00AF2417">
        <w:rPr>
          <w:rFonts w:ascii="Times New Roman" w:eastAsia="Times New Roman" w:hAnsi="Times New Roman" w:cs="Times New Roman"/>
          <w:sz w:val="24"/>
          <w:szCs w:val="24"/>
        </w:rPr>
        <w:t>Взаимодействие т</w:t>
      </w:r>
      <w:r>
        <w:rPr>
          <w:rFonts w:ascii="Times New Roman" w:eastAsia="Times New Roman" w:hAnsi="Times New Roman" w:cs="Times New Roman"/>
          <w:sz w:val="24"/>
          <w:szCs w:val="24"/>
        </w:rPr>
        <w:t xml:space="preserve">ел. Сила. Правило сложения сил. </w:t>
      </w:r>
      <w:r w:rsidRPr="00AF2417">
        <w:rPr>
          <w:rFonts w:ascii="Times New Roman" w:eastAsia="Times New Roman" w:hAnsi="Times New Roman" w:cs="Times New Roman"/>
          <w:sz w:val="24"/>
          <w:szCs w:val="24"/>
        </w:rPr>
        <w:t>Сила уп</w:t>
      </w:r>
      <w:r>
        <w:rPr>
          <w:rFonts w:ascii="Times New Roman" w:eastAsia="Times New Roman" w:hAnsi="Times New Roman" w:cs="Times New Roman"/>
          <w:sz w:val="24"/>
          <w:szCs w:val="24"/>
        </w:rPr>
        <w:t xml:space="preserve">ругости. Методы измерения силы. </w:t>
      </w:r>
      <w:r w:rsidRPr="00AF2417">
        <w:rPr>
          <w:rFonts w:ascii="Times New Roman" w:eastAsia="Times New Roman" w:hAnsi="Times New Roman" w:cs="Times New Roman"/>
          <w:sz w:val="24"/>
          <w:szCs w:val="24"/>
        </w:rPr>
        <w:t>Второй закон</w:t>
      </w:r>
      <w:r>
        <w:rPr>
          <w:rFonts w:ascii="Times New Roman" w:eastAsia="Times New Roman" w:hAnsi="Times New Roman" w:cs="Times New Roman"/>
          <w:sz w:val="24"/>
          <w:szCs w:val="24"/>
        </w:rPr>
        <w:t xml:space="preserve"> Ньютона. Третий закон Ньютона. </w:t>
      </w:r>
      <w:r w:rsidRPr="00AF2417">
        <w:rPr>
          <w:rFonts w:ascii="Times New Roman" w:eastAsia="Times New Roman" w:hAnsi="Times New Roman" w:cs="Times New Roman"/>
          <w:sz w:val="24"/>
          <w:szCs w:val="24"/>
        </w:rPr>
        <w:t xml:space="preserve">Сила тяжести. Закон всемирного тяготения. Искусственные спутники </w:t>
      </w:r>
      <w:r>
        <w:rPr>
          <w:rFonts w:ascii="Times New Roman" w:eastAsia="Times New Roman" w:hAnsi="Times New Roman" w:cs="Times New Roman"/>
          <w:sz w:val="24"/>
          <w:szCs w:val="24"/>
        </w:rPr>
        <w:t xml:space="preserve">Земли. Вес </w:t>
      </w:r>
      <w:r w:rsidRPr="00AF2417">
        <w:rPr>
          <w:rFonts w:ascii="Times New Roman" w:eastAsia="Times New Roman" w:hAnsi="Times New Roman" w:cs="Times New Roman"/>
          <w:sz w:val="24"/>
          <w:szCs w:val="24"/>
        </w:rPr>
        <w:t>тела. Невесомость. Геоцентрическая и гелиоцентрическая системы мира.</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Сила трения. </w:t>
      </w:r>
      <w:r w:rsidRPr="00AF2417">
        <w:rPr>
          <w:rFonts w:ascii="Times New Roman" w:eastAsia="Times New Roman" w:hAnsi="Times New Roman" w:cs="Times New Roman"/>
          <w:sz w:val="24"/>
          <w:szCs w:val="24"/>
        </w:rPr>
        <w:t>Момент силы. Условия равновесия рычага. Ц</w:t>
      </w:r>
      <w:r w:rsidR="004F6478">
        <w:rPr>
          <w:rFonts w:ascii="Times New Roman" w:eastAsia="Times New Roman" w:hAnsi="Times New Roman" w:cs="Times New Roman"/>
          <w:sz w:val="24"/>
          <w:szCs w:val="24"/>
        </w:rPr>
        <w:t xml:space="preserve">ентр тяжести тела. Условия равновесия тел. </w:t>
      </w:r>
      <w:r w:rsidRPr="00AF2417">
        <w:rPr>
          <w:rFonts w:ascii="Times New Roman" w:eastAsia="Times New Roman" w:hAnsi="Times New Roman" w:cs="Times New Roman"/>
          <w:sz w:val="24"/>
          <w:szCs w:val="24"/>
        </w:rPr>
        <w:t>Импульс. Закон сохранения</w:t>
      </w:r>
      <w:r w:rsidR="004F6478">
        <w:rPr>
          <w:rFonts w:ascii="Times New Roman" w:eastAsia="Times New Roman" w:hAnsi="Times New Roman" w:cs="Times New Roman"/>
          <w:sz w:val="24"/>
          <w:szCs w:val="24"/>
        </w:rPr>
        <w:t xml:space="preserve"> импульса. Реактивное движение. </w:t>
      </w:r>
      <w:r w:rsidRPr="00AF2417">
        <w:rPr>
          <w:rFonts w:ascii="Times New Roman" w:eastAsia="Times New Roman" w:hAnsi="Times New Roman" w:cs="Times New Roman"/>
          <w:sz w:val="24"/>
          <w:szCs w:val="24"/>
        </w:rPr>
        <w:t>Работа. Мощность. Кинетическая энергия. Пот</w:t>
      </w:r>
      <w:r w:rsidR="004F6478">
        <w:rPr>
          <w:rFonts w:ascii="Times New Roman" w:eastAsia="Times New Roman" w:hAnsi="Times New Roman" w:cs="Times New Roman"/>
          <w:sz w:val="24"/>
          <w:szCs w:val="24"/>
        </w:rPr>
        <w:t>енциальная энергия взаимодейст</w:t>
      </w:r>
      <w:r w:rsidRPr="00AF2417">
        <w:rPr>
          <w:rFonts w:ascii="Times New Roman" w:eastAsia="Times New Roman" w:hAnsi="Times New Roman" w:cs="Times New Roman"/>
          <w:sz w:val="24"/>
          <w:szCs w:val="24"/>
        </w:rPr>
        <w:t>вующих тел. Закон сохранения механической энер</w:t>
      </w:r>
      <w:r w:rsidR="004F6478">
        <w:rPr>
          <w:rFonts w:ascii="Times New Roman" w:eastAsia="Times New Roman" w:hAnsi="Times New Roman" w:cs="Times New Roman"/>
          <w:sz w:val="24"/>
          <w:szCs w:val="24"/>
        </w:rPr>
        <w:t>гии. Простые механизмы. Коэффи</w:t>
      </w:r>
      <w:r w:rsidRPr="00AF2417">
        <w:rPr>
          <w:rFonts w:ascii="Times New Roman" w:eastAsia="Times New Roman" w:hAnsi="Times New Roman" w:cs="Times New Roman"/>
          <w:sz w:val="24"/>
          <w:szCs w:val="24"/>
        </w:rPr>
        <w:t>циент полезного действия. Методы измерения энергии, работы и мощности.</w:t>
      </w:r>
      <w:r w:rsidR="004F6478">
        <w:rPr>
          <w:rFonts w:ascii="Times New Roman" w:eastAsia="Times New Roman" w:hAnsi="Times New Roman" w:cs="Times New Roman"/>
          <w:sz w:val="24"/>
          <w:szCs w:val="24"/>
        </w:rPr>
        <w:t xml:space="preserve"> </w:t>
      </w:r>
      <w:r w:rsidRPr="00AF2417">
        <w:rPr>
          <w:rFonts w:ascii="Times New Roman" w:eastAsia="Times New Roman" w:hAnsi="Times New Roman" w:cs="Times New Roman"/>
          <w:sz w:val="24"/>
          <w:szCs w:val="24"/>
        </w:rPr>
        <w:t>Давление. Атмосферное давление. Методы измерения дав</w:t>
      </w:r>
      <w:r w:rsidR="004F6478">
        <w:rPr>
          <w:rFonts w:ascii="Times New Roman" w:eastAsia="Times New Roman" w:hAnsi="Times New Roman" w:cs="Times New Roman"/>
          <w:sz w:val="24"/>
          <w:szCs w:val="24"/>
        </w:rPr>
        <w:t xml:space="preserve">ления. Закон Паскаля. </w:t>
      </w:r>
      <w:r w:rsidRPr="00AF2417">
        <w:rPr>
          <w:rFonts w:ascii="Times New Roman" w:eastAsia="Times New Roman" w:hAnsi="Times New Roman" w:cs="Times New Roman"/>
          <w:sz w:val="24"/>
          <w:szCs w:val="24"/>
        </w:rPr>
        <w:t xml:space="preserve">Гидравлические машины. Закон </w:t>
      </w:r>
      <w:r w:rsidR="004F6478">
        <w:rPr>
          <w:rFonts w:ascii="Times New Roman" w:eastAsia="Times New Roman" w:hAnsi="Times New Roman" w:cs="Times New Roman"/>
          <w:sz w:val="24"/>
          <w:szCs w:val="24"/>
        </w:rPr>
        <w:t xml:space="preserve">Архимеда. Условие плавания тел. </w:t>
      </w:r>
      <w:r w:rsidRPr="00AF2417">
        <w:rPr>
          <w:rFonts w:ascii="Times New Roman" w:eastAsia="Times New Roman" w:hAnsi="Times New Roman" w:cs="Times New Roman"/>
          <w:sz w:val="24"/>
          <w:szCs w:val="24"/>
        </w:rPr>
        <w:t xml:space="preserve">Механические колебания. Период, частота и </w:t>
      </w:r>
      <w:r w:rsidR="004F6478">
        <w:rPr>
          <w:rFonts w:ascii="Times New Roman" w:eastAsia="Times New Roman" w:hAnsi="Times New Roman" w:cs="Times New Roman"/>
          <w:sz w:val="24"/>
          <w:szCs w:val="24"/>
        </w:rPr>
        <w:t>амплитуда колебаний. Период ко</w:t>
      </w:r>
      <w:r w:rsidRPr="00AF2417">
        <w:rPr>
          <w:rFonts w:ascii="Times New Roman" w:eastAsia="Times New Roman" w:hAnsi="Times New Roman" w:cs="Times New Roman"/>
          <w:sz w:val="24"/>
          <w:szCs w:val="24"/>
        </w:rPr>
        <w:t>лебаний математи</w:t>
      </w:r>
      <w:r w:rsidR="004F6478">
        <w:rPr>
          <w:rFonts w:ascii="Times New Roman" w:eastAsia="Times New Roman" w:hAnsi="Times New Roman" w:cs="Times New Roman"/>
          <w:sz w:val="24"/>
          <w:szCs w:val="24"/>
        </w:rPr>
        <w:t xml:space="preserve">ческого и пружинного маятников. </w:t>
      </w:r>
      <w:r w:rsidRPr="00AF2417">
        <w:rPr>
          <w:rFonts w:ascii="Times New Roman" w:eastAsia="Times New Roman" w:hAnsi="Times New Roman" w:cs="Times New Roman"/>
          <w:sz w:val="24"/>
          <w:szCs w:val="24"/>
        </w:rPr>
        <w:t>Механические волны. Длина волны. Звук.</w:t>
      </w:r>
    </w:p>
    <w:p w:rsidR="00AF2417" w:rsidRPr="004F6478"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4F6478">
        <w:rPr>
          <w:rFonts w:ascii="Times New Roman" w:eastAsia="Times New Roman" w:hAnsi="Times New Roman" w:cs="Times New Roman"/>
          <w:b/>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Равномерное прямолинейное движение.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Относительность движения.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Равноускоренное движение.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Свободное падение тел в трубке Ньютона.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Направление скорости при равномерном движении по окружности.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Явление инерции.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Взаимодействие тел.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Зависимость силы упругости от деформации пружины.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Сложение сил.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Сила трения.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Второй закон Ньютона.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Третий закон Ньютона.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Невесомость.</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Закон сохранения импульса.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Реактивное движение.</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 xml:space="preserve">Время проведения лабораторной работы может </w:t>
      </w:r>
      <w:r w:rsidR="004F6478">
        <w:rPr>
          <w:rFonts w:ascii="Times New Roman" w:eastAsia="Times New Roman" w:hAnsi="Times New Roman" w:cs="Times New Roman"/>
          <w:sz w:val="24"/>
          <w:szCs w:val="24"/>
        </w:rPr>
        <w:t>варьироваться от 10 до 45 минут</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Изменение энергии тела при совершении работы.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Превращения механической энергии из одной формы в другую.</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Зависимость давления твердого тела на опору от действующей силы и площади опоры.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Обнаружение атмосферного давления.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атмосферного давления барометром - анероидом.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Закон Паскаля.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Гидравлический пресс.</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Закон Архимеда.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Простые механизмы.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Механические колебания.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Механические волны.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Звуковые колебания.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Условия распространения звука.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скорости равномерного движения.</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зависимости пути от времени при равно</w:t>
      </w:r>
      <w:r w:rsidR="004F6478">
        <w:rPr>
          <w:rFonts w:ascii="Times New Roman" w:eastAsia="Times New Roman" w:hAnsi="Times New Roman" w:cs="Times New Roman"/>
          <w:sz w:val="24"/>
          <w:szCs w:val="24"/>
        </w:rPr>
        <w:t>мерном и равноускоренном движе</w:t>
      </w:r>
      <w:r w:rsidRPr="00AF2417">
        <w:rPr>
          <w:rFonts w:ascii="Times New Roman" w:eastAsia="Times New Roman" w:hAnsi="Times New Roman" w:cs="Times New Roman"/>
          <w:sz w:val="24"/>
          <w:szCs w:val="24"/>
        </w:rPr>
        <w:t>нии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ускорения прямолинейного равноускоренного движения.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массы.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плотности твердого тела.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плотности жидкости.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силы динамометром.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Сложение сил, направленных вдоль одной прямой.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Сложение сил, направленных под углом.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силы тяжести от массы тела.</w:t>
      </w:r>
    </w:p>
    <w:p w:rsidR="00AF2417" w:rsidRPr="00AF2417" w:rsidRDefault="00AF2417" w:rsidP="00B93B3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силы упругости от удли</w:t>
      </w:r>
      <w:r w:rsidR="00B93B38">
        <w:rPr>
          <w:rFonts w:ascii="Times New Roman" w:eastAsia="Times New Roman" w:hAnsi="Times New Roman" w:cs="Times New Roman"/>
          <w:sz w:val="24"/>
          <w:szCs w:val="24"/>
        </w:rPr>
        <w:t>нения пружины. Измерение жестко</w:t>
      </w:r>
      <w:r w:rsidRPr="00AF2417">
        <w:rPr>
          <w:rFonts w:ascii="Times New Roman" w:eastAsia="Times New Roman" w:hAnsi="Times New Roman" w:cs="Times New Roman"/>
          <w:sz w:val="24"/>
          <w:szCs w:val="24"/>
        </w:rPr>
        <w:t>сти пружины.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силы трения скольжения. Измерение коэффициента трения скольжения.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условий равновесия рычага.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Нахождение центра тяжести плоского тела.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Вычисление КПД наклонной плоскости.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кинетической энергии тела.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изменения потенциальной энергии тела.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мощности.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архимедовой силы.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условий плавания тел.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зависимости периода колебаний маятника от длины нити.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ускорения свободного падения с помощью маятника.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зависимости периода колебаний груза на пружине от массы груза.</w:t>
      </w:r>
    </w:p>
    <w:p w:rsidR="00AF2417" w:rsidRPr="004F6478"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4F6478">
        <w:rPr>
          <w:rFonts w:ascii="Times New Roman" w:eastAsia="Times New Roman" w:hAnsi="Times New Roman" w:cs="Times New Roman"/>
          <w:b/>
          <w:sz w:val="24"/>
          <w:szCs w:val="24"/>
        </w:rPr>
        <w:t>Тепловые явления (33 час)</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Строение вещества. Тепловое движение атомо</w:t>
      </w:r>
      <w:r w:rsidR="004F6478">
        <w:rPr>
          <w:rFonts w:ascii="Times New Roman" w:eastAsia="Times New Roman" w:hAnsi="Times New Roman" w:cs="Times New Roman"/>
          <w:sz w:val="24"/>
          <w:szCs w:val="24"/>
        </w:rPr>
        <w:t>в и молекул. Броуновское движе</w:t>
      </w:r>
      <w:r w:rsidRPr="00AF2417">
        <w:rPr>
          <w:rFonts w:ascii="Times New Roman" w:eastAsia="Times New Roman" w:hAnsi="Times New Roman" w:cs="Times New Roman"/>
          <w:sz w:val="24"/>
          <w:szCs w:val="24"/>
        </w:rPr>
        <w:t>ние. Диффузия. Взаимодействие частиц вещества. М</w:t>
      </w:r>
      <w:r w:rsidR="004F6478">
        <w:rPr>
          <w:rFonts w:ascii="Times New Roman" w:eastAsia="Times New Roman" w:hAnsi="Times New Roman" w:cs="Times New Roman"/>
          <w:sz w:val="24"/>
          <w:szCs w:val="24"/>
        </w:rPr>
        <w:t xml:space="preserve">одели строения газов, жидкостей </w:t>
      </w:r>
      <w:r w:rsidRPr="00AF2417">
        <w:rPr>
          <w:rFonts w:ascii="Times New Roman" w:eastAsia="Times New Roman" w:hAnsi="Times New Roman" w:cs="Times New Roman"/>
          <w:sz w:val="24"/>
          <w:szCs w:val="24"/>
        </w:rPr>
        <w:t>и твердых тел и объяснение свойств в</w:t>
      </w:r>
      <w:r w:rsidR="004F6478">
        <w:rPr>
          <w:rFonts w:ascii="Times New Roman" w:eastAsia="Times New Roman" w:hAnsi="Times New Roman" w:cs="Times New Roman"/>
          <w:sz w:val="24"/>
          <w:szCs w:val="24"/>
        </w:rPr>
        <w:t xml:space="preserve">ещества на основе этих моделей. </w:t>
      </w:r>
      <w:r w:rsidRPr="00AF2417">
        <w:rPr>
          <w:rFonts w:ascii="Times New Roman" w:eastAsia="Times New Roman" w:hAnsi="Times New Roman" w:cs="Times New Roman"/>
          <w:sz w:val="24"/>
          <w:szCs w:val="24"/>
        </w:rPr>
        <w:t>Тепловое движение. Тепловое равновесие. Те</w:t>
      </w:r>
      <w:r w:rsidR="004F6478">
        <w:rPr>
          <w:rFonts w:ascii="Times New Roman" w:eastAsia="Times New Roman" w:hAnsi="Times New Roman" w:cs="Times New Roman"/>
          <w:sz w:val="24"/>
          <w:szCs w:val="24"/>
        </w:rPr>
        <w:t xml:space="preserve">мпература и ее измерение. Связь </w:t>
      </w:r>
      <w:r w:rsidRPr="00AF2417">
        <w:rPr>
          <w:rFonts w:ascii="Times New Roman" w:eastAsia="Times New Roman" w:hAnsi="Times New Roman" w:cs="Times New Roman"/>
          <w:sz w:val="24"/>
          <w:szCs w:val="24"/>
        </w:rPr>
        <w:t>температуры со средней скоростью тепловог</w:t>
      </w:r>
      <w:r w:rsidR="004F6478">
        <w:rPr>
          <w:rFonts w:ascii="Times New Roman" w:eastAsia="Times New Roman" w:hAnsi="Times New Roman" w:cs="Times New Roman"/>
          <w:sz w:val="24"/>
          <w:szCs w:val="24"/>
        </w:rPr>
        <w:t xml:space="preserve">о хаотического движения частиц. </w:t>
      </w:r>
      <w:r w:rsidRPr="00AF2417">
        <w:rPr>
          <w:rFonts w:ascii="Times New Roman" w:eastAsia="Times New Roman" w:hAnsi="Times New Roman" w:cs="Times New Roman"/>
          <w:sz w:val="24"/>
          <w:szCs w:val="24"/>
        </w:rPr>
        <w:t>Внутренняя энергия. Работа и теплопередача ка</w:t>
      </w:r>
      <w:r w:rsidR="004F6478">
        <w:rPr>
          <w:rFonts w:ascii="Times New Roman" w:eastAsia="Times New Roman" w:hAnsi="Times New Roman" w:cs="Times New Roman"/>
          <w:sz w:val="24"/>
          <w:szCs w:val="24"/>
        </w:rPr>
        <w:t xml:space="preserve">к способы изменения внутренней </w:t>
      </w:r>
      <w:r w:rsidRPr="00AF2417">
        <w:rPr>
          <w:rFonts w:ascii="Times New Roman" w:eastAsia="Times New Roman" w:hAnsi="Times New Roman" w:cs="Times New Roman"/>
          <w:sz w:val="24"/>
          <w:szCs w:val="24"/>
        </w:rPr>
        <w:t>энергии тела. Виды теплопередачи: теплопроводность</w:t>
      </w:r>
      <w:r w:rsidR="004F6478">
        <w:rPr>
          <w:rFonts w:ascii="Times New Roman" w:eastAsia="Times New Roman" w:hAnsi="Times New Roman" w:cs="Times New Roman"/>
          <w:sz w:val="24"/>
          <w:szCs w:val="24"/>
        </w:rPr>
        <w:t>, конвекция, излучение. Количе</w:t>
      </w:r>
      <w:r w:rsidRPr="00AF2417">
        <w:rPr>
          <w:rFonts w:ascii="Times New Roman" w:eastAsia="Times New Roman" w:hAnsi="Times New Roman" w:cs="Times New Roman"/>
          <w:sz w:val="24"/>
          <w:szCs w:val="24"/>
        </w:rPr>
        <w:t>ство теплоты. Удельная теплоемкость. Закон сохран</w:t>
      </w:r>
      <w:r w:rsidR="004F6478">
        <w:rPr>
          <w:rFonts w:ascii="Times New Roman" w:eastAsia="Times New Roman" w:hAnsi="Times New Roman" w:cs="Times New Roman"/>
          <w:sz w:val="24"/>
          <w:szCs w:val="24"/>
        </w:rPr>
        <w:t>ения энергии в тепловых процес</w:t>
      </w:r>
      <w:r w:rsidRPr="00AF2417">
        <w:rPr>
          <w:rFonts w:ascii="Times New Roman" w:eastAsia="Times New Roman" w:hAnsi="Times New Roman" w:cs="Times New Roman"/>
          <w:sz w:val="24"/>
          <w:szCs w:val="24"/>
        </w:rPr>
        <w:t>сах. Необрат</w:t>
      </w:r>
      <w:r w:rsidR="004F6478">
        <w:rPr>
          <w:rFonts w:ascii="Times New Roman" w:eastAsia="Times New Roman" w:hAnsi="Times New Roman" w:cs="Times New Roman"/>
          <w:sz w:val="24"/>
          <w:szCs w:val="24"/>
        </w:rPr>
        <w:t xml:space="preserve">имость процессов теплопередачи. </w:t>
      </w:r>
      <w:r w:rsidRPr="00AF2417">
        <w:rPr>
          <w:rFonts w:ascii="Times New Roman" w:eastAsia="Times New Roman" w:hAnsi="Times New Roman" w:cs="Times New Roman"/>
          <w:sz w:val="24"/>
          <w:szCs w:val="24"/>
        </w:rPr>
        <w:t>Испарение и конденсация. Насыщенный пар. Влаж</w:t>
      </w:r>
      <w:r w:rsidR="004F6478">
        <w:rPr>
          <w:rFonts w:ascii="Times New Roman" w:eastAsia="Times New Roman" w:hAnsi="Times New Roman" w:cs="Times New Roman"/>
          <w:sz w:val="24"/>
          <w:szCs w:val="24"/>
        </w:rPr>
        <w:t>ность воздуха. Кипение. Зависи</w:t>
      </w:r>
      <w:r w:rsidRPr="00AF2417">
        <w:rPr>
          <w:rFonts w:ascii="Times New Roman" w:eastAsia="Times New Roman" w:hAnsi="Times New Roman" w:cs="Times New Roman"/>
          <w:sz w:val="24"/>
          <w:szCs w:val="24"/>
        </w:rPr>
        <w:t>мость температуры кипения от давления. Плавл</w:t>
      </w:r>
      <w:r w:rsidR="004F6478">
        <w:rPr>
          <w:rFonts w:ascii="Times New Roman" w:eastAsia="Times New Roman" w:hAnsi="Times New Roman" w:cs="Times New Roman"/>
          <w:sz w:val="24"/>
          <w:szCs w:val="24"/>
        </w:rPr>
        <w:t xml:space="preserve">ение и кристаллизация. Удельная </w:t>
      </w:r>
      <w:r w:rsidRPr="00AF2417">
        <w:rPr>
          <w:rFonts w:ascii="Times New Roman" w:eastAsia="Times New Roman" w:hAnsi="Times New Roman" w:cs="Times New Roman"/>
          <w:sz w:val="24"/>
          <w:szCs w:val="24"/>
        </w:rPr>
        <w:t>теплота плавления и парообразования. Удельная тепл</w:t>
      </w:r>
      <w:r w:rsidR="004F6478">
        <w:rPr>
          <w:rFonts w:ascii="Times New Roman" w:eastAsia="Times New Roman" w:hAnsi="Times New Roman" w:cs="Times New Roman"/>
          <w:sz w:val="24"/>
          <w:szCs w:val="24"/>
        </w:rPr>
        <w:t xml:space="preserve">ота сгорания. Расчет количества </w:t>
      </w:r>
      <w:r w:rsidRPr="00AF2417">
        <w:rPr>
          <w:rFonts w:ascii="Times New Roman" w:eastAsia="Times New Roman" w:hAnsi="Times New Roman" w:cs="Times New Roman"/>
          <w:sz w:val="24"/>
          <w:szCs w:val="24"/>
        </w:rPr>
        <w:t>теплоты при теплообмене.</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Принципы работы тепловых двигателей. Паровая</w:t>
      </w:r>
      <w:r w:rsidR="004F6478">
        <w:rPr>
          <w:rFonts w:ascii="Times New Roman" w:eastAsia="Times New Roman" w:hAnsi="Times New Roman" w:cs="Times New Roman"/>
          <w:sz w:val="24"/>
          <w:szCs w:val="24"/>
        </w:rPr>
        <w:t xml:space="preserve"> турбина. Двигатель внутреннего </w:t>
      </w:r>
      <w:r w:rsidRPr="00AF2417">
        <w:rPr>
          <w:rFonts w:ascii="Times New Roman" w:eastAsia="Times New Roman" w:hAnsi="Times New Roman" w:cs="Times New Roman"/>
          <w:sz w:val="24"/>
          <w:szCs w:val="24"/>
        </w:rPr>
        <w:t>сгорания. Реактивный двигатель. КПД теплового д</w:t>
      </w:r>
      <w:r w:rsidR="004F6478">
        <w:rPr>
          <w:rFonts w:ascii="Times New Roman" w:eastAsia="Times New Roman" w:hAnsi="Times New Roman" w:cs="Times New Roman"/>
          <w:sz w:val="24"/>
          <w:szCs w:val="24"/>
        </w:rPr>
        <w:t xml:space="preserve">вигателя. Объяснение устройства </w:t>
      </w:r>
      <w:r w:rsidRPr="00AF2417">
        <w:rPr>
          <w:rFonts w:ascii="Times New Roman" w:eastAsia="Times New Roman" w:hAnsi="Times New Roman" w:cs="Times New Roman"/>
          <w:sz w:val="24"/>
          <w:szCs w:val="24"/>
        </w:rPr>
        <w:t xml:space="preserve">и </w:t>
      </w:r>
      <w:r w:rsidR="004F6478">
        <w:rPr>
          <w:rFonts w:ascii="Times New Roman" w:eastAsia="Times New Roman" w:hAnsi="Times New Roman" w:cs="Times New Roman"/>
          <w:sz w:val="24"/>
          <w:szCs w:val="24"/>
        </w:rPr>
        <w:t xml:space="preserve">принципа действия холодильника. </w:t>
      </w:r>
      <w:r w:rsidRPr="00AF2417">
        <w:rPr>
          <w:rFonts w:ascii="Times New Roman" w:eastAsia="Times New Roman" w:hAnsi="Times New Roman" w:cs="Times New Roman"/>
          <w:sz w:val="24"/>
          <w:szCs w:val="24"/>
        </w:rPr>
        <w:t>Преобразования энергии в тепловых маши</w:t>
      </w:r>
      <w:r w:rsidR="004F6478">
        <w:rPr>
          <w:rFonts w:ascii="Times New Roman" w:eastAsia="Times New Roman" w:hAnsi="Times New Roman" w:cs="Times New Roman"/>
          <w:sz w:val="24"/>
          <w:szCs w:val="24"/>
        </w:rPr>
        <w:t>нах. Экологические проблемы ис</w:t>
      </w:r>
      <w:r w:rsidRPr="00AF2417">
        <w:rPr>
          <w:rFonts w:ascii="Times New Roman" w:eastAsia="Times New Roman" w:hAnsi="Times New Roman" w:cs="Times New Roman"/>
          <w:sz w:val="24"/>
          <w:szCs w:val="24"/>
        </w:rPr>
        <w:t>пользования тепловых машин.</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Сжимаемость газов.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Диффузия в газах и жидкостях.</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Модель хаотического движения молекул.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Модель броуновского движения.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Сохранение объема жидкости при изменении формы сосуда.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Сцепление свинцовых цилиндров.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Принцип действия термометра.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Изменение внутренней энергии тела при совершении работы и при теплопередаче.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Теплопроводность различных материалов.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Конвекция в жидкостях и газах.</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Теплопередача путем излучения.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Сравнение удельных теплоемкостей различных веществ.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Явление испарения.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Кипение воды.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Постоянство температуры кипения жидкости.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Явления плавления и кристаллизации.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влажности воздуха психрометром или гигрометром.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четырехтактного двигателя внутреннего сгорания.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паровой турбины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изменения со временем температуры остывающей воды.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явления теплообмена.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удельной теплоемкости вещества.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влажности воздуха.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объема газа от давления при постоянной температуре.</w:t>
      </w:r>
    </w:p>
    <w:p w:rsidR="00AF2417" w:rsidRPr="004F6478"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4F6478">
        <w:rPr>
          <w:rFonts w:ascii="Times New Roman" w:eastAsia="Times New Roman" w:hAnsi="Times New Roman" w:cs="Times New Roman"/>
          <w:b/>
          <w:sz w:val="24"/>
          <w:szCs w:val="24"/>
        </w:rPr>
        <w:t xml:space="preserve">Электрические и магнитные явления </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Электризация тел. Электрический заряд. Два ви</w:t>
      </w:r>
      <w:r w:rsidR="004F6478">
        <w:rPr>
          <w:rFonts w:ascii="Times New Roman" w:eastAsia="Times New Roman" w:hAnsi="Times New Roman" w:cs="Times New Roman"/>
          <w:sz w:val="24"/>
          <w:szCs w:val="24"/>
        </w:rPr>
        <w:t>да электрических зарядов. Взаи</w:t>
      </w:r>
      <w:r w:rsidRPr="00AF2417">
        <w:rPr>
          <w:rFonts w:ascii="Times New Roman" w:eastAsia="Times New Roman" w:hAnsi="Times New Roman" w:cs="Times New Roman"/>
          <w:sz w:val="24"/>
          <w:szCs w:val="24"/>
        </w:rPr>
        <w:t>модействие зарядов. Закон сохранения электрического заряда.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Электрическое поле. Действие электрического поля на электрические заряды.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Проводники, диэлектрики и полупроводники. Конденсатор. Энергия электрического</w:t>
      </w:r>
    </w:p>
    <w:p w:rsidR="00AF2417" w:rsidRPr="00AF2417" w:rsidRDefault="004F6478" w:rsidP="004F6478">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поля конденсатора. </w:t>
      </w:r>
      <w:r w:rsidR="00AF2417" w:rsidRPr="00AF2417">
        <w:rPr>
          <w:rFonts w:ascii="Times New Roman" w:eastAsia="Times New Roman" w:hAnsi="Times New Roman" w:cs="Times New Roman"/>
          <w:sz w:val="24"/>
          <w:szCs w:val="24"/>
        </w:rPr>
        <w:t>Постоянный электрический ток. Источники п</w:t>
      </w:r>
      <w:r>
        <w:rPr>
          <w:rFonts w:ascii="Times New Roman" w:eastAsia="Times New Roman" w:hAnsi="Times New Roman" w:cs="Times New Roman"/>
          <w:sz w:val="24"/>
          <w:szCs w:val="24"/>
        </w:rPr>
        <w:t>остоянного тока. Действия элек</w:t>
      </w:r>
      <w:r w:rsidR="00AF2417" w:rsidRPr="00AF2417">
        <w:rPr>
          <w:rFonts w:ascii="Times New Roman" w:eastAsia="Times New Roman" w:hAnsi="Times New Roman" w:cs="Times New Roman"/>
          <w:sz w:val="24"/>
          <w:szCs w:val="24"/>
        </w:rPr>
        <w:t>трического тока. Сила тока. Напряжение. Электрическое сопротивление. Электр</w:t>
      </w:r>
      <w:r>
        <w:rPr>
          <w:rFonts w:ascii="Times New Roman" w:eastAsia="Times New Roman" w:hAnsi="Times New Roman" w:cs="Times New Roman"/>
          <w:sz w:val="24"/>
          <w:szCs w:val="24"/>
        </w:rPr>
        <w:t>иче</w:t>
      </w:r>
      <w:r w:rsidR="00AF2417" w:rsidRPr="00AF2417">
        <w:rPr>
          <w:rFonts w:ascii="Times New Roman" w:eastAsia="Times New Roman" w:hAnsi="Times New Roman" w:cs="Times New Roman"/>
          <w:sz w:val="24"/>
          <w:szCs w:val="24"/>
        </w:rPr>
        <w:t>ская цепь. Закон Ома для участка электрической цепи</w:t>
      </w:r>
      <w:r>
        <w:rPr>
          <w:rFonts w:ascii="Times New Roman" w:eastAsia="Times New Roman" w:hAnsi="Times New Roman" w:cs="Times New Roman"/>
          <w:sz w:val="24"/>
          <w:szCs w:val="24"/>
        </w:rPr>
        <w:t>. Последовательное и параллель</w:t>
      </w:r>
      <w:r w:rsidR="00AF2417" w:rsidRPr="00AF2417">
        <w:rPr>
          <w:rFonts w:ascii="Times New Roman" w:eastAsia="Times New Roman" w:hAnsi="Times New Roman" w:cs="Times New Roman"/>
          <w:sz w:val="24"/>
          <w:szCs w:val="24"/>
        </w:rPr>
        <w:t>ное соединения проводников. Работа и мощность электрического тока. Закон Джоуля-</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 xml:space="preserve">Ленца. Носители электрических зарядов в металлах, </w:t>
      </w:r>
      <w:r w:rsidR="004F6478">
        <w:rPr>
          <w:rFonts w:ascii="Times New Roman" w:eastAsia="Times New Roman" w:hAnsi="Times New Roman" w:cs="Times New Roman"/>
          <w:sz w:val="24"/>
          <w:szCs w:val="24"/>
        </w:rPr>
        <w:t xml:space="preserve">полупроводниках, электролитах и </w:t>
      </w:r>
      <w:r w:rsidRPr="00AF2417">
        <w:rPr>
          <w:rFonts w:ascii="Times New Roman" w:eastAsia="Times New Roman" w:hAnsi="Times New Roman" w:cs="Times New Roman"/>
          <w:sz w:val="24"/>
          <w:szCs w:val="24"/>
        </w:rPr>
        <w:t>га</w:t>
      </w:r>
      <w:r w:rsidR="004F6478">
        <w:rPr>
          <w:rFonts w:ascii="Times New Roman" w:eastAsia="Times New Roman" w:hAnsi="Times New Roman" w:cs="Times New Roman"/>
          <w:sz w:val="24"/>
          <w:szCs w:val="24"/>
        </w:rPr>
        <w:t xml:space="preserve">зах. Полупроводниковые приборы. </w:t>
      </w:r>
      <w:r w:rsidRPr="00AF2417">
        <w:rPr>
          <w:rFonts w:ascii="Times New Roman" w:eastAsia="Times New Roman" w:hAnsi="Times New Roman" w:cs="Times New Roman"/>
          <w:sz w:val="24"/>
          <w:szCs w:val="24"/>
        </w:rPr>
        <w:t>Опыт Эрстеда. Магнитное поле тока. Взаи</w:t>
      </w:r>
      <w:r w:rsidR="004F6478">
        <w:rPr>
          <w:rFonts w:ascii="Times New Roman" w:eastAsia="Times New Roman" w:hAnsi="Times New Roman" w:cs="Times New Roman"/>
          <w:sz w:val="24"/>
          <w:szCs w:val="24"/>
        </w:rPr>
        <w:t xml:space="preserve">модействие постоянных магнитов. </w:t>
      </w:r>
      <w:r w:rsidRPr="00AF2417">
        <w:rPr>
          <w:rFonts w:ascii="Times New Roman" w:eastAsia="Times New Roman" w:hAnsi="Times New Roman" w:cs="Times New Roman"/>
          <w:sz w:val="24"/>
          <w:szCs w:val="24"/>
        </w:rPr>
        <w:t>Магнитное поле Земли. Электромагнит. Действие</w:t>
      </w:r>
      <w:r w:rsidR="004F6478">
        <w:rPr>
          <w:rFonts w:ascii="Times New Roman" w:eastAsia="Times New Roman" w:hAnsi="Times New Roman" w:cs="Times New Roman"/>
          <w:sz w:val="24"/>
          <w:szCs w:val="24"/>
        </w:rPr>
        <w:t xml:space="preserve"> магнитного поля на проводник с </w:t>
      </w:r>
      <w:r w:rsidRPr="00AF2417">
        <w:rPr>
          <w:rFonts w:ascii="Times New Roman" w:eastAsia="Times New Roman" w:hAnsi="Times New Roman" w:cs="Times New Roman"/>
          <w:sz w:val="24"/>
          <w:szCs w:val="24"/>
        </w:rPr>
        <w:t>током. Сила Ампера. Электродв</w:t>
      </w:r>
      <w:r w:rsidR="004F6478">
        <w:rPr>
          <w:rFonts w:ascii="Times New Roman" w:eastAsia="Times New Roman" w:hAnsi="Times New Roman" w:cs="Times New Roman"/>
          <w:sz w:val="24"/>
          <w:szCs w:val="24"/>
        </w:rPr>
        <w:t>игатель. Электромагнитное реле.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Электризация тел.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Два рода электрических зарядов.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и действие электроскопа.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Проводники и изоляторы.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Электризация через влияние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Перенос электрического заряда с одного тела на другое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Закон сохранения электрического заряда.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конденсатора.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Энергия заряженного конденсатора.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Источники постоянного тока.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Составление электрической цепи.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Электрический ток в электролитах. Электролиз.</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Электрический ток в полупроводниках. Электрические свойства полупроводников.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Электрический разряд в газах.</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силы тока амперметром.</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Наблюдение постоянства силы тока на разных учас</w:t>
      </w:r>
      <w:r w:rsidR="004F6478">
        <w:rPr>
          <w:rFonts w:ascii="Times New Roman" w:eastAsia="Times New Roman" w:hAnsi="Times New Roman" w:cs="Times New Roman"/>
          <w:sz w:val="24"/>
          <w:szCs w:val="24"/>
        </w:rPr>
        <w:t>тках неразветвленной электриче</w:t>
      </w:r>
      <w:r w:rsidRPr="00AF2417">
        <w:rPr>
          <w:rFonts w:ascii="Times New Roman" w:eastAsia="Times New Roman" w:hAnsi="Times New Roman" w:cs="Times New Roman"/>
          <w:sz w:val="24"/>
          <w:szCs w:val="24"/>
        </w:rPr>
        <w:t>ской цепи.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силы тока в разветвленной электрической цепи.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напряжения вольтметром.</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 xml:space="preserve">Изучение зависимости электрического сопротивления </w:t>
      </w:r>
      <w:r w:rsidR="004F6478">
        <w:rPr>
          <w:rFonts w:ascii="Times New Roman" w:eastAsia="Times New Roman" w:hAnsi="Times New Roman" w:cs="Times New Roman"/>
          <w:sz w:val="24"/>
          <w:szCs w:val="24"/>
        </w:rPr>
        <w:t>проводника от его длины, пло</w:t>
      </w:r>
      <w:r w:rsidRPr="00AF2417">
        <w:rPr>
          <w:rFonts w:ascii="Times New Roman" w:eastAsia="Times New Roman" w:hAnsi="Times New Roman" w:cs="Times New Roman"/>
          <w:sz w:val="24"/>
          <w:szCs w:val="24"/>
        </w:rPr>
        <w:t>щади поперечного сечения и материала. Удельное сопротивление.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Реостат и магазин сопротивлений.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напряжений в последовательной электрической цепи.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Зависимость силы тока от напряжения на участке электрической цепи.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Опыт Эрстеда.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Магнитное поле тока.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Действие магнитного поля на проводник с током.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электродвигателя.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Наблюдение электрического взаимодействия тел</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Сборка электрической цепи и измерение силы тока и напряжения.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силы тока в проводнике от напряжения на его концах при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постоянном сопротивлении.</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силы тока в электрическо</w:t>
      </w:r>
      <w:r w:rsidR="004F6478">
        <w:rPr>
          <w:rFonts w:ascii="Times New Roman" w:eastAsia="Times New Roman" w:hAnsi="Times New Roman" w:cs="Times New Roman"/>
          <w:sz w:val="24"/>
          <w:szCs w:val="24"/>
        </w:rPr>
        <w:t>й цепи от сопротивления при по</w:t>
      </w:r>
      <w:r w:rsidRPr="00AF2417">
        <w:rPr>
          <w:rFonts w:ascii="Times New Roman" w:eastAsia="Times New Roman" w:hAnsi="Times New Roman" w:cs="Times New Roman"/>
          <w:sz w:val="24"/>
          <w:szCs w:val="24"/>
        </w:rPr>
        <w:t>стоянном напряжении.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последовательного соединения проводников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параллельного соединения проводников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сопротивление при помощи амперметра и вольтметра.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зависимости электрического сопротивления проводника от его длины, пло-</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щади поперечного сечения и материала. Удельное сопротивление.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работы и мощности электрического тока.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электрических свойств жидкостей.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Изготовление гальванического элемента.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взаимодействия постоянных магнитов.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магнитного поля прямого проводника и катушки с током.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явления намагничивания железа.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принципа действия электромагнитного реле.</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действия магнит</w:t>
      </w:r>
      <w:r w:rsidR="004F6478">
        <w:rPr>
          <w:rFonts w:ascii="Times New Roman" w:eastAsia="Times New Roman" w:hAnsi="Times New Roman" w:cs="Times New Roman"/>
          <w:sz w:val="24"/>
          <w:szCs w:val="24"/>
        </w:rPr>
        <w:t>ного поля на проводник с током.</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принципа действия электродвигателя.</w:t>
      </w:r>
    </w:p>
    <w:p w:rsidR="00AF2417" w:rsidRPr="004F6478"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4F6478">
        <w:rPr>
          <w:rFonts w:ascii="Times New Roman" w:eastAsia="Times New Roman" w:hAnsi="Times New Roman" w:cs="Times New Roman"/>
          <w:b/>
          <w:sz w:val="24"/>
          <w:szCs w:val="24"/>
        </w:rPr>
        <w:t xml:space="preserve">Электромагнитные колебания и волны </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Электромагнитная индукция. Опыты Фарадея. Пр</w:t>
      </w:r>
      <w:r w:rsidR="004F6478">
        <w:rPr>
          <w:rFonts w:ascii="Times New Roman" w:eastAsia="Times New Roman" w:hAnsi="Times New Roman" w:cs="Times New Roman"/>
          <w:sz w:val="24"/>
          <w:szCs w:val="24"/>
        </w:rPr>
        <w:t xml:space="preserve">авило Ленца. Самоиндукция. Электрогенератор. </w:t>
      </w:r>
      <w:r w:rsidRPr="00AF2417">
        <w:rPr>
          <w:rFonts w:ascii="Times New Roman" w:eastAsia="Times New Roman" w:hAnsi="Times New Roman" w:cs="Times New Roman"/>
          <w:sz w:val="24"/>
          <w:szCs w:val="24"/>
        </w:rPr>
        <w:t>Переменный ток. Трансформатор. Передач</w:t>
      </w:r>
      <w:r w:rsidR="004F6478">
        <w:rPr>
          <w:rFonts w:ascii="Times New Roman" w:eastAsia="Times New Roman" w:hAnsi="Times New Roman" w:cs="Times New Roman"/>
          <w:sz w:val="24"/>
          <w:szCs w:val="24"/>
        </w:rPr>
        <w:t xml:space="preserve">а электрической энергии на расстояние. </w:t>
      </w:r>
      <w:r w:rsidRPr="00AF2417">
        <w:rPr>
          <w:rFonts w:ascii="Times New Roman" w:eastAsia="Times New Roman" w:hAnsi="Times New Roman" w:cs="Times New Roman"/>
          <w:sz w:val="24"/>
          <w:szCs w:val="24"/>
        </w:rPr>
        <w:t>Колебательный контур. Электромагнитные колебания. Электромагнитные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волны и их свойства. Скорость распространения электромагнитных волн. Принципы</w:t>
      </w:r>
    </w:p>
    <w:p w:rsidR="00AF2417" w:rsidRPr="00AF2417" w:rsidRDefault="004F6478" w:rsidP="004F6478">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радиосвязи и телевидения. </w:t>
      </w:r>
      <w:r w:rsidR="00AF2417" w:rsidRPr="00AF2417">
        <w:rPr>
          <w:rFonts w:ascii="Times New Roman" w:eastAsia="Times New Roman" w:hAnsi="Times New Roman" w:cs="Times New Roman"/>
          <w:sz w:val="24"/>
          <w:szCs w:val="24"/>
        </w:rPr>
        <w:t xml:space="preserve">Свет - электромагнитная волна. Дисперсия </w:t>
      </w:r>
      <w:r>
        <w:rPr>
          <w:rFonts w:ascii="Times New Roman" w:eastAsia="Times New Roman" w:hAnsi="Times New Roman" w:cs="Times New Roman"/>
          <w:sz w:val="24"/>
          <w:szCs w:val="24"/>
        </w:rPr>
        <w:t xml:space="preserve">света. Влияние электромагнитных излучений на живые организмы. </w:t>
      </w:r>
      <w:r w:rsidR="00AF2417" w:rsidRPr="00AF2417">
        <w:rPr>
          <w:rFonts w:ascii="Times New Roman" w:eastAsia="Times New Roman" w:hAnsi="Times New Roman" w:cs="Times New Roman"/>
          <w:sz w:val="24"/>
          <w:szCs w:val="24"/>
        </w:rPr>
        <w:t xml:space="preserve">Прямолинейное распространение света. Отражение и </w:t>
      </w:r>
      <w:r>
        <w:rPr>
          <w:rFonts w:ascii="Times New Roman" w:eastAsia="Times New Roman" w:hAnsi="Times New Roman" w:cs="Times New Roman"/>
          <w:sz w:val="24"/>
          <w:szCs w:val="24"/>
        </w:rPr>
        <w:t xml:space="preserve">преломление света. Закон </w:t>
      </w:r>
      <w:r w:rsidR="00AF2417" w:rsidRPr="00AF2417">
        <w:rPr>
          <w:rFonts w:ascii="Times New Roman" w:eastAsia="Times New Roman" w:hAnsi="Times New Roman" w:cs="Times New Roman"/>
          <w:sz w:val="24"/>
          <w:szCs w:val="24"/>
        </w:rPr>
        <w:t>отражения света. Плоское зеркало. Линза. Фокусное</w:t>
      </w:r>
      <w:r>
        <w:rPr>
          <w:rFonts w:ascii="Times New Roman" w:eastAsia="Times New Roman" w:hAnsi="Times New Roman" w:cs="Times New Roman"/>
          <w:sz w:val="24"/>
          <w:szCs w:val="24"/>
        </w:rPr>
        <w:t xml:space="preserve"> расстояние линзы. Формула лин</w:t>
      </w:r>
      <w:r w:rsidR="00AF2417" w:rsidRPr="00AF2417">
        <w:rPr>
          <w:rFonts w:ascii="Times New Roman" w:eastAsia="Times New Roman" w:hAnsi="Times New Roman" w:cs="Times New Roman"/>
          <w:sz w:val="24"/>
          <w:szCs w:val="24"/>
        </w:rPr>
        <w:t>зы. Оптическая сила линзы. Глаз как оптическая система. Оптические приборы.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Электромагнитная индукция.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Правило Ленца.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Самоиндукция.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Получение переменного тока при вращении витка в магнитном поле.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генератора постоянного тока.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генератора переменного тока.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трансформатора.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Передача электрической энергии.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Электромагнитные колебания.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Свойства электромагнитных волн.</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Принцип действия микрофона и громкоговорителя.</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Принципы радиосвязи.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Источники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Прямолинейное распространение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Закон отражения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Изображение в плоском зеркале.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Преломление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Ход лучей в собирающей линзе.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Ход лучей в рассеивающей линзе.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Получение изображений с помощью линз.</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Принцип действия проекционного аппарата и фотоаппарата.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Модель глаза.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Дисперсия белого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Получение белого света при сложении света разных цветов.</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явления электромагнитной индукции.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принципа действия трансформатора.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явления распространения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угла отражения от угла падения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Изучение свойств изображения в плоском зеркале.</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Исследование зависимости угла преломления от угла падения света.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фокусного расстояния собирающей линзы.</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Получение изображений с помощью собирающей линзы.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Наблюдение явления дисперсии света.</w:t>
      </w:r>
    </w:p>
    <w:p w:rsidR="00AF2417" w:rsidRPr="004F6478" w:rsidRDefault="00AF2417" w:rsidP="00AF2417">
      <w:pPr>
        <w:widowControl w:val="0"/>
        <w:snapToGrid w:val="0"/>
        <w:spacing w:after="0" w:line="240" w:lineRule="auto"/>
        <w:ind w:left="360"/>
        <w:jc w:val="both"/>
        <w:rPr>
          <w:rFonts w:ascii="Times New Roman" w:eastAsia="Times New Roman" w:hAnsi="Times New Roman" w:cs="Times New Roman"/>
          <w:b/>
          <w:sz w:val="24"/>
          <w:szCs w:val="24"/>
        </w:rPr>
      </w:pPr>
      <w:r w:rsidRPr="004F6478">
        <w:rPr>
          <w:rFonts w:ascii="Times New Roman" w:eastAsia="Times New Roman" w:hAnsi="Times New Roman" w:cs="Times New Roman"/>
          <w:b/>
          <w:sz w:val="24"/>
          <w:szCs w:val="24"/>
        </w:rPr>
        <w:t xml:space="preserve">Квантовые явления </w:t>
      </w:r>
    </w:p>
    <w:p w:rsidR="00AF2417" w:rsidRPr="00AF2417" w:rsidRDefault="00AF2417" w:rsidP="004F6478">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Опыты Резерфорда. Планетарная модель атома. Линейчат</w:t>
      </w:r>
      <w:r w:rsidR="004F6478">
        <w:rPr>
          <w:rFonts w:ascii="Times New Roman" w:eastAsia="Times New Roman" w:hAnsi="Times New Roman" w:cs="Times New Roman"/>
          <w:sz w:val="24"/>
          <w:szCs w:val="24"/>
        </w:rPr>
        <w:t>ые оптические спек</w:t>
      </w:r>
      <w:r w:rsidRPr="00AF2417">
        <w:rPr>
          <w:rFonts w:ascii="Times New Roman" w:eastAsia="Times New Roman" w:hAnsi="Times New Roman" w:cs="Times New Roman"/>
          <w:sz w:val="24"/>
          <w:szCs w:val="24"/>
        </w:rPr>
        <w:t>тры. Поглоще</w:t>
      </w:r>
      <w:r w:rsidR="004F6478">
        <w:rPr>
          <w:rFonts w:ascii="Times New Roman" w:eastAsia="Times New Roman" w:hAnsi="Times New Roman" w:cs="Times New Roman"/>
          <w:sz w:val="24"/>
          <w:szCs w:val="24"/>
        </w:rPr>
        <w:t xml:space="preserve">ние и испускание света атомами. </w:t>
      </w:r>
      <w:r w:rsidRPr="00AF2417">
        <w:rPr>
          <w:rFonts w:ascii="Times New Roman" w:eastAsia="Times New Roman" w:hAnsi="Times New Roman" w:cs="Times New Roman"/>
          <w:sz w:val="24"/>
          <w:szCs w:val="24"/>
        </w:rPr>
        <w:t>Состав атомного яд</w:t>
      </w:r>
      <w:r w:rsidR="004F6478">
        <w:rPr>
          <w:rFonts w:ascii="Times New Roman" w:eastAsia="Times New Roman" w:hAnsi="Times New Roman" w:cs="Times New Roman"/>
          <w:sz w:val="24"/>
          <w:szCs w:val="24"/>
        </w:rPr>
        <w:t xml:space="preserve">ра. Зарядовое и массовое числа. </w:t>
      </w:r>
      <w:r w:rsidRPr="00AF2417">
        <w:rPr>
          <w:rFonts w:ascii="Times New Roman" w:eastAsia="Times New Roman" w:hAnsi="Times New Roman" w:cs="Times New Roman"/>
          <w:sz w:val="24"/>
          <w:szCs w:val="24"/>
        </w:rPr>
        <w:t>Ядерные силы. Энергия связи атомных ядер. Радиоактивность. Альфа-, бета- 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гамма-излучения. Период полураспада. Методы регистрации ядерных излучений.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Ядерные реакции. Деление и синтез ядер. Источники энергии Солнца и звезд.</w:t>
      </w:r>
    </w:p>
    <w:p w:rsidR="00AF2417" w:rsidRPr="00AF2417" w:rsidRDefault="004F6478" w:rsidP="004F6478">
      <w:pPr>
        <w:widowControl w:val="0"/>
        <w:snapToGri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Ядерная энергетика. </w:t>
      </w:r>
      <w:r w:rsidR="00AF2417" w:rsidRPr="00AF2417">
        <w:rPr>
          <w:rFonts w:ascii="Times New Roman" w:eastAsia="Times New Roman" w:hAnsi="Times New Roman" w:cs="Times New Roman"/>
          <w:sz w:val="24"/>
          <w:szCs w:val="24"/>
        </w:rPr>
        <w:t>Дозиметрия. Влияние радиоактивных излучен</w:t>
      </w:r>
      <w:r>
        <w:rPr>
          <w:rFonts w:ascii="Times New Roman" w:eastAsia="Times New Roman" w:hAnsi="Times New Roman" w:cs="Times New Roman"/>
          <w:sz w:val="24"/>
          <w:szCs w:val="24"/>
        </w:rPr>
        <w:t>ий на живые организмы. Экологи</w:t>
      </w:r>
      <w:r w:rsidR="00AF2417" w:rsidRPr="00AF2417">
        <w:rPr>
          <w:rFonts w:ascii="Times New Roman" w:eastAsia="Times New Roman" w:hAnsi="Times New Roman" w:cs="Times New Roman"/>
          <w:sz w:val="24"/>
          <w:szCs w:val="24"/>
        </w:rPr>
        <w:t>ческие проблемы работы атомных электростанций.</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Демонстрации</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Модель опыта Резерфорда.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Наблюдение треков частиц в камере Вильсона.</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Устройство и действие счетчика ионизирующих частиц.</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Лабораторные работы и опыты</w:t>
      </w:r>
    </w:p>
    <w:p w:rsidR="00AF2417" w:rsidRPr="00AF241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Наблюдение линейчатых спектров излучения.</w:t>
      </w:r>
    </w:p>
    <w:p w:rsidR="00D344E7" w:rsidRPr="00D344E7" w:rsidRDefault="00AF2417" w:rsidP="00AF2417">
      <w:pPr>
        <w:widowControl w:val="0"/>
        <w:snapToGrid w:val="0"/>
        <w:spacing w:after="0" w:line="240" w:lineRule="auto"/>
        <w:ind w:left="360"/>
        <w:jc w:val="both"/>
        <w:rPr>
          <w:rFonts w:ascii="Times New Roman" w:eastAsia="Times New Roman" w:hAnsi="Times New Roman" w:cs="Times New Roman"/>
          <w:sz w:val="24"/>
          <w:szCs w:val="24"/>
        </w:rPr>
      </w:pPr>
      <w:r w:rsidRPr="00AF2417">
        <w:rPr>
          <w:rFonts w:ascii="Times New Roman" w:eastAsia="Times New Roman" w:hAnsi="Times New Roman" w:cs="Times New Roman"/>
          <w:sz w:val="24"/>
          <w:szCs w:val="24"/>
        </w:rPr>
        <w:t>Измерение естественного радиоактивного фона дозиметром.</w:t>
      </w:r>
    </w:p>
    <w:p w:rsidR="00AF2417" w:rsidRDefault="00AF2417" w:rsidP="001747D5">
      <w:pPr>
        <w:widowControl w:val="0"/>
        <w:snapToGrid w:val="0"/>
        <w:spacing w:after="0" w:line="240" w:lineRule="auto"/>
        <w:ind w:left="360"/>
        <w:jc w:val="center"/>
        <w:rPr>
          <w:rFonts w:ascii="Times New Roman" w:eastAsia="Times New Roman" w:hAnsi="Times New Roman" w:cs="Times New Roman"/>
          <w:b/>
          <w:sz w:val="24"/>
          <w:szCs w:val="24"/>
        </w:rPr>
      </w:pPr>
    </w:p>
    <w:p w:rsidR="00AF2417" w:rsidRDefault="00AF2417" w:rsidP="001747D5">
      <w:pPr>
        <w:widowControl w:val="0"/>
        <w:snapToGrid w:val="0"/>
        <w:spacing w:after="0" w:line="240" w:lineRule="auto"/>
        <w:ind w:left="360"/>
        <w:jc w:val="center"/>
        <w:rPr>
          <w:rFonts w:ascii="Times New Roman" w:eastAsia="Times New Roman" w:hAnsi="Times New Roman" w:cs="Times New Roman"/>
          <w:b/>
          <w:sz w:val="24"/>
          <w:szCs w:val="24"/>
        </w:rPr>
      </w:pPr>
    </w:p>
    <w:p w:rsidR="001747D5" w:rsidRPr="001747D5" w:rsidRDefault="004F6478" w:rsidP="001747D5">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ХИМИЯ</w:t>
      </w:r>
    </w:p>
    <w:p w:rsidR="001747D5" w:rsidRPr="001747D5" w:rsidRDefault="001747D5" w:rsidP="001747D5">
      <w:pPr>
        <w:widowControl w:val="0"/>
        <w:snapToGrid w:val="0"/>
        <w:spacing w:after="0" w:line="240" w:lineRule="auto"/>
        <w:ind w:left="360"/>
        <w:jc w:val="center"/>
        <w:rPr>
          <w:rFonts w:ascii="Times New Roman" w:eastAsia="Times New Roman" w:hAnsi="Times New Roman" w:cs="Times New Roman"/>
          <w:b/>
          <w:sz w:val="24"/>
          <w:szCs w:val="24"/>
        </w:rPr>
      </w:pPr>
    </w:p>
    <w:p w:rsidR="004F6478" w:rsidRPr="004F6478" w:rsidRDefault="004F6478" w:rsidP="004F6478">
      <w:pPr>
        <w:autoSpaceDE w:val="0"/>
        <w:autoSpaceDN w:val="0"/>
        <w:adjustRightInd w:val="0"/>
        <w:spacing w:after="0" w:line="240" w:lineRule="auto"/>
        <w:jc w:val="center"/>
        <w:rPr>
          <w:rFonts w:ascii="TimesNewRomanPS-BoldMT" w:hAnsi="TimesNewRomanPS-BoldMT" w:cs="TimesNewRomanPS-BoldMT"/>
          <w:b/>
          <w:bCs/>
          <w:sz w:val="28"/>
          <w:szCs w:val="28"/>
        </w:rPr>
      </w:pPr>
      <w:r w:rsidRPr="004F6478">
        <w:rPr>
          <w:rFonts w:ascii="TimesNewRomanPS-BoldMT" w:hAnsi="TimesNewRomanPS-BoldMT" w:cs="TimesNewRomanPS-BoldMT"/>
          <w:b/>
          <w:bCs/>
          <w:sz w:val="28"/>
          <w:szCs w:val="28"/>
        </w:rPr>
        <w:t xml:space="preserve">ОСНОВНОЕ СОДЕРЖАНИЕ </w:t>
      </w:r>
    </w:p>
    <w:p w:rsidR="004F6478" w:rsidRPr="004F6478" w:rsidRDefault="004F6478" w:rsidP="004F6478">
      <w:pPr>
        <w:autoSpaceDE w:val="0"/>
        <w:autoSpaceDN w:val="0"/>
        <w:adjustRightInd w:val="0"/>
        <w:spacing w:after="0" w:line="240" w:lineRule="auto"/>
        <w:jc w:val="center"/>
        <w:rPr>
          <w:rFonts w:ascii="TimesNewRomanPS-BoldMT" w:hAnsi="TimesNewRomanPS-BoldMT" w:cs="TimesNewRomanPS-BoldMT"/>
          <w:b/>
          <w:bCs/>
        </w:rPr>
      </w:pPr>
      <w:r w:rsidRPr="004F6478">
        <w:rPr>
          <w:rFonts w:ascii="TimesNewRomanPS-BoldMT" w:hAnsi="TimesNewRomanPS-BoldMT" w:cs="TimesNewRomanPS-BoldMT"/>
          <w:b/>
          <w:bCs/>
        </w:rPr>
        <w:t>МЕТОДЫ ПОЗНАНИЯ ВЕЩЕСТВ И ХИМИЧЕСКИХ ЯВЛЕНИЙ.</w:t>
      </w:r>
    </w:p>
    <w:p w:rsidR="004F6478" w:rsidRPr="004F6478" w:rsidRDefault="004F6478" w:rsidP="004F6478">
      <w:pPr>
        <w:autoSpaceDE w:val="0"/>
        <w:autoSpaceDN w:val="0"/>
        <w:adjustRightInd w:val="0"/>
        <w:spacing w:after="0" w:line="240" w:lineRule="auto"/>
        <w:rPr>
          <w:rFonts w:ascii="TimesNewRomanPS-BoldMT" w:hAnsi="TimesNewRomanPS-BoldMT" w:cs="TimesNewRomanPS-BoldMT"/>
          <w:b/>
          <w:bCs/>
        </w:rPr>
      </w:pPr>
      <w:r w:rsidRPr="004F6478">
        <w:rPr>
          <w:rFonts w:ascii="TimesNewRomanPS-BoldMT" w:hAnsi="TimesNewRomanPS-BoldMT" w:cs="TimesNewRomanPS-BoldMT"/>
          <w:b/>
          <w:bCs/>
        </w:rPr>
        <w:t xml:space="preserve">ЭКСПЕРИМЕНТАЛЬНЫЕ ОСНОВЫ ХИМИИ </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Химия как часть естествознания. Химия – наука о веществах, их строении, свойствах 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превращениях. Наблюдение, описание, измерение, эксперимент, </w:t>
      </w:r>
      <w:r w:rsidRPr="008C495B">
        <w:rPr>
          <w:rFonts w:ascii="TimesNewRomanPS-ItalicMT" w:hAnsi="TimesNewRomanPS-ItalicMT" w:cs="TimesNewRomanPS-ItalicMT"/>
          <w:i/>
          <w:iCs/>
          <w:sz w:val="24"/>
          <w:szCs w:val="24"/>
        </w:rPr>
        <w:t>моделирование</w:t>
      </w:r>
      <w:r w:rsidRPr="008C495B">
        <w:rPr>
          <w:rFonts w:ascii="TimesNewRomanPSMT" w:hAnsi="TimesNewRomanPSMT" w:cs="TimesNewRomanPSMT"/>
          <w:sz w:val="24"/>
          <w:szCs w:val="24"/>
        </w:rPr>
        <w:t xml:space="preserve">. </w:t>
      </w:r>
      <w:r w:rsidRPr="008C495B">
        <w:rPr>
          <w:rFonts w:ascii="TimesNewRomanPS-ItalicMT" w:hAnsi="TimesNewRomanPS-ItalicMT" w:cs="TimesNewRomanPS-ItalicMT"/>
          <w:i/>
          <w:iCs/>
          <w:sz w:val="24"/>
          <w:szCs w:val="24"/>
        </w:rPr>
        <w:t>Понятие о химическом анализе и синтезе.</w:t>
      </w:r>
      <w:r w:rsidRPr="008C495B">
        <w:rPr>
          <w:rFonts w:ascii="TimesNewRomanPSMT" w:hAnsi="TimesNewRomanPSMT" w:cs="TimesNewRomanPSMT"/>
          <w:sz w:val="24"/>
          <w:szCs w:val="24"/>
        </w:rPr>
        <w:t xml:space="preserve"> Правила работы в школьной лаборатории. Лабораторная посуда и оборудование. Правила безопасности. Разделение смесей. Очистка веществ. Фильтрование.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Взвешивание. Приготовление растворов. Получение кристаллов солей. Проведение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химических реакций в растворах.</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Нагревательные устройства. Проведение химических реакций при нагревании.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Методы анализа веществ. Качественные реакции на газообразные вещества и ионы 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растворе. Определение характера среды. Индикаторы.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Получение газообразных веществ.</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простых и сложных веществ.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Горение магния.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Растворение веществ в различных растворителях.</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Лабораторные опыты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простых и сложных веществ.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Разделение смесей.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Химические явления (прокаливание медной проволоки; взаимодействие мела с кислотой).</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Практические занятия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лабораторным оборудованием. Правила безопасной работы в химической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лаборатории.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Очистка загрязненной поваренной соли.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Приготовление раствора с заданной массовой долей растворенного вещества.</w:t>
      </w:r>
    </w:p>
    <w:p w:rsidR="004F6478" w:rsidRPr="008C495B" w:rsidRDefault="004F6478"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 xml:space="preserve">ВЕЩЕСТВО </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Атомы и молекулы. Химический элемент. </w:t>
      </w:r>
      <w:r w:rsidRPr="008C495B">
        <w:rPr>
          <w:rFonts w:ascii="TimesNewRomanPS-ItalicMT" w:hAnsi="TimesNewRomanPS-ItalicMT" w:cs="TimesNewRomanPS-ItalicMT"/>
          <w:i/>
          <w:iCs/>
          <w:sz w:val="24"/>
          <w:szCs w:val="24"/>
        </w:rPr>
        <w:t>Язык химии</w:t>
      </w:r>
      <w:r w:rsidRPr="008C495B">
        <w:rPr>
          <w:rFonts w:ascii="TimesNewRomanPSMT" w:hAnsi="TimesNewRomanPSMT" w:cs="TimesNewRomanPSMT"/>
          <w:sz w:val="24"/>
          <w:szCs w:val="24"/>
        </w:rPr>
        <w:t>. Знаки химических элементов,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химические формулы. Закон постоянства состава. Относительные атомная и молекулярная массы. </w:t>
      </w:r>
      <w:r w:rsidRPr="008C495B">
        <w:rPr>
          <w:rFonts w:ascii="TimesNewRomanPS-ItalicMT" w:hAnsi="TimesNewRomanPS-ItalicMT" w:cs="TimesNewRomanPS-ItalicMT"/>
          <w:i/>
          <w:iCs/>
          <w:sz w:val="24"/>
          <w:szCs w:val="24"/>
        </w:rPr>
        <w:t>Атомная единица массы</w:t>
      </w:r>
      <w:r w:rsidRPr="008C495B">
        <w:rPr>
          <w:rFonts w:ascii="TimesNewRomanPSMT" w:hAnsi="TimesNewRomanPSMT" w:cs="TimesNewRomanPSMT"/>
          <w:sz w:val="24"/>
          <w:szCs w:val="24"/>
        </w:rPr>
        <w:t xml:space="preserve">. Количество вещества, моль. Молярная масса. Молярный объем. Чистые вещества и смеси веществ. </w:t>
      </w:r>
      <w:r w:rsidRPr="008C495B">
        <w:rPr>
          <w:rFonts w:ascii="TimesNewRomanPS-ItalicMT" w:hAnsi="TimesNewRomanPS-ItalicMT" w:cs="TimesNewRomanPS-ItalicMT"/>
          <w:i/>
          <w:iCs/>
          <w:sz w:val="24"/>
          <w:szCs w:val="24"/>
        </w:rPr>
        <w:t>Природные смеси: воздух, природный газ, нефть,</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природные воды.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Периодический </w:t>
      </w:r>
      <w:r w:rsidRPr="008C495B">
        <w:rPr>
          <w:rFonts w:ascii="TimesNewRomanPS-BoldMT" w:hAnsi="TimesNewRomanPS-BoldMT" w:cs="TimesNewRomanPS-BoldMT"/>
          <w:sz w:val="24"/>
          <w:szCs w:val="24"/>
        </w:rPr>
        <w:t>закон и периодическая система химических элементов Д</w:t>
      </w:r>
      <w:r w:rsidRPr="008C495B">
        <w:rPr>
          <w:rFonts w:ascii="TimesNewRomanPSMT" w:hAnsi="TimesNewRomanPSMT" w:cs="TimesNewRomanPSMT"/>
          <w:sz w:val="24"/>
          <w:szCs w:val="24"/>
        </w:rPr>
        <w:t xml:space="preserve">.И. Менделеева. Группы и периоды периодической системы.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 Вещества в твердом, жидком и газообразном состоянии. Кристаллические и аморфные вещества. </w:t>
      </w:r>
      <w:r w:rsidRPr="008C495B">
        <w:rPr>
          <w:rFonts w:ascii="TimesNewRomanPS-ItalicMT" w:hAnsi="TimesNewRomanPS-ItalicMT" w:cs="TimesNewRomanPS-ItalicMT"/>
          <w:i/>
          <w:iCs/>
          <w:sz w:val="24"/>
          <w:szCs w:val="24"/>
        </w:rPr>
        <w:t>Типы кристаллических решеток (атомная, молекулярная, ионная и металлическая).</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Химические соединения количеством вещества в 1 моль.</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Модель молярного объема газов.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Коллекции нефти, каменного угля и продуктов их переработки.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оксидов, кислот, оснований и солей.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Модели кристаллических решеток ковалентных и ионных соединений.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Возгонка йода.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Сопоставление физико-химических свойств соединений с ковалентными и ионными связями.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типичных металлов и неметаллов.</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Расчетные задачи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Вычисление относительной молекулярной массы вещества по формуле.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Вычисление массовой доли элемента в химическом соединении.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Установление простейшей формулы вещества по массовым долям элементов.</w:t>
      </w:r>
    </w:p>
    <w:p w:rsidR="004F6478" w:rsidRPr="008C495B" w:rsidRDefault="004F6478"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 xml:space="preserve">ХИМИЧЕСКАЯ РЕАКЦИЯ </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Химическая реакция. Уравнение и схема химической реакции. Условия и признаки химических реакций. Сохранение массы веществ при химических реакциях.</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8C495B">
        <w:rPr>
          <w:rFonts w:ascii="TimesNewRomanPS-ItalicMT" w:hAnsi="TimesNewRomanPS-ItalicMT" w:cs="TimesNewRomanPS-ItalicMT"/>
          <w:i/>
          <w:iCs/>
          <w:sz w:val="24"/>
          <w:szCs w:val="24"/>
        </w:rPr>
        <w:t>Понятие о скорости химических реакций. Катализаторы.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Электролиты и неэлектролиты. Электролитическая диссоциация кислот, щелочей и со-</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лей в водных растворах. Ионы. Катионы и анионы. Реакции ионного обмена.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Окислительно</w:t>
      </w:r>
      <w:r w:rsidRPr="008C495B">
        <w:rPr>
          <w:rFonts w:ascii="TimesNewRomanPS-BoldMT" w:hAnsi="TimesNewRomanPS-BoldMT" w:cs="TimesNewRomanPS-BoldMT"/>
          <w:sz w:val="24"/>
          <w:szCs w:val="24"/>
        </w:rPr>
        <w:t>-</w:t>
      </w:r>
      <w:r w:rsidRPr="008C495B">
        <w:rPr>
          <w:rFonts w:ascii="TimesNewRomanPSMT" w:hAnsi="TimesNewRomanPSMT" w:cs="TimesNewRomanPSMT"/>
          <w:sz w:val="24"/>
          <w:szCs w:val="24"/>
        </w:rPr>
        <w:t>восстановительные реакции. Окислитель и восстановитель.</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Реакций, иллюстрирующих основные признаки характерных реакций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Нейтрализация щелочи кислотой в присутствии индикатора.</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Лабораторные опыты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Взаимодействие оксида магния с кислотами.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Взаимодействие углекислого газа с известковой водой.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Получение осадков нерастворимых гидроксидов и изучение их свойств.</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Практические занятия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Выполнение опытов, демонстрирующих генетиче</w:t>
      </w:r>
      <w:r w:rsidR="007E39F4" w:rsidRPr="008C495B">
        <w:rPr>
          <w:rFonts w:ascii="TimesNewRomanPSMT" w:hAnsi="TimesNewRomanPSMT" w:cs="TimesNewRomanPSMT"/>
          <w:sz w:val="24"/>
          <w:szCs w:val="24"/>
        </w:rPr>
        <w:t>скую связь между основными клас</w:t>
      </w:r>
      <w:r w:rsidRPr="008C495B">
        <w:rPr>
          <w:rFonts w:ascii="TimesNewRomanPSMT" w:hAnsi="TimesNewRomanPSMT" w:cs="TimesNewRomanPSMT"/>
          <w:sz w:val="24"/>
          <w:szCs w:val="24"/>
        </w:rPr>
        <w:t>сами неорганических соединений.</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Расчетные задачи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Вычисления по химическим уравнениям массы, объе</w:t>
      </w:r>
      <w:r w:rsidR="007E39F4" w:rsidRPr="008C495B">
        <w:rPr>
          <w:rFonts w:ascii="TimesNewRomanPSMT" w:hAnsi="TimesNewRomanPSMT" w:cs="TimesNewRomanPSMT"/>
          <w:sz w:val="24"/>
          <w:szCs w:val="24"/>
        </w:rPr>
        <w:t>ма или количества одного из про</w:t>
      </w:r>
      <w:r w:rsidRPr="008C495B">
        <w:rPr>
          <w:rFonts w:ascii="TimesNewRomanPSMT" w:hAnsi="TimesNewRomanPSMT" w:cs="TimesNewRomanPSMT"/>
          <w:sz w:val="24"/>
          <w:szCs w:val="24"/>
        </w:rPr>
        <w:t>дуктов реакции по массе исходного вещества и вещества, содержащего определенную долю</w:t>
      </w:r>
      <w:r w:rsidR="007E39F4"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примесей.</w:t>
      </w:r>
    </w:p>
    <w:p w:rsidR="004F6478" w:rsidRPr="008C495B" w:rsidRDefault="004F6478"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 xml:space="preserve">ЭЛЕМЕНТАРНЫЕ ОСНОВЫ НЕОРГАНИЧЕСКОЙ ХИМИИ </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Водород, физические и химические свойства, получение и применение.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Кислород, физические и химические свойства, получение и применение.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Вода и ее свойства. Растворимость веществ в воде. Круговорот воды в природе.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Галогены. Хлороводо</w:t>
      </w:r>
      <w:r w:rsidR="00B42764" w:rsidRPr="008C495B">
        <w:rPr>
          <w:rFonts w:ascii="TimesNewRomanPSMT" w:hAnsi="TimesNewRomanPSMT" w:cs="TimesNewRomanPSMT"/>
          <w:sz w:val="24"/>
          <w:szCs w:val="24"/>
        </w:rPr>
        <w:t>род. Соляная кислота и ее соли.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Сера, физические и химические свойства, нахождение в природе. Оксид серы (VI).</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Серная кислота и ее соли. Окислительные свойства концентрированной серной кислоты.</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Сернистая и сероводородная кислоты и их соли.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Аммиак. Соли аммония. Азот, физические и химичес</w:t>
      </w:r>
      <w:r w:rsidR="007E39F4" w:rsidRPr="008C495B">
        <w:rPr>
          <w:rFonts w:ascii="TimesNewRomanPSMT" w:hAnsi="TimesNewRomanPSMT" w:cs="TimesNewRomanPSMT"/>
          <w:sz w:val="24"/>
          <w:szCs w:val="24"/>
        </w:rPr>
        <w:t>кие свойства, получение и приме</w:t>
      </w:r>
      <w:r w:rsidRPr="008C495B">
        <w:rPr>
          <w:rFonts w:ascii="TimesNewRomanPSMT" w:hAnsi="TimesNewRomanPSMT" w:cs="TimesNewRomanPSMT"/>
          <w:sz w:val="24"/>
          <w:szCs w:val="24"/>
        </w:rPr>
        <w:t>нение. Круговорот азота. Оксиды азота (II и IV). Азотная кислота и ее соли. Окислительные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свойства азотной кислоты.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Фосфор. Оксид фосфора (V). Ортофосфорная кислота и ее соли.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Углерод, аллотропные модификации, физические и химические свойства углерода.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Угарный газ – свойства и физиологическое действие на организм. Углекислый газ, угольная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кислота и ее соли. Круговорот углерода.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Кремний. Оксид кремния (IV). Кремниевая кислота и силикаты. Стекло.</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Положение металлов в Периодической системе хим</w:t>
      </w:r>
      <w:r w:rsidR="007E39F4" w:rsidRPr="008C495B">
        <w:rPr>
          <w:rFonts w:ascii="TimesNewRomanPSMT" w:hAnsi="TimesNewRomanPSMT" w:cs="TimesNewRomanPSMT"/>
          <w:sz w:val="24"/>
          <w:szCs w:val="24"/>
        </w:rPr>
        <w:t>ических элементов Д.И. Менделее</w:t>
      </w:r>
      <w:r w:rsidRPr="008C495B">
        <w:rPr>
          <w:rFonts w:ascii="TimesNewRomanPSMT" w:hAnsi="TimesNewRomanPSMT" w:cs="TimesNewRomanPSMT"/>
          <w:sz w:val="24"/>
          <w:szCs w:val="24"/>
        </w:rPr>
        <w:t>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солями. Ряд напряжений металлов.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Щелочные и щелочноземельные металлы и их соединения.</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Алюминий. </w:t>
      </w:r>
      <w:r w:rsidRPr="008C495B">
        <w:rPr>
          <w:rFonts w:ascii="TimesNewRomanPS-ItalicMT" w:hAnsi="TimesNewRomanPS-ItalicMT" w:cs="TimesNewRomanPS-ItalicMT"/>
          <w:i/>
          <w:iCs/>
          <w:sz w:val="24"/>
          <w:szCs w:val="24"/>
        </w:rPr>
        <w:t>Амфотерность оксида и гидроксида.</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Железо. Оксиды, </w:t>
      </w:r>
      <w:r w:rsidRPr="008C495B">
        <w:rPr>
          <w:rFonts w:ascii="TimesNewRomanPS-ItalicMT" w:hAnsi="TimesNewRomanPS-ItalicMT" w:cs="TimesNewRomanPS-ItalicMT"/>
          <w:i/>
          <w:iCs/>
          <w:sz w:val="24"/>
          <w:szCs w:val="24"/>
        </w:rPr>
        <w:t>гидроксиды и соли железа (II и III).</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Взаимодействие натрия и кальция с водой.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неметаллов.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Аллотропия серы.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Получение хлороводорода и его растворение в воде.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соединений хлора.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Кристаллические решетки алмаза и графита.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Получение аммиака.</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Лабораторные опыты</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металлов и сплавов (работа с коллекциями).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Растворение железа и цинка в соляной кислоте.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Вытеснение одного металла другим из раствора соли.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природных соединений неметаллов (хлоридами, сульфидами,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сульфатами, нитратами, карбонатами, силикатами).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металлов, рудами железа, соединениями алюминия.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Распознавание хлорид-, сульфат-, карбонат-анионов</w:t>
      </w:r>
      <w:r w:rsidR="007E39F4" w:rsidRPr="008C495B">
        <w:rPr>
          <w:rFonts w:ascii="TimesNewRomanPSMT" w:hAnsi="TimesNewRomanPSMT" w:cs="TimesNewRomanPSMT"/>
          <w:sz w:val="24"/>
          <w:szCs w:val="24"/>
        </w:rPr>
        <w:t xml:space="preserve"> и катионов аммония, натрия, ка</w:t>
      </w:r>
      <w:r w:rsidRPr="008C495B">
        <w:rPr>
          <w:rFonts w:ascii="TimesNewRomanPSMT" w:hAnsi="TimesNewRomanPSMT" w:cs="TimesNewRomanPSMT"/>
          <w:sz w:val="24"/>
          <w:szCs w:val="24"/>
        </w:rPr>
        <w:t>лия, кальция, бария.</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Практические занятия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Получение, собирание и распознавание газов (кислорода, водорода, углекислого газа).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Решение экспериментальных задач по химии теме «Получение соединений металлов 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изучение их свойств».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Решение экспериментальных задач по теме: «Получение соединений неметаллов и</w:t>
      </w:r>
      <w:r w:rsidR="007E39F4"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изучение их свойств».</w:t>
      </w:r>
    </w:p>
    <w:p w:rsidR="004F6478" w:rsidRPr="008C495B" w:rsidRDefault="004F6478"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ПЕРВОНАЧАЛЬНЫЕ ПРЕДСТАВЛЕНИЯ ОБ ОРГАНИЧЕСКИХ ВЕЩЕСТВАХ</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Первоначальные сведения о строении органических веществ.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Углеводороды: метан, этан, этилен.</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Спирты (метанол, этанол, глицерин) и карбоновые кислоты (уксусная, стеариновая)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как представители кислородсодержащих органических соединений.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Биологически важные вещества: жиры, углеводы, белки.</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Представления о полимерах на примере полиэтилена.</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нефти, каменного угля и продуктов их переработки.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Модели молекул органических соединений.</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Горение углеводородов и обнаружение продуктов их горения.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изделий из полиэтилена.</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Качественные реакции на этилен и белки.</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Практические занятия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Изготовление моделей углеводородов.</w:t>
      </w:r>
    </w:p>
    <w:p w:rsidR="004F6478" w:rsidRPr="008C495B" w:rsidRDefault="004F6478" w:rsidP="008C495B">
      <w:pPr>
        <w:autoSpaceDE w:val="0"/>
        <w:autoSpaceDN w:val="0"/>
        <w:adjustRightInd w:val="0"/>
        <w:spacing w:after="0" w:line="240" w:lineRule="auto"/>
        <w:jc w:val="both"/>
        <w:rPr>
          <w:rFonts w:ascii="TimesNewRomanPS-BoldMT" w:hAnsi="TimesNewRomanPS-BoldMT" w:cs="TimesNewRomanPS-BoldMT"/>
          <w:b/>
          <w:bCs/>
          <w:sz w:val="24"/>
          <w:szCs w:val="24"/>
        </w:rPr>
      </w:pPr>
      <w:r w:rsidRPr="008C495B">
        <w:rPr>
          <w:rFonts w:ascii="TimesNewRomanPS-BoldMT" w:hAnsi="TimesNewRomanPS-BoldMT" w:cs="TimesNewRomanPS-BoldMT"/>
          <w:b/>
          <w:bCs/>
          <w:sz w:val="24"/>
          <w:szCs w:val="24"/>
        </w:rPr>
        <w:t xml:space="preserve">ХИМИЯ И ЖИЗНЬ </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Человек в мире веществ, материалов и химических реакций.</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Химия и здоровье. Лекарственные препараты и про</w:t>
      </w:r>
      <w:r w:rsidR="007E39F4" w:rsidRPr="008C495B">
        <w:rPr>
          <w:rFonts w:ascii="TimesNewRomanPS-ItalicMT" w:hAnsi="TimesNewRomanPS-ItalicMT" w:cs="TimesNewRomanPS-ItalicMT"/>
          <w:i/>
          <w:iCs/>
          <w:sz w:val="24"/>
          <w:szCs w:val="24"/>
        </w:rPr>
        <w:t>блемы, связанные с их применени</w:t>
      </w:r>
      <w:r w:rsidRPr="008C495B">
        <w:rPr>
          <w:rFonts w:ascii="TimesNewRomanPS-ItalicMT" w:hAnsi="TimesNewRomanPS-ItalicMT" w:cs="TimesNewRomanPS-ItalicMT"/>
          <w:i/>
          <w:iCs/>
          <w:sz w:val="24"/>
          <w:szCs w:val="24"/>
        </w:rPr>
        <w:t>ем.</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Химия и пища. Калорийность жиров, белков и угл</w:t>
      </w:r>
      <w:r w:rsidR="007E39F4" w:rsidRPr="008C495B">
        <w:rPr>
          <w:rFonts w:ascii="TimesNewRomanPS-ItalicMT" w:hAnsi="TimesNewRomanPS-ItalicMT" w:cs="TimesNewRomanPS-ItalicMT"/>
          <w:i/>
          <w:iCs/>
          <w:sz w:val="24"/>
          <w:szCs w:val="24"/>
        </w:rPr>
        <w:t>еводов. Консерванты пищевых про</w:t>
      </w:r>
      <w:r w:rsidRPr="008C495B">
        <w:rPr>
          <w:rFonts w:ascii="TimesNewRomanPS-ItalicMT" w:hAnsi="TimesNewRomanPS-ItalicMT" w:cs="TimesNewRomanPS-ItalicMT"/>
          <w:i/>
          <w:iCs/>
          <w:sz w:val="24"/>
          <w:szCs w:val="24"/>
        </w:rPr>
        <w:t>дуктов (поваренная соль, уксусная кислота).</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Химические вещества как строительные и подело</w:t>
      </w:r>
      <w:r w:rsidR="007E39F4" w:rsidRPr="008C495B">
        <w:rPr>
          <w:rFonts w:ascii="TimesNewRomanPS-ItalicMT" w:hAnsi="TimesNewRomanPS-ItalicMT" w:cs="TimesNewRomanPS-ItalicMT"/>
          <w:i/>
          <w:iCs/>
          <w:sz w:val="24"/>
          <w:szCs w:val="24"/>
        </w:rPr>
        <w:t>чные материалы (мел, мрамор, из</w:t>
      </w:r>
      <w:r w:rsidRPr="008C495B">
        <w:rPr>
          <w:rFonts w:ascii="TimesNewRomanPS-ItalicMT" w:hAnsi="TimesNewRomanPS-ItalicMT" w:cs="TimesNewRomanPS-ItalicMT"/>
          <w:i/>
          <w:iCs/>
          <w:sz w:val="24"/>
          <w:szCs w:val="24"/>
        </w:rPr>
        <w:t>вестняк, стекло, цемент).</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ItalicMT" w:hAnsi="TimesNewRomanPS-ItalicMT" w:cs="TimesNewRomanPS-ItalicMT"/>
          <w:i/>
          <w:iCs/>
          <w:sz w:val="24"/>
          <w:szCs w:val="24"/>
        </w:rPr>
        <w:t>Природные источники углеводородов. Нефть и природный газ, их применение.</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Химическое загрязнение окружающей среды и его последствия.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Проблемы безопасного использования веществ и химических реакций в повседневной</w:t>
      </w:r>
    </w:p>
    <w:p w:rsidR="004F6478" w:rsidRPr="008C495B" w:rsidRDefault="004F6478" w:rsidP="008C495B">
      <w:pPr>
        <w:autoSpaceDE w:val="0"/>
        <w:autoSpaceDN w:val="0"/>
        <w:adjustRightInd w:val="0"/>
        <w:spacing w:after="0" w:line="240" w:lineRule="auto"/>
        <w:jc w:val="both"/>
        <w:rPr>
          <w:rFonts w:ascii="TimesNewRomanPS-ItalicMT" w:hAnsi="TimesNewRomanPS-ItalicMT" w:cs="TimesNewRomanPS-ItalicMT"/>
          <w:i/>
          <w:iCs/>
          <w:sz w:val="24"/>
          <w:szCs w:val="24"/>
        </w:rPr>
      </w:pPr>
      <w:r w:rsidRPr="008C495B">
        <w:rPr>
          <w:rFonts w:ascii="TimesNewRomanPSMT" w:hAnsi="TimesNewRomanPSMT" w:cs="TimesNewRomanPSMT"/>
          <w:sz w:val="24"/>
          <w:szCs w:val="24"/>
        </w:rPr>
        <w:t xml:space="preserve">жизни. </w:t>
      </w:r>
      <w:r w:rsidRPr="008C495B">
        <w:rPr>
          <w:rFonts w:ascii="TimesNewRomanPS-ItalicMT" w:hAnsi="TimesNewRomanPS-ItalicMT" w:cs="TimesNewRomanPS-ItalicMT"/>
          <w:i/>
          <w:iCs/>
          <w:sz w:val="24"/>
          <w:szCs w:val="24"/>
        </w:rPr>
        <w:t>Токсичные, горючие и взрывоопасные вещества. Бытовая химическая грамотность.</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Демонстрации</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лекарственных препаратов.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строительных и поделочных материалов.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Образцы упаковок пищевых продуктов с консервантами.</w:t>
      </w:r>
    </w:p>
    <w:p w:rsidR="004F6478" w:rsidRPr="008C495B" w:rsidRDefault="004F6478" w:rsidP="008C495B">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8C495B">
        <w:rPr>
          <w:rFonts w:ascii="TimesNewRomanPS-BoldItalicMT" w:hAnsi="TimesNewRomanPS-BoldItalicMT" w:cs="TimesNewRomanPS-BoldItalicMT"/>
          <w:b/>
          <w:bCs/>
          <w:i/>
          <w:iCs/>
          <w:sz w:val="24"/>
          <w:szCs w:val="24"/>
        </w:rPr>
        <w:t>Практические занятия</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лекарственных препаратов.</w:t>
      </w:r>
    </w:p>
    <w:p w:rsidR="004F6478" w:rsidRPr="008C495B" w:rsidRDefault="004F6478" w:rsidP="008C495B">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Знакомство с образцами химических средств санитарии и гигиены.</w:t>
      </w:r>
    </w:p>
    <w:p w:rsidR="004F6478" w:rsidRPr="008C495B" w:rsidRDefault="004F6478" w:rsidP="008C495B">
      <w:pPr>
        <w:widowControl w:val="0"/>
        <w:snapToGrid w:val="0"/>
        <w:spacing w:after="0" w:line="240" w:lineRule="auto"/>
        <w:ind w:left="360"/>
        <w:jc w:val="both"/>
        <w:rPr>
          <w:rFonts w:ascii="Times New Roman" w:eastAsia="Times New Roman" w:hAnsi="Times New Roman" w:cs="Times New Roman"/>
          <w:b/>
          <w:sz w:val="24"/>
          <w:szCs w:val="24"/>
        </w:rPr>
      </w:pPr>
    </w:p>
    <w:p w:rsidR="004F6478" w:rsidRDefault="004F6478" w:rsidP="007E39F4">
      <w:pPr>
        <w:widowControl w:val="0"/>
        <w:snapToGrid w:val="0"/>
        <w:spacing w:after="0" w:line="240" w:lineRule="auto"/>
        <w:rPr>
          <w:rFonts w:ascii="Times New Roman" w:eastAsia="Times New Roman" w:hAnsi="Times New Roman" w:cs="Times New Roman"/>
          <w:b/>
          <w:sz w:val="24"/>
          <w:szCs w:val="24"/>
        </w:rPr>
      </w:pPr>
    </w:p>
    <w:p w:rsidR="007E39F4" w:rsidRPr="0040286B" w:rsidRDefault="00223EF2" w:rsidP="0040286B">
      <w:pPr>
        <w:widowControl w:val="0"/>
        <w:snapToGri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39F4">
        <w:rPr>
          <w:rFonts w:ascii="Times New Roman" w:eastAsia="Times New Roman" w:hAnsi="Times New Roman" w:cs="Times New Roman"/>
          <w:b/>
          <w:sz w:val="24"/>
          <w:szCs w:val="24"/>
        </w:rPr>
        <w:t>ИСКУССТВО</w:t>
      </w:r>
    </w:p>
    <w:p w:rsidR="00E81B75" w:rsidRPr="00B42764" w:rsidRDefault="00E81B75" w:rsidP="00B42764">
      <w:pPr>
        <w:autoSpaceDE w:val="0"/>
        <w:autoSpaceDN w:val="0"/>
        <w:adjustRightInd w:val="0"/>
        <w:spacing w:after="0" w:line="240" w:lineRule="auto"/>
        <w:jc w:val="center"/>
        <w:rPr>
          <w:rFonts w:ascii="TimesNewRomanPSMT" w:hAnsi="TimesNewRomanPSMT" w:cs="TimesNewRomanPSMT"/>
          <w:b/>
        </w:rPr>
      </w:pPr>
      <w:r w:rsidRPr="00B42764">
        <w:rPr>
          <w:rFonts w:ascii="TimesNewRomanPSMT" w:hAnsi="TimesNewRomanPSMT" w:cs="TimesNewRomanPSMT"/>
          <w:b/>
        </w:rPr>
        <w:t>ОСНОВНОЕ СОДЕРЖАНИЕ</w:t>
      </w:r>
    </w:p>
    <w:p w:rsidR="00B42764" w:rsidRPr="00B42764" w:rsidRDefault="00B42764" w:rsidP="0040286B">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t>V</w:t>
      </w:r>
      <w:r w:rsidR="004F6422">
        <w:rPr>
          <w:rFonts w:ascii="TimesNewRomanPSMT" w:hAnsi="TimesNewRomanPSMT" w:cs="TimesNewRomanPSMT"/>
          <w:b/>
        </w:rPr>
        <w:t>1</w:t>
      </w:r>
      <w:r>
        <w:rPr>
          <w:rFonts w:ascii="TimesNewRomanPSMT" w:hAnsi="TimesNewRomanPSMT" w:cs="TimesNewRomanPSMT"/>
          <w:b/>
        </w:rPr>
        <w:t xml:space="preserve">-VII классы </w:t>
      </w:r>
    </w:p>
    <w:p w:rsidR="00E81B75" w:rsidRPr="008C495B" w:rsidRDefault="00E81B75" w:rsidP="00B96985">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BoldMT" w:hAnsi="TimesNewRomanPS-BoldMT" w:cs="TimesNewRomanPS-BoldMT"/>
          <w:b/>
          <w:bCs/>
          <w:sz w:val="24"/>
          <w:szCs w:val="24"/>
        </w:rPr>
        <w:t xml:space="preserve">Изобразительное искусство, его виды и жанры . </w:t>
      </w:r>
      <w:r w:rsidRPr="008C495B">
        <w:rPr>
          <w:rFonts w:ascii="TimesNewRomanPSMT" w:hAnsi="TimesNewRomanPSMT" w:cs="TimesNewRomanPSMT"/>
          <w:sz w:val="24"/>
          <w:szCs w:val="24"/>
        </w:rPr>
        <w:t>Изо</w:t>
      </w:r>
      <w:r w:rsidR="00672065" w:rsidRPr="008C495B">
        <w:rPr>
          <w:rFonts w:ascii="TimesNewRomanPSMT" w:hAnsi="TimesNewRomanPSMT" w:cs="TimesNewRomanPSMT"/>
          <w:sz w:val="24"/>
          <w:szCs w:val="24"/>
        </w:rPr>
        <w:t>бразительное искусство как спо</w:t>
      </w:r>
      <w:r w:rsidRPr="008C495B">
        <w:rPr>
          <w:rFonts w:ascii="TimesNewRomanPSMT" w:hAnsi="TimesNewRomanPSMT" w:cs="TimesNewRomanPSMT"/>
          <w:sz w:val="24"/>
          <w:szCs w:val="24"/>
        </w:rPr>
        <w:t>соб познания, общения и эмоционально-образного отражения окружающего мира, мыслей и ч</w:t>
      </w:r>
      <w:r w:rsidR="00672065" w:rsidRPr="008C495B">
        <w:rPr>
          <w:rFonts w:ascii="TimesNewRomanPSMT" w:hAnsi="TimesNewRomanPSMT" w:cs="TimesNewRomanPSMT"/>
          <w:sz w:val="24"/>
          <w:szCs w:val="24"/>
        </w:rPr>
        <w:t>увств че</w:t>
      </w:r>
      <w:r w:rsidRPr="008C495B">
        <w:rPr>
          <w:rFonts w:ascii="TimesNewRomanPSMT" w:hAnsi="TimesNewRomanPSMT" w:cs="TimesNewRomanPSMT"/>
          <w:sz w:val="24"/>
          <w:szCs w:val="24"/>
        </w:rPr>
        <w:t xml:space="preserve">ловека. </w:t>
      </w:r>
      <w:r w:rsidRPr="008C495B">
        <w:rPr>
          <w:rFonts w:ascii="TimesNewRomanPS-ItalicMT" w:hAnsi="TimesNewRomanPS-ItalicMT" w:cs="TimesNewRomanPS-ItalicMT"/>
          <w:i/>
          <w:iCs/>
          <w:sz w:val="24"/>
          <w:szCs w:val="24"/>
        </w:rPr>
        <w:t xml:space="preserve">Искусство как эмоциональный опыт человечества. </w:t>
      </w:r>
      <w:r w:rsidRPr="008C495B">
        <w:rPr>
          <w:rFonts w:ascii="TimesNewRomanPSMT" w:hAnsi="TimesNewRomanPSMT" w:cs="TimesNewRomanPSMT"/>
          <w:sz w:val="24"/>
          <w:szCs w:val="24"/>
        </w:rPr>
        <w:t>Роль изобр</w:t>
      </w:r>
      <w:r w:rsidR="00672065" w:rsidRPr="008C495B">
        <w:rPr>
          <w:rFonts w:ascii="TimesNewRomanPSMT" w:hAnsi="TimesNewRomanPSMT" w:cs="TimesNewRomanPSMT"/>
          <w:sz w:val="24"/>
          <w:szCs w:val="24"/>
        </w:rPr>
        <w:t>азительного искусства, архитек</w:t>
      </w:r>
      <w:r w:rsidRPr="008C495B">
        <w:rPr>
          <w:rFonts w:ascii="TimesNewRomanPSMT" w:hAnsi="TimesNewRomanPSMT" w:cs="TimesNewRomanPSMT"/>
          <w:sz w:val="24"/>
          <w:szCs w:val="24"/>
        </w:rPr>
        <w:t>туры, декоративно-прикладного искусства и дизай</w:t>
      </w:r>
      <w:r w:rsidR="008C495B">
        <w:rPr>
          <w:rFonts w:ascii="TimesNewRomanPSMT" w:hAnsi="TimesNewRomanPSMT" w:cs="TimesNewRomanPSMT"/>
          <w:sz w:val="24"/>
          <w:szCs w:val="24"/>
        </w:rPr>
        <w:t xml:space="preserve">на в жизни человека и общества. </w:t>
      </w:r>
      <w:r w:rsidRPr="008C495B">
        <w:rPr>
          <w:rFonts w:ascii="TimesNewRomanPSMT" w:hAnsi="TimesNewRomanPSMT" w:cs="TimesNewRomanPSMT"/>
          <w:sz w:val="24"/>
          <w:szCs w:val="24"/>
        </w:rPr>
        <w:t>Виды живописи (станковая, монументальная, декоративная), графики (стан</w:t>
      </w:r>
      <w:r w:rsidR="00672065" w:rsidRPr="008C495B">
        <w:rPr>
          <w:rFonts w:ascii="TimesNewRomanPSMT" w:hAnsi="TimesNewRomanPSMT" w:cs="TimesNewRomanPSMT"/>
          <w:sz w:val="24"/>
          <w:szCs w:val="24"/>
        </w:rPr>
        <w:t>ковая, книжная, пла</w:t>
      </w:r>
      <w:r w:rsidRPr="008C495B">
        <w:rPr>
          <w:rFonts w:ascii="TimesNewRomanPSMT" w:hAnsi="TimesNewRomanPSMT" w:cs="TimesNewRomanPSMT"/>
          <w:sz w:val="24"/>
          <w:szCs w:val="24"/>
        </w:rPr>
        <w:t>катная, промышленная), скульптуры (станковая, монументальная, деко</w:t>
      </w:r>
      <w:r w:rsidR="00672065" w:rsidRPr="008C495B">
        <w:rPr>
          <w:rFonts w:ascii="TimesNewRomanPSMT" w:hAnsi="TimesNewRomanPSMT" w:cs="TimesNewRomanPSMT"/>
          <w:sz w:val="24"/>
          <w:szCs w:val="24"/>
        </w:rPr>
        <w:t>ративная, садово-парковая), де</w:t>
      </w:r>
      <w:r w:rsidRPr="008C495B">
        <w:rPr>
          <w:rFonts w:ascii="TimesNewRomanPSMT" w:hAnsi="TimesNewRomanPSMT" w:cs="TimesNewRomanPSMT"/>
          <w:sz w:val="24"/>
          <w:szCs w:val="24"/>
        </w:rPr>
        <w:t>коративно-прикладного и народного искусства, дизайна и архитектуры.</w:t>
      </w:r>
    </w:p>
    <w:p w:rsidR="00E81B75" w:rsidRPr="008C495B" w:rsidRDefault="00E81B75" w:rsidP="00672065">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Жанры изобразительного искусства и их развитие в культуре. Особенности натюрморта,</w:t>
      </w:r>
      <w:r w:rsidR="008C495B">
        <w:rPr>
          <w:rFonts w:ascii="TimesNewRomanPSMT" w:hAnsi="TimesNewRomanPSMT" w:cs="TimesNewRomanPSMT"/>
          <w:sz w:val="24"/>
          <w:szCs w:val="24"/>
        </w:rPr>
        <w:t xml:space="preserve"> пейзажа, </w:t>
      </w:r>
      <w:r w:rsidRPr="008C495B">
        <w:rPr>
          <w:rFonts w:ascii="TimesNewRomanPSMT" w:hAnsi="TimesNewRomanPSMT" w:cs="TimesNewRomanPSMT"/>
          <w:sz w:val="24"/>
          <w:szCs w:val="24"/>
        </w:rPr>
        <w:t>портрета, бытового, исторического, батального, анималистического жанров. Произведения выдающихся</w:t>
      </w:r>
      <w:r w:rsidR="00B96985"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художников (Леонардо да Винчи, Рембрандт, А. Дюрер, П. Сезанн, В. Ван Гог, К. Моне, К.П. Брюллов,</w:t>
      </w:r>
      <w:r w:rsidR="00B96985"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И.Е. Репин, В.И. Суриков, И.И. Шишкин, И.И. Левитан, В.М. Васнецов, М.А. Врубель, Б.М. Кустодиев,</w:t>
      </w:r>
    </w:p>
    <w:p w:rsidR="00E81B75" w:rsidRPr="008C495B" w:rsidRDefault="00E81B75" w:rsidP="00672065">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MT" w:hAnsi="TimesNewRomanPSMT" w:cs="TimesNewRomanPSMT"/>
          <w:sz w:val="24"/>
          <w:szCs w:val="24"/>
        </w:rPr>
        <w:t>В.А. Серов, К.С. Петров-Водкин и др.).</w:t>
      </w:r>
    </w:p>
    <w:p w:rsidR="00E81B75" w:rsidRPr="008C495B" w:rsidRDefault="00E81B75" w:rsidP="00672065">
      <w:pPr>
        <w:autoSpaceDE w:val="0"/>
        <w:autoSpaceDN w:val="0"/>
        <w:adjustRightInd w:val="0"/>
        <w:spacing w:after="0" w:line="240" w:lineRule="auto"/>
        <w:jc w:val="both"/>
        <w:rPr>
          <w:rFonts w:ascii="TimesNewRomanPSMT" w:hAnsi="TimesNewRomanPSMT" w:cs="TimesNewRomanPSMT"/>
          <w:sz w:val="24"/>
          <w:szCs w:val="24"/>
        </w:rPr>
      </w:pPr>
      <w:r w:rsidRPr="008C495B">
        <w:rPr>
          <w:rFonts w:ascii="TimesNewRomanPS-BoldItalicMT" w:hAnsi="TimesNewRomanPS-BoldItalicMT" w:cs="TimesNewRomanPS-BoldItalicMT"/>
          <w:b/>
          <w:bCs/>
          <w:i/>
          <w:iCs/>
          <w:sz w:val="24"/>
          <w:szCs w:val="24"/>
        </w:rPr>
        <w:t xml:space="preserve">Опыт творческой деятельности. </w:t>
      </w:r>
      <w:r w:rsidRPr="008C495B">
        <w:rPr>
          <w:rFonts w:ascii="TimesNewRomanPSMT" w:hAnsi="TimesNewRomanPSMT" w:cs="TimesNewRomanPSMT"/>
          <w:sz w:val="24"/>
          <w:szCs w:val="24"/>
        </w:rPr>
        <w:t>Изображение с натуры и по п</w:t>
      </w:r>
      <w:r w:rsidR="00672065" w:rsidRPr="008C495B">
        <w:rPr>
          <w:rFonts w:ascii="TimesNewRomanPSMT" w:hAnsi="TimesNewRomanPSMT" w:cs="TimesNewRomanPSMT"/>
          <w:sz w:val="24"/>
          <w:szCs w:val="24"/>
        </w:rPr>
        <w:t>амяти отдельных предметов, рас</w:t>
      </w:r>
      <w:r w:rsidRPr="008C495B">
        <w:rPr>
          <w:rFonts w:ascii="TimesNewRomanPSMT" w:hAnsi="TimesNewRomanPSMT" w:cs="TimesNewRomanPSMT"/>
          <w:sz w:val="24"/>
          <w:szCs w:val="24"/>
        </w:rPr>
        <w:t xml:space="preserve">тений, животных, птиц, человека, пейзажа, натюрморта, интерьера, архитектурных сооружений. </w:t>
      </w:r>
      <w:r w:rsidRPr="008C495B">
        <w:rPr>
          <w:rFonts w:ascii="TimesNewRomanPS-ItalicMT" w:hAnsi="TimesNewRomanPS-ItalicMT" w:cs="TimesNewRomanPS-ItalicMT"/>
          <w:i/>
          <w:iCs/>
          <w:sz w:val="24"/>
          <w:szCs w:val="24"/>
        </w:rPr>
        <w:t>Работа</w:t>
      </w:r>
      <w:r w:rsidR="00B96985" w:rsidRPr="008C495B">
        <w:rPr>
          <w:rFonts w:ascii="TimesNewRomanPSMT" w:hAnsi="TimesNewRomanPSMT" w:cs="TimesNewRomanPSMT"/>
          <w:sz w:val="24"/>
          <w:szCs w:val="24"/>
        </w:rPr>
        <w:t xml:space="preserve"> </w:t>
      </w:r>
      <w:r w:rsidRPr="008C495B">
        <w:rPr>
          <w:rFonts w:ascii="TimesNewRomanPS-ItalicMT" w:hAnsi="TimesNewRomanPS-ItalicMT" w:cs="TimesNewRomanPS-ItalicMT"/>
          <w:i/>
          <w:iCs/>
          <w:sz w:val="24"/>
          <w:szCs w:val="24"/>
        </w:rPr>
        <w:t xml:space="preserve">на пленэре. </w:t>
      </w:r>
      <w:r w:rsidRPr="008C495B">
        <w:rPr>
          <w:rFonts w:ascii="TimesNewRomanPSMT" w:hAnsi="TimesNewRomanPSMT" w:cs="TimesNewRomanPSMT"/>
          <w:sz w:val="24"/>
          <w:szCs w:val="24"/>
        </w:rPr>
        <w:t>Выполнение набросков, эскизов, учебных и творческих рабо</w:t>
      </w:r>
      <w:r w:rsidR="00672065" w:rsidRPr="008C495B">
        <w:rPr>
          <w:rFonts w:ascii="TimesNewRomanPSMT" w:hAnsi="TimesNewRomanPSMT" w:cs="TimesNewRomanPSMT"/>
          <w:sz w:val="24"/>
          <w:szCs w:val="24"/>
        </w:rPr>
        <w:t>т с натуры, по памяти и вообра</w:t>
      </w:r>
      <w:r w:rsidRPr="008C495B">
        <w:rPr>
          <w:rFonts w:ascii="TimesNewRomanPSMT" w:hAnsi="TimesNewRomanPSMT" w:cs="TimesNewRomanPSMT"/>
          <w:sz w:val="24"/>
          <w:szCs w:val="24"/>
        </w:rPr>
        <w:t xml:space="preserve">жению в </w:t>
      </w:r>
      <w:r w:rsidR="00672065" w:rsidRPr="008C495B">
        <w:rPr>
          <w:rFonts w:ascii="TimesNewRomanPSMT" w:hAnsi="TimesNewRomanPSMT" w:cs="TimesNewRomanPSMT"/>
          <w:sz w:val="24"/>
          <w:szCs w:val="24"/>
        </w:rPr>
        <w:t xml:space="preserve">разных художественных техниках. </w:t>
      </w:r>
      <w:r w:rsidRPr="008C495B">
        <w:rPr>
          <w:rFonts w:ascii="TimesNewRomanPSMT" w:hAnsi="TimesNewRomanPSMT" w:cs="TimesNewRomanPSMT"/>
          <w:sz w:val="24"/>
          <w:szCs w:val="24"/>
        </w:rPr>
        <w:t>Выполнение учебных и творческих работ в различных видах и жанрах изобразительного иску</w:t>
      </w:r>
      <w:r w:rsidR="00672065" w:rsidRPr="008C495B">
        <w:rPr>
          <w:rFonts w:ascii="TimesNewRomanPSMT" w:hAnsi="TimesNewRomanPSMT" w:cs="TimesNewRomanPSMT"/>
          <w:sz w:val="24"/>
          <w:szCs w:val="24"/>
        </w:rPr>
        <w:t>сст</w:t>
      </w:r>
      <w:r w:rsidRPr="008C495B">
        <w:rPr>
          <w:rFonts w:ascii="TimesNewRomanPSMT" w:hAnsi="TimesNewRomanPSMT" w:cs="TimesNewRomanPSMT"/>
          <w:sz w:val="24"/>
          <w:szCs w:val="24"/>
        </w:rPr>
        <w:t>ва: натюрморта, пейзажа, портрета, бытового и исторического жанров.</w:t>
      </w:r>
      <w:r w:rsidR="00B96985"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Изготовление изделий по мотивам художественных промыслов.</w:t>
      </w:r>
      <w:r w:rsidR="00B96985" w:rsidRPr="008C495B">
        <w:rPr>
          <w:rFonts w:ascii="TimesNewRomanPSMT" w:hAnsi="TimesNewRomanPSMT" w:cs="TimesNewRomanPSMT"/>
          <w:sz w:val="24"/>
          <w:szCs w:val="24"/>
        </w:rPr>
        <w:t xml:space="preserve"> </w:t>
      </w:r>
      <w:r w:rsidRPr="008C495B">
        <w:rPr>
          <w:rFonts w:ascii="TimesNewRomanPSMT" w:hAnsi="TimesNewRomanPSMT" w:cs="TimesNewRomanPSMT"/>
          <w:sz w:val="24"/>
          <w:szCs w:val="24"/>
        </w:rPr>
        <w:t>Развитие дизайна и его значение в жизни современного общества.</w:t>
      </w:r>
    </w:p>
    <w:p w:rsidR="00E81B75" w:rsidRPr="008C495B"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8C495B">
        <w:rPr>
          <w:rFonts w:ascii="Times New Roman" w:hAnsi="Times New Roman" w:cs="Times New Roman"/>
          <w:sz w:val="24"/>
          <w:szCs w:val="24"/>
        </w:rPr>
        <w:t xml:space="preserve">Проектирование обложки книги, рекламы, </w:t>
      </w:r>
      <w:r w:rsidRPr="008C495B">
        <w:rPr>
          <w:rFonts w:ascii="Times New Roman" w:hAnsi="Times New Roman" w:cs="Times New Roman"/>
          <w:iCs/>
          <w:sz w:val="24"/>
          <w:szCs w:val="24"/>
        </w:rPr>
        <w:t>открытки, визитной карточки, экслибриса, товарного</w:t>
      </w:r>
    </w:p>
    <w:p w:rsidR="00E81B75" w:rsidRPr="00672065"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 xml:space="preserve">знака, разворота журнала, сайта. </w:t>
      </w:r>
      <w:r w:rsidRPr="00672065">
        <w:rPr>
          <w:rFonts w:ascii="Times New Roman" w:hAnsi="Times New Roman" w:cs="Times New Roman"/>
          <w:sz w:val="24"/>
          <w:szCs w:val="24"/>
        </w:rPr>
        <w:t xml:space="preserve">Создание иллюстраций к литературным произведениям, </w:t>
      </w:r>
      <w:r w:rsidRPr="00672065">
        <w:rPr>
          <w:rFonts w:ascii="Times New Roman" w:hAnsi="Times New Roman" w:cs="Times New Roman"/>
          <w:iCs/>
          <w:sz w:val="24"/>
          <w:szCs w:val="24"/>
        </w:rPr>
        <w:t>эскизов и</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моделей одежды, мебели, транспорта.</w:t>
      </w:r>
    </w:p>
    <w:p w:rsidR="00E81B75" w:rsidRPr="00672065"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Использование красок (гуашь, акварель), графических материалов (карандаш, фломастер, мелки,</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пастель, уголь, тушь и др.), пластилина, глины, коллажных техник, бумажной пластики и других доступных художественных материалов.</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Посещение музеев изобразительного и декоративно-прикладного искусства, архитектурных заповедников.</w:t>
      </w:r>
    </w:p>
    <w:p w:rsidR="00E81B75" w:rsidRPr="00672065"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Язык изобразительного искусства и художественный образ </w:t>
      </w:r>
      <w:r w:rsidRPr="00672065">
        <w:rPr>
          <w:rFonts w:ascii="Times New Roman" w:hAnsi="Times New Roman" w:cs="Times New Roman"/>
          <w:iCs/>
          <w:sz w:val="24"/>
          <w:szCs w:val="24"/>
        </w:rPr>
        <w:t>(35 час)</w:t>
      </w:r>
      <w:r w:rsidRPr="00672065">
        <w:rPr>
          <w:rFonts w:ascii="Times New Roman" w:hAnsi="Times New Roman" w:cs="Times New Roman"/>
          <w:b/>
          <w:bCs/>
          <w:iCs/>
          <w:sz w:val="24"/>
          <w:szCs w:val="24"/>
        </w:rPr>
        <w:t xml:space="preserve">. </w:t>
      </w:r>
      <w:r w:rsidRPr="00672065">
        <w:rPr>
          <w:rFonts w:ascii="Times New Roman" w:hAnsi="Times New Roman" w:cs="Times New Roman"/>
          <w:iCs/>
          <w:sz w:val="24"/>
          <w:szCs w:val="24"/>
        </w:rPr>
        <w:t>Художественный образ и</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воздушная перспектива. Пропорции и пропорциональные отношения</w:t>
      </w:r>
      <w:r w:rsidR="00672065" w:rsidRPr="00672065">
        <w:rPr>
          <w:rFonts w:ascii="Times New Roman" w:hAnsi="Times New Roman" w:cs="Times New Roman"/>
          <w:iCs/>
          <w:sz w:val="24"/>
          <w:szCs w:val="24"/>
        </w:rPr>
        <w:t>. Линия, штрих, пятно. Тон и то</w:t>
      </w:r>
      <w:r w:rsidRPr="00672065">
        <w:rPr>
          <w:rFonts w:ascii="Times New Roman" w:hAnsi="Times New Roman" w:cs="Times New Roman"/>
          <w:iCs/>
          <w:sz w:val="24"/>
          <w:szCs w:val="24"/>
        </w:rPr>
        <w:t>нальные отношения. Колорит. Цвет и цветовой контраст, характер мазка. Объем. Фактура. Формат.</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Древние корни народного искусства, специфика образно-символического языка в произведениях</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филимоновская </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игрушки; Гжель, Жостово,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геральдическая).</w:t>
      </w:r>
    </w:p>
    <w:p w:rsidR="00E81B75" w:rsidRPr="00672065"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Опыт творческой деятельности</w:t>
      </w:r>
      <w:r w:rsidRPr="00672065">
        <w:rPr>
          <w:rFonts w:ascii="Times New Roman" w:hAnsi="Times New Roman" w:cs="Times New Roman"/>
          <w:iCs/>
          <w:sz w:val="24"/>
          <w:szCs w:val="24"/>
        </w:rPr>
        <w:t>.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пространства (линейная и воздушная перспектива, плановость). Создание композиций на плоскости и в</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пространстве</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Использование орнамента для украшения предметов быта, одежды, </w:t>
      </w:r>
      <w:r w:rsidR="00672065" w:rsidRPr="00672065">
        <w:rPr>
          <w:rFonts w:ascii="Times New Roman" w:hAnsi="Times New Roman" w:cs="Times New Roman"/>
          <w:iCs/>
          <w:sz w:val="24"/>
          <w:szCs w:val="24"/>
        </w:rPr>
        <w:t xml:space="preserve">полиграфических </w:t>
      </w:r>
      <w:r w:rsidRPr="00672065">
        <w:rPr>
          <w:rFonts w:ascii="Times New Roman" w:hAnsi="Times New Roman" w:cs="Times New Roman"/>
          <w:iCs/>
          <w:sz w:val="24"/>
          <w:szCs w:val="24"/>
        </w:rPr>
        <w:t>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зарубежных стран. Различие функций древнего и современного орнамента. Пониман</w:t>
      </w:r>
      <w:r w:rsidR="00672065" w:rsidRPr="00672065">
        <w:rPr>
          <w:rFonts w:ascii="Times New Roman" w:hAnsi="Times New Roman" w:cs="Times New Roman"/>
          <w:iCs/>
          <w:sz w:val="24"/>
          <w:szCs w:val="24"/>
        </w:rPr>
        <w:t>ие смысла, содер</w:t>
      </w:r>
      <w:r w:rsidRPr="00672065">
        <w:rPr>
          <w:rFonts w:ascii="Times New Roman" w:hAnsi="Times New Roman" w:cs="Times New Roman"/>
          <w:iCs/>
          <w:sz w:val="24"/>
          <w:szCs w:val="24"/>
        </w:rPr>
        <w:t>жащегося в украшениях древних предметов быта и элементах архитектуры.</w:t>
      </w:r>
    </w:p>
    <w:p w:rsidR="00E81B75" w:rsidRPr="00672065" w:rsidRDefault="00E81B75" w:rsidP="0067206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Тема, сюжет и содержание в изобразительном искусстве </w:t>
      </w:r>
      <w:r w:rsidRPr="00672065">
        <w:rPr>
          <w:rFonts w:ascii="Times New Roman" w:hAnsi="Times New Roman" w:cs="Times New Roman"/>
          <w:iCs/>
          <w:sz w:val="24"/>
          <w:szCs w:val="24"/>
        </w:rPr>
        <w:t>Темы и содержание изобразительного искусства Древней Руси. Красота и своеобразие архитектуры и живописи Древней Руси, их</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фундамент русской культуры</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Темы и содержание изобразительного искусства России XVIII-XX вв., стили и направления (В.В</w:t>
      </w:r>
      <w:r w:rsidR="00672065" w:rsidRPr="00672065">
        <w:rPr>
          <w:rFonts w:ascii="Times New Roman" w:hAnsi="Times New Roman" w:cs="Times New Roman"/>
          <w:iCs/>
          <w:sz w:val="24"/>
          <w:szCs w:val="24"/>
        </w:rPr>
        <w:t>.</w:t>
      </w:r>
      <w:r w:rsidR="00B96985">
        <w:rPr>
          <w:rFonts w:ascii="Times New Roman" w:hAnsi="Times New Roman" w:cs="Times New Roman"/>
          <w:iCs/>
          <w:sz w:val="24"/>
          <w:szCs w:val="24"/>
        </w:rPr>
        <w:t xml:space="preserve">Растрелли, Э. </w:t>
      </w:r>
      <w:r w:rsidRPr="00672065">
        <w:rPr>
          <w:rFonts w:ascii="Times New Roman" w:hAnsi="Times New Roman" w:cs="Times New Roman"/>
          <w:iCs/>
          <w:sz w:val="24"/>
          <w:szCs w:val="24"/>
        </w:rPr>
        <w:t>М.Фальконе, В.И. Баженов, Ф.С.Рокотов, А.Г.Венецианов, АА. Иванов, П. А.Федотов,</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передвижники, «Мир искусств», С.Т. Коненков, В.И.Мухина, В.А.Фаворский и др.</w:t>
      </w:r>
      <w:r w:rsidR="00672065" w:rsidRPr="00672065">
        <w:rPr>
          <w:rFonts w:ascii="Times New Roman" w:hAnsi="Times New Roman" w:cs="Times New Roman"/>
          <w:iCs/>
          <w:sz w:val="24"/>
          <w:szCs w:val="24"/>
        </w:rPr>
        <w:t>).</w:t>
      </w:r>
      <w:r w:rsidRPr="00672065">
        <w:rPr>
          <w:rFonts w:ascii="Times New Roman" w:hAnsi="Times New Roman" w:cs="Times New Roman"/>
          <w:iCs/>
          <w:sz w:val="24"/>
          <w:szCs w:val="24"/>
        </w:rPr>
        <w:t>Вечные темы и великие исторические события в русском (В.И.</w:t>
      </w:r>
      <w:r w:rsidR="00B96985">
        <w:rPr>
          <w:rFonts w:ascii="Times New Roman" w:hAnsi="Times New Roman" w:cs="Times New Roman"/>
          <w:iCs/>
          <w:sz w:val="24"/>
          <w:szCs w:val="24"/>
        </w:rPr>
        <w:t>Суриков, П. Д.Корин, М.В. Несте</w:t>
      </w:r>
      <w:r w:rsidRPr="00672065">
        <w:rPr>
          <w:rFonts w:ascii="Times New Roman" w:hAnsi="Times New Roman" w:cs="Times New Roman"/>
          <w:iCs/>
          <w:sz w:val="24"/>
          <w:szCs w:val="24"/>
        </w:rPr>
        <w:t xml:space="preserve">ров и др.) и зарубежном (Леонардо да Винчи, Рафаэль Санти, Микеланджело Буонарроти, </w:t>
      </w:r>
      <w:r w:rsidR="00672065" w:rsidRPr="00672065">
        <w:rPr>
          <w:rFonts w:ascii="Times New Roman" w:hAnsi="Times New Roman" w:cs="Times New Roman"/>
          <w:iCs/>
          <w:sz w:val="24"/>
          <w:szCs w:val="24"/>
        </w:rPr>
        <w:t xml:space="preserve">Рембрандт ван </w:t>
      </w:r>
      <w:r w:rsidRPr="00672065">
        <w:rPr>
          <w:rFonts w:ascii="Times New Roman" w:hAnsi="Times New Roman" w:cs="Times New Roman"/>
          <w:iCs/>
          <w:sz w:val="24"/>
          <w:szCs w:val="24"/>
        </w:rPr>
        <w:t>Рейн, Ф. Гойя, О.Роден) искусстве.</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Тема Великой Отечественной войны в станковом и </w:t>
      </w:r>
      <w:r w:rsidR="00672065" w:rsidRPr="00672065">
        <w:rPr>
          <w:rFonts w:ascii="Times New Roman" w:hAnsi="Times New Roman" w:cs="Times New Roman"/>
          <w:iCs/>
          <w:sz w:val="24"/>
          <w:szCs w:val="24"/>
        </w:rPr>
        <w:t xml:space="preserve">монументальном искусстве России </w:t>
      </w:r>
      <w:r w:rsidRPr="00672065">
        <w:rPr>
          <w:rFonts w:ascii="Times New Roman" w:hAnsi="Times New Roman" w:cs="Times New Roman"/>
          <w:iCs/>
          <w:sz w:val="24"/>
          <w:szCs w:val="24"/>
        </w:rPr>
        <w:t>(А.А.Дейнека, А.А.Пластов, Б.М.Неменский). Мемориальные ансамбли. Художник – творец – гражданин.</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Крупнейшие художественные музеи страны (Третьяковская картинная галерея, Русский музей,</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Эрмитаж, Музей изобразительных искусств им. А.С.Пушкина).</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Ведущие художественные музеи мира (Лувр, музеи Ватикана, Прадо, Дрезденская галерея).</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Традиции и новаторство в искусстве. Представление о художественных направлениях и течениях</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в искусстве XX в. (реализм, модерн, авангард, сюрреализм и проявления постмодернизма).</w:t>
      </w:r>
    </w:p>
    <w:p w:rsidR="00223EF2" w:rsidRPr="0040286B" w:rsidRDefault="00E81B75" w:rsidP="0040286B">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Опыт творческой деятельности. </w:t>
      </w:r>
      <w:r w:rsidRPr="00672065">
        <w:rPr>
          <w:rFonts w:ascii="Times New Roman" w:hAnsi="Times New Roman" w:cs="Times New Roman"/>
          <w:iCs/>
          <w:sz w:val="24"/>
          <w:szCs w:val="24"/>
        </w:rPr>
        <w:t>Описание и анализ художественного произведения. Выполнение творческих р</w:t>
      </w:r>
      <w:r w:rsidR="0040286B">
        <w:rPr>
          <w:rFonts w:ascii="Times New Roman" w:hAnsi="Times New Roman" w:cs="Times New Roman"/>
          <w:iCs/>
          <w:sz w:val="24"/>
          <w:szCs w:val="24"/>
        </w:rPr>
        <w:t>абот (сочинение, доклад и др.).</w:t>
      </w:r>
    </w:p>
    <w:p w:rsidR="00E81B75" w:rsidRPr="00672065" w:rsidRDefault="00E81B75" w:rsidP="00B96985">
      <w:pPr>
        <w:autoSpaceDE w:val="0"/>
        <w:autoSpaceDN w:val="0"/>
        <w:adjustRightInd w:val="0"/>
        <w:spacing w:after="0" w:line="240" w:lineRule="auto"/>
        <w:jc w:val="center"/>
        <w:rPr>
          <w:rFonts w:ascii="Times New Roman" w:hAnsi="Times New Roman" w:cs="Times New Roman"/>
          <w:b/>
          <w:iCs/>
          <w:sz w:val="24"/>
          <w:szCs w:val="24"/>
        </w:rPr>
      </w:pPr>
      <w:r w:rsidRPr="00672065">
        <w:rPr>
          <w:rFonts w:ascii="Times New Roman" w:hAnsi="Times New Roman" w:cs="Times New Roman"/>
          <w:b/>
          <w:iCs/>
          <w:sz w:val="24"/>
          <w:szCs w:val="24"/>
        </w:rPr>
        <w:t>СОДЕРЖАНИЕ ПРОГРАММЫ</w:t>
      </w:r>
    </w:p>
    <w:p w:rsidR="00E81B75" w:rsidRPr="00672065" w:rsidRDefault="00E81B75" w:rsidP="00B96985">
      <w:pPr>
        <w:autoSpaceDE w:val="0"/>
        <w:autoSpaceDN w:val="0"/>
        <w:adjustRightInd w:val="0"/>
        <w:spacing w:after="0" w:line="240" w:lineRule="auto"/>
        <w:jc w:val="center"/>
        <w:rPr>
          <w:rFonts w:ascii="Times New Roman" w:hAnsi="Times New Roman" w:cs="Times New Roman"/>
          <w:b/>
          <w:iCs/>
          <w:sz w:val="24"/>
          <w:szCs w:val="24"/>
        </w:rPr>
      </w:pPr>
      <w:r w:rsidRPr="00672065">
        <w:rPr>
          <w:rFonts w:ascii="Times New Roman" w:hAnsi="Times New Roman" w:cs="Times New Roman"/>
          <w:b/>
          <w:iCs/>
          <w:sz w:val="24"/>
          <w:szCs w:val="24"/>
        </w:rPr>
        <w:t xml:space="preserve">VIII–IX классы </w:t>
      </w:r>
    </w:p>
    <w:p w:rsidR="00B93B38" w:rsidRDefault="00E81B75" w:rsidP="00B96985">
      <w:pPr>
        <w:autoSpaceDE w:val="0"/>
        <w:autoSpaceDN w:val="0"/>
        <w:adjustRightInd w:val="0"/>
        <w:spacing w:after="0" w:line="240" w:lineRule="auto"/>
        <w:jc w:val="both"/>
        <w:rPr>
          <w:rFonts w:ascii="Times New Roman" w:hAnsi="Times New Roman" w:cs="Times New Roman"/>
          <w:b/>
          <w:bCs/>
          <w:iCs/>
          <w:sz w:val="24"/>
          <w:szCs w:val="24"/>
        </w:rPr>
      </w:pPr>
      <w:r w:rsidRPr="00672065">
        <w:rPr>
          <w:rFonts w:ascii="Times New Roman" w:hAnsi="Times New Roman" w:cs="Times New Roman"/>
          <w:b/>
          <w:bCs/>
          <w:iCs/>
          <w:sz w:val="24"/>
          <w:szCs w:val="24"/>
        </w:rPr>
        <w:t xml:space="preserve">Синтез искусств </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Общность жизненных истоков, художественных идей, образного строя</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произведений различных видов искусств. Роль и значение изобразительного искусства в синтетических</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видах творчества. Общие выразительные средства визуальных искусств: тон, цвет, объем. </w:t>
      </w:r>
      <w:r w:rsidR="00672065" w:rsidRPr="00672065">
        <w:rPr>
          <w:rFonts w:ascii="Times New Roman" w:hAnsi="Times New Roman" w:cs="Times New Roman"/>
          <w:iCs/>
          <w:sz w:val="24"/>
          <w:szCs w:val="24"/>
        </w:rPr>
        <w:t xml:space="preserve">Общность и </w:t>
      </w:r>
      <w:r w:rsidRPr="00672065">
        <w:rPr>
          <w:rFonts w:ascii="Times New Roman" w:hAnsi="Times New Roman" w:cs="Times New Roman"/>
          <w:iCs/>
          <w:sz w:val="24"/>
          <w:szCs w:val="24"/>
        </w:rPr>
        <w:t>специфика восприятия художественного образа в разных видах искусства.</w:t>
      </w:r>
    </w:p>
    <w:p w:rsidR="00B93B38"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Синтез искусств в архитектуре </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 xml:space="preserve">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 тектоника, масштаб, пропорции, ритм, пластика объемов, </w:t>
      </w:r>
      <w:r w:rsidR="00672065" w:rsidRPr="00672065">
        <w:rPr>
          <w:rFonts w:ascii="Times New Roman" w:hAnsi="Times New Roman" w:cs="Times New Roman"/>
          <w:iCs/>
          <w:sz w:val="24"/>
          <w:szCs w:val="24"/>
        </w:rPr>
        <w:t>фактура и цвет материа</w:t>
      </w:r>
      <w:r w:rsidRPr="00672065">
        <w:rPr>
          <w:rFonts w:ascii="Times New Roman" w:hAnsi="Times New Roman" w:cs="Times New Roman"/>
          <w:iCs/>
          <w:sz w:val="24"/>
          <w:szCs w:val="24"/>
        </w:rPr>
        <w:t>лов). Бионика.</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Стили в архитектуре (античность, готика, барокко, классицизм).</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Связь архитектуры и дизайна (промышленный, рекламный, ландшафтный, дизайн интерьера и</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др.) в современной культуре. Композиция в дизайне (в объеме и на плоскости).</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Опыт творческой деятельности. </w:t>
      </w:r>
      <w:r w:rsidRPr="00672065">
        <w:rPr>
          <w:rFonts w:ascii="Times New Roman" w:hAnsi="Times New Roman" w:cs="Times New Roman"/>
          <w:iCs/>
          <w:sz w:val="24"/>
          <w:szCs w:val="24"/>
        </w:rPr>
        <w:t xml:space="preserve">Зарисовки элементов архитектуры. </w:t>
      </w:r>
      <w:r w:rsidR="00672065" w:rsidRPr="00672065">
        <w:rPr>
          <w:rFonts w:ascii="Times New Roman" w:hAnsi="Times New Roman" w:cs="Times New Roman"/>
          <w:iCs/>
          <w:sz w:val="24"/>
          <w:szCs w:val="24"/>
        </w:rPr>
        <w:t>Выполнение эскизов архи</w:t>
      </w:r>
      <w:r w:rsidRPr="00672065">
        <w:rPr>
          <w:rFonts w:ascii="Times New Roman" w:hAnsi="Times New Roman" w:cs="Times New Roman"/>
          <w:iCs/>
          <w:sz w:val="24"/>
          <w:szCs w:val="24"/>
        </w:rPr>
        <w:t>тектурных композиций. Создание художественно-декоративных проектов, объединенных единой стилистикой.</w:t>
      </w:r>
    </w:p>
    <w:p w:rsidR="00B93B38"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Синтез искусств в театре</w:t>
      </w:r>
      <w:r w:rsidRPr="00672065">
        <w:rPr>
          <w:rFonts w:ascii="Times New Roman" w:hAnsi="Times New Roman" w:cs="Times New Roman"/>
          <w:iCs/>
          <w:sz w:val="24"/>
          <w:szCs w:val="24"/>
        </w:rPr>
        <w:t xml:space="preserve">. </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 xml:space="preserve">Общие законы восприятия композиции картины и сцены. Сценография. Художники театра (В.М. Васнецов, А.Н. Бенуа, Л.С. Бакст, </w:t>
      </w:r>
      <w:r w:rsidR="00672065" w:rsidRPr="00672065">
        <w:rPr>
          <w:rFonts w:ascii="Times New Roman" w:hAnsi="Times New Roman" w:cs="Times New Roman"/>
          <w:iCs/>
          <w:sz w:val="24"/>
          <w:szCs w:val="24"/>
        </w:rPr>
        <w:t xml:space="preserve">В.Ф. Рындин, Ф.Ф. Федоровский и </w:t>
      </w:r>
      <w:r w:rsidRPr="00672065">
        <w:rPr>
          <w:rFonts w:ascii="Times New Roman" w:hAnsi="Times New Roman" w:cs="Times New Roman"/>
          <w:iCs/>
          <w:sz w:val="24"/>
          <w:szCs w:val="24"/>
        </w:rPr>
        <w:t>др.).</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Опыт творческой деятельности. </w:t>
      </w:r>
      <w:r w:rsidRPr="00672065">
        <w:rPr>
          <w:rFonts w:ascii="Times New Roman" w:hAnsi="Times New Roman" w:cs="Times New Roman"/>
          <w:iCs/>
          <w:sz w:val="24"/>
          <w:szCs w:val="24"/>
        </w:rPr>
        <w:t>Создание эскиза и макета оформления сцены. Эскизы костюмов</w:t>
      </w:r>
      <w:r w:rsidR="00672065" w:rsidRPr="00672065">
        <w:rPr>
          <w:rFonts w:ascii="Times New Roman" w:hAnsi="Times New Roman" w:cs="Times New Roman"/>
          <w:iCs/>
          <w:sz w:val="24"/>
          <w:szCs w:val="24"/>
        </w:rPr>
        <w:t>.</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Изображение в полиграфии </w:t>
      </w:r>
      <w:r w:rsidRPr="00672065">
        <w:rPr>
          <w:rFonts w:ascii="Times New Roman" w:hAnsi="Times New Roman" w:cs="Times New Roman"/>
          <w:iCs/>
          <w:sz w:val="24"/>
          <w:szCs w:val="24"/>
        </w:rPr>
        <w:t>. 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 Образ – символ – знак. Стилевое единство изображения и текста. Типы изображения</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в полиграфии (графическое, живописное, фотографическое, компьютерное). </w:t>
      </w:r>
      <w:r w:rsidR="00672065" w:rsidRPr="00672065">
        <w:rPr>
          <w:rFonts w:ascii="Times New Roman" w:hAnsi="Times New Roman" w:cs="Times New Roman"/>
          <w:iCs/>
          <w:sz w:val="24"/>
          <w:szCs w:val="24"/>
        </w:rPr>
        <w:t xml:space="preserve">Художники </w:t>
      </w:r>
      <w:r w:rsidRPr="00672065">
        <w:rPr>
          <w:rFonts w:ascii="Times New Roman" w:hAnsi="Times New Roman" w:cs="Times New Roman"/>
          <w:iCs/>
          <w:sz w:val="24"/>
          <w:szCs w:val="24"/>
        </w:rPr>
        <w:t>книги (Г.Доре,</w:t>
      </w:r>
      <w:r w:rsidR="00672065" w:rsidRPr="00672065">
        <w:rPr>
          <w:rFonts w:ascii="Times New Roman" w:hAnsi="Times New Roman" w:cs="Times New Roman"/>
          <w:iCs/>
          <w:sz w:val="24"/>
          <w:szCs w:val="24"/>
        </w:rPr>
        <w:t xml:space="preserve"> </w:t>
      </w:r>
      <w:r w:rsidRPr="00672065">
        <w:rPr>
          <w:rFonts w:ascii="Times New Roman" w:hAnsi="Times New Roman" w:cs="Times New Roman"/>
          <w:iCs/>
          <w:sz w:val="24"/>
          <w:szCs w:val="24"/>
        </w:rPr>
        <w:t>И.Я. Билибин, В.В. Лебедев, В.А. Фаворский, Т.А. Маврина и др.).</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Опыт творческой деятельности</w:t>
      </w:r>
      <w:r w:rsidRPr="00672065">
        <w:rPr>
          <w:rFonts w:ascii="Times New Roman" w:hAnsi="Times New Roman" w:cs="Times New Roman"/>
          <w:iCs/>
          <w:sz w:val="24"/>
          <w:szCs w:val="24"/>
        </w:rPr>
        <w:t>. Проектирование обложки книги, рекламы, открытки, визитной</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карточки, экслибриса, товарного знака, разворота журнала, сайта. Иллюстрирование литературных и</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музыкальных произведений.</w:t>
      </w:r>
    </w:p>
    <w:p w:rsidR="00B93B38"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Изображение в фотографии </w:t>
      </w:r>
      <w:r w:rsidRPr="00672065">
        <w:rPr>
          <w:rFonts w:ascii="Times New Roman" w:hAnsi="Times New Roman" w:cs="Times New Roman"/>
          <w:iCs/>
          <w:sz w:val="24"/>
          <w:szCs w:val="24"/>
        </w:rPr>
        <w:t xml:space="preserve">. </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Изображение в фотографии и изобразительном искусстве.</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Особенности художественной фотографии. Выразительные средства (композиция, план, ракурс, свет,</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ритм и др.). Художественного образа в фотоискусстве. Фотохудожники (</w:t>
      </w:r>
      <w:r w:rsidR="00672065" w:rsidRPr="00672065">
        <w:rPr>
          <w:rFonts w:ascii="Times New Roman" w:hAnsi="Times New Roman" w:cs="Times New Roman"/>
          <w:iCs/>
          <w:sz w:val="24"/>
          <w:szCs w:val="24"/>
        </w:rPr>
        <w:t>мастера российской, англий</w:t>
      </w:r>
      <w:r w:rsidRPr="00672065">
        <w:rPr>
          <w:rFonts w:ascii="Times New Roman" w:hAnsi="Times New Roman" w:cs="Times New Roman"/>
          <w:iCs/>
          <w:sz w:val="24"/>
          <w:szCs w:val="24"/>
        </w:rPr>
        <w:t>ской, польской, чешской и американской школы и др.).</w:t>
      </w:r>
    </w:p>
    <w:p w:rsidR="00E81B75" w:rsidRPr="00672065"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Опыт творческой деятельности. </w:t>
      </w:r>
      <w:r w:rsidRPr="00672065">
        <w:rPr>
          <w:rFonts w:ascii="Times New Roman" w:hAnsi="Times New Roman" w:cs="Times New Roman"/>
          <w:iCs/>
          <w:sz w:val="24"/>
          <w:szCs w:val="24"/>
        </w:rPr>
        <w:t>Создание художественной фотографии, фотоколлажа.</w:t>
      </w:r>
    </w:p>
    <w:p w:rsidR="00B93B38" w:rsidRDefault="00E81B75" w:rsidP="00B96985">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b/>
          <w:bCs/>
          <w:iCs/>
          <w:sz w:val="24"/>
          <w:szCs w:val="24"/>
        </w:rPr>
        <w:t xml:space="preserve">Синтетическая природа экранных искусств </w:t>
      </w:r>
      <w:r w:rsidRPr="00672065">
        <w:rPr>
          <w:rFonts w:ascii="Times New Roman" w:hAnsi="Times New Roman" w:cs="Times New Roman"/>
          <w:iCs/>
          <w:sz w:val="24"/>
          <w:szCs w:val="24"/>
        </w:rPr>
        <w:t xml:space="preserve">. </w:t>
      </w:r>
    </w:p>
    <w:p w:rsidR="00E81B75" w:rsidRPr="00F40DAD" w:rsidRDefault="00E81B75" w:rsidP="00F40DAD">
      <w:pPr>
        <w:autoSpaceDE w:val="0"/>
        <w:autoSpaceDN w:val="0"/>
        <w:adjustRightInd w:val="0"/>
        <w:spacing w:after="0" w:line="240" w:lineRule="auto"/>
        <w:jc w:val="both"/>
        <w:rPr>
          <w:rFonts w:ascii="Times New Roman" w:hAnsi="Times New Roman" w:cs="Times New Roman"/>
          <w:iCs/>
          <w:sz w:val="24"/>
          <w:szCs w:val="24"/>
        </w:rPr>
      </w:pPr>
      <w:r w:rsidRPr="00672065">
        <w:rPr>
          <w:rFonts w:ascii="Times New Roman" w:hAnsi="Times New Roman" w:cs="Times New Roman"/>
          <w:iCs/>
          <w:sz w:val="24"/>
          <w:szCs w:val="24"/>
        </w:rPr>
        <w:t>Специфика киноизображения: кадр и монтаж. Средства эмоциональной выразительности в фильме (композиция, ритм, свет, цвет, музыка, звук).</w:t>
      </w:r>
      <w:r w:rsidR="00B96985">
        <w:rPr>
          <w:rFonts w:ascii="Times New Roman" w:hAnsi="Times New Roman" w:cs="Times New Roman"/>
          <w:iCs/>
          <w:sz w:val="24"/>
          <w:szCs w:val="24"/>
        </w:rPr>
        <w:t xml:space="preserve"> </w:t>
      </w:r>
      <w:r w:rsidRPr="00672065">
        <w:rPr>
          <w:rFonts w:ascii="Times New Roman" w:hAnsi="Times New Roman" w:cs="Times New Roman"/>
          <w:iCs/>
          <w:sz w:val="24"/>
          <w:szCs w:val="24"/>
        </w:rPr>
        <w:t xml:space="preserve">Документальный, игровой и анимационный фильмы. Фрагменты фильмов (по выбору). </w:t>
      </w:r>
      <w:r w:rsidR="00672065" w:rsidRPr="00672065">
        <w:rPr>
          <w:rFonts w:ascii="Times New Roman" w:hAnsi="Times New Roman" w:cs="Times New Roman"/>
          <w:iCs/>
          <w:sz w:val="24"/>
          <w:szCs w:val="24"/>
        </w:rPr>
        <w:t xml:space="preserve">Мастера кино </w:t>
      </w:r>
      <w:r w:rsidRPr="00672065">
        <w:rPr>
          <w:rFonts w:ascii="Times New Roman" w:hAnsi="Times New Roman" w:cs="Times New Roman"/>
          <w:iCs/>
          <w:sz w:val="24"/>
          <w:szCs w:val="24"/>
        </w:rPr>
        <w:t xml:space="preserve">(С.М. Эйзенштейн, </w:t>
      </w:r>
      <w:r w:rsidRPr="00F40DAD">
        <w:rPr>
          <w:rFonts w:ascii="Times New Roman" w:hAnsi="Times New Roman" w:cs="Times New Roman"/>
          <w:iCs/>
          <w:sz w:val="24"/>
          <w:szCs w:val="24"/>
        </w:rPr>
        <w:t>А.П. Довженко, Г.М. Козинцев, А.А. Тарковский и др.).</w:t>
      </w:r>
      <w:r w:rsidR="00B96985" w:rsidRPr="00F40DAD">
        <w:rPr>
          <w:rFonts w:ascii="Times New Roman" w:hAnsi="Times New Roman" w:cs="Times New Roman"/>
          <w:iCs/>
          <w:sz w:val="24"/>
          <w:szCs w:val="24"/>
        </w:rPr>
        <w:t xml:space="preserve"> </w:t>
      </w:r>
      <w:r w:rsidRPr="00F40DAD">
        <w:rPr>
          <w:rFonts w:ascii="Times New Roman" w:hAnsi="Times New Roman" w:cs="Times New Roman"/>
          <w:iCs/>
          <w:sz w:val="24"/>
          <w:szCs w:val="24"/>
        </w:rPr>
        <w:t>Телевизионное изображение, его особенности и возможности.</w:t>
      </w:r>
    </w:p>
    <w:p w:rsidR="00E81B75" w:rsidRPr="00F40DAD" w:rsidRDefault="00E81B75" w:rsidP="00F40DAD">
      <w:pPr>
        <w:autoSpaceDE w:val="0"/>
        <w:autoSpaceDN w:val="0"/>
        <w:adjustRightInd w:val="0"/>
        <w:spacing w:after="0" w:line="240" w:lineRule="auto"/>
        <w:jc w:val="both"/>
        <w:rPr>
          <w:rFonts w:ascii="Times New Roman" w:hAnsi="Times New Roman" w:cs="Times New Roman"/>
          <w:iCs/>
          <w:sz w:val="24"/>
          <w:szCs w:val="24"/>
        </w:rPr>
      </w:pPr>
      <w:r w:rsidRPr="00F40DAD">
        <w:rPr>
          <w:rFonts w:ascii="Times New Roman" w:hAnsi="Times New Roman" w:cs="Times New Roman"/>
          <w:b/>
          <w:bCs/>
          <w:iCs/>
          <w:sz w:val="24"/>
          <w:szCs w:val="24"/>
        </w:rPr>
        <w:t xml:space="preserve">Опыт творческой деятельности. </w:t>
      </w:r>
      <w:r w:rsidRPr="00F40DAD">
        <w:rPr>
          <w:rFonts w:ascii="Times New Roman" w:hAnsi="Times New Roman" w:cs="Times New Roman"/>
          <w:iCs/>
          <w:sz w:val="24"/>
          <w:szCs w:val="24"/>
        </w:rPr>
        <w:t>Создание мультфильма, ви</w:t>
      </w:r>
      <w:r w:rsidR="00B96985" w:rsidRPr="00F40DAD">
        <w:rPr>
          <w:rFonts w:ascii="Times New Roman" w:hAnsi="Times New Roman" w:cs="Times New Roman"/>
          <w:iCs/>
          <w:sz w:val="24"/>
          <w:szCs w:val="24"/>
        </w:rPr>
        <w:t>деофильма, раскадровки по теме.</w:t>
      </w:r>
    </w:p>
    <w:p w:rsidR="00E81B75" w:rsidRPr="00F40DAD" w:rsidRDefault="00E81B75" w:rsidP="00F40DAD">
      <w:pPr>
        <w:autoSpaceDE w:val="0"/>
        <w:autoSpaceDN w:val="0"/>
        <w:adjustRightInd w:val="0"/>
        <w:spacing w:after="0" w:line="240" w:lineRule="auto"/>
        <w:jc w:val="both"/>
        <w:rPr>
          <w:rFonts w:ascii="Times New Roman" w:hAnsi="Times New Roman" w:cs="Times New Roman"/>
          <w:iCs/>
          <w:sz w:val="24"/>
          <w:szCs w:val="24"/>
        </w:rPr>
      </w:pPr>
      <w:r w:rsidRPr="00F40DAD">
        <w:rPr>
          <w:rFonts w:ascii="Times New Roman" w:hAnsi="Times New Roman" w:cs="Times New Roman"/>
          <w:iCs/>
          <w:sz w:val="24"/>
          <w:szCs w:val="24"/>
        </w:rPr>
        <w:t>Выражение в творческой деятельности своего отношения к изображаемому.</w:t>
      </w:r>
    </w:p>
    <w:p w:rsidR="00B93B38" w:rsidRPr="00F40DAD" w:rsidRDefault="00E81B75" w:rsidP="00F40DAD">
      <w:pPr>
        <w:autoSpaceDE w:val="0"/>
        <w:autoSpaceDN w:val="0"/>
        <w:adjustRightInd w:val="0"/>
        <w:spacing w:after="0" w:line="240" w:lineRule="auto"/>
        <w:jc w:val="both"/>
        <w:rPr>
          <w:rFonts w:ascii="Times New Roman" w:hAnsi="Times New Roman" w:cs="Times New Roman"/>
          <w:iCs/>
          <w:sz w:val="24"/>
          <w:szCs w:val="24"/>
        </w:rPr>
      </w:pPr>
      <w:r w:rsidRPr="00F40DAD">
        <w:rPr>
          <w:rFonts w:ascii="Times New Roman" w:hAnsi="Times New Roman" w:cs="Times New Roman"/>
          <w:b/>
          <w:bCs/>
          <w:iCs/>
          <w:sz w:val="24"/>
          <w:szCs w:val="24"/>
        </w:rPr>
        <w:t>Изображение на компьютере</w:t>
      </w:r>
      <w:r w:rsidRPr="00F40DAD">
        <w:rPr>
          <w:rFonts w:ascii="Times New Roman" w:hAnsi="Times New Roman" w:cs="Times New Roman"/>
          <w:iCs/>
          <w:sz w:val="24"/>
          <w:szCs w:val="24"/>
        </w:rPr>
        <w:t xml:space="preserve">. </w:t>
      </w:r>
    </w:p>
    <w:p w:rsidR="00E81B75" w:rsidRPr="00F40DAD" w:rsidRDefault="00E81B75" w:rsidP="00F40DAD">
      <w:pPr>
        <w:autoSpaceDE w:val="0"/>
        <w:autoSpaceDN w:val="0"/>
        <w:adjustRightInd w:val="0"/>
        <w:spacing w:after="0" w:line="240" w:lineRule="auto"/>
        <w:jc w:val="both"/>
        <w:rPr>
          <w:rFonts w:ascii="Times New Roman" w:hAnsi="Times New Roman" w:cs="Times New Roman"/>
          <w:iCs/>
          <w:sz w:val="24"/>
          <w:szCs w:val="24"/>
        </w:rPr>
      </w:pPr>
      <w:r w:rsidRPr="00F40DAD">
        <w:rPr>
          <w:rFonts w:ascii="Times New Roman" w:hAnsi="Times New Roman" w:cs="Times New Roman"/>
          <w:iCs/>
          <w:sz w:val="24"/>
          <w:szCs w:val="24"/>
        </w:rPr>
        <w:t>Компьютерная графика и ее использование в полиграфии,</w:t>
      </w:r>
      <w:r w:rsidR="00B96985" w:rsidRPr="00F40DAD">
        <w:rPr>
          <w:rFonts w:ascii="Times New Roman" w:hAnsi="Times New Roman" w:cs="Times New Roman"/>
          <w:iCs/>
          <w:sz w:val="24"/>
          <w:szCs w:val="24"/>
        </w:rPr>
        <w:t xml:space="preserve"> </w:t>
      </w:r>
      <w:r w:rsidRPr="00F40DAD">
        <w:rPr>
          <w:rFonts w:ascii="Times New Roman" w:hAnsi="Times New Roman" w:cs="Times New Roman"/>
          <w:iCs/>
          <w:sz w:val="24"/>
          <w:szCs w:val="24"/>
        </w:rPr>
        <w:t>дизайне, архитектурных проектах.</w:t>
      </w:r>
    </w:p>
    <w:p w:rsidR="008C495B" w:rsidRPr="0040286B" w:rsidRDefault="00E81B75" w:rsidP="0040286B">
      <w:pPr>
        <w:widowControl w:val="0"/>
        <w:snapToGrid w:val="0"/>
        <w:spacing w:after="0" w:line="240" w:lineRule="auto"/>
        <w:ind w:left="360"/>
        <w:jc w:val="both"/>
        <w:rPr>
          <w:rFonts w:ascii="Times New Roman" w:eastAsia="Times New Roman" w:hAnsi="Times New Roman" w:cs="Times New Roman"/>
          <w:sz w:val="24"/>
          <w:szCs w:val="24"/>
        </w:rPr>
      </w:pPr>
      <w:r w:rsidRPr="00F40DAD">
        <w:rPr>
          <w:rFonts w:ascii="Times New Roman" w:hAnsi="Times New Roman" w:cs="Times New Roman"/>
          <w:b/>
          <w:bCs/>
          <w:iCs/>
          <w:sz w:val="24"/>
          <w:szCs w:val="24"/>
        </w:rPr>
        <w:t xml:space="preserve">Опыт творческой деятельности. </w:t>
      </w:r>
      <w:r w:rsidRPr="00F40DAD">
        <w:rPr>
          <w:rFonts w:ascii="Times New Roman" w:hAnsi="Times New Roman" w:cs="Times New Roman"/>
          <w:iCs/>
          <w:sz w:val="24"/>
          <w:szCs w:val="24"/>
        </w:rPr>
        <w:t>Проектирование сайта.</w:t>
      </w:r>
    </w:p>
    <w:p w:rsidR="00743F8F" w:rsidRPr="00F40DAD" w:rsidRDefault="00743F8F" w:rsidP="0040286B">
      <w:pPr>
        <w:widowControl w:val="0"/>
        <w:snapToGrid w:val="0"/>
        <w:spacing w:after="0" w:line="240" w:lineRule="auto"/>
        <w:ind w:left="360"/>
        <w:jc w:val="center"/>
        <w:rPr>
          <w:rFonts w:ascii="Times New Roman" w:eastAsia="Times New Roman" w:hAnsi="Times New Roman" w:cs="Times New Roman"/>
          <w:b/>
          <w:sz w:val="24"/>
          <w:szCs w:val="24"/>
        </w:rPr>
      </w:pPr>
      <w:r w:rsidRPr="00F40DAD">
        <w:rPr>
          <w:rFonts w:ascii="Times New Roman" w:eastAsia="Times New Roman" w:hAnsi="Times New Roman" w:cs="Times New Roman"/>
          <w:b/>
          <w:sz w:val="24"/>
          <w:szCs w:val="24"/>
        </w:rPr>
        <w:t>МУЗЫКА</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b/>
          <w:bCs/>
          <w:color w:val="000000"/>
          <w:sz w:val="24"/>
          <w:szCs w:val="24"/>
        </w:rPr>
        <w:t xml:space="preserve">Цели.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Изучение музыки как вида искусства направлено на достижение следующих целей: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 формирование музыкальной культуры как неотъемлемой части духовной культуры;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E81B75" w:rsidRPr="00F40DAD" w:rsidRDefault="00F40DAD" w:rsidP="00F40DAD">
      <w:pPr>
        <w:widowControl w:val="0"/>
        <w:snapToGrid w:val="0"/>
        <w:spacing w:after="0" w:line="240" w:lineRule="auto"/>
        <w:jc w:val="both"/>
        <w:rPr>
          <w:rFonts w:ascii="Times New Roman" w:eastAsia="Times New Roman" w:hAnsi="Times New Roman" w:cs="Times New Roman"/>
          <w:b/>
          <w:sz w:val="24"/>
          <w:szCs w:val="24"/>
        </w:rPr>
      </w:pPr>
      <w:r w:rsidRPr="00F40DAD">
        <w:rPr>
          <w:rFonts w:ascii="Times New Roman" w:hAnsi="Times New Roman" w:cs="Times New Roman"/>
          <w:color w:val="000000"/>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эмоционально-ценностномго отношения к музыке; слушательской и исполнительской культуры учащихся.</w:t>
      </w:r>
    </w:p>
    <w:p w:rsidR="00E81B75" w:rsidRPr="00F40DAD" w:rsidRDefault="00E81B75" w:rsidP="0040286B">
      <w:pPr>
        <w:autoSpaceDE w:val="0"/>
        <w:autoSpaceDN w:val="0"/>
        <w:adjustRightInd w:val="0"/>
        <w:spacing w:after="0" w:line="240" w:lineRule="auto"/>
        <w:jc w:val="center"/>
        <w:rPr>
          <w:rFonts w:ascii="TimesNewRomanPSMT" w:hAnsi="TimesNewRomanPSMT" w:cs="TimesNewRomanPSMT"/>
          <w:b/>
          <w:sz w:val="24"/>
          <w:szCs w:val="24"/>
        </w:rPr>
      </w:pPr>
      <w:r w:rsidRPr="00F40DAD">
        <w:rPr>
          <w:rFonts w:ascii="TimesNewRomanPSMT" w:hAnsi="TimesNewRomanPSMT" w:cs="TimesNewRomanPSMT"/>
          <w:b/>
          <w:sz w:val="24"/>
          <w:szCs w:val="24"/>
        </w:rPr>
        <w:t>ОСНОВНОЕ СОДЕРЖАНИЕ</w:t>
      </w:r>
    </w:p>
    <w:p w:rsidR="00E81B75" w:rsidRPr="00F40DAD" w:rsidRDefault="00A74A49" w:rsidP="0040286B">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V1-VII классы </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b/>
          <w:bCs/>
          <w:sz w:val="24"/>
          <w:szCs w:val="24"/>
        </w:rPr>
        <w:t xml:space="preserve">Музыка как вид искусства. </w:t>
      </w:r>
      <w:r w:rsidRPr="00F40DAD">
        <w:rPr>
          <w:rFonts w:ascii="Times New Roman" w:hAnsi="Times New Roman" w:cs="Times New Roman"/>
          <w:sz w:val="24"/>
          <w:szCs w:val="24"/>
        </w:rPr>
        <w:t>Ин</w:t>
      </w:r>
      <w:r w:rsidR="00672065" w:rsidRPr="00F40DAD">
        <w:rPr>
          <w:rFonts w:ascii="Times New Roman" w:hAnsi="Times New Roman" w:cs="Times New Roman"/>
          <w:sz w:val="24"/>
          <w:szCs w:val="24"/>
        </w:rPr>
        <w:t xml:space="preserve">тонационно-образная, жанровая и </w:t>
      </w:r>
      <w:r w:rsidRPr="00F40DAD">
        <w:rPr>
          <w:rFonts w:ascii="Times New Roman" w:hAnsi="Times New Roman" w:cs="Times New Roman"/>
          <w:sz w:val="24"/>
          <w:szCs w:val="24"/>
        </w:rPr>
        <w:t>стилевая основы музыкального искусств</w:t>
      </w:r>
      <w:r w:rsidR="00672065" w:rsidRPr="00F40DAD">
        <w:rPr>
          <w:rFonts w:ascii="Times New Roman" w:hAnsi="Times New Roman" w:cs="Times New Roman"/>
          <w:sz w:val="24"/>
          <w:szCs w:val="24"/>
        </w:rPr>
        <w:t>а как ее важнейшие закономерно</w:t>
      </w:r>
      <w:r w:rsidRPr="00F40DAD">
        <w:rPr>
          <w:rFonts w:ascii="Times New Roman" w:hAnsi="Times New Roman" w:cs="Times New Roman"/>
          <w:sz w:val="24"/>
          <w:szCs w:val="24"/>
        </w:rPr>
        <w:t xml:space="preserve">сти, открывающие путь для его познания, </w:t>
      </w:r>
      <w:r w:rsidR="00672065" w:rsidRPr="00F40DAD">
        <w:rPr>
          <w:rFonts w:ascii="Times New Roman" w:hAnsi="Times New Roman" w:cs="Times New Roman"/>
          <w:sz w:val="24"/>
          <w:szCs w:val="24"/>
        </w:rPr>
        <w:t xml:space="preserve">установления связи с жизнью и с </w:t>
      </w:r>
      <w:r w:rsidRPr="00F40DAD">
        <w:rPr>
          <w:rFonts w:ascii="Times New Roman" w:hAnsi="Times New Roman" w:cs="Times New Roman"/>
          <w:sz w:val="24"/>
          <w:szCs w:val="24"/>
        </w:rPr>
        <w:t xml:space="preserve">другими искусствами Процессуальность </w:t>
      </w:r>
      <w:r w:rsidR="00672065" w:rsidRPr="00F40DAD">
        <w:rPr>
          <w:rFonts w:ascii="Times New Roman" w:hAnsi="Times New Roman" w:cs="Times New Roman"/>
          <w:sz w:val="24"/>
          <w:szCs w:val="24"/>
        </w:rPr>
        <w:t>музыки как ее важнейшая особен</w:t>
      </w:r>
      <w:r w:rsidRPr="00F40DAD">
        <w:rPr>
          <w:rFonts w:ascii="Times New Roman" w:hAnsi="Times New Roman" w:cs="Times New Roman"/>
          <w:sz w:val="24"/>
          <w:szCs w:val="24"/>
        </w:rPr>
        <w:t>ность. Интонация как носитель смысла</w:t>
      </w:r>
      <w:r w:rsidR="00672065" w:rsidRPr="00F40DAD">
        <w:rPr>
          <w:rFonts w:ascii="Times New Roman" w:hAnsi="Times New Roman" w:cs="Times New Roman"/>
          <w:sz w:val="24"/>
          <w:szCs w:val="24"/>
        </w:rPr>
        <w:t xml:space="preserve"> в музыке. Взаимосвязь музыки и </w:t>
      </w:r>
      <w:r w:rsidRPr="00F40DAD">
        <w:rPr>
          <w:rFonts w:ascii="Times New Roman" w:hAnsi="Times New Roman" w:cs="Times New Roman"/>
          <w:sz w:val="24"/>
          <w:szCs w:val="24"/>
        </w:rPr>
        <w:t>речи на основе их интонационной общности и различий. Богатс</w:t>
      </w:r>
      <w:r w:rsidR="00672065" w:rsidRPr="00F40DAD">
        <w:rPr>
          <w:rFonts w:ascii="Times New Roman" w:hAnsi="Times New Roman" w:cs="Times New Roman"/>
          <w:sz w:val="24"/>
          <w:szCs w:val="24"/>
        </w:rPr>
        <w:t>тво музы</w:t>
      </w:r>
      <w:r w:rsidRPr="00F40DAD">
        <w:rPr>
          <w:rFonts w:ascii="Times New Roman" w:hAnsi="Times New Roman" w:cs="Times New Roman"/>
          <w:sz w:val="24"/>
          <w:szCs w:val="24"/>
        </w:rPr>
        <w:t>кальных образов (лирические, драматическ</w:t>
      </w:r>
      <w:r w:rsidR="00672065" w:rsidRPr="00F40DAD">
        <w:rPr>
          <w:rFonts w:ascii="Times New Roman" w:hAnsi="Times New Roman" w:cs="Times New Roman"/>
          <w:sz w:val="24"/>
          <w:szCs w:val="24"/>
        </w:rPr>
        <w:t>ие, героические, эпические, ко</w:t>
      </w:r>
      <w:r w:rsidRPr="00F40DAD">
        <w:rPr>
          <w:rFonts w:ascii="Times New Roman" w:hAnsi="Times New Roman" w:cs="Times New Roman"/>
          <w:sz w:val="24"/>
          <w:szCs w:val="24"/>
        </w:rPr>
        <w:t>мические, гротесковые и т.п.) и особенно</w:t>
      </w:r>
      <w:r w:rsidR="00672065" w:rsidRPr="00F40DAD">
        <w:rPr>
          <w:rFonts w:ascii="Times New Roman" w:hAnsi="Times New Roman" w:cs="Times New Roman"/>
          <w:sz w:val="24"/>
          <w:szCs w:val="24"/>
        </w:rPr>
        <w:t>сти их драматургического разви</w:t>
      </w:r>
      <w:r w:rsidRPr="00F40DAD">
        <w:rPr>
          <w:rFonts w:ascii="Times New Roman" w:hAnsi="Times New Roman" w:cs="Times New Roman"/>
          <w:sz w:val="24"/>
          <w:szCs w:val="24"/>
        </w:rPr>
        <w:t>тия (точный или варьированный повтор, к</w:t>
      </w:r>
      <w:r w:rsidR="00672065" w:rsidRPr="00F40DAD">
        <w:rPr>
          <w:rFonts w:ascii="Times New Roman" w:hAnsi="Times New Roman" w:cs="Times New Roman"/>
          <w:sz w:val="24"/>
          <w:szCs w:val="24"/>
        </w:rPr>
        <w:t xml:space="preserve">онтраст, конфликт) в вокальной, </w:t>
      </w:r>
      <w:r w:rsidRPr="00F40DAD">
        <w:rPr>
          <w:rFonts w:ascii="Times New Roman" w:hAnsi="Times New Roman" w:cs="Times New Roman"/>
          <w:sz w:val="24"/>
          <w:szCs w:val="24"/>
        </w:rPr>
        <w:t>вокально-инструментальной, камерно-ин</w:t>
      </w:r>
      <w:r w:rsidR="00672065" w:rsidRPr="00F40DAD">
        <w:rPr>
          <w:rFonts w:ascii="Times New Roman" w:hAnsi="Times New Roman" w:cs="Times New Roman"/>
          <w:sz w:val="24"/>
          <w:szCs w:val="24"/>
        </w:rPr>
        <w:t xml:space="preserve">струментальной, симфонической и </w:t>
      </w:r>
      <w:r w:rsidRPr="00F40DAD">
        <w:rPr>
          <w:rFonts w:ascii="Times New Roman" w:hAnsi="Times New Roman" w:cs="Times New Roman"/>
          <w:sz w:val="24"/>
          <w:szCs w:val="24"/>
        </w:rPr>
        <w:t>театральной музыке. Выразительны</w:t>
      </w:r>
      <w:r w:rsidR="00672065" w:rsidRPr="00F40DAD">
        <w:rPr>
          <w:rFonts w:ascii="Times New Roman" w:hAnsi="Times New Roman" w:cs="Times New Roman"/>
          <w:sz w:val="24"/>
          <w:szCs w:val="24"/>
        </w:rPr>
        <w:t xml:space="preserve">е возможности различного склада </w:t>
      </w:r>
      <w:r w:rsidRPr="00F40DAD">
        <w:rPr>
          <w:rFonts w:ascii="Times New Roman" w:hAnsi="Times New Roman" w:cs="Times New Roman"/>
          <w:sz w:val="24"/>
          <w:szCs w:val="24"/>
        </w:rPr>
        <w:t>письма (гомофонного, гармонического, гомофонно-гармонического, поли-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 xml:space="preserve">фонического и др.) и композиционных </w:t>
      </w:r>
      <w:r w:rsidR="00672065" w:rsidRPr="00F40DAD">
        <w:rPr>
          <w:rFonts w:ascii="Times New Roman" w:hAnsi="Times New Roman" w:cs="Times New Roman"/>
          <w:sz w:val="24"/>
          <w:szCs w:val="24"/>
        </w:rPr>
        <w:t xml:space="preserve">особенностей музыкальных форм и </w:t>
      </w:r>
      <w:r w:rsidRPr="00F40DAD">
        <w:rPr>
          <w:rFonts w:ascii="Times New Roman" w:hAnsi="Times New Roman" w:cs="Times New Roman"/>
          <w:sz w:val="24"/>
          <w:szCs w:val="24"/>
        </w:rPr>
        <w:t>жанров. Традиции и новаторство в музыкальном искусстве.</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Н а р о д н о е м у з ы к а л ь н о е т</w:t>
      </w:r>
      <w:r w:rsidR="00672065" w:rsidRPr="00F40DAD">
        <w:rPr>
          <w:rFonts w:ascii="Times New Roman" w:hAnsi="Times New Roman" w:cs="Times New Roman"/>
          <w:sz w:val="24"/>
          <w:szCs w:val="24"/>
        </w:rPr>
        <w:t xml:space="preserve"> в о р ч е с т в о . Сущность и </w:t>
      </w:r>
      <w:r w:rsidRPr="00F40DAD">
        <w:rPr>
          <w:rFonts w:ascii="Times New Roman" w:hAnsi="Times New Roman" w:cs="Times New Roman"/>
          <w:sz w:val="24"/>
          <w:szCs w:val="24"/>
        </w:rPr>
        <w:t>особенности устного народного музыкаль</w:t>
      </w:r>
      <w:r w:rsidR="00672065" w:rsidRPr="00F40DAD">
        <w:rPr>
          <w:rFonts w:ascii="Times New Roman" w:hAnsi="Times New Roman" w:cs="Times New Roman"/>
          <w:sz w:val="24"/>
          <w:szCs w:val="24"/>
        </w:rPr>
        <w:t xml:space="preserve">ного творчества как части общей </w:t>
      </w:r>
      <w:r w:rsidRPr="00F40DAD">
        <w:rPr>
          <w:rFonts w:ascii="Times New Roman" w:hAnsi="Times New Roman" w:cs="Times New Roman"/>
          <w:sz w:val="24"/>
          <w:szCs w:val="24"/>
        </w:rPr>
        <w:t>культуры народа, как способа самовыраж</w:t>
      </w:r>
      <w:r w:rsidR="00672065" w:rsidRPr="00F40DAD">
        <w:rPr>
          <w:rFonts w:ascii="Times New Roman" w:hAnsi="Times New Roman" w:cs="Times New Roman"/>
          <w:sz w:val="24"/>
          <w:szCs w:val="24"/>
        </w:rPr>
        <w:t>ения человека. Народное творче</w:t>
      </w:r>
      <w:r w:rsidRPr="00F40DAD">
        <w:rPr>
          <w:rFonts w:ascii="Times New Roman" w:hAnsi="Times New Roman" w:cs="Times New Roman"/>
          <w:sz w:val="24"/>
          <w:szCs w:val="24"/>
        </w:rPr>
        <w:t>ство к</w:t>
      </w:r>
      <w:r w:rsidR="00672065" w:rsidRPr="00F40DAD">
        <w:rPr>
          <w:rFonts w:ascii="Times New Roman" w:hAnsi="Times New Roman" w:cs="Times New Roman"/>
          <w:sz w:val="24"/>
          <w:szCs w:val="24"/>
        </w:rPr>
        <w:t xml:space="preserve">ак художественная самоценность. </w:t>
      </w:r>
      <w:r w:rsidRPr="00F40DAD">
        <w:rPr>
          <w:rFonts w:ascii="Times New Roman" w:hAnsi="Times New Roman" w:cs="Times New Roman"/>
          <w:sz w:val="24"/>
          <w:szCs w:val="24"/>
        </w:rPr>
        <w:t>Особенности русской народной</w:t>
      </w:r>
      <w:r w:rsidR="00672065" w:rsidRPr="00F40DAD">
        <w:rPr>
          <w:rFonts w:ascii="Times New Roman" w:hAnsi="Times New Roman" w:cs="Times New Roman"/>
          <w:sz w:val="24"/>
          <w:szCs w:val="24"/>
        </w:rPr>
        <w:t xml:space="preserve"> музыкальной культуры. Основные </w:t>
      </w:r>
      <w:r w:rsidRPr="00F40DAD">
        <w:rPr>
          <w:rFonts w:ascii="Times New Roman" w:hAnsi="Times New Roman" w:cs="Times New Roman"/>
          <w:sz w:val="24"/>
          <w:szCs w:val="24"/>
        </w:rPr>
        <w:t>жанры русской народной музыки (наибол</w:t>
      </w:r>
      <w:r w:rsidR="00672065" w:rsidRPr="00F40DAD">
        <w:rPr>
          <w:rFonts w:ascii="Times New Roman" w:hAnsi="Times New Roman" w:cs="Times New Roman"/>
          <w:sz w:val="24"/>
          <w:szCs w:val="24"/>
        </w:rPr>
        <w:t>ее распространенные разновидно</w:t>
      </w:r>
      <w:r w:rsidRPr="00F40DAD">
        <w:rPr>
          <w:rFonts w:ascii="Times New Roman" w:hAnsi="Times New Roman" w:cs="Times New Roman"/>
          <w:sz w:val="24"/>
          <w:szCs w:val="24"/>
        </w:rPr>
        <w:t>сти обрядовых песен, трудовые песни, бы</w:t>
      </w:r>
      <w:r w:rsidR="00672065" w:rsidRPr="00F40DAD">
        <w:rPr>
          <w:rFonts w:ascii="Times New Roman" w:hAnsi="Times New Roman" w:cs="Times New Roman"/>
          <w:sz w:val="24"/>
          <w:szCs w:val="24"/>
        </w:rPr>
        <w:t>лины, лирические песни, частушки).</w:t>
      </w:r>
      <w:r w:rsidRPr="00F40DAD">
        <w:rPr>
          <w:rFonts w:ascii="Times New Roman" w:hAnsi="Times New Roman" w:cs="Times New Roman"/>
          <w:sz w:val="24"/>
          <w:szCs w:val="24"/>
        </w:rPr>
        <w:t>Общность и интонационное сво</w:t>
      </w:r>
      <w:r w:rsidR="00672065" w:rsidRPr="00F40DAD">
        <w:rPr>
          <w:rFonts w:ascii="Times New Roman" w:hAnsi="Times New Roman" w:cs="Times New Roman"/>
          <w:sz w:val="24"/>
          <w:szCs w:val="24"/>
        </w:rPr>
        <w:t xml:space="preserve">еобразие музыкального фольклора </w:t>
      </w:r>
      <w:r w:rsidRPr="00F40DAD">
        <w:rPr>
          <w:rFonts w:ascii="Times New Roman" w:hAnsi="Times New Roman" w:cs="Times New Roman"/>
          <w:sz w:val="24"/>
          <w:szCs w:val="24"/>
        </w:rPr>
        <w:t xml:space="preserve">народов России и других народов мира, </w:t>
      </w:r>
      <w:r w:rsidR="00672065" w:rsidRPr="00F40DAD">
        <w:rPr>
          <w:rFonts w:ascii="Times New Roman" w:hAnsi="Times New Roman" w:cs="Times New Roman"/>
          <w:sz w:val="24"/>
          <w:szCs w:val="24"/>
        </w:rPr>
        <w:t xml:space="preserve">их ярко выраженная национальная </w:t>
      </w:r>
      <w:r w:rsidRPr="00F40DAD">
        <w:rPr>
          <w:rFonts w:ascii="Times New Roman" w:hAnsi="Times New Roman" w:cs="Times New Roman"/>
          <w:sz w:val="24"/>
          <w:szCs w:val="24"/>
        </w:rPr>
        <w:t>самобытность.</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 xml:space="preserve">При изучении </w:t>
      </w:r>
      <w:r w:rsidRPr="00F40DAD">
        <w:rPr>
          <w:rFonts w:ascii="Times New Roman" w:hAnsi="Times New Roman" w:cs="Times New Roman"/>
          <w:iCs/>
          <w:sz w:val="24"/>
          <w:szCs w:val="24"/>
        </w:rPr>
        <w:t xml:space="preserve">народного музыкального творчества </w:t>
      </w:r>
      <w:r w:rsidR="00672065" w:rsidRPr="00F40DAD">
        <w:rPr>
          <w:rFonts w:ascii="Times New Roman" w:hAnsi="Times New Roman" w:cs="Times New Roman"/>
          <w:sz w:val="24"/>
          <w:szCs w:val="24"/>
        </w:rPr>
        <w:t xml:space="preserve">накопление </w:t>
      </w:r>
      <w:r w:rsidRPr="00F40DAD">
        <w:rPr>
          <w:rFonts w:ascii="Times New Roman" w:hAnsi="Times New Roman" w:cs="Times New Roman"/>
          <w:b/>
          <w:bCs/>
          <w:sz w:val="24"/>
          <w:szCs w:val="24"/>
        </w:rPr>
        <w:t xml:space="preserve">опыта музыкально-творческой деятельности </w:t>
      </w:r>
      <w:r w:rsidR="00672065" w:rsidRPr="00F40DAD">
        <w:rPr>
          <w:rFonts w:ascii="Times New Roman" w:hAnsi="Times New Roman" w:cs="Times New Roman"/>
          <w:sz w:val="24"/>
          <w:szCs w:val="24"/>
        </w:rPr>
        <w:t xml:space="preserve">учащихся осуществляется </w:t>
      </w:r>
      <w:r w:rsidRPr="00F40DAD">
        <w:rPr>
          <w:rFonts w:ascii="Times New Roman" w:hAnsi="Times New Roman" w:cs="Times New Roman"/>
          <w:sz w:val="24"/>
          <w:szCs w:val="24"/>
        </w:rPr>
        <w:t>в процессе:</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осмысления народной музыки</w:t>
      </w:r>
      <w:r w:rsidR="00672065" w:rsidRPr="00F40DAD">
        <w:rPr>
          <w:rFonts w:ascii="Times New Roman" w:hAnsi="Times New Roman" w:cs="Times New Roman"/>
          <w:sz w:val="24"/>
          <w:szCs w:val="24"/>
        </w:rPr>
        <w:t xml:space="preserve"> в ее органической связи с жиз</w:t>
      </w:r>
      <w:r w:rsidRPr="00F40DAD">
        <w:rPr>
          <w:rFonts w:ascii="Times New Roman" w:hAnsi="Times New Roman" w:cs="Times New Roman"/>
          <w:sz w:val="24"/>
          <w:szCs w:val="24"/>
        </w:rPr>
        <w:t>нью народа, его традициями и обрядами;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личностно-окрашенного эмоц</w:t>
      </w:r>
      <w:r w:rsidR="00672065" w:rsidRPr="00F40DAD">
        <w:rPr>
          <w:rFonts w:ascii="Times New Roman" w:hAnsi="Times New Roman" w:cs="Times New Roman"/>
          <w:sz w:val="24"/>
          <w:szCs w:val="24"/>
        </w:rPr>
        <w:t xml:space="preserve">ионально-образного восприятия и </w:t>
      </w:r>
      <w:r w:rsidRPr="00F40DAD">
        <w:rPr>
          <w:rFonts w:ascii="Times New Roman" w:hAnsi="Times New Roman" w:cs="Times New Roman"/>
          <w:sz w:val="24"/>
          <w:szCs w:val="24"/>
        </w:rPr>
        <w:t>оценки изучаемых образцов народного м</w:t>
      </w:r>
      <w:r w:rsidR="00672065" w:rsidRPr="00F40DAD">
        <w:rPr>
          <w:rFonts w:ascii="Times New Roman" w:hAnsi="Times New Roman" w:cs="Times New Roman"/>
          <w:sz w:val="24"/>
          <w:szCs w:val="24"/>
        </w:rPr>
        <w:t>узыкального творчества в слуша</w:t>
      </w:r>
      <w:r w:rsidRPr="00F40DAD">
        <w:rPr>
          <w:rFonts w:ascii="Times New Roman" w:hAnsi="Times New Roman" w:cs="Times New Roman"/>
          <w:sz w:val="24"/>
          <w:szCs w:val="24"/>
        </w:rPr>
        <w:t>тельской деятельности;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вокального и инструменталь</w:t>
      </w:r>
      <w:r w:rsidR="00672065" w:rsidRPr="00F40DAD">
        <w:rPr>
          <w:rFonts w:ascii="Times New Roman" w:hAnsi="Times New Roman" w:cs="Times New Roman"/>
          <w:sz w:val="24"/>
          <w:szCs w:val="24"/>
        </w:rPr>
        <w:t>ного исполнения образцов народ</w:t>
      </w:r>
      <w:r w:rsidRPr="00F40DAD">
        <w:rPr>
          <w:rFonts w:ascii="Times New Roman" w:hAnsi="Times New Roman" w:cs="Times New Roman"/>
          <w:sz w:val="24"/>
          <w:szCs w:val="24"/>
        </w:rPr>
        <w:t>ного музыкального творчества;</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распевания народных тексто</w:t>
      </w:r>
      <w:r w:rsidR="00672065" w:rsidRPr="00F40DAD">
        <w:rPr>
          <w:rFonts w:ascii="Times New Roman" w:hAnsi="Times New Roman" w:cs="Times New Roman"/>
          <w:sz w:val="24"/>
          <w:szCs w:val="24"/>
        </w:rPr>
        <w:t>в, импровизации и сочинения ме</w:t>
      </w:r>
      <w:r w:rsidRPr="00F40DAD">
        <w:rPr>
          <w:rFonts w:ascii="Times New Roman" w:hAnsi="Times New Roman" w:cs="Times New Roman"/>
          <w:sz w:val="24"/>
          <w:szCs w:val="24"/>
        </w:rPr>
        <w:t>лодий в народном духе;</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создания вокальных и инстр</w:t>
      </w:r>
      <w:r w:rsidR="00672065" w:rsidRPr="00F40DAD">
        <w:rPr>
          <w:rFonts w:ascii="Times New Roman" w:hAnsi="Times New Roman" w:cs="Times New Roman"/>
          <w:sz w:val="24"/>
          <w:szCs w:val="24"/>
        </w:rPr>
        <w:t>ументальных композиций на осно</w:t>
      </w:r>
      <w:r w:rsidRPr="00F40DAD">
        <w:rPr>
          <w:rFonts w:ascii="Times New Roman" w:hAnsi="Times New Roman" w:cs="Times New Roman"/>
          <w:sz w:val="24"/>
          <w:szCs w:val="24"/>
        </w:rPr>
        <w:t>ве знакомых народно-песенных мело</w:t>
      </w:r>
      <w:r w:rsidR="00672065" w:rsidRPr="00F40DAD">
        <w:rPr>
          <w:rFonts w:ascii="Times New Roman" w:hAnsi="Times New Roman" w:cs="Times New Roman"/>
          <w:sz w:val="24"/>
          <w:szCs w:val="24"/>
        </w:rPr>
        <w:t xml:space="preserve">дий и народной инструментальной </w:t>
      </w:r>
      <w:r w:rsidRPr="00F40DAD">
        <w:rPr>
          <w:rFonts w:ascii="Times New Roman" w:hAnsi="Times New Roman" w:cs="Times New Roman"/>
          <w:sz w:val="24"/>
          <w:szCs w:val="24"/>
        </w:rPr>
        <w:t>музыки;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eastAsia="SymbolMT" w:hAnsi="Times New Roman" w:cs="Times New Roman"/>
          <w:sz w:val="24"/>
          <w:szCs w:val="24"/>
        </w:rPr>
        <w:t xml:space="preserve">• </w:t>
      </w:r>
      <w:r w:rsidRPr="00F40DAD">
        <w:rPr>
          <w:rFonts w:ascii="Times New Roman" w:hAnsi="Times New Roman" w:cs="Times New Roman"/>
          <w:sz w:val="24"/>
          <w:szCs w:val="24"/>
        </w:rPr>
        <w:t>участия в народных праздниках.</w:t>
      </w:r>
    </w:p>
    <w:p w:rsidR="00E81B75" w:rsidRPr="00F40DAD" w:rsidRDefault="0040286B" w:rsidP="00402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w:t>
      </w:r>
      <w:r w:rsidR="00E81B75" w:rsidRPr="00F40DAD">
        <w:rPr>
          <w:rFonts w:ascii="Times New Roman" w:hAnsi="Times New Roman" w:cs="Times New Roman"/>
          <w:sz w:val="24"/>
          <w:szCs w:val="24"/>
        </w:rPr>
        <w:t>сс</w:t>
      </w:r>
      <w:r>
        <w:rPr>
          <w:rFonts w:ascii="Times New Roman" w:hAnsi="Times New Roman" w:cs="Times New Roman"/>
          <w:sz w:val="24"/>
          <w:szCs w:val="24"/>
        </w:rPr>
        <w:t>кая и зарубежная музыка от эпох</w:t>
      </w:r>
      <w:r w:rsidR="00672065" w:rsidRPr="00F40DAD">
        <w:rPr>
          <w:rFonts w:ascii="Times New Roman" w:hAnsi="Times New Roman" w:cs="Times New Roman"/>
          <w:sz w:val="24"/>
          <w:szCs w:val="24"/>
        </w:rPr>
        <w:t xml:space="preserve">и </w:t>
      </w:r>
      <w:r>
        <w:rPr>
          <w:rFonts w:ascii="Times New Roman" w:hAnsi="Times New Roman" w:cs="Times New Roman"/>
          <w:sz w:val="24"/>
          <w:szCs w:val="24"/>
        </w:rPr>
        <w:t>средневековья до наших д</w:t>
      </w:r>
      <w:r w:rsidR="00E81B75" w:rsidRPr="00F40DAD">
        <w:rPr>
          <w:rFonts w:ascii="Times New Roman" w:hAnsi="Times New Roman" w:cs="Times New Roman"/>
          <w:sz w:val="24"/>
          <w:szCs w:val="24"/>
        </w:rPr>
        <w:t>н</w:t>
      </w:r>
      <w:r>
        <w:rPr>
          <w:rFonts w:ascii="Times New Roman" w:hAnsi="Times New Roman" w:cs="Times New Roman"/>
          <w:sz w:val="24"/>
          <w:szCs w:val="24"/>
        </w:rPr>
        <w:t>е</w:t>
      </w:r>
      <w:r w:rsidR="00672065" w:rsidRPr="00F40DAD">
        <w:rPr>
          <w:rFonts w:ascii="Times New Roman" w:hAnsi="Times New Roman" w:cs="Times New Roman"/>
          <w:sz w:val="24"/>
          <w:szCs w:val="24"/>
        </w:rPr>
        <w:t>й . Общее и особенное в рус</w:t>
      </w:r>
      <w:r w:rsidR="00E81B75" w:rsidRPr="00F40DAD">
        <w:rPr>
          <w:rFonts w:ascii="Times New Roman" w:hAnsi="Times New Roman" w:cs="Times New Roman"/>
          <w:sz w:val="24"/>
          <w:szCs w:val="24"/>
        </w:rPr>
        <w:t>ском и западноевропейском искусстве р</w:t>
      </w:r>
      <w:r w:rsidR="00672065" w:rsidRPr="00F40DAD">
        <w:rPr>
          <w:rFonts w:ascii="Times New Roman" w:hAnsi="Times New Roman" w:cs="Times New Roman"/>
          <w:sz w:val="24"/>
          <w:szCs w:val="24"/>
        </w:rPr>
        <w:t>азличных исторических эпох, на</w:t>
      </w:r>
      <w:r w:rsidR="00E81B75" w:rsidRPr="00F40DAD">
        <w:rPr>
          <w:rFonts w:ascii="Times New Roman" w:hAnsi="Times New Roman" w:cs="Times New Roman"/>
          <w:sz w:val="24"/>
          <w:szCs w:val="24"/>
        </w:rPr>
        <w:t>циональных школ, стилевых направлени</w:t>
      </w:r>
      <w:r w:rsidR="00672065" w:rsidRPr="00F40DAD">
        <w:rPr>
          <w:rFonts w:ascii="Times New Roman" w:hAnsi="Times New Roman" w:cs="Times New Roman"/>
          <w:sz w:val="24"/>
          <w:szCs w:val="24"/>
        </w:rPr>
        <w:t>й, творчестве выдающихся компо</w:t>
      </w:r>
      <w:r w:rsidR="00E81B75" w:rsidRPr="00F40DAD">
        <w:rPr>
          <w:rFonts w:ascii="Times New Roman" w:hAnsi="Times New Roman" w:cs="Times New Roman"/>
          <w:sz w:val="24"/>
          <w:szCs w:val="24"/>
        </w:rPr>
        <w:t>зиторов прошлого и современности.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Образная природа и особенности</w:t>
      </w:r>
      <w:r w:rsidR="00672065" w:rsidRPr="00F40DAD">
        <w:rPr>
          <w:rFonts w:ascii="Times New Roman" w:hAnsi="Times New Roman" w:cs="Times New Roman"/>
          <w:sz w:val="24"/>
          <w:szCs w:val="24"/>
        </w:rPr>
        <w:t xml:space="preserve"> русской духовной музыки в эпо</w:t>
      </w:r>
      <w:r w:rsidRPr="00F40DAD">
        <w:rPr>
          <w:rFonts w:ascii="Times New Roman" w:hAnsi="Times New Roman" w:cs="Times New Roman"/>
          <w:sz w:val="24"/>
          <w:szCs w:val="24"/>
        </w:rPr>
        <w:t>ху средневековья: знаменный распев как музыкально-звуковой символ</w:t>
      </w:r>
      <w:r w:rsidR="00672065" w:rsidRPr="00F40DAD">
        <w:rPr>
          <w:rFonts w:ascii="Times New Roman" w:hAnsi="Times New Roman" w:cs="Times New Roman"/>
          <w:sz w:val="24"/>
          <w:szCs w:val="24"/>
        </w:rPr>
        <w:t xml:space="preserve"> </w:t>
      </w:r>
      <w:r w:rsidRPr="00F40DAD">
        <w:rPr>
          <w:rFonts w:ascii="Times New Roman" w:hAnsi="Times New Roman" w:cs="Times New Roman"/>
          <w:sz w:val="24"/>
          <w:szCs w:val="24"/>
        </w:rPr>
        <w:t xml:space="preserve">Древней Руси. Средневековая духовная </w:t>
      </w:r>
      <w:r w:rsidR="00672065" w:rsidRPr="00F40DAD">
        <w:rPr>
          <w:rFonts w:ascii="Times New Roman" w:hAnsi="Times New Roman" w:cs="Times New Roman"/>
          <w:sz w:val="24"/>
          <w:szCs w:val="24"/>
        </w:rPr>
        <w:t>музыка западноевропейской тради</w:t>
      </w:r>
      <w:r w:rsidRPr="00F40DAD">
        <w:rPr>
          <w:rFonts w:ascii="Times New Roman" w:hAnsi="Times New Roman" w:cs="Times New Roman"/>
          <w:sz w:val="24"/>
          <w:szCs w:val="24"/>
        </w:rPr>
        <w:t>ции: григорианский хорал. Отечественная</w:t>
      </w:r>
      <w:r w:rsidR="00672065" w:rsidRPr="00F40DAD">
        <w:rPr>
          <w:rFonts w:ascii="Times New Roman" w:hAnsi="Times New Roman" w:cs="Times New Roman"/>
          <w:sz w:val="24"/>
          <w:szCs w:val="24"/>
        </w:rPr>
        <w:t xml:space="preserve"> и зарубежная духовная музыка в </w:t>
      </w:r>
      <w:r w:rsidRPr="00F40DAD">
        <w:rPr>
          <w:rFonts w:ascii="Times New Roman" w:hAnsi="Times New Roman" w:cs="Times New Roman"/>
          <w:sz w:val="24"/>
          <w:szCs w:val="24"/>
        </w:rPr>
        <w:t>синтезе с храмовым искусством.</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Своеобразие западноевропейско</w:t>
      </w:r>
      <w:r w:rsidR="00672065" w:rsidRPr="00F40DAD">
        <w:rPr>
          <w:rFonts w:ascii="Times New Roman" w:hAnsi="Times New Roman" w:cs="Times New Roman"/>
          <w:sz w:val="24"/>
          <w:szCs w:val="24"/>
        </w:rPr>
        <w:t xml:space="preserve">й профессиональной музыки эпохи </w:t>
      </w:r>
      <w:r w:rsidRPr="00F40DAD">
        <w:rPr>
          <w:rFonts w:ascii="Times New Roman" w:hAnsi="Times New Roman" w:cs="Times New Roman"/>
          <w:sz w:val="24"/>
          <w:szCs w:val="24"/>
        </w:rPr>
        <w:t>Возрождения. Особенности западноев</w:t>
      </w:r>
      <w:r w:rsidR="00672065" w:rsidRPr="00F40DAD">
        <w:rPr>
          <w:rFonts w:ascii="Times New Roman" w:hAnsi="Times New Roman" w:cs="Times New Roman"/>
          <w:sz w:val="24"/>
          <w:szCs w:val="24"/>
        </w:rPr>
        <w:t xml:space="preserve">ропейской музыки эпохи Барокко. </w:t>
      </w:r>
      <w:r w:rsidRPr="00F40DAD">
        <w:rPr>
          <w:rFonts w:ascii="Times New Roman" w:hAnsi="Times New Roman" w:cs="Times New Roman"/>
          <w:sz w:val="24"/>
          <w:szCs w:val="24"/>
        </w:rPr>
        <w:t>Музыка И.С. Баха как вечно живое иску</w:t>
      </w:r>
      <w:r w:rsidR="00672065" w:rsidRPr="00F40DAD">
        <w:rPr>
          <w:rFonts w:ascii="Times New Roman" w:hAnsi="Times New Roman" w:cs="Times New Roman"/>
          <w:sz w:val="24"/>
          <w:szCs w:val="24"/>
        </w:rPr>
        <w:t>сство, возвышающее душу челове</w:t>
      </w:r>
      <w:r w:rsidRPr="00F40DAD">
        <w:rPr>
          <w:rFonts w:ascii="Times New Roman" w:hAnsi="Times New Roman" w:cs="Times New Roman"/>
          <w:sz w:val="24"/>
          <w:szCs w:val="24"/>
        </w:rPr>
        <w:t>ка (знакомство с творчеством композит</w:t>
      </w:r>
      <w:r w:rsidR="00672065" w:rsidRPr="00F40DAD">
        <w:rPr>
          <w:rFonts w:ascii="Times New Roman" w:hAnsi="Times New Roman" w:cs="Times New Roman"/>
          <w:sz w:val="24"/>
          <w:szCs w:val="24"/>
        </w:rPr>
        <w:t xml:space="preserve">ора на примере жанров прелюдии, </w:t>
      </w:r>
      <w:r w:rsidRPr="00F40DAD">
        <w:rPr>
          <w:rFonts w:ascii="Times New Roman" w:hAnsi="Times New Roman" w:cs="Times New Roman"/>
          <w:sz w:val="24"/>
          <w:szCs w:val="24"/>
        </w:rPr>
        <w:t>фуги, мессы). Духовная и светская музыкальная культура России во в</w:t>
      </w:r>
      <w:r w:rsidR="00672065" w:rsidRPr="00F40DAD">
        <w:rPr>
          <w:rFonts w:ascii="Times New Roman" w:hAnsi="Times New Roman" w:cs="Times New Roman"/>
          <w:sz w:val="24"/>
          <w:szCs w:val="24"/>
        </w:rPr>
        <w:t xml:space="preserve">торой </w:t>
      </w:r>
      <w:r w:rsidRPr="00F40DAD">
        <w:rPr>
          <w:rFonts w:ascii="Times New Roman" w:hAnsi="Times New Roman" w:cs="Times New Roman"/>
          <w:sz w:val="24"/>
          <w:szCs w:val="24"/>
        </w:rPr>
        <w:t>половине XVII в. и XVIII в. Новый круг образов, отражающих чувства 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настроения человека, его жизнь в многоо</w:t>
      </w:r>
      <w:r w:rsidR="00672065" w:rsidRPr="00F40DAD">
        <w:rPr>
          <w:rFonts w:ascii="Times New Roman" w:hAnsi="Times New Roman" w:cs="Times New Roman"/>
          <w:sz w:val="24"/>
          <w:szCs w:val="24"/>
        </w:rPr>
        <w:t xml:space="preserve">бразных проявлениях (на примере </w:t>
      </w:r>
      <w:r w:rsidRPr="00F40DAD">
        <w:rPr>
          <w:rFonts w:ascii="Times New Roman" w:hAnsi="Times New Roman" w:cs="Times New Roman"/>
          <w:sz w:val="24"/>
          <w:szCs w:val="24"/>
        </w:rPr>
        <w:t>ознакомления с основными жанрами про</w:t>
      </w:r>
      <w:r w:rsidR="00672065" w:rsidRPr="00F40DAD">
        <w:rPr>
          <w:rFonts w:ascii="Times New Roman" w:hAnsi="Times New Roman" w:cs="Times New Roman"/>
          <w:sz w:val="24"/>
          <w:szCs w:val="24"/>
        </w:rPr>
        <w:t>фессиональной музыки этого вре</w:t>
      </w:r>
      <w:r w:rsidRPr="00F40DAD">
        <w:rPr>
          <w:rFonts w:ascii="Times New Roman" w:hAnsi="Times New Roman" w:cs="Times New Roman"/>
          <w:sz w:val="24"/>
          <w:szCs w:val="24"/>
        </w:rPr>
        <w:t>мени: кантом; партесным концертом; хоровым концертом).</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Классицизм и романтизм в зап</w:t>
      </w:r>
      <w:r w:rsidR="00672065" w:rsidRPr="00F40DAD">
        <w:rPr>
          <w:rFonts w:ascii="Times New Roman" w:hAnsi="Times New Roman" w:cs="Times New Roman"/>
          <w:sz w:val="24"/>
          <w:szCs w:val="24"/>
        </w:rPr>
        <w:t>адноевропейской музыке. Сравни</w:t>
      </w:r>
      <w:r w:rsidRPr="00F40DAD">
        <w:rPr>
          <w:rFonts w:ascii="Times New Roman" w:hAnsi="Times New Roman" w:cs="Times New Roman"/>
          <w:sz w:val="24"/>
          <w:szCs w:val="24"/>
        </w:rPr>
        <w:t>тельная характеристика особенносте</w:t>
      </w:r>
      <w:r w:rsidR="00672065" w:rsidRPr="00F40DAD">
        <w:rPr>
          <w:rFonts w:ascii="Times New Roman" w:hAnsi="Times New Roman" w:cs="Times New Roman"/>
          <w:sz w:val="24"/>
          <w:szCs w:val="24"/>
        </w:rPr>
        <w:t xml:space="preserve">й восприятия мира композиторами </w:t>
      </w:r>
      <w:r w:rsidRPr="00F40DAD">
        <w:rPr>
          <w:rFonts w:ascii="Times New Roman" w:hAnsi="Times New Roman" w:cs="Times New Roman"/>
          <w:sz w:val="24"/>
          <w:szCs w:val="24"/>
        </w:rPr>
        <w:t>классиками и романтиками (И. Гайдн, В.-А. Моцарт, Л. ван Бетховен;</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 xml:space="preserve">Ф. Шопен, Р. Шуман, Ф. Лист, Ф. Шуберт, Э. Григ и </w:t>
      </w:r>
      <w:r w:rsidR="00672065" w:rsidRPr="00F40DAD">
        <w:rPr>
          <w:rFonts w:ascii="Times New Roman" w:hAnsi="Times New Roman" w:cs="Times New Roman"/>
          <w:sz w:val="24"/>
          <w:szCs w:val="24"/>
        </w:rPr>
        <w:t xml:space="preserve">др.); особенности </w:t>
      </w:r>
      <w:r w:rsidRPr="00F40DAD">
        <w:rPr>
          <w:rFonts w:ascii="Times New Roman" w:hAnsi="Times New Roman" w:cs="Times New Roman"/>
          <w:sz w:val="24"/>
          <w:szCs w:val="24"/>
        </w:rPr>
        <w:t xml:space="preserve">трактовки драматической и лирической </w:t>
      </w:r>
      <w:r w:rsidR="00672065" w:rsidRPr="00F40DAD">
        <w:rPr>
          <w:rFonts w:ascii="Times New Roman" w:hAnsi="Times New Roman" w:cs="Times New Roman"/>
          <w:sz w:val="24"/>
          <w:szCs w:val="24"/>
        </w:rPr>
        <w:t xml:space="preserve">сфер музыки на примере образцов </w:t>
      </w:r>
      <w:r w:rsidRPr="00F40DAD">
        <w:rPr>
          <w:rFonts w:ascii="Times New Roman" w:hAnsi="Times New Roman" w:cs="Times New Roman"/>
          <w:sz w:val="24"/>
          <w:szCs w:val="24"/>
        </w:rPr>
        <w:t>камерной инструментальной музыки (прелюдия, ноктюрн, соната и др.),</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симфонии, оперы, реквиема и др. Особенн</w:t>
      </w:r>
      <w:r w:rsidR="00672065" w:rsidRPr="00F40DAD">
        <w:rPr>
          <w:rFonts w:ascii="Times New Roman" w:hAnsi="Times New Roman" w:cs="Times New Roman"/>
          <w:sz w:val="24"/>
          <w:szCs w:val="24"/>
        </w:rPr>
        <w:t xml:space="preserve">ости драматургического развития в оперном искусстве </w:t>
      </w:r>
      <w:r w:rsidRPr="00F40DAD">
        <w:rPr>
          <w:rFonts w:ascii="Times New Roman" w:hAnsi="Times New Roman" w:cs="Times New Roman"/>
          <w:sz w:val="24"/>
          <w:szCs w:val="24"/>
        </w:rPr>
        <w:t>западноевропе</w:t>
      </w:r>
      <w:r w:rsidR="00672065" w:rsidRPr="00F40DAD">
        <w:rPr>
          <w:rFonts w:ascii="Times New Roman" w:hAnsi="Times New Roman" w:cs="Times New Roman"/>
          <w:sz w:val="24"/>
          <w:szCs w:val="24"/>
        </w:rPr>
        <w:t xml:space="preserve">йских композиторов XIX столетия </w:t>
      </w:r>
      <w:r w:rsidRPr="00F40DAD">
        <w:rPr>
          <w:rFonts w:ascii="Times New Roman" w:hAnsi="Times New Roman" w:cs="Times New Roman"/>
          <w:sz w:val="24"/>
          <w:szCs w:val="24"/>
        </w:rPr>
        <w:t>(Ж. Бизе, Дж. Верди, Дж. Россини).</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 xml:space="preserve">Отечественная музыкальная </w:t>
      </w:r>
      <w:r w:rsidR="00672065" w:rsidRPr="00F40DAD">
        <w:rPr>
          <w:rFonts w:ascii="Times New Roman" w:hAnsi="Times New Roman" w:cs="Times New Roman"/>
          <w:sz w:val="24"/>
          <w:szCs w:val="24"/>
        </w:rPr>
        <w:t xml:space="preserve">культура XIX века: формирование </w:t>
      </w:r>
      <w:r w:rsidRPr="00F40DAD">
        <w:rPr>
          <w:rFonts w:ascii="Times New Roman" w:hAnsi="Times New Roman" w:cs="Times New Roman"/>
          <w:sz w:val="24"/>
          <w:szCs w:val="24"/>
        </w:rPr>
        <w:t xml:space="preserve">русской классической школы. Народные </w:t>
      </w:r>
      <w:r w:rsidR="00672065" w:rsidRPr="00F40DAD">
        <w:rPr>
          <w:rFonts w:ascii="Times New Roman" w:hAnsi="Times New Roman" w:cs="Times New Roman"/>
          <w:sz w:val="24"/>
          <w:szCs w:val="24"/>
        </w:rPr>
        <w:t xml:space="preserve">истоки русской профессиональной </w:t>
      </w:r>
      <w:r w:rsidRPr="00F40DAD">
        <w:rPr>
          <w:rFonts w:ascii="Times New Roman" w:hAnsi="Times New Roman" w:cs="Times New Roman"/>
          <w:sz w:val="24"/>
          <w:szCs w:val="24"/>
        </w:rPr>
        <w:t>музыки. Способы обращения композиторов к народной музыке: ц</w:t>
      </w:r>
      <w:r w:rsidR="00672065" w:rsidRPr="00F40DAD">
        <w:rPr>
          <w:rFonts w:ascii="Times New Roman" w:hAnsi="Times New Roman" w:cs="Times New Roman"/>
          <w:sz w:val="24"/>
          <w:szCs w:val="24"/>
        </w:rPr>
        <w:t>итирова</w:t>
      </w:r>
      <w:r w:rsidRPr="00F40DAD">
        <w:rPr>
          <w:rFonts w:ascii="Times New Roman" w:hAnsi="Times New Roman" w:cs="Times New Roman"/>
          <w:sz w:val="24"/>
          <w:szCs w:val="24"/>
        </w:rPr>
        <w:t>ние, варьирование, создание музыки в н</w:t>
      </w:r>
      <w:r w:rsidR="00672065" w:rsidRPr="00F40DAD">
        <w:rPr>
          <w:rFonts w:ascii="Times New Roman" w:hAnsi="Times New Roman" w:cs="Times New Roman"/>
          <w:sz w:val="24"/>
          <w:szCs w:val="24"/>
        </w:rPr>
        <w:t>ародном стиле. Обращение компо</w:t>
      </w:r>
      <w:r w:rsidRPr="00F40DAD">
        <w:rPr>
          <w:rFonts w:ascii="Times New Roman" w:hAnsi="Times New Roman" w:cs="Times New Roman"/>
          <w:sz w:val="24"/>
          <w:szCs w:val="24"/>
        </w:rPr>
        <w:t>зиторов к родному фольклор</w:t>
      </w:r>
      <w:r w:rsidR="00672065" w:rsidRPr="00F40DAD">
        <w:rPr>
          <w:rFonts w:ascii="Times New Roman" w:hAnsi="Times New Roman" w:cs="Times New Roman"/>
          <w:sz w:val="24"/>
          <w:szCs w:val="24"/>
        </w:rPr>
        <w:t xml:space="preserve">у и к фольклору других народов. </w:t>
      </w:r>
      <w:r w:rsidRPr="00F40DAD">
        <w:rPr>
          <w:rFonts w:ascii="Times New Roman" w:hAnsi="Times New Roman" w:cs="Times New Roman"/>
          <w:sz w:val="24"/>
          <w:szCs w:val="24"/>
        </w:rPr>
        <w:t>Особенности проявления рома</w:t>
      </w:r>
      <w:r w:rsidR="00672065" w:rsidRPr="00F40DAD">
        <w:rPr>
          <w:rFonts w:ascii="Times New Roman" w:hAnsi="Times New Roman" w:cs="Times New Roman"/>
          <w:sz w:val="24"/>
          <w:szCs w:val="24"/>
        </w:rPr>
        <w:t>нтизма в русской музыке. Драма</w:t>
      </w:r>
      <w:r w:rsidRPr="00F40DAD">
        <w:rPr>
          <w:rFonts w:ascii="Times New Roman" w:hAnsi="Times New Roman" w:cs="Times New Roman"/>
          <w:sz w:val="24"/>
          <w:szCs w:val="24"/>
        </w:rPr>
        <w:t>тизм, героика, психологизм, картинность, народно-эпическая о</w:t>
      </w:r>
      <w:r w:rsidR="00672065" w:rsidRPr="00F40DAD">
        <w:rPr>
          <w:rFonts w:ascii="Times New Roman" w:hAnsi="Times New Roman" w:cs="Times New Roman"/>
          <w:sz w:val="24"/>
          <w:szCs w:val="24"/>
        </w:rPr>
        <w:t xml:space="preserve">бразность </w:t>
      </w:r>
      <w:r w:rsidRPr="00F40DAD">
        <w:rPr>
          <w:rFonts w:ascii="Times New Roman" w:hAnsi="Times New Roman" w:cs="Times New Roman"/>
          <w:sz w:val="24"/>
          <w:szCs w:val="24"/>
        </w:rPr>
        <w:t>как характерные свойства русской клас</w:t>
      </w:r>
      <w:r w:rsidR="00672065" w:rsidRPr="00F40DAD">
        <w:rPr>
          <w:rFonts w:ascii="Times New Roman" w:hAnsi="Times New Roman" w:cs="Times New Roman"/>
          <w:sz w:val="24"/>
          <w:szCs w:val="24"/>
        </w:rPr>
        <w:t xml:space="preserve">сической школы. Развитие жанров </w:t>
      </w:r>
      <w:r w:rsidRPr="00F40DAD">
        <w:rPr>
          <w:rFonts w:ascii="Times New Roman" w:hAnsi="Times New Roman" w:cs="Times New Roman"/>
          <w:sz w:val="24"/>
          <w:szCs w:val="24"/>
        </w:rPr>
        <w:t>светской музыки: камерная инструменталь</w:t>
      </w:r>
      <w:r w:rsidR="00672065" w:rsidRPr="00F40DAD">
        <w:rPr>
          <w:rFonts w:ascii="Times New Roman" w:hAnsi="Times New Roman" w:cs="Times New Roman"/>
          <w:sz w:val="24"/>
          <w:szCs w:val="24"/>
        </w:rPr>
        <w:t xml:space="preserve">ная (прелюдия, ноктюрн и др.) и </w:t>
      </w:r>
      <w:r w:rsidRPr="00F40DAD">
        <w:rPr>
          <w:rFonts w:ascii="Times New Roman" w:hAnsi="Times New Roman" w:cs="Times New Roman"/>
          <w:sz w:val="24"/>
          <w:szCs w:val="24"/>
        </w:rPr>
        <w:t>вокальная музыка (романс); концерт; с</w:t>
      </w:r>
      <w:r w:rsidR="00672065" w:rsidRPr="00F40DAD">
        <w:rPr>
          <w:rFonts w:ascii="Times New Roman" w:hAnsi="Times New Roman" w:cs="Times New Roman"/>
          <w:sz w:val="24"/>
          <w:szCs w:val="24"/>
        </w:rPr>
        <w:t xml:space="preserve">имфония; опера, балет. Духовная </w:t>
      </w:r>
      <w:r w:rsidRPr="00F40DAD">
        <w:rPr>
          <w:rFonts w:ascii="Times New Roman" w:hAnsi="Times New Roman" w:cs="Times New Roman"/>
          <w:sz w:val="24"/>
          <w:szCs w:val="24"/>
        </w:rPr>
        <w:t>музыка русских композиторов: хоровой концерт; всенощная, литургия.</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Наиболее значимые стилевые особенн</w:t>
      </w:r>
      <w:r w:rsidR="00672065" w:rsidRPr="00F40DAD">
        <w:rPr>
          <w:rFonts w:ascii="Times New Roman" w:hAnsi="Times New Roman" w:cs="Times New Roman"/>
          <w:sz w:val="24"/>
          <w:szCs w:val="24"/>
        </w:rPr>
        <w:t>ости русской классической музы</w:t>
      </w:r>
      <w:r w:rsidRPr="00F40DAD">
        <w:rPr>
          <w:rFonts w:ascii="Times New Roman" w:hAnsi="Times New Roman" w:cs="Times New Roman"/>
          <w:sz w:val="24"/>
          <w:szCs w:val="24"/>
        </w:rPr>
        <w:t>кальной школы (М.И. Глинка, М.П. Мусо</w:t>
      </w:r>
      <w:r w:rsidR="00672065" w:rsidRPr="00F40DAD">
        <w:rPr>
          <w:rFonts w:ascii="Times New Roman" w:hAnsi="Times New Roman" w:cs="Times New Roman"/>
          <w:sz w:val="24"/>
          <w:szCs w:val="24"/>
        </w:rPr>
        <w:t>ргский, А.П. Бородин, Н.А. Рим</w:t>
      </w:r>
      <w:r w:rsidRPr="00F40DAD">
        <w:rPr>
          <w:rFonts w:ascii="Times New Roman" w:hAnsi="Times New Roman" w:cs="Times New Roman"/>
          <w:sz w:val="24"/>
          <w:szCs w:val="24"/>
        </w:rPr>
        <w:t>ский-Корсаков, П.И. Чайк</w:t>
      </w:r>
      <w:r w:rsidR="00672065" w:rsidRPr="00F40DAD">
        <w:rPr>
          <w:rFonts w:ascii="Times New Roman" w:hAnsi="Times New Roman" w:cs="Times New Roman"/>
          <w:sz w:val="24"/>
          <w:szCs w:val="24"/>
        </w:rPr>
        <w:t>овский, С.В. Рахманинов и др.).</w:t>
      </w:r>
      <w:r w:rsidRPr="00F40DAD">
        <w:rPr>
          <w:rFonts w:ascii="Times New Roman" w:hAnsi="Times New Roman" w:cs="Times New Roman"/>
          <w:sz w:val="24"/>
          <w:szCs w:val="24"/>
        </w:rPr>
        <w:t>Стилевое многообразие музыки ХХ сто</w:t>
      </w:r>
      <w:r w:rsidR="00672065" w:rsidRPr="00F40DAD">
        <w:rPr>
          <w:rFonts w:ascii="Times New Roman" w:hAnsi="Times New Roman" w:cs="Times New Roman"/>
          <w:sz w:val="24"/>
          <w:szCs w:val="24"/>
        </w:rPr>
        <w:t xml:space="preserve">летия: развитие традиций </w:t>
      </w:r>
      <w:r w:rsidRPr="00F40DAD">
        <w:rPr>
          <w:rFonts w:ascii="Times New Roman" w:hAnsi="Times New Roman" w:cs="Times New Roman"/>
          <w:sz w:val="24"/>
          <w:szCs w:val="24"/>
        </w:rPr>
        <w:t>русской классической музыкальной шк</w:t>
      </w:r>
      <w:r w:rsidR="00672065" w:rsidRPr="00F40DAD">
        <w:rPr>
          <w:rFonts w:ascii="Times New Roman" w:hAnsi="Times New Roman" w:cs="Times New Roman"/>
          <w:sz w:val="24"/>
          <w:szCs w:val="24"/>
        </w:rPr>
        <w:t>олы; импрессионизм, экспрессио</w:t>
      </w:r>
      <w:r w:rsidRPr="00F40DAD">
        <w:rPr>
          <w:rFonts w:ascii="Times New Roman" w:hAnsi="Times New Roman" w:cs="Times New Roman"/>
          <w:sz w:val="24"/>
          <w:szCs w:val="24"/>
        </w:rPr>
        <w:t xml:space="preserve">низм, неофольклоризм, неоклассицизм и другие </w:t>
      </w:r>
      <w:r w:rsidR="00B93B38" w:rsidRPr="00F40DAD">
        <w:rPr>
          <w:rFonts w:ascii="Times New Roman" w:hAnsi="Times New Roman" w:cs="Times New Roman"/>
          <w:sz w:val="24"/>
          <w:szCs w:val="24"/>
        </w:rPr>
        <w:t>направления (И.Ф. Стра</w:t>
      </w:r>
      <w:r w:rsidRPr="00F40DAD">
        <w:rPr>
          <w:rFonts w:ascii="Times New Roman" w:hAnsi="Times New Roman" w:cs="Times New Roman"/>
          <w:sz w:val="24"/>
          <w:szCs w:val="24"/>
        </w:rPr>
        <w:t>винский, С.С. Прокофьев, Д.Д, Шостаков</w:t>
      </w:r>
      <w:r w:rsidR="00672065" w:rsidRPr="00F40DAD">
        <w:rPr>
          <w:rFonts w:ascii="Times New Roman" w:hAnsi="Times New Roman" w:cs="Times New Roman"/>
          <w:sz w:val="24"/>
          <w:szCs w:val="24"/>
        </w:rPr>
        <w:t>ич, Г.В. Свиридов, А.И. Хачату</w:t>
      </w:r>
      <w:r w:rsidRPr="00F40DAD">
        <w:rPr>
          <w:rFonts w:ascii="Times New Roman" w:hAnsi="Times New Roman" w:cs="Times New Roman"/>
          <w:sz w:val="24"/>
          <w:szCs w:val="24"/>
        </w:rPr>
        <w:t>ряна, А.Г. Шнитке, Р.К. Щ</w:t>
      </w:r>
      <w:r w:rsidR="00672065" w:rsidRPr="00F40DAD">
        <w:rPr>
          <w:rFonts w:ascii="Times New Roman" w:hAnsi="Times New Roman" w:cs="Times New Roman"/>
          <w:sz w:val="24"/>
          <w:szCs w:val="24"/>
        </w:rPr>
        <w:t>едрин; Б.</w:t>
      </w:r>
      <w:r w:rsidRPr="00F40DAD">
        <w:rPr>
          <w:rFonts w:ascii="Times New Roman" w:hAnsi="Times New Roman" w:cs="Times New Roman"/>
          <w:sz w:val="24"/>
          <w:szCs w:val="24"/>
        </w:rPr>
        <w:t>Брит</w:t>
      </w:r>
      <w:r w:rsidR="00672065" w:rsidRPr="00F40DAD">
        <w:rPr>
          <w:rFonts w:ascii="Times New Roman" w:hAnsi="Times New Roman" w:cs="Times New Roman"/>
          <w:sz w:val="24"/>
          <w:szCs w:val="24"/>
        </w:rPr>
        <w:t>тен, К. Дебюсси, К. Орф, М. Равель, А. Шенберг и др.).</w:t>
      </w:r>
    </w:p>
    <w:p w:rsidR="00E81B75" w:rsidRPr="00F40DA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Неоднозначность терминов «легк</w:t>
      </w:r>
      <w:r w:rsidR="00672065" w:rsidRPr="00F40DAD">
        <w:rPr>
          <w:rFonts w:ascii="Times New Roman" w:hAnsi="Times New Roman" w:cs="Times New Roman"/>
          <w:sz w:val="24"/>
          <w:szCs w:val="24"/>
        </w:rPr>
        <w:t>ая» и «серьезная» музыка. Взаи</w:t>
      </w:r>
      <w:r w:rsidRPr="00F40DAD">
        <w:rPr>
          <w:rFonts w:ascii="Times New Roman" w:hAnsi="Times New Roman" w:cs="Times New Roman"/>
          <w:sz w:val="24"/>
          <w:szCs w:val="24"/>
        </w:rPr>
        <w:t>мопроникновения «легкой» и «серьезной»</w:t>
      </w:r>
      <w:r w:rsidR="00672065" w:rsidRPr="00F40DAD">
        <w:rPr>
          <w:rFonts w:ascii="Times New Roman" w:hAnsi="Times New Roman" w:cs="Times New Roman"/>
          <w:sz w:val="24"/>
          <w:szCs w:val="24"/>
        </w:rPr>
        <w:t xml:space="preserve"> музыки, особенности их взаимо</w:t>
      </w:r>
      <w:r w:rsidRPr="00F40DAD">
        <w:rPr>
          <w:rFonts w:ascii="Times New Roman" w:hAnsi="Times New Roman" w:cs="Times New Roman"/>
          <w:sz w:val="24"/>
          <w:szCs w:val="24"/>
        </w:rPr>
        <w:t>отношения в различных пластах современного музыкального искусства:</w:t>
      </w:r>
    </w:p>
    <w:p w:rsidR="00E81B75" w:rsidRPr="00634D4D" w:rsidRDefault="00E81B75"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sz w:val="24"/>
          <w:szCs w:val="24"/>
        </w:rPr>
        <w:t>джаз (Л. Армстронг, Д. Эллингтон, К. Бейс</w:t>
      </w:r>
      <w:r w:rsidR="00672065" w:rsidRPr="00F40DAD">
        <w:rPr>
          <w:rFonts w:ascii="Times New Roman" w:hAnsi="Times New Roman" w:cs="Times New Roman"/>
          <w:sz w:val="24"/>
          <w:szCs w:val="24"/>
        </w:rPr>
        <w:t xml:space="preserve">и, Л. Утесов); спиричуэл, блюз. </w:t>
      </w:r>
      <w:r w:rsidRPr="00F40DAD">
        <w:rPr>
          <w:rFonts w:ascii="Times New Roman" w:hAnsi="Times New Roman" w:cs="Times New Roman"/>
          <w:sz w:val="24"/>
          <w:szCs w:val="24"/>
        </w:rPr>
        <w:t>(Э. Фицджералд); симфоджаз (Дж. Гер</w:t>
      </w:r>
      <w:r w:rsidR="00672065" w:rsidRPr="00F40DAD">
        <w:rPr>
          <w:rFonts w:ascii="Times New Roman" w:hAnsi="Times New Roman" w:cs="Times New Roman"/>
          <w:sz w:val="24"/>
          <w:szCs w:val="24"/>
        </w:rPr>
        <w:t xml:space="preserve">швин); творчество отечественных </w:t>
      </w:r>
      <w:r w:rsidRPr="00F40DAD">
        <w:rPr>
          <w:rFonts w:ascii="Times New Roman" w:hAnsi="Times New Roman" w:cs="Times New Roman"/>
          <w:sz w:val="24"/>
          <w:szCs w:val="24"/>
        </w:rPr>
        <w:t>композиторов-песенников (И.О.</w:t>
      </w:r>
      <w:r w:rsidRPr="00634D4D">
        <w:rPr>
          <w:rFonts w:ascii="Times New Roman" w:hAnsi="Times New Roman" w:cs="Times New Roman"/>
          <w:sz w:val="24"/>
          <w:szCs w:val="24"/>
        </w:rPr>
        <w:t xml:space="preserve"> Дунаевски</w:t>
      </w:r>
      <w:r w:rsidR="00672065" w:rsidRPr="00634D4D">
        <w:rPr>
          <w:rFonts w:ascii="Times New Roman" w:hAnsi="Times New Roman" w:cs="Times New Roman"/>
          <w:sz w:val="24"/>
          <w:szCs w:val="24"/>
        </w:rPr>
        <w:t>й, А.В. Александров и др.); ав</w:t>
      </w:r>
      <w:r w:rsidRPr="00634D4D">
        <w:rPr>
          <w:rFonts w:ascii="Times New Roman" w:hAnsi="Times New Roman" w:cs="Times New Roman"/>
          <w:sz w:val="24"/>
          <w:szCs w:val="24"/>
        </w:rPr>
        <w:t>торская песня; мюзикл, рок-опера; рок-н-</w:t>
      </w:r>
      <w:r w:rsidR="00634D4D" w:rsidRPr="00634D4D">
        <w:rPr>
          <w:rFonts w:ascii="Times New Roman" w:hAnsi="Times New Roman" w:cs="Times New Roman"/>
          <w:sz w:val="24"/>
          <w:szCs w:val="24"/>
        </w:rPr>
        <w:t xml:space="preserve">ролл; британский бит, фолк-рок </w:t>
      </w:r>
      <w:r w:rsidRPr="00634D4D">
        <w:rPr>
          <w:rFonts w:ascii="Times New Roman" w:hAnsi="Times New Roman" w:cs="Times New Roman"/>
          <w:sz w:val="24"/>
          <w:szCs w:val="24"/>
        </w:rPr>
        <w:t>хард-рок; арт-рок; реггей, хеви-металл и др.</w:t>
      </w:r>
      <w:r w:rsidR="00634D4D" w:rsidRPr="00634D4D">
        <w:rPr>
          <w:rFonts w:ascii="Times New Roman" w:hAnsi="Times New Roman" w:cs="Times New Roman"/>
          <w:sz w:val="24"/>
          <w:szCs w:val="24"/>
        </w:rPr>
        <w:t xml:space="preserve"> </w:t>
      </w:r>
      <w:r w:rsidRPr="00634D4D">
        <w:rPr>
          <w:rFonts w:ascii="Times New Roman" w:hAnsi="Times New Roman" w:cs="Times New Roman"/>
          <w:sz w:val="24"/>
          <w:szCs w:val="24"/>
        </w:rPr>
        <w:t xml:space="preserve">При изучении </w:t>
      </w:r>
      <w:r w:rsidRPr="00634D4D">
        <w:rPr>
          <w:rFonts w:ascii="Times New Roman" w:hAnsi="Times New Roman" w:cs="Times New Roman"/>
          <w:iCs/>
          <w:sz w:val="24"/>
          <w:szCs w:val="24"/>
        </w:rPr>
        <w:t xml:space="preserve">русской и западноевропейской музыки </w:t>
      </w:r>
      <w:r w:rsidR="00634D4D" w:rsidRPr="00634D4D">
        <w:rPr>
          <w:rFonts w:ascii="Times New Roman" w:hAnsi="Times New Roman" w:cs="Times New Roman"/>
          <w:sz w:val="24"/>
          <w:szCs w:val="24"/>
        </w:rPr>
        <w:t xml:space="preserve">обогащение </w:t>
      </w:r>
      <w:r w:rsidRPr="00634D4D">
        <w:rPr>
          <w:rFonts w:ascii="Times New Roman" w:hAnsi="Times New Roman" w:cs="Times New Roman"/>
          <w:b/>
          <w:bCs/>
          <w:sz w:val="24"/>
          <w:szCs w:val="24"/>
        </w:rPr>
        <w:t xml:space="preserve">опыта музыкально-творческой деятельности </w:t>
      </w:r>
      <w:r w:rsidR="00634D4D" w:rsidRPr="00634D4D">
        <w:rPr>
          <w:rFonts w:ascii="Times New Roman" w:hAnsi="Times New Roman" w:cs="Times New Roman"/>
          <w:sz w:val="24"/>
          <w:szCs w:val="24"/>
        </w:rPr>
        <w:t xml:space="preserve">учащихся осуществляется </w:t>
      </w:r>
      <w:r w:rsidRPr="00634D4D">
        <w:rPr>
          <w:rFonts w:ascii="Times New Roman" w:hAnsi="Times New Roman" w:cs="Times New Roman"/>
          <w:sz w:val="24"/>
          <w:szCs w:val="24"/>
        </w:rPr>
        <w:t>на основе понимания сущности музыкального</w:t>
      </w:r>
      <w:r w:rsidR="00634D4D" w:rsidRPr="00634D4D">
        <w:rPr>
          <w:rFonts w:ascii="Times New Roman" w:hAnsi="Times New Roman" w:cs="Times New Roman"/>
          <w:sz w:val="24"/>
          <w:szCs w:val="24"/>
        </w:rPr>
        <w:t xml:space="preserve"> исполнительства как искус</w:t>
      </w:r>
      <w:r w:rsidRPr="00634D4D">
        <w:rPr>
          <w:rFonts w:ascii="Times New Roman" w:hAnsi="Times New Roman" w:cs="Times New Roman"/>
          <w:sz w:val="24"/>
          <w:szCs w:val="24"/>
        </w:rPr>
        <w:t>ства интерпретации и проявляется в процессе:</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личностно-окрашенного эмоционально-образного восприятия и</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hAnsi="Times New Roman" w:cs="Times New Roman"/>
          <w:sz w:val="24"/>
          <w:szCs w:val="24"/>
        </w:rPr>
        <w:t>оценки изучаемых произведений отечес</w:t>
      </w:r>
      <w:r w:rsidR="00634D4D" w:rsidRPr="00634D4D">
        <w:rPr>
          <w:rFonts w:ascii="Times New Roman" w:hAnsi="Times New Roman" w:cs="Times New Roman"/>
          <w:sz w:val="24"/>
          <w:szCs w:val="24"/>
        </w:rPr>
        <w:t>твенных и зарубежных композито</w:t>
      </w:r>
      <w:r w:rsidRPr="00634D4D">
        <w:rPr>
          <w:rFonts w:ascii="Times New Roman" w:hAnsi="Times New Roman" w:cs="Times New Roman"/>
          <w:sz w:val="24"/>
          <w:szCs w:val="24"/>
        </w:rPr>
        <w:t>ров различных исторических эпох и стилевой принадлежности;</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сравнения различных исполнитель</w:t>
      </w:r>
      <w:r w:rsidR="00634D4D" w:rsidRPr="00634D4D">
        <w:rPr>
          <w:rFonts w:ascii="Times New Roman" w:hAnsi="Times New Roman" w:cs="Times New Roman"/>
          <w:sz w:val="24"/>
          <w:szCs w:val="24"/>
        </w:rPr>
        <w:t xml:space="preserve">ских трактовок одного и того же </w:t>
      </w:r>
      <w:r w:rsidRPr="00634D4D">
        <w:rPr>
          <w:rFonts w:ascii="Times New Roman" w:hAnsi="Times New Roman" w:cs="Times New Roman"/>
          <w:sz w:val="24"/>
          <w:szCs w:val="24"/>
        </w:rPr>
        <w:t>произведения и выявления их своеобразия;</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художественного исполнения и</w:t>
      </w:r>
      <w:r w:rsidR="00634D4D" w:rsidRPr="00634D4D">
        <w:rPr>
          <w:rFonts w:ascii="Times New Roman" w:hAnsi="Times New Roman" w:cs="Times New Roman"/>
          <w:sz w:val="24"/>
          <w:szCs w:val="24"/>
        </w:rPr>
        <w:t xml:space="preserve"> творческого самовыражения уча</w:t>
      </w:r>
      <w:r w:rsidRPr="00634D4D">
        <w:rPr>
          <w:rFonts w:ascii="Times New Roman" w:hAnsi="Times New Roman" w:cs="Times New Roman"/>
          <w:sz w:val="24"/>
          <w:szCs w:val="24"/>
        </w:rPr>
        <w:t>щихся в сольном, ансамблевом и хоровом</w:t>
      </w:r>
      <w:r w:rsidR="00634D4D" w:rsidRPr="00634D4D">
        <w:rPr>
          <w:rFonts w:ascii="Times New Roman" w:hAnsi="Times New Roman" w:cs="Times New Roman"/>
          <w:sz w:val="24"/>
          <w:szCs w:val="24"/>
        </w:rPr>
        <w:t xml:space="preserve"> пении при разучивании и испол</w:t>
      </w:r>
      <w:r w:rsidRPr="00634D4D">
        <w:rPr>
          <w:rFonts w:ascii="Times New Roman" w:hAnsi="Times New Roman" w:cs="Times New Roman"/>
          <w:sz w:val="24"/>
          <w:szCs w:val="24"/>
        </w:rPr>
        <w:t>нении образцов народной музыки, произ</w:t>
      </w:r>
      <w:r w:rsidR="00634D4D" w:rsidRPr="00634D4D">
        <w:rPr>
          <w:rFonts w:ascii="Times New Roman" w:hAnsi="Times New Roman" w:cs="Times New Roman"/>
          <w:sz w:val="24"/>
          <w:szCs w:val="24"/>
        </w:rPr>
        <w:t>ведений вокальной музыки отече</w:t>
      </w:r>
      <w:r w:rsidRPr="00634D4D">
        <w:rPr>
          <w:rFonts w:ascii="Times New Roman" w:hAnsi="Times New Roman" w:cs="Times New Roman"/>
          <w:sz w:val="24"/>
          <w:szCs w:val="24"/>
        </w:rPr>
        <w:t>ственных и зарубежных композиторов;</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творческого самовыражения уч</w:t>
      </w:r>
      <w:r w:rsidR="00634D4D" w:rsidRPr="00634D4D">
        <w:rPr>
          <w:rFonts w:ascii="Times New Roman" w:hAnsi="Times New Roman" w:cs="Times New Roman"/>
          <w:sz w:val="24"/>
          <w:szCs w:val="24"/>
        </w:rPr>
        <w:t xml:space="preserve">ащихся в сольном, ансамблевом и </w:t>
      </w:r>
      <w:r w:rsidRPr="00634D4D">
        <w:rPr>
          <w:rFonts w:ascii="Times New Roman" w:hAnsi="Times New Roman" w:cs="Times New Roman"/>
          <w:sz w:val="24"/>
          <w:szCs w:val="24"/>
        </w:rPr>
        <w:t>коллективном инструментальном музици</w:t>
      </w:r>
      <w:r w:rsidR="00634D4D" w:rsidRPr="00634D4D">
        <w:rPr>
          <w:rFonts w:ascii="Times New Roman" w:hAnsi="Times New Roman" w:cs="Times New Roman"/>
          <w:sz w:val="24"/>
          <w:szCs w:val="24"/>
        </w:rPr>
        <w:t>ровании на элементарных и элек</w:t>
      </w:r>
      <w:r w:rsidRPr="00634D4D">
        <w:rPr>
          <w:rFonts w:ascii="Times New Roman" w:hAnsi="Times New Roman" w:cs="Times New Roman"/>
          <w:sz w:val="24"/>
          <w:szCs w:val="24"/>
        </w:rPr>
        <w:t>тронных инструментах;</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пропевания тем из вокальных и</w:t>
      </w:r>
      <w:r w:rsidR="00634D4D" w:rsidRPr="00634D4D">
        <w:rPr>
          <w:rFonts w:ascii="Times New Roman" w:hAnsi="Times New Roman" w:cs="Times New Roman"/>
          <w:sz w:val="24"/>
          <w:szCs w:val="24"/>
        </w:rPr>
        <w:t xml:space="preserve"> инструментальных произведений, </w:t>
      </w:r>
      <w:r w:rsidRPr="00634D4D">
        <w:rPr>
          <w:rFonts w:ascii="Times New Roman" w:hAnsi="Times New Roman" w:cs="Times New Roman"/>
          <w:sz w:val="24"/>
          <w:szCs w:val="24"/>
        </w:rPr>
        <w:t>получивших мировое признание;</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индивидуально-личностной пер</w:t>
      </w:r>
      <w:r w:rsidR="00634D4D" w:rsidRPr="00634D4D">
        <w:rPr>
          <w:rFonts w:ascii="Times New Roman" w:hAnsi="Times New Roman" w:cs="Times New Roman"/>
          <w:sz w:val="24"/>
          <w:szCs w:val="24"/>
        </w:rPr>
        <w:t xml:space="preserve">едачи музыкального образа в его </w:t>
      </w:r>
      <w:r w:rsidRPr="00634D4D">
        <w:rPr>
          <w:rFonts w:ascii="Times New Roman" w:hAnsi="Times New Roman" w:cs="Times New Roman"/>
          <w:sz w:val="24"/>
          <w:szCs w:val="24"/>
        </w:rPr>
        <w:t>выражении пластическими средствами, в том числе танцевальными;</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 xml:space="preserve">создания вокальных и инструментальных композиций </w:t>
      </w:r>
      <w:r w:rsidR="00634D4D" w:rsidRPr="00634D4D">
        <w:rPr>
          <w:rFonts w:ascii="Times New Roman" w:hAnsi="Times New Roman" w:cs="Times New Roman"/>
          <w:sz w:val="24"/>
          <w:szCs w:val="24"/>
        </w:rPr>
        <w:t xml:space="preserve">на основе </w:t>
      </w:r>
      <w:r w:rsidRPr="00634D4D">
        <w:rPr>
          <w:rFonts w:ascii="Times New Roman" w:hAnsi="Times New Roman" w:cs="Times New Roman"/>
          <w:sz w:val="24"/>
          <w:szCs w:val="24"/>
        </w:rPr>
        <w:t>знакомых мелодий из произведений отеч</w:t>
      </w:r>
      <w:r w:rsidR="00634D4D" w:rsidRPr="00634D4D">
        <w:rPr>
          <w:rFonts w:ascii="Times New Roman" w:hAnsi="Times New Roman" w:cs="Times New Roman"/>
          <w:sz w:val="24"/>
          <w:szCs w:val="24"/>
        </w:rPr>
        <w:t>ественных и зарубежных компози</w:t>
      </w:r>
      <w:r w:rsidRPr="00634D4D">
        <w:rPr>
          <w:rFonts w:ascii="Times New Roman" w:hAnsi="Times New Roman" w:cs="Times New Roman"/>
          <w:sz w:val="24"/>
          <w:szCs w:val="24"/>
        </w:rPr>
        <w:t>торов;</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создания различных исполни</w:t>
      </w:r>
      <w:r w:rsidR="00634D4D" w:rsidRPr="00634D4D">
        <w:rPr>
          <w:rFonts w:ascii="Times New Roman" w:hAnsi="Times New Roman" w:cs="Times New Roman"/>
          <w:sz w:val="24"/>
          <w:szCs w:val="24"/>
        </w:rPr>
        <w:t xml:space="preserve">тельских интерпретаций народных </w:t>
      </w:r>
      <w:r w:rsidRPr="00634D4D">
        <w:rPr>
          <w:rFonts w:ascii="Times New Roman" w:hAnsi="Times New Roman" w:cs="Times New Roman"/>
          <w:sz w:val="24"/>
          <w:szCs w:val="24"/>
        </w:rPr>
        <w:t>песен и инструментальных наигрышей, пе</w:t>
      </w:r>
      <w:r w:rsidR="00634D4D" w:rsidRPr="00634D4D">
        <w:rPr>
          <w:rFonts w:ascii="Times New Roman" w:hAnsi="Times New Roman" w:cs="Times New Roman"/>
          <w:sz w:val="24"/>
          <w:szCs w:val="24"/>
        </w:rPr>
        <w:t>сенных образцов творчества оте</w:t>
      </w:r>
      <w:r w:rsidRPr="00634D4D">
        <w:rPr>
          <w:rFonts w:ascii="Times New Roman" w:hAnsi="Times New Roman" w:cs="Times New Roman"/>
          <w:sz w:val="24"/>
          <w:szCs w:val="24"/>
        </w:rPr>
        <w:t>чественных и зарубежных композиторов;</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импровизации и сочинения музы</w:t>
      </w:r>
      <w:r w:rsidR="00634D4D" w:rsidRPr="00634D4D">
        <w:rPr>
          <w:rFonts w:ascii="Times New Roman" w:hAnsi="Times New Roman" w:cs="Times New Roman"/>
          <w:sz w:val="24"/>
          <w:szCs w:val="24"/>
        </w:rPr>
        <w:t xml:space="preserve">ки на заданные интонации, темы, </w:t>
      </w:r>
      <w:r w:rsidRPr="00634D4D">
        <w:rPr>
          <w:rFonts w:ascii="Times New Roman" w:hAnsi="Times New Roman" w:cs="Times New Roman"/>
          <w:sz w:val="24"/>
          <w:szCs w:val="24"/>
        </w:rPr>
        <w:t>мелодико-ритмические модели, стихотворные тексты и др.;</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инсценировки народных песен;</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создания художественного замысла и воплощения эмоционально-</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hAnsi="Times New Roman" w:cs="Times New Roman"/>
          <w:sz w:val="24"/>
          <w:szCs w:val="24"/>
        </w:rPr>
        <w:t>образного содержания произведений музыки сценическими средствами;</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создания музыкально-литературных композиций;</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прослеживания связей между «легкой» и «серьезной» музыкой;</w:t>
      </w:r>
    </w:p>
    <w:p w:rsidR="00E81B75" w:rsidRPr="00634D4D" w:rsidRDefault="00E81B75" w:rsidP="00634D4D">
      <w:pPr>
        <w:autoSpaceDE w:val="0"/>
        <w:autoSpaceDN w:val="0"/>
        <w:adjustRightInd w:val="0"/>
        <w:spacing w:after="0" w:line="240" w:lineRule="auto"/>
        <w:jc w:val="both"/>
        <w:rPr>
          <w:rFonts w:ascii="Times New Roman" w:hAnsi="Times New Roman" w:cs="Times New Roman"/>
          <w:sz w:val="24"/>
          <w:szCs w:val="24"/>
        </w:rPr>
      </w:pPr>
      <w:r w:rsidRPr="00634D4D">
        <w:rPr>
          <w:rFonts w:ascii="Times New Roman" w:eastAsia="SymbolMT" w:hAnsi="Times New Roman" w:cs="Times New Roman"/>
          <w:sz w:val="24"/>
          <w:szCs w:val="24"/>
        </w:rPr>
        <w:t xml:space="preserve">• </w:t>
      </w:r>
      <w:r w:rsidRPr="00634D4D">
        <w:rPr>
          <w:rFonts w:ascii="Times New Roman" w:hAnsi="Times New Roman" w:cs="Times New Roman"/>
          <w:sz w:val="24"/>
          <w:szCs w:val="24"/>
        </w:rPr>
        <w:t>выявления связей музыки с други</w:t>
      </w:r>
      <w:r w:rsidR="00634D4D" w:rsidRPr="00634D4D">
        <w:rPr>
          <w:rFonts w:ascii="Times New Roman" w:hAnsi="Times New Roman" w:cs="Times New Roman"/>
          <w:sz w:val="24"/>
          <w:szCs w:val="24"/>
        </w:rPr>
        <w:t>ми искусствами, историей и жиз</w:t>
      </w:r>
      <w:r w:rsidRPr="00634D4D">
        <w:rPr>
          <w:rFonts w:ascii="Times New Roman" w:hAnsi="Times New Roman" w:cs="Times New Roman"/>
          <w:sz w:val="24"/>
          <w:szCs w:val="24"/>
        </w:rPr>
        <w:t>нью.</w:t>
      </w:r>
    </w:p>
    <w:p w:rsidR="00E81B75" w:rsidRPr="00634D4D" w:rsidRDefault="00E81B75" w:rsidP="00E81B75">
      <w:pPr>
        <w:autoSpaceDE w:val="0"/>
        <w:autoSpaceDN w:val="0"/>
        <w:adjustRightInd w:val="0"/>
        <w:spacing w:after="0" w:line="240" w:lineRule="auto"/>
        <w:rPr>
          <w:rFonts w:ascii="Times New Roman" w:hAnsi="Times New Roman" w:cs="Times New Roman"/>
          <w:bCs/>
          <w:sz w:val="24"/>
          <w:szCs w:val="24"/>
        </w:rPr>
      </w:pPr>
      <w:r w:rsidRPr="00634D4D">
        <w:rPr>
          <w:rFonts w:ascii="Times New Roman" w:hAnsi="Times New Roman" w:cs="Times New Roman"/>
          <w:bCs/>
          <w:sz w:val="24"/>
          <w:szCs w:val="24"/>
        </w:rPr>
        <w:t>Представления о музыкальн</w:t>
      </w:r>
      <w:r w:rsidR="00634D4D">
        <w:rPr>
          <w:rFonts w:ascii="Times New Roman" w:hAnsi="Times New Roman" w:cs="Times New Roman"/>
          <w:bCs/>
          <w:sz w:val="24"/>
          <w:szCs w:val="24"/>
        </w:rPr>
        <w:t xml:space="preserve">ой жизни России и других стран. </w:t>
      </w:r>
      <w:r w:rsidRPr="00634D4D">
        <w:rPr>
          <w:rFonts w:ascii="Times New Roman" w:hAnsi="Times New Roman" w:cs="Times New Roman"/>
          <w:bCs/>
          <w:sz w:val="24"/>
          <w:szCs w:val="24"/>
        </w:rPr>
        <w:t>Знакомство с творчеством выд</w:t>
      </w:r>
      <w:r w:rsidR="00634D4D">
        <w:rPr>
          <w:rFonts w:ascii="Times New Roman" w:hAnsi="Times New Roman" w:cs="Times New Roman"/>
          <w:bCs/>
          <w:sz w:val="24"/>
          <w:szCs w:val="24"/>
        </w:rPr>
        <w:t xml:space="preserve">ающихся российских и зарубежных </w:t>
      </w:r>
      <w:r w:rsidRPr="00634D4D">
        <w:rPr>
          <w:rFonts w:ascii="Times New Roman" w:hAnsi="Times New Roman" w:cs="Times New Roman"/>
          <w:bCs/>
          <w:sz w:val="24"/>
          <w:szCs w:val="24"/>
        </w:rPr>
        <w:t>исполнителей: Ф. Шаляпина, Э. Карузо, М. Каллас; С. Рихтера, Д. Ойстраха, Э. Горовица, И. Менухина; Е. Мравинского, А. Свешникова, Г. фон.</w:t>
      </w:r>
    </w:p>
    <w:p w:rsidR="00E81B75" w:rsidRPr="00634D4D" w:rsidRDefault="00E81B75" w:rsidP="00E81B75">
      <w:pPr>
        <w:autoSpaceDE w:val="0"/>
        <w:autoSpaceDN w:val="0"/>
        <w:adjustRightInd w:val="0"/>
        <w:spacing w:after="0" w:line="240" w:lineRule="auto"/>
        <w:rPr>
          <w:rFonts w:ascii="Times New Roman" w:hAnsi="Times New Roman" w:cs="Times New Roman"/>
          <w:bCs/>
          <w:sz w:val="24"/>
          <w:szCs w:val="24"/>
        </w:rPr>
      </w:pPr>
      <w:r w:rsidRPr="00634D4D">
        <w:rPr>
          <w:rFonts w:ascii="Times New Roman" w:hAnsi="Times New Roman" w:cs="Times New Roman"/>
          <w:bCs/>
          <w:sz w:val="24"/>
          <w:szCs w:val="24"/>
        </w:rPr>
        <w:t>Караяна и др.; исполнительских коллективов: Русского народного академического хора им. М.Е. Пятницкого; Национального академического оркестра народных инструментов России им. Н.П. Осипова; Заслуженного коллектива России Академического симфонического оркестра Санкт</w:t>
      </w:r>
      <w:r w:rsidR="00634D4D">
        <w:rPr>
          <w:rFonts w:ascii="Times New Roman" w:hAnsi="Times New Roman" w:cs="Times New Roman"/>
          <w:bCs/>
          <w:sz w:val="24"/>
          <w:szCs w:val="24"/>
        </w:rPr>
        <w:t>-</w:t>
      </w:r>
      <w:r w:rsidR="001F5E95">
        <w:rPr>
          <w:rFonts w:ascii="Times New Roman" w:hAnsi="Times New Roman" w:cs="Times New Roman"/>
          <w:bCs/>
          <w:sz w:val="24"/>
          <w:szCs w:val="24"/>
        </w:rPr>
        <w:t xml:space="preserve">Петербургской филармонии и др. </w:t>
      </w:r>
      <w:r w:rsidRPr="00634D4D">
        <w:rPr>
          <w:rFonts w:ascii="Times New Roman" w:hAnsi="Times New Roman" w:cs="Times New Roman"/>
          <w:bCs/>
          <w:sz w:val="24"/>
          <w:szCs w:val="24"/>
        </w:rPr>
        <w:t>Знакомство с творчеством регио</w:t>
      </w:r>
      <w:r w:rsidR="00634D4D">
        <w:rPr>
          <w:rFonts w:ascii="Times New Roman" w:hAnsi="Times New Roman" w:cs="Times New Roman"/>
          <w:bCs/>
          <w:sz w:val="24"/>
          <w:szCs w:val="24"/>
        </w:rPr>
        <w:t xml:space="preserve">нальных музыкальных коллективов </w:t>
      </w:r>
      <w:r w:rsidRPr="00634D4D">
        <w:rPr>
          <w:rFonts w:ascii="Times New Roman" w:hAnsi="Times New Roman" w:cs="Times New Roman"/>
          <w:bCs/>
          <w:sz w:val="24"/>
          <w:szCs w:val="24"/>
        </w:rPr>
        <w:t>и солистов – исполнителей народной, академической и эстрадной музыки</w:t>
      </w:r>
      <w:r w:rsidR="00634D4D">
        <w:rPr>
          <w:rFonts w:ascii="Times New Roman" w:hAnsi="Times New Roman" w:cs="Times New Roman"/>
          <w:bCs/>
          <w:sz w:val="24"/>
          <w:szCs w:val="24"/>
        </w:rPr>
        <w:t xml:space="preserve">. </w:t>
      </w:r>
      <w:r w:rsidRPr="00634D4D">
        <w:rPr>
          <w:rFonts w:ascii="Times New Roman" w:hAnsi="Times New Roman" w:cs="Times New Roman"/>
          <w:bCs/>
          <w:sz w:val="24"/>
          <w:szCs w:val="24"/>
        </w:rPr>
        <w:t>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w:t>
      </w:r>
      <w:r w:rsidR="001F5E95">
        <w:rPr>
          <w:rFonts w:ascii="Times New Roman" w:hAnsi="Times New Roman" w:cs="Times New Roman"/>
          <w:bCs/>
          <w:sz w:val="24"/>
          <w:szCs w:val="24"/>
        </w:rPr>
        <w:t xml:space="preserve">ого конкурса исполнителей имени </w:t>
      </w:r>
      <w:r w:rsidRPr="00634D4D">
        <w:rPr>
          <w:rFonts w:ascii="Times New Roman" w:hAnsi="Times New Roman" w:cs="Times New Roman"/>
          <w:bCs/>
          <w:sz w:val="24"/>
          <w:szCs w:val="24"/>
        </w:rPr>
        <w:t>П.И. Чайковского, с деятельностью все</w:t>
      </w:r>
      <w:r w:rsidR="001F5E95">
        <w:rPr>
          <w:rFonts w:ascii="Times New Roman" w:hAnsi="Times New Roman" w:cs="Times New Roman"/>
          <w:bCs/>
          <w:sz w:val="24"/>
          <w:szCs w:val="24"/>
        </w:rPr>
        <w:t xml:space="preserve">мирно известных театров оперы и </w:t>
      </w:r>
      <w:r w:rsidRPr="00634D4D">
        <w:rPr>
          <w:rFonts w:ascii="Times New Roman" w:hAnsi="Times New Roman" w:cs="Times New Roman"/>
          <w:bCs/>
          <w:sz w:val="24"/>
          <w:szCs w:val="24"/>
        </w:rPr>
        <w:t>балета: Большого театра (Россия, Москв</w:t>
      </w:r>
      <w:r w:rsidR="001F5E95">
        <w:rPr>
          <w:rFonts w:ascii="Times New Roman" w:hAnsi="Times New Roman" w:cs="Times New Roman"/>
          <w:bCs/>
          <w:sz w:val="24"/>
          <w:szCs w:val="24"/>
        </w:rPr>
        <w:t xml:space="preserve">а), Мариинского театра (Россия, </w:t>
      </w:r>
      <w:r w:rsidRPr="00634D4D">
        <w:rPr>
          <w:rFonts w:ascii="Times New Roman" w:hAnsi="Times New Roman" w:cs="Times New Roman"/>
          <w:bCs/>
          <w:sz w:val="24"/>
          <w:szCs w:val="24"/>
        </w:rPr>
        <w:t>Санкт-Петербург); Ла Скала (Италия, Ми</w:t>
      </w:r>
      <w:r w:rsidR="001F5E95">
        <w:rPr>
          <w:rFonts w:ascii="Times New Roman" w:hAnsi="Times New Roman" w:cs="Times New Roman"/>
          <w:bCs/>
          <w:sz w:val="24"/>
          <w:szCs w:val="24"/>
        </w:rPr>
        <w:t>лан), Гранд-опера (Франция, Па</w:t>
      </w:r>
      <w:r w:rsidRPr="00634D4D">
        <w:rPr>
          <w:rFonts w:ascii="Times New Roman" w:hAnsi="Times New Roman" w:cs="Times New Roman"/>
          <w:bCs/>
          <w:sz w:val="24"/>
          <w:szCs w:val="24"/>
        </w:rPr>
        <w:t>риж), Ковент-Гарден (Англия, Лондон)</w:t>
      </w:r>
      <w:r w:rsidR="001F5E95">
        <w:rPr>
          <w:rFonts w:ascii="Times New Roman" w:hAnsi="Times New Roman" w:cs="Times New Roman"/>
          <w:bCs/>
          <w:sz w:val="24"/>
          <w:szCs w:val="24"/>
        </w:rPr>
        <w:t xml:space="preserve">, Метрополитен-опера (США, Нью-Йорк); центров отечественной (в </w:t>
      </w:r>
      <w:r w:rsidRPr="00634D4D">
        <w:rPr>
          <w:rFonts w:ascii="Times New Roman" w:hAnsi="Times New Roman" w:cs="Times New Roman"/>
          <w:bCs/>
          <w:sz w:val="24"/>
          <w:szCs w:val="24"/>
        </w:rPr>
        <w:t xml:space="preserve">том </w:t>
      </w:r>
      <w:r w:rsidR="001F5E95">
        <w:rPr>
          <w:rFonts w:ascii="Times New Roman" w:hAnsi="Times New Roman" w:cs="Times New Roman"/>
          <w:bCs/>
          <w:sz w:val="24"/>
          <w:szCs w:val="24"/>
        </w:rPr>
        <w:t xml:space="preserve">числе региональной) музыкальной </w:t>
      </w:r>
      <w:r w:rsidRPr="00634D4D">
        <w:rPr>
          <w:rFonts w:ascii="Times New Roman" w:hAnsi="Times New Roman" w:cs="Times New Roman"/>
          <w:bCs/>
          <w:sz w:val="24"/>
          <w:szCs w:val="24"/>
        </w:rPr>
        <w:t>культуры и музыкального образования: Музеем музыкальной культ</w:t>
      </w:r>
      <w:r w:rsidR="001F5E95">
        <w:rPr>
          <w:rFonts w:ascii="Times New Roman" w:hAnsi="Times New Roman" w:cs="Times New Roman"/>
          <w:bCs/>
          <w:sz w:val="24"/>
          <w:szCs w:val="24"/>
        </w:rPr>
        <w:t xml:space="preserve">уры </w:t>
      </w:r>
      <w:r w:rsidRPr="00634D4D">
        <w:rPr>
          <w:rFonts w:ascii="Times New Roman" w:hAnsi="Times New Roman" w:cs="Times New Roman"/>
          <w:bCs/>
          <w:sz w:val="24"/>
          <w:szCs w:val="24"/>
        </w:rPr>
        <w:t>имени М.И. Глинки, Московской госуд</w:t>
      </w:r>
      <w:r w:rsidR="001F5E95">
        <w:rPr>
          <w:rFonts w:ascii="Times New Roman" w:hAnsi="Times New Roman" w:cs="Times New Roman"/>
          <w:bCs/>
          <w:sz w:val="24"/>
          <w:szCs w:val="24"/>
        </w:rPr>
        <w:t xml:space="preserve">арственной консерваторией имени </w:t>
      </w:r>
      <w:r w:rsidRPr="00634D4D">
        <w:rPr>
          <w:rFonts w:ascii="Times New Roman" w:hAnsi="Times New Roman" w:cs="Times New Roman"/>
          <w:bCs/>
          <w:sz w:val="24"/>
          <w:szCs w:val="24"/>
        </w:rPr>
        <w:t>П.И. Чайковского, Санкт-Петербургской государственной консерваторией</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имен</w:t>
      </w:r>
      <w:r w:rsidR="001F5E95" w:rsidRPr="00F40DAD">
        <w:rPr>
          <w:rFonts w:ascii="Times New Roman" w:hAnsi="Times New Roman" w:cs="Times New Roman"/>
          <w:bCs/>
          <w:sz w:val="24"/>
          <w:szCs w:val="24"/>
        </w:rPr>
        <w:t xml:space="preserve">и Н.А. Римского-Корсакова и др. </w:t>
      </w:r>
      <w:r w:rsidRPr="00F40DAD">
        <w:rPr>
          <w:rFonts w:ascii="Times New Roman" w:hAnsi="Times New Roman" w:cs="Times New Roman"/>
          <w:bCs/>
          <w:sz w:val="24"/>
          <w:szCs w:val="24"/>
        </w:rPr>
        <w:t xml:space="preserve">При знакомстве с </w:t>
      </w:r>
      <w:r w:rsidRPr="00F40DAD">
        <w:rPr>
          <w:rFonts w:ascii="Times New Roman" w:hAnsi="Times New Roman" w:cs="Times New Roman"/>
          <w:bCs/>
          <w:iCs/>
          <w:sz w:val="24"/>
          <w:szCs w:val="24"/>
        </w:rPr>
        <w:t xml:space="preserve">музыкальной жизнью России и других стран </w:t>
      </w:r>
      <w:r w:rsidR="001F5E95" w:rsidRPr="00F40DAD">
        <w:rPr>
          <w:rFonts w:ascii="Times New Roman" w:hAnsi="Times New Roman" w:cs="Times New Roman"/>
          <w:bCs/>
          <w:sz w:val="24"/>
          <w:szCs w:val="24"/>
        </w:rPr>
        <w:t>обо</w:t>
      </w:r>
      <w:r w:rsidRPr="00F40DAD">
        <w:rPr>
          <w:rFonts w:ascii="Times New Roman" w:hAnsi="Times New Roman" w:cs="Times New Roman"/>
          <w:bCs/>
          <w:sz w:val="24"/>
          <w:szCs w:val="24"/>
        </w:rPr>
        <w:t>гащение опыта музыкально-творческ</w:t>
      </w:r>
      <w:r w:rsidR="001F5E95" w:rsidRPr="00F40DAD">
        <w:rPr>
          <w:rFonts w:ascii="Times New Roman" w:hAnsi="Times New Roman" w:cs="Times New Roman"/>
          <w:bCs/>
          <w:sz w:val="24"/>
          <w:szCs w:val="24"/>
        </w:rPr>
        <w:t>ой деятельности учащихся осуще</w:t>
      </w:r>
      <w:r w:rsidRPr="00F40DAD">
        <w:rPr>
          <w:rFonts w:ascii="Times New Roman" w:hAnsi="Times New Roman" w:cs="Times New Roman"/>
          <w:bCs/>
          <w:sz w:val="24"/>
          <w:szCs w:val="24"/>
        </w:rPr>
        <w:t>ствляется в процессе:</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ознакомления с исполнительски</w:t>
      </w:r>
      <w:r w:rsidR="001F5E95" w:rsidRPr="00F40DAD">
        <w:rPr>
          <w:rFonts w:ascii="Times New Roman" w:hAnsi="Times New Roman" w:cs="Times New Roman"/>
          <w:bCs/>
          <w:sz w:val="24"/>
          <w:szCs w:val="24"/>
        </w:rPr>
        <w:t>м творчеством различных оркест</w:t>
      </w:r>
      <w:r w:rsidRPr="00F40DAD">
        <w:rPr>
          <w:rFonts w:ascii="Times New Roman" w:hAnsi="Times New Roman" w:cs="Times New Roman"/>
          <w:bCs/>
          <w:sz w:val="24"/>
          <w:szCs w:val="24"/>
        </w:rPr>
        <w:t xml:space="preserve">ровых коллективов (симфоническими, </w:t>
      </w:r>
      <w:r w:rsidR="001F5E95" w:rsidRPr="00F40DAD">
        <w:rPr>
          <w:rFonts w:ascii="Times New Roman" w:hAnsi="Times New Roman" w:cs="Times New Roman"/>
          <w:bCs/>
          <w:sz w:val="24"/>
          <w:szCs w:val="24"/>
        </w:rPr>
        <w:t>камерными, духовыми, оркестрами народных инструментов, эстрадно-</w:t>
      </w:r>
      <w:r w:rsidRPr="00F40DAD">
        <w:rPr>
          <w:rFonts w:ascii="Times New Roman" w:hAnsi="Times New Roman" w:cs="Times New Roman"/>
          <w:bCs/>
          <w:sz w:val="24"/>
          <w:szCs w:val="24"/>
        </w:rPr>
        <w:t>джазовыми и др.);</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выявления общего и особенного</w:t>
      </w:r>
      <w:r w:rsidR="001F5E95" w:rsidRPr="00F40DAD">
        <w:rPr>
          <w:rFonts w:ascii="Times New Roman" w:hAnsi="Times New Roman" w:cs="Times New Roman"/>
          <w:bCs/>
          <w:sz w:val="24"/>
          <w:szCs w:val="24"/>
        </w:rPr>
        <w:t xml:space="preserve"> в академическом и народном на</w:t>
      </w:r>
      <w:r w:rsidRPr="00F40DAD">
        <w:rPr>
          <w:rFonts w:ascii="Times New Roman" w:hAnsi="Times New Roman" w:cs="Times New Roman"/>
          <w:bCs/>
          <w:sz w:val="24"/>
          <w:szCs w:val="24"/>
        </w:rPr>
        <w:t>правлениях хорового исполнительства в России и других странах мира;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высказывания своего отношени</w:t>
      </w:r>
      <w:r w:rsidR="001F5E95" w:rsidRPr="00F40DAD">
        <w:rPr>
          <w:rFonts w:ascii="Times New Roman" w:hAnsi="Times New Roman" w:cs="Times New Roman"/>
          <w:bCs/>
          <w:sz w:val="24"/>
          <w:szCs w:val="24"/>
        </w:rPr>
        <w:t>я к прослушанным дома музыкаль</w:t>
      </w:r>
      <w:r w:rsidRPr="00F40DAD">
        <w:rPr>
          <w:rFonts w:ascii="Times New Roman" w:hAnsi="Times New Roman" w:cs="Times New Roman"/>
          <w:bCs/>
          <w:sz w:val="24"/>
          <w:szCs w:val="24"/>
        </w:rPr>
        <w:t>ным теле-радио передачами и к ним;</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создания собственной коллекции м</w:t>
      </w:r>
      <w:r w:rsidR="001F5E95" w:rsidRPr="00F40DAD">
        <w:rPr>
          <w:rFonts w:ascii="Times New Roman" w:hAnsi="Times New Roman" w:cs="Times New Roman"/>
          <w:bCs/>
          <w:sz w:val="24"/>
          <w:szCs w:val="24"/>
        </w:rPr>
        <w:t>узыкальных аудио-, видеозапи</w:t>
      </w:r>
      <w:r w:rsidRPr="00F40DAD">
        <w:rPr>
          <w:rFonts w:ascii="Times New Roman" w:hAnsi="Times New Roman" w:cs="Times New Roman"/>
          <w:bCs/>
          <w:sz w:val="24"/>
          <w:szCs w:val="24"/>
        </w:rPr>
        <w:t>сей;</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изучения популярной литератур</w:t>
      </w:r>
      <w:r w:rsidR="001F5E95" w:rsidRPr="00F40DAD">
        <w:rPr>
          <w:rFonts w:ascii="Times New Roman" w:hAnsi="Times New Roman" w:cs="Times New Roman"/>
          <w:bCs/>
          <w:sz w:val="24"/>
          <w:szCs w:val="24"/>
        </w:rPr>
        <w:t>ы, посвященной различным сторо</w:t>
      </w:r>
      <w:r w:rsidRPr="00F40DAD">
        <w:rPr>
          <w:rFonts w:ascii="Times New Roman" w:hAnsi="Times New Roman" w:cs="Times New Roman"/>
          <w:bCs/>
          <w:sz w:val="24"/>
          <w:szCs w:val="24"/>
        </w:rPr>
        <w:t>нам м</w:t>
      </w:r>
      <w:r w:rsidR="001F5E95" w:rsidRPr="00F40DAD">
        <w:rPr>
          <w:rFonts w:ascii="Times New Roman" w:hAnsi="Times New Roman" w:cs="Times New Roman"/>
          <w:bCs/>
          <w:sz w:val="24"/>
          <w:szCs w:val="24"/>
        </w:rPr>
        <w:t>узыкальной жизни страны и мира;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использования информацион</w:t>
      </w:r>
      <w:r w:rsidR="001F5E95" w:rsidRPr="00F40DAD">
        <w:rPr>
          <w:rFonts w:ascii="Times New Roman" w:hAnsi="Times New Roman" w:cs="Times New Roman"/>
          <w:bCs/>
          <w:sz w:val="24"/>
          <w:szCs w:val="24"/>
        </w:rPr>
        <w:t xml:space="preserve">но- коммуникационных технологий </w:t>
      </w:r>
      <w:r w:rsidRPr="00F40DAD">
        <w:rPr>
          <w:rFonts w:ascii="Times New Roman" w:hAnsi="Times New Roman" w:cs="Times New Roman"/>
          <w:bCs/>
          <w:sz w:val="24"/>
          <w:szCs w:val="24"/>
        </w:rPr>
        <w:t>для сочинения, аранжировки, записи и воспроизведения музыка</w:t>
      </w:r>
      <w:r w:rsidR="001F5E95" w:rsidRPr="00F40DAD">
        <w:rPr>
          <w:rFonts w:ascii="Times New Roman" w:hAnsi="Times New Roman" w:cs="Times New Roman"/>
          <w:bCs/>
          <w:sz w:val="24"/>
          <w:szCs w:val="24"/>
        </w:rPr>
        <w:t>льных про</w:t>
      </w:r>
      <w:r w:rsidRPr="00F40DAD">
        <w:rPr>
          <w:rFonts w:ascii="Times New Roman" w:hAnsi="Times New Roman" w:cs="Times New Roman"/>
          <w:bCs/>
          <w:sz w:val="24"/>
          <w:szCs w:val="24"/>
        </w:rPr>
        <w:t>изведений;</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поиска и отбора музыкальных п</w:t>
      </w:r>
      <w:r w:rsidR="001F5E95" w:rsidRPr="00F40DAD">
        <w:rPr>
          <w:rFonts w:ascii="Times New Roman" w:hAnsi="Times New Roman" w:cs="Times New Roman"/>
          <w:bCs/>
          <w:sz w:val="24"/>
          <w:szCs w:val="24"/>
        </w:rPr>
        <w:t xml:space="preserve">роизведений в сети Интернет для </w:t>
      </w:r>
      <w:r w:rsidRPr="00F40DAD">
        <w:rPr>
          <w:rFonts w:ascii="Times New Roman" w:hAnsi="Times New Roman" w:cs="Times New Roman"/>
          <w:bCs/>
          <w:sz w:val="24"/>
          <w:szCs w:val="24"/>
        </w:rPr>
        <w:t>самостоятельного ознакомления с ними;</w:t>
      </w:r>
    </w:p>
    <w:p w:rsidR="00B93B38" w:rsidRPr="0040286B"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приобретения и применения зна</w:t>
      </w:r>
      <w:r w:rsidR="001F5E95" w:rsidRPr="00F40DAD">
        <w:rPr>
          <w:rFonts w:ascii="Times New Roman" w:hAnsi="Times New Roman" w:cs="Times New Roman"/>
          <w:bCs/>
          <w:sz w:val="24"/>
          <w:szCs w:val="24"/>
        </w:rPr>
        <w:t xml:space="preserve">ний, умений и навыков в области </w:t>
      </w:r>
      <w:r w:rsidR="0040286B">
        <w:rPr>
          <w:rFonts w:ascii="Times New Roman" w:hAnsi="Times New Roman" w:cs="Times New Roman"/>
          <w:bCs/>
          <w:sz w:val="24"/>
          <w:szCs w:val="24"/>
        </w:rPr>
        <w:t>музыкального самообразования.</w:t>
      </w:r>
    </w:p>
    <w:p w:rsidR="00E81B75" w:rsidRPr="00F40DAD" w:rsidRDefault="00E81B75" w:rsidP="0040286B">
      <w:pPr>
        <w:autoSpaceDE w:val="0"/>
        <w:autoSpaceDN w:val="0"/>
        <w:adjustRightInd w:val="0"/>
        <w:spacing w:after="0" w:line="240" w:lineRule="auto"/>
        <w:jc w:val="center"/>
        <w:rPr>
          <w:rFonts w:ascii="Times New Roman" w:hAnsi="Times New Roman" w:cs="Times New Roman"/>
          <w:b/>
          <w:bCs/>
          <w:sz w:val="24"/>
          <w:szCs w:val="24"/>
        </w:rPr>
      </w:pPr>
      <w:r w:rsidRPr="00F40DAD">
        <w:rPr>
          <w:rFonts w:ascii="Times New Roman" w:hAnsi="Times New Roman" w:cs="Times New Roman"/>
          <w:b/>
          <w:bCs/>
          <w:sz w:val="24"/>
          <w:szCs w:val="24"/>
        </w:rPr>
        <w:t>ОСНОВНОЕ СОДЕРЖАНИЕ</w:t>
      </w:r>
    </w:p>
    <w:p w:rsidR="00E81B75" w:rsidRPr="00F40DAD" w:rsidRDefault="00A74A49" w:rsidP="004028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VIII-IX классы </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МУЗЫКА В ФОРМИРОВАНИИ ДУХОВНОЙ КУЛЬТУРЫ ЛИЧНОСТИ</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Специфика музыки и ее место в ряду других видов искусства.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Жизнь как главный источник всех свя</w:t>
      </w:r>
      <w:r w:rsidR="001F5E95" w:rsidRPr="00F40DAD">
        <w:rPr>
          <w:rFonts w:ascii="Times New Roman" w:hAnsi="Times New Roman" w:cs="Times New Roman"/>
          <w:bCs/>
          <w:sz w:val="24"/>
          <w:szCs w:val="24"/>
        </w:rPr>
        <w:t>зей между различными видами ис</w:t>
      </w:r>
      <w:r w:rsidRPr="00F40DAD">
        <w:rPr>
          <w:rFonts w:ascii="Times New Roman" w:hAnsi="Times New Roman" w:cs="Times New Roman"/>
          <w:bCs/>
          <w:sz w:val="24"/>
          <w:szCs w:val="24"/>
        </w:rPr>
        <w:t>кусства. Мир, человек, природа, события</w:t>
      </w:r>
      <w:r w:rsidR="001F5E95" w:rsidRPr="00F40DAD">
        <w:rPr>
          <w:rFonts w:ascii="Times New Roman" w:hAnsi="Times New Roman" w:cs="Times New Roman"/>
          <w:bCs/>
          <w:sz w:val="24"/>
          <w:szCs w:val="24"/>
        </w:rPr>
        <w:t xml:space="preserve"> истории и наша современность –</w:t>
      </w:r>
      <w:r w:rsidRPr="00F40DAD">
        <w:rPr>
          <w:rFonts w:ascii="Times New Roman" w:hAnsi="Times New Roman" w:cs="Times New Roman"/>
          <w:bCs/>
          <w:sz w:val="24"/>
          <w:szCs w:val="24"/>
        </w:rPr>
        <w:t>главные темы искусства. Родство художес</w:t>
      </w:r>
      <w:r w:rsidR="001F5E95" w:rsidRPr="00F40DAD">
        <w:rPr>
          <w:rFonts w:ascii="Times New Roman" w:hAnsi="Times New Roman" w:cs="Times New Roman"/>
          <w:bCs/>
          <w:sz w:val="24"/>
          <w:szCs w:val="24"/>
        </w:rPr>
        <w:t xml:space="preserve">твенных образов разных искусств </w:t>
      </w:r>
      <w:r w:rsidRPr="00F40DAD">
        <w:rPr>
          <w:rFonts w:ascii="Times New Roman" w:hAnsi="Times New Roman" w:cs="Times New Roman"/>
          <w:bCs/>
          <w:sz w:val="24"/>
          <w:szCs w:val="24"/>
        </w:rPr>
        <w:t>и взаимодополнение их выразительных с</w:t>
      </w:r>
      <w:r w:rsidR="001F5E95" w:rsidRPr="00F40DAD">
        <w:rPr>
          <w:rFonts w:ascii="Times New Roman" w:hAnsi="Times New Roman" w:cs="Times New Roman"/>
          <w:bCs/>
          <w:sz w:val="24"/>
          <w:szCs w:val="24"/>
        </w:rPr>
        <w:t>редств. Место и возможности му</w:t>
      </w:r>
      <w:r w:rsidRPr="00F40DAD">
        <w:rPr>
          <w:rFonts w:ascii="Times New Roman" w:hAnsi="Times New Roman" w:cs="Times New Roman"/>
          <w:bCs/>
          <w:sz w:val="24"/>
          <w:szCs w:val="24"/>
        </w:rPr>
        <w:t>зыки в синтетических видах искусства: музыка в театре, кино и др.</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Направленность музыкального искусства, его основных функц</w:t>
      </w:r>
      <w:r w:rsidR="001F5E95" w:rsidRPr="00F40DAD">
        <w:rPr>
          <w:rFonts w:ascii="Times New Roman" w:hAnsi="Times New Roman" w:cs="Times New Roman"/>
          <w:bCs/>
          <w:sz w:val="24"/>
          <w:szCs w:val="24"/>
        </w:rPr>
        <w:t xml:space="preserve">ий </w:t>
      </w:r>
      <w:r w:rsidRPr="00F40DAD">
        <w:rPr>
          <w:rFonts w:ascii="Times New Roman" w:hAnsi="Times New Roman" w:cs="Times New Roman"/>
          <w:bCs/>
          <w:sz w:val="24"/>
          <w:szCs w:val="24"/>
        </w:rPr>
        <w:t>на духовное совершенствование личнос</w:t>
      </w:r>
      <w:r w:rsidR="001F5E95" w:rsidRPr="00F40DAD">
        <w:rPr>
          <w:rFonts w:ascii="Times New Roman" w:hAnsi="Times New Roman" w:cs="Times New Roman"/>
          <w:bCs/>
          <w:sz w:val="24"/>
          <w:szCs w:val="24"/>
        </w:rPr>
        <w:t>ти: осознание и принятие лично</w:t>
      </w:r>
      <w:r w:rsidRPr="00F40DAD">
        <w:rPr>
          <w:rFonts w:ascii="Times New Roman" w:hAnsi="Times New Roman" w:cs="Times New Roman"/>
          <w:bCs/>
          <w:sz w:val="24"/>
          <w:szCs w:val="24"/>
        </w:rPr>
        <w:t xml:space="preserve">стью социального опыта, выраженного в </w:t>
      </w:r>
      <w:r w:rsidR="001F5E95" w:rsidRPr="00F40DAD">
        <w:rPr>
          <w:rFonts w:ascii="Times New Roman" w:hAnsi="Times New Roman" w:cs="Times New Roman"/>
          <w:bCs/>
          <w:sz w:val="24"/>
          <w:szCs w:val="24"/>
        </w:rPr>
        <w:t>произведениях искусства; пробу</w:t>
      </w:r>
      <w:r w:rsidRPr="00F40DAD">
        <w:rPr>
          <w:rFonts w:ascii="Times New Roman" w:hAnsi="Times New Roman" w:cs="Times New Roman"/>
          <w:bCs/>
          <w:sz w:val="24"/>
          <w:szCs w:val="24"/>
        </w:rPr>
        <w:t>ждение душевной отзывчивости; формиро</w:t>
      </w:r>
      <w:r w:rsidR="001F5E95" w:rsidRPr="00F40DAD">
        <w:rPr>
          <w:rFonts w:ascii="Times New Roman" w:hAnsi="Times New Roman" w:cs="Times New Roman"/>
          <w:bCs/>
          <w:sz w:val="24"/>
          <w:szCs w:val="24"/>
        </w:rPr>
        <w:t xml:space="preserve">вание эстетического отношения к </w:t>
      </w:r>
      <w:r w:rsidRPr="00F40DAD">
        <w:rPr>
          <w:rFonts w:ascii="Times New Roman" w:hAnsi="Times New Roman" w:cs="Times New Roman"/>
          <w:bCs/>
          <w:sz w:val="24"/>
          <w:szCs w:val="24"/>
        </w:rPr>
        <w:t>музыке и жизни; познание мира в уникальной муз</w:t>
      </w:r>
      <w:r w:rsidR="001F5E95" w:rsidRPr="00F40DAD">
        <w:rPr>
          <w:rFonts w:ascii="Times New Roman" w:hAnsi="Times New Roman" w:cs="Times New Roman"/>
          <w:bCs/>
          <w:sz w:val="24"/>
          <w:szCs w:val="24"/>
        </w:rPr>
        <w:t xml:space="preserve">ыкально-образной форме. </w:t>
      </w:r>
      <w:r w:rsidRPr="00F40DAD">
        <w:rPr>
          <w:rFonts w:ascii="Times New Roman" w:hAnsi="Times New Roman" w:cs="Times New Roman"/>
          <w:bCs/>
          <w:sz w:val="24"/>
          <w:szCs w:val="24"/>
        </w:rPr>
        <w:t>Арттерапевтические возможност</w:t>
      </w:r>
      <w:r w:rsidR="001F5E95" w:rsidRPr="00F40DAD">
        <w:rPr>
          <w:rFonts w:ascii="Times New Roman" w:hAnsi="Times New Roman" w:cs="Times New Roman"/>
          <w:bCs/>
          <w:sz w:val="24"/>
          <w:szCs w:val="24"/>
        </w:rPr>
        <w:t>и музыкального искусства в сня</w:t>
      </w:r>
      <w:r w:rsidRPr="00F40DAD">
        <w:rPr>
          <w:rFonts w:ascii="Times New Roman" w:hAnsi="Times New Roman" w:cs="Times New Roman"/>
          <w:bCs/>
          <w:sz w:val="24"/>
          <w:szCs w:val="24"/>
        </w:rPr>
        <w:t>тии эмоциональных стрессов, регулирован</w:t>
      </w:r>
      <w:r w:rsidR="001F5E95" w:rsidRPr="00F40DAD">
        <w:rPr>
          <w:rFonts w:ascii="Times New Roman" w:hAnsi="Times New Roman" w:cs="Times New Roman"/>
          <w:bCs/>
          <w:sz w:val="24"/>
          <w:szCs w:val="24"/>
        </w:rPr>
        <w:t>ии психического состояния, гар</w:t>
      </w:r>
      <w:r w:rsidRPr="00F40DAD">
        <w:rPr>
          <w:rFonts w:ascii="Times New Roman" w:hAnsi="Times New Roman" w:cs="Times New Roman"/>
          <w:bCs/>
          <w:sz w:val="24"/>
          <w:szCs w:val="24"/>
        </w:rPr>
        <w:t>монизации эмоционально-интеллектуального развития личности.</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Своеобразие раскрытия вечных проблем быт</w:t>
      </w:r>
      <w:r w:rsidR="001F5E95" w:rsidRPr="00F40DAD">
        <w:rPr>
          <w:rFonts w:ascii="Times New Roman" w:hAnsi="Times New Roman" w:cs="Times New Roman"/>
          <w:bCs/>
          <w:sz w:val="24"/>
          <w:szCs w:val="24"/>
        </w:rPr>
        <w:t>ия в творчестве ком</w:t>
      </w:r>
      <w:r w:rsidRPr="00F40DAD">
        <w:rPr>
          <w:rFonts w:ascii="Times New Roman" w:hAnsi="Times New Roman" w:cs="Times New Roman"/>
          <w:bCs/>
          <w:sz w:val="24"/>
          <w:szCs w:val="24"/>
        </w:rPr>
        <w:t>позиторов различных эпох и стилевых на</w:t>
      </w:r>
      <w:r w:rsidR="001F5E95" w:rsidRPr="00F40DAD">
        <w:rPr>
          <w:rFonts w:ascii="Times New Roman" w:hAnsi="Times New Roman" w:cs="Times New Roman"/>
          <w:bCs/>
          <w:sz w:val="24"/>
          <w:szCs w:val="24"/>
        </w:rPr>
        <w:t>правлений: жизни и смерти (рек</w:t>
      </w:r>
      <w:r w:rsidRPr="00F40DAD">
        <w:rPr>
          <w:rFonts w:ascii="Times New Roman" w:hAnsi="Times New Roman" w:cs="Times New Roman"/>
          <w:bCs/>
          <w:sz w:val="24"/>
          <w:szCs w:val="24"/>
        </w:rPr>
        <w:t>виемы В.-А. Моцарта, Д. Верди, Б. Бритте</w:t>
      </w:r>
      <w:r w:rsidR="001F5E95" w:rsidRPr="00F40DAD">
        <w:rPr>
          <w:rFonts w:ascii="Times New Roman" w:hAnsi="Times New Roman" w:cs="Times New Roman"/>
          <w:bCs/>
          <w:sz w:val="24"/>
          <w:szCs w:val="24"/>
        </w:rPr>
        <w:t>на); вечности духа и кратковре</w:t>
      </w:r>
      <w:r w:rsidRPr="00F40DAD">
        <w:rPr>
          <w:rFonts w:ascii="Times New Roman" w:hAnsi="Times New Roman" w:cs="Times New Roman"/>
          <w:bCs/>
          <w:sz w:val="24"/>
          <w:szCs w:val="24"/>
        </w:rPr>
        <w:t>менности земной жизни (в творчестве И</w:t>
      </w:r>
      <w:r w:rsidR="001F5E95" w:rsidRPr="00F40DAD">
        <w:rPr>
          <w:rFonts w:ascii="Times New Roman" w:hAnsi="Times New Roman" w:cs="Times New Roman"/>
          <w:bCs/>
          <w:sz w:val="24"/>
          <w:szCs w:val="24"/>
        </w:rPr>
        <w:t xml:space="preserve">.С. Баха); любви и ненависти (в </w:t>
      </w:r>
      <w:r w:rsidRPr="00F40DAD">
        <w:rPr>
          <w:rFonts w:ascii="Times New Roman" w:hAnsi="Times New Roman" w:cs="Times New Roman"/>
          <w:bCs/>
          <w:sz w:val="24"/>
          <w:szCs w:val="24"/>
        </w:rPr>
        <w:t>различных трактовках трагедии У. Шексп</w:t>
      </w:r>
      <w:r w:rsidR="001F5E95" w:rsidRPr="00F40DAD">
        <w:rPr>
          <w:rFonts w:ascii="Times New Roman" w:hAnsi="Times New Roman" w:cs="Times New Roman"/>
          <w:bCs/>
          <w:sz w:val="24"/>
          <w:szCs w:val="24"/>
        </w:rPr>
        <w:t xml:space="preserve">ира «Ромео и Джульетта»); войны </w:t>
      </w:r>
      <w:r w:rsidRPr="00F40DAD">
        <w:rPr>
          <w:rFonts w:ascii="Times New Roman" w:hAnsi="Times New Roman" w:cs="Times New Roman"/>
          <w:bCs/>
          <w:sz w:val="24"/>
          <w:szCs w:val="24"/>
        </w:rPr>
        <w:t xml:space="preserve">и мира (Д.Д. Шостакович, Г. Малер, Д.Б. </w:t>
      </w:r>
      <w:r w:rsidR="001F5E95" w:rsidRPr="00F40DAD">
        <w:rPr>
          <w:rFonts w:ascii="Times New Roman" w:hAnsi="Times New Roman" w:cs="Times New Roman"/>
          <w:bCs/>
          <w:sz w:val="24"/>
          <w:szCs w:val="24"/>
        </w:rPr>
        <w:t>Кабалевскиий); личности и обще</w:t>
      </w:r>
      <w:r w:rsidRPr="00F40DAD">
        <w:rPr>
          <w:rFonts w:ascii="Times New Roman" w:hAnsi="Times New Roman" w:cs="Times New Roman"/>
          <w:bCs/>
          <w:sz w:val="24"/>
          <w:szCs w:val="24"/>
        </w:rPr>
        <w:t>ства (Л. ван Бетховен, А.И. Хачатурян, А.</w:t>
      </w:r>
      <w:r w:rsidR="001F5E95" w:rsidRPr="00F40DAD">
        <w:rPr>
          <w:rFonts w:ascii="Times New Roman" w:hAnsi="Times New Roman" w:cs="Times New Roman"/>
          <w:bCs/>
          <w:sz w:val="24"/>
          <w:szCs w:val="24"/>
        </w:rPr>
        <w:t>Г. Шнитке); внутренних противо</w:t>
      </w:r>
      <w:r w:rsidRPr="00F40DAD">
        <w:rPr>
          <w:rFonts w:ascii="Times New Roman" w:hAnsi="Times New Roman" w:cs="Times New Roman"/>
          <w:bCs/>
          <w:sz w:val="24"/>
          <w:szCs w:val="24"/>
        </w:rPr>
        <w:t>речий в душе человека (М.П. Мусор</w:t>
      </w:r>
      <w:r w:rsidR="001F5E95" w:rsidRPr="00F40DAD">
        <w:rPr>
          <w:rFonts w:ascii="Times New Roman" w:hAnsi="Times New Roman" w:cs="Times New Roman"/>
          <w:bCs/>
          <w:sz w:val="24"/>
          <w:szCs w:val="24"/>
        </w:rPr>
        <w:t xml:space="preserve">гский, Р. Шуман, Ж. Бизе) и др. </w:t>
      </w:r>
      <w:r w:rsidRPr="00F40DAD">
        <w:rPr>
          <w:rFonts w:ascii="Times New Roman" w:hAnsi="Times New Roman" w:cs="Times New Roman"/>
          <w:bCs/>
          <w:sz w:val="24"/>
          <w:szCs w:val="24"/>
        </w:rPr>
        <w:t>Особенности видения картины мира в национальных музыкальных</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hAnsi="Times New Roman" w:cs="Times New Roman"/>
          <w:bCs/>
          <w:sz w:val="24"/>
          <w:szCs w:val="24"/>
        </w:rPr>
        <w:t>культурах Запада и Востока и их соотне</w:t>
      </w:r>
      <w:r w:rsidR="001F5E95" w:rsidRPr="00F40DAD">
        <w:rPr>
          <w:rFonts w:ascii="Times New Roman" w:hAnsi="Times New Roman" w:cs="Times New Roman"/>
          <w:bCs/>
          <w:sz w:val="24"/>
          <w:szCs w:val="24"/>
        </w:rPr>
        <w:t xml:space="preserve">сение с национальными представлениями своего народа. </w:t>
      </w:r>
      <w:r w:rsidRPr="00F40DAD">
        <w:rPr>
          <w:rFonts w:ascii="Times New Roman" w:hAnsi="Times New Roman" w:cs="Times New Roman"/>
          <w:bCs/>
          <w:sz w:val="24"/>
          <w:szCs w:val="24"/>
        </w:rPr>
        <w:t xml:space="preserve">При изучении возможностей </w:t>
      </w:r>
      <w:r w:rsidRPr="00F40DAD">
        <w:rPr>
          <w:rFonts w:ascii="Times New Roman" w:hAnsi="Times New Roman" w:cs="Times New Roman"/>
          <w:bCs/>
          <w:iCs/>
          <w:sz w:val="24"/>
          <w:szCs w:val="24"/>
        </w:rPr>
        <w:t>муз</w:t>
      </w:r>
      <w:r w:rsidR="001F5E95" w:rsidRPr="00F40DAD">
        <w:rPr>
          <w:rFonts w:ascii="Times New Roman" w:hAnsi="Times New Roman" w:cs="Times New Roman"/>
          <w:bCs/>
          <w:iCs/>
          <w:sz w:val="24"/>
          <w:szCs w:val="24"/>
        </w:rPr>
        <w:t>ыки в становлении духовной куль</w:t>
      </w:r>
      <w:r w:rsidRPr="00F40DAD">
        <w:rPr>
          <w:rFonts w:ascii="Times New Roman" w:hAnsi="Times New Roman" w:cs="Times New Roman"/>
          <w:bCs/>
          <w:iCs/>
          <w:sz w:val="24"/>
          <w:szCs w:val="24"/>
        </w:rPr>
        <w:t xml:space="preserve">туры личности </w:t>
      </w:r>
      <w:r w:rsidRPr="00F40DAD">
        <w:rPr>
          <w:rFonts w:ascii="Times New Roman" w:hAnsi="Times New Roman" w:cs="Times New Roman"/>
          <w:bCs/>
          <w:sz w:val="24"/>
          <w:szCs w:val="24"/>
        </w:rPr>
        <w:t xml:space="preserve">опыт музыкально-творческой </w:t>
      </w:r>
      <w:r w:rsidR="001F5E95" w:rsidRPr="00F40DAD">
        <w:rPr>
          <w:rFonts w:ascii="Times New Roman" w:hAnsi="Times New Roman" w:cs="Times New Roman"/>
          <w:bCs/>
          <w:sz w:val="24"/>
          <w:szCs w:val="24"/>
        </w:rPr>
        <w:t xml:space="preserve">деятельности учащихся </w:t>
      </w:r>
      <w:r w:rsidRPr="00F40DAD">
        <w:rPr>
          <w:rFonts w:ascii="Times New Roman" w:hAnsi="Times New Roman" w:cs="Times New Roman"/>
          <w:bCs/>
          <w:sz w:val="24"/>
          <w:szCs w:val="24"/>
        </w:rPr>
        <w:t>приобретается в процессе:</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философско-эстетического ос</w:t>
      </w:r>
      <w:r w:rsidR="001F5E95" w:rsidRPr="00F40DAD">
        <w:rPr>
          <w:rFonts w:ascii="Times New Roman" w:hAnsi="Times New Roman" w:cs="Times New Roman"/>
          <w:bCs/>
          <w:sz w:val="24"/>
          <w:szCs w:val="24"/>
        </w:rPr>
        <w:t>мысления учащимися предназначе</w:t>
      </w:r>
      <w:r w:rsidRPr="00F40DAD">
        <w:rPr>
          <w:rFonts w:ascii="Times New Roman" w:hAnsi="Times New Roman" w:cs="Times New Roman"/>
          <w:bCs/>
          <w:sz w:val="24"/>
          <w:szCs w:val="24"/>
        </w:rPr>
        <w:t>ния музы</w:t>
      </w:r>
      <w:r w:rsidR="001F5E95" w:rsidRPr="00F40DAD">
        <w:rPr>
          <w:rFonts w:ascii="Times New Roman" w:hAnsi="Times New Roman" w:cs="Times New Roman"/>
          <w:bCs/>
          <w:sz w:val="24"/>
          <w:szCs w:val="24"/>
        </w:rPr>
        <w:t>ки и ее места в жизни общества;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сравнения общего и особенного</w:t>
      </w:r>
      <w:r w:rsidR="0030627E" w:rsidRPr="00F40DAD">
        <w:rPr>
          <w:rFonts w:ascii="Times New Roman" w:hAnsi="Times New Roman" w:cs="Times New Roman"/>
          <w:bCs/>
          <w:sz w:val="24"/>
          <w:szCs w:val="24"/>
        </w:rPr>
        <w:t xml:space="preserve"> в различных национальных музы</w:t>
      </w:r>
      <w:r w:rsidRPr="00F40DAD">
        <w:rPr>
          <w:rFonts w:ascii="Times New Roman" w:hAnsi="Times New Roman" w:cs="Times New Roman"/>
          <w:bCs/>
          <w:sz w:val="24"/>
          <w:szCs w:val="24"/>
        </w:rPr>
        <w:t>кальных культурах;</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выявления личностно-значимо</w:t>
      </w:r>
      <w:r w:rsidR="0030627E" w:rsidRPr="00F40DAD">
        <w:rPr>
          <w:rFonts w:ascii="Times New Roman" w:hAnsi="Times New Roman" w:cs="Times New Roman"/>
          <w:bCs/>
          <w:sz w:val="24"/>
          <w:szCs w:val="24"/>
        </w:rPr>
        <w:t>й для учащегося позиции относи</w:t>
      </w:r>
      <w:r w:rsidRPr="00F40DAD">
        <w:rPr>
          <w:rFonts w:ascii="Times New Roman" w:hAnsi="Times New Roman" w:cs="Times New Roman"/>
          <w:bCs/>
          <w:sz w:val="24"/>
          <w:szCs w:val="24"/>
        </w:rPr>
        <w:t xml:space="preserve">тельно возможностей музыки </w:t>
      </w:r>
      <w:r w:rsidR="0030627E" w:rsidRPr="00F40DAD">
        <w:rPr>
          <w:rFonts w:ascii="Times New Roman" w:hAnsi="Times New Roman" w:cs="Times New Roman"/>
          <w:bCs/>
          <w:sz w:val="24"/>
          <w:szCs w:val="24"/>
        </w:rPr>
        <w:t xml:space="preserve">в преобразовании духовного мира </w:t>
      </w:r>
      <w:r w:rsidRPr="00F40DAD">
        <w:rPr>
          <w:rFonts w:ascii="Times New Roman" w:hAnsi="Times New Roman" w:cs="Times New Roman"/>
          <w:bCs/>
          <w:sz w:val="24"/>
          <w:szCs w:val="24"/>
        </w:rPr>
        <w:t>человека;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осмысления учащимися места и значения музыки в своей жизни;</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обобщения и систематизации зн</w:t>
      </w:r>
      <w:r w:rsidR="0030627E" w:rsidRPr="00F40DAD">
        <w:rPr>
          <w:rFonts w:ascii="Times New Roman" w:hAnsi="Times New Roman" w:cs="Times New Roman"/>
          <w:bCs/>
          <w:sz w:val="24"/>
          <w:szCs w:val="24"/>
        </w:rPr>
        <w:t xml:space="preserve">аний музыки и знаний о музыке в </w:t>
      </w:r>
      <w:r w:rsidRPr="00F40DAD">
        <w:rPr>
          <w:rFonts w:ascii="Times New Roman" w:hAnsi="Times New Roman" w:cs="Times New Roman"/>
          <w:bCs/>
          <w:sz w:val="24"/>
          <w:szCs w:val="24"/>
        </w:rPr>
        <w:t xml:space="preserve">контексте жанрово-стилевого </w:t>
      </w:r>
      <w:r w:rsidR="0030627E" w:rsidRPr="00F40DAD">
        <w:rPr>
          <w:rFonts w:ascii="Times New Roman" w:hAnsi="Times New Roman" w:cs="Times New Roman"/>
          <w:bCs/>
          <w:sz w:val="24"/>
          <w:szCs w:val="24"/>
        </w:rPr>
        <w:t xml:space="preserve">подхода к изучению «вечных» тем </w:t>
      </w:r>
      <w:r w:rsidRPr="00F40DAD">
        <w:rPr>
          <w:rFonts w:ascii="Times New Roman" w:hAnsi="Times New Roman" w:cs="Times New Roman"/>
          <w:bCs/>
          <w:sz w:val="24"/>
          <w:szCs w:val="24"/>
        </w:rPr>
        <w:t>музыкального искусства;</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становления в представлении уч</w:t>
      </w:r>
      <w:r w:rsidR="0030627E" w:rsidRPr="00F40DAD">
        <w:rPr>
          <w:rFonts w:ascii="Times New Roman" w:hAnsi="Times New Roman" w:cs="Times New Roman"/>
          <w:bCs/>
          <w:sz w:val="24"/>
          <w:szCs w:val="24"/>
        </w:rPr>
        <w:t xml:space="preserve">ащихся целостной художественной </w:t>
      </w:r>
      <w:r w:rsidRPr="00F40DAD">
        <w:rPr>
          <w:rFonts w:ascii="Times New Roman" w:hAnsi="Times New Roman" w:cs="Times New Roman"/>
          <w:bCs/>
          <w:sz w:val="24"/>
          <w:szCs w:val="24"/>
        </w:rPr>
        <w:t>картины мира на основе обоб</w:t>
      </w:r>
      <w:r w:rsidR="0030627E" w:rsidRPr="00F40DAD">
        <w:rPr>
          <w:rFonts w:ascii="Times New Roman" w:hAnsi="Times New Roman" w:cs="Times New Roman"/>
          <w:bCs/>
          <w:sz w:val="24"/>
          <w:szCs w:val="24"/>
        </w:rPr>
        <w:t xml:space="preserve">щения и систематизации знаний о </w:t>
      </w:r>
      <w:r w:rsidRPr="00F40DAD">
        <w:rPr>
          <w:rFonts w:ascii="Times New Roman" w:hAnsi="Times New Roman" w:cs="Times New Roman"/>
          <w:bCs/>
          <w:sz w:val="24"/>
          <w:szCs w:val="24"/>
        </w:rPr>
        <w:t>взаимосвязях музыки с другими видами искусства и жизнью;</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освоения различных видов музы</w:t>
      </w:r>
      <w:r w:rsidR="0030627E" w:rsidRPr="00F40DAD">
        <w:rPr>
          <w:rFonts w:ascii="Times New Roman" w:hAnsi="Times New Roman" w:cs="Times New Roman"/>
          <w:bCs/>
          <w:sz w:val="24"/>
          <w:szCs w:val="24"/>
        </w:rPr>
        <w:t>кально-исполнительской деятель</w:t>
      </w:r>
      <w:r w:rsidRPr="00F40DAD">
        <w:rPr>
          <w:rFonts w:ascii="Times New Roman" w:hAnsi="Times New Roman" w:cs="Times New Roman"/>
          <w:bCs/>
          <w:sz w:val="24"/>
          <w:szCs w:val="24"/>
        </w:rPr>
        <w:t>ности: пения, игры на электронных музыкальных инструментах;</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импровизации и сочинения муз</w:t>
      </w:r>
      <w:r w:rsidR="0030627E" w:rsidRPr="00F40DAD">
        <w:rPr>
          <w:rFonts w:ascii="Times New Roman" w:hAnsi="Times New Roman" w:cs="Times New Roman"/>
          <w:bCs/>
          <w:sz w:val="24"/>
          <w:szCs w:val="24"/>
        </w:rPr>
        <w:t>ыки с использованием информаци</w:t>
      </w:r>
      <w:r w:rsidRPr="00F40DAD">
        <w:rPr>
          <w:rFonts w:ascii="Times New Roman" w:hAnsi="Times New Roman" w:cs="Times New Roman"/>
          <w:bCs/>
          <w:sz w:val="24"/>
          <w:szCs w:val="24"/>
        </w:rPr>
        <w:t>онно-коммуникационных технологий;</w:t>
      </w:r>
    </w:p>
    <w:p w:rsidR="00E81B75" w:rsidRPr="00F40DAD" w:rsidRDefault="00E81B75" w:rsidP="00F40DAD">
      <w:pPr>
        <w:autoSpaceDE w:val="0"/>
        <w:autoSpaceDN w:val="0"/>
        <w:adjustRightInd w:val="0"/>
        <w:spacing w:after="0" w:line="240" w:lineRule="auto"/>
        <w:jc w:val="both"/>
        <w:rPr>
          <w:rFonts w:ascii="Times New Roman" w:hAnsi="Times New Roman" w:cs="Times New Roman"/>
          <w:bCs/>
          <w:sz w:val="24"/>
          <w:szCs w:val="24"/>
        </w:rPr>
      </w:pPr>
      <w:r w:rsidRPr="00F40DAD">
        <w:rPr>
          <w:rFonts w:ascii="Times New Roman" w:eastAsia="SymbolMT" w:hAnsi="Times New Roman" w:cs="Times New Roman"/>
          <w:bCs/>
          <w:sz w:val="24"/>
          <w:szCs w:val="24"/>
        </w:rPr>
        <w:t xml:space="preserve">• </w:t>
      </w:r>
      <w:r w:rsidRPr="00F40DAD">
        <w:rPr>
          <w:rFonts w:ascii="Times New Roman" w:hAnsi="Times New Roman" w:cs="Times New Roman"/>
          <w:bCs/>
          <w:sz w:val="24"/>
          <w:szCs w:val="24"/>
        </w:rPr>
        <w:t xml:space="preserve">применения музыкальных знаний, умений и навыков в </w:t>
      </w:r>
      <w:r w:rsidR="0030627E" w:rsidRPr="00F40DAD">
        <w:rPr>
          <w:rFonts w:ascii="Times New Roman" w:hAnsi="Times New Roman" w:cs="Times New Roman"/>
          <w:bCs/>
          <w:sz w:val="24"/>
          <w:szCs w:val="24"/>
        </w:rPr>
        <w:t>сфере му</w:t>
      </w:r>
      <w:r w:rsidRPr="00F40DAD">
        <w:rPr>
          <w:rFonts w:ascii="Times New Roman" w:hAnsi="Times New Roman" w:cs="Times New Roman"/>
          <w:bCs/>
          <w:sz w:val="24"/>
          <w:szCs w:val="24"/>
        </w:rPr>
        <w:t>зыкального самообразования.</w:t>
      </w:r>
    </w:p>
    <w:p w:rsidR="00E81B75" w:rsidRPr="00F40DAD" w:rsidRDefault="00E81B75" w:rsidP="00F40DAD">
      <w:pPr>
        <w:widowControl w:val="0"/>
        <w:snapToGrid w:val="0"/>
        <w:spacing w:after="0" w:line="240" w:lineRule="auto"/>
        <w:ind w:left="360"/>
        <w:jc w:val="both"/>
        <w:rPr>
          <w:rFonts w:ascii="Times New Roman" w:eastAsia="Times New Roman" w:hAnsi="Times New Roman" w:cs="Times New Roman"/>
          <w:b/>
          <w:sz w:val="24"/>
          <w:szCs w:val="24"/>
        </w:rPr>
      </w:pPr>
    </w:p>
    <w:p w:rsidR="00E81B75" w:rsidRPr="00F40DAD" w:rsidRDefault="00E81B75" w:rsidP="00F40DAD">
      <w:pPr>
        <w:widowControl w:val="0"/>
        <w:snapToGrid w:val="0"/>
        <w:spacing w:after="0" w:line="240" w:lineRule="auto"/>
        <w:jc w:val="both"/>
        <w:rPr>
          <w:rFonts w:ascii="Times New Roman" w:eastAsia="Times New Roman" w:hAnsi="Times New Roman" w:cs="Times New Roman"/>
          <w:b/>
          <w:sz w:val="24"/>
          <w:szCs w:val="24"/>
        </w:rPr>
      </w:pPr>
    </w:p>
    <w:p w:rsidR="00176877" w:rsidRDefault="00176877" w:rsidP="0040286B">
      <w:pPr>
        <w:widowControl w:val="0"/>
        <w:snapToGrid w:val="0"/>
        <w:spacing w:after="0" w:line="240" w:lineRule="auto"/>
        <w:ind w:left="360"/>
        <w:jc w:val="center"/>
        <w:rPr>
          <w:rFonts w:ascii="Times New Roman" w:eastAsia="Times New Roman" w:hAnsi="Times New Roman" w:cs="Times New Roman"/>
          <w:b/>
          <w:sz w:val="24"/>
          <w:szCs w:val="24"/>
        </w:rPr>
      </w:pPr>
    </w:p>
    <w:p w:rsidR="00490BEE" w:rsidRPr="0040286B" w:rsidRDefault="00E81B75" w:rsidP="0040286B">
      <w:pPr>
        <w:widowControl w:val="0"/>
        <w:snapToGrid w:val="0"/>
        <w:spacing w:after="0" w:line="240" w:lineRule="auto"/>
        <w:ind w:left="360"/>
        <w:jc w:val="center"/>
        <w:rPr>
          <w:rFonts w:ascii="Times New Roman" w:eastAsia="Times New Roman" w:hAnsi="Times New Roman" w:cs="Times New Roman"/>
          <w:sz w:val="24"/>
          <w:szCs w:val="24"/>
        </w:rPr>
      </w:pPr>
      <w:r w:rsidRPr="00F40DAD">
        <w:rPr>
          <w:rFonts w:ascii="Times New Roman" w:eastAsia="Times New Roman" w:hAnsi="Times New Roman" w:cs="Times New Roman"/>
          <w:b/>
          <w:sz w:val="24"/>
          <w:szCs w:val="24"/>
        </w:rPr>
        <w:t>Изобразительное искусство</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b/>
          <w:bCs/>
          <w:color w:val="000000"/>
          <w:sz w:val="24"/>
          <w:szCs w:val="24"/>
        </w:rPr>
        <w:t xml:space="preserve">Цели художественного образования: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воспитание культуры восприятия произведений изобразительного, декоративно-прикладного искусства, архитектуры и дизайна;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формирование устойчивого интереса к изобразительному искусству, способности воспринимать его исторические и национальные особенности. </w:t>
      </w:r>
    </w:p>
    <w:p w:rsidR="00B93B38" w:rsidRPr="00F40DAD" w:rsidRDefault="00B93B38" w:rsidP="00F40DAD">
      <w:pPr>
        <w:autoSpaceDE w:val="0"/>
        <w:autoSpaceDN w:val="0"/>
        <w:adjustRightInd w:val="0"/>
        <w:spacing w:after="0" w:line="240" w:lineRule="auto"/>
        <w:jc w:val="both"/>
        <w:rPr>
          <w:rFonts w:ascii="Times New Roman" w:hAnsi="Times New Roman" w:cs="Times New Roman"/>
          <w:b/>
          <w:bCs/>
          <w:color w:val="000000"/>
          <w:sz w:val="24"/>
          <w:szCs w:val="24"/>
        </w:rPr>
      </w:pPr>
    </w:p>
    <w:p w:rsidR="00B93B38" w:rsidRPr="00F40DAD" w:rsidRDefault="00B93B38" w:rsidP="008C495B">
      <w:pPr>
        <w:autoSpaceDE w:val="0"/>
        <w:autoSpaceDN w:val="0"/>
        <w:adjustRightInd w:val="0"/>
        <w:spacing w:after="0" w:line="240" w:lineRule="auto"/>
        <w:jc w:val="center"/>
        <w:rPr>
          <w:rFonts w:ascii="Times New Roman" w:hAnsi="Times New Roman" w:cs="Times New Roman"/>
          <w:b/>
          <w:bCs/>
          <w:color w:val="000000"/>
          <w:sz w:val="24"/>
          <w:szCs w:val="24"/>
        </w:rPr>
      </w:pPr>
      <w:r w:rsidRPr="00B93B38">
        <w:rPr>
          <w:rFonts w:ascii="Times New Roman" w:hAnsi="Times New Roman" w:cs="Times New Roman"/>
          <w:b/>
          <w:bCs/>
          <w:color w:val="000000"/>
          <w:sz w:val="24"/>
          <w:szCs w:val="24"/>
        </w:rPr>
        <w:t>ОСНОВНОЕ СОДЕРЖАНИЕ</w:t>
      </w:r>
    </w:p>
    <w:p w:rsidR="00B93B38" w:rsidRPr="00B93B38" w:rsidRDefault="00A74A49" w:rsidP="0040286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V1-VII классы</w:t>
      </w:r>
    </w:p>
    <w:p w:rsidR="00B93B38" w:rsidRPr="00F40DAD"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b/>
          <w:color w:val="000000"/>
          <w:sz w:val="24"/>
          <w:szCs w:val="24"/>
        </w:rPr>
        <w:t>Изобразительное искусс</w:t>
      </w:r>
      <w:r w:rsidR="00A74A49">
        <w:rPr>
          <w:rFonts w:ascii="Times New Roman" w:hAnsi="Times New Roman" w:cs="Times New Roman"/>
          <w:b/>
          <w:color w:val="000000"/>
          <w:sz w:val="24"/>
          <w:szCs w:val="24"/>
        </w:rPr>
        <w:t xml:space="preserve">тво, его виды и жанры </w:t>
      </w:r>
      <w:r w:rsidRPr="00B93B38">
        <w:rPr>
          <w:rFonts w:ascii="Times New Roman" w:hAnsi="Times New Roman" w:cs="Times New Roman"/>
          <w:b/>
          <w:color w:val="000000"/>
          <w:sz w:val="24"/>
          <w:szCs w:val="24"/>
        </w:rPr>
        <w:t>.</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 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Опыт творческой деятельности. Изображение с натуры и по памяти отдельных предметов, растений, животных, птиц, человека, пейзажа, натюрморта,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Изготовление изделий по мотивам художественных промыслов. </w:t>
      </w:r>
    </w:p>
    <w:p w:rsidR="00E81B75" w:rsidRPr="00F40DAD" w:rsidRDefault="00B93B38"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color w:val="000000"/>
          <w:sz w:val="24"/>
          <w:szCs w:val="24"/>
        </w:rPr>
        <w:t>Развитие дизайна и его значение в жизни современного общества.</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Проектирование обложки книги, рекламы, открытки, визитной карточки, экслибриса, товарного знака, разворота журнала, сайта. Создание иллюстраций к литературным произведениям, эскизов и моделей одежды, мебели, транспорта.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Посещение музеев изобразительного и декоративно-прикладного искусства, архитектурных заповедников.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Язык изобразительного искусств</w:t>
      </w:r>
      <w:r w:rsidR="00A74A49">
        <w:rPr>
          <w:rFonts w:ascii="Times New Roman" w:hAnsi="Times New Roman" w:cs="Times New Roman"/>
          <w:color w:val="000000"/>
          <w:sz w:val="24"/>
          <w:szCs w:val="24"/>
        </w:rPr>
        <w:t xml:space="preserve">а и художественный образ </w:t>
      </w:r>
      <w:r w:rsidRPr="00B93B38">
        <w:rPr>
          <w:rFonts w:ascii="Times New Roman" w:hAnsi="Times New Roman" w:cs="Times New Roman"/>
          <w:color w:val="000000"/>
          <w:sz w:val="24"/>
          <w:szCs w:val="24"/>
        </w:rPr>
        <w:t xml:space="preserve">). 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филимоновская игрушки; Гжель, Жостово,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Опыт творческой деятельности.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Тема, сюжет и содержание в из</w:t>
      </w:r>
      <w:r w:rsidR="00A74A49">
        <w:rPr>
          <w:rFonts w:ascii="Times New Roman" w:hAnsi="Times New Roman" w:cs="Times New Roman"/>
          <w:color w:val="000000"/>
          <w:sz w:val="24"/>
          <w:szCs w:val="24"/>
        </w:rPr>
        <w:t xml:space="preserve">образительном искусстве </w:t>
      </w:r>
      <w:r w:rsidRPr="00B93B38">
        <w:rPr>
          <w:rFonts w:ascii="Times New Roman" w:hAnsi="Times New Roman" w:cs="Times New Roman"/>
          <w:color w:val="000000"/>
          <w:sz w:val="24"/>
          <w:szCs w:val="24"/>
        </w:rPr>
        <w:t xml:space="preserve">. 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 фундамент русской культуры.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Темы и содержание изобразительного искусства России XVIII-XX вв., стили и направления (В.В. Растрелли, Э.-М.Фальконе, В.И. Баженов, Ф.С.Рокотов, А.Г.Венецианов, АА. Иванов, П. А.Федотов, передвижники, «Мир искусств», С.Т. Коненков, В.И.Мухина, В.А.Фаворский и др.). </w:t>
      </w:r>
    </w:p>
    <w:p w:rsidR="00B93B38" w:rsidRPr="00B93B38" w:rsidRDefault="00B93B38" w:rsidP="00F40DAD">
      <w:pPr>
        <w:autoSpaceDE w:val="0"/>
        <w:autoSpaceDN w:val="0"/>
        <w:adjustRightInd w:val="0"/>
        <w:spacing w:after="0" w:line="240" w:lineRule="auto"/>
        <w:jc w:val="both"/>
        <w:rPr>
          <w:rFonts w:ascii="Times New Roman" w:hAnsi="Times New Roman" w:cs="Times New Roman"/>
          <w:color w:val="000000"/>
          <w:sz w:val="24"/>
          <w:szCs w:val="24"/>
        </w:rPr>
      </w:pPr>
      <w:r w:rsidRPr="00B93B38">
        <w:rPr>
          <w:rFonts w:ascii="Times New Roman" w:hAnsi="Times New Roman" w:cs="Times New Roman"/>
          <w:color w:val="000000"/>
          <w:sz w:val="24"/>
          <w:szCs w:val="24"/>
        </w:rPr>
        <w:t xml:space="preserve">Вечные темы и великие исторические события в русском (В.И.Суриков, П. Д.Корин, М.В. Нестеров и др.) и зарубежном (Леонардо да Винчи, Рафаэль Санти, Микеланджело Буонарроти, Рембрандт ван Рейн, Ф. Гойя, О.Роден) искусстве. </w:t>
      </w:r>
    </w:p>
    <w:p w:rsidR="00E81B75" w:rsidRPr="00F40DAD" w:rsidRDefault="00B93B38"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color w:val="000000"/>
          <w:sz w:val="24"/>
          <w:szCs w:val="24"/>
        </w:rPr>
        <w:t>Тема Великой Отечественной войны в станковом и монументальном искусстве России (А.А.Дейнека, А.А.Пластов, Б.М.Неменский). Мемориальные ансамбли. Художник – творец – гражданин.</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Крупнейшие художественные музеи страны (Третьяковская картинная галерея, Русский музей, Эрмитаж, Музей изобразительных искусств им. А.С.Пушкина).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Ведущие художественные музеи мира (Лувр, музеи Ватикана, Прадо, Дрезденская галерея).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Опыт творческой деятельности. Описание и анализ художественного произведения. Выполнение творческих работ (сочинение, доклад и др.).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СОДЕРЖАНИЕ ПРОГРАММЫ </w:t>
      </w:r>
    </w:p>
    <w:p w:rsidR="00F40DAD"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VIII–IX классы </w:t>
      </w:r>
      <w:r w:rsidR="00F40DAD" w:rsidRPr="00F40DAD">
        <w:rPr>
          <w:rFonts w:ascii="Times New Roman" w:hAnsi="Times New Roman" w:cs="Times New Roman"/>
          <w:color w:val="000000"/>
          <w:sz w:val="24"/>
          <w:szCs w:val="24"/>
        </w:rPr>
        <w:t xml:space="preserve"> </w:t>
      </w:r>
    </w:p>
    <w:p w:rsidR="00F40DAD"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Синтез искусств </w:t>
      </w:r>
      <w:r w:rsidR="00F40DAD" w:rsidRPr="00F40DAD">
        <w:rPr>
          <w:rFonts w:ascii="Times New Roman" w:hAnsi="Times New Roman" w:cs="Times New Roman"/>
          <w:color w:val="000000"/>
          <w:sz w:val="24"/>
          <w:szCs w:val="24"/>
        </w:rPr>
        <w:t xml:space="preserve">. 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Синтез</w:t>
      </w:r>
      <w:r w:rsidR="00A74A49">
        <w:rPr>
          <w:rFonts w:ascii="Times New Roman" w:hAnsi="Times New Roman" w:cs="Times New Roman"/>
          <w:color w:val="000000"/>
          <w:sz w:val="24"/>
          <w:szCs w:val="24"/>
        </w:rPr>
        <w:t xml:space="preserve"> искусств в архитектуре </w:t>
      </w:r>
      <w:r w:rsidRPr="00F40DAD">
        <w:rPr>
          <w:rFonts w:ascii="Times New Roman" w:hAnsi="Times New Roman" w:cs="Times New Roman"/>
          <w:color w:val="000000"/>
          <w:sz w:val="24"/>
          <w:szCs w:val="24"/>
        </w:rPr>
        <w:t xml:space="preserve">. 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 тектоника, масштаб, пропорции, ритм, пластика объемов, фактура и цвет материалов). Бионика.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Стили в архитектуре (античность, готика, барокко, классицизм).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Связь архитектуры и дизайна (промышленный, рекламный, ландшафтный, дизайн интерьера и др.) в современной культуре. Композиция в дизайне (в объеме и на плоскости).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Опыт творческой деятельности. Зарисовки элементов архитектуры. Выполнение эскизов архитектурных композиций. Создание художественно-декоративных проектов, объединенных единой стилистикой. </w:t>
      </w:r>
    </w:p>
    <w:p w:rsidR="00F40DAD"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Синтез искусств в театре </w:t>
      </w:r>
      <w:r w:rsidR="00F40DAD" w:rsidRPr="00F40DAD">
        <w:rPr>
          <w:rFonts w:ascii="Times New Roman" w:hAnsi="Times New Roman" w:cs="Times New Roman"/>
          <w:color w:val="000000"/>
          <w:sz w:val="24"/>
          <w:szCs w:val="24"/>
        </w:rPr>
        <w:t xml:space="preserve">. Общие законы восприятия композиции картины и сцены. Сценография. Художники театра (В.М. Васнецов, А.Н. Бенуа, Л.С. Бакст, В.Ф. Рындин, Ф.Ф. Федоровский и др.).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Опыт творческой деятельности. Создание эскиза и макета оформления сцены. Эскизы костюмов. </w:t>
      </w:r>
    </w:p>
    <w:p w:rsidR="00F40DAD"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Изображение в полиграфии </w:t>
      </w:r>
      <w:r w:rsidR="00F40DAD" w:rsidRPr="00F40DAD">
        <w:rPr>
          <w:rFonts w:ascii="Times New Roman" w:hAnsi="Times New Roman" w:cs="Times New Roman"/>
          <w:color w:val="000000"/>
          <w:sz w:val="24"/>
          <w:szCs w:val="24"/>
        </w:rPr>
        <w:t xml:space="preserve">. 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 Образ – символ – знак. Стилевое единство изображения и текста. Типы изображения в полиграфии (графическое, живописное, фотографическое, компьютерное). Художники книги (Г.Доре, И.Я. Билибин, В.В. Лебедев, В.А. Фаворский, Т.А. Маврина и др.). </w:t>
      </w:r>
    </w:p>
    <w:p w:rsidR="00F40DAD" w:rsidRPr="00F40DAD" w:rsidRDefault="00F40DAD"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Опыт творческой деятельности. Проектирование обложки книги, рекламы, открытки, визитной карточки, экслибриса, товарного знака, разворота журнала, сайта. Иллюстрирование литературных и музыкальных произведений. </w:t>
      </w:r>
    </w:p>
    <w:p w:rsidR="00F40DAD"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Изображение в фотографии </w:t>
      </w:r>
      <w:r w:rsidR="00F40DAD" w:rsidRPr="00F40DAD">
        <w:rPr>
          <w:rFonts w:ascii="Times New Roman" w:hAnsi="Times New Roman" w:cs="Times New Roman"/>
          <w:color w:val="000000"/>
          <w:sz w:val="24"/>
          <w:szCs w:val="24"/>
        </w:rPr>
        <w:t xml:space="preserve">. Изображение в фотографии и изобразительном искусстве. Особенности художественной фотографии. Выразительные средства (композиция, план, ракурс, свет, ритм и др.). Художественного образа в фотоискусстве. Фотохудожники (мастера российской, английской, польской, чешской и американской школы и др.). </w:t>
      </w:r>
    </w:p>
    <w:p w:rsidR="00E81B75" w:rsidRPr="00F40DAD" w:rsidRDefault="00F40DAD" w:rsidP="00F40DAD">
      <w:pPr>
        <w:autoSpaceDE w:val="0"/>
        <w:autoSpaceDN w:val="0"/>
        <w:adjustRightInd w:val="0"/>
        <w:spacing w:after="0" w:line="240" w:lineRule="auto"/>
        <w:jc w:val="both"/>
        <w:rPr>
          <w:rFonts w:ascii="Times New Roman" w:hAnsi="Times New Roman" w:cs="Times New Roman"/>
          <w:sz w:val="24"/>
          <w:szCs w:val="24"/>
        </w:rPr>
      </w:pPr>
      <w:r w:rsidRPr="00F40DAD">
        <w:rPr>
          <w:rFonts w:ascii="Times New Roman" w:hAnsi="Times New Roman" w:cs="Times New Roman"/>
          <w:color w:val="000000"/>
          <w:sz w:val="24"/>
          <w:szCs w:val="24"/>
        </w:rPr>
        <w:t>Опыт творческой деятельности. Создание художественной фотографии, фотоколлажа.</w:t>
      </w:r>
    </w:p>
    <w:p w:rsidR="00B93B38" w:rsidRPr="00F40DAD" w:rsidRDefault="00B93B38" w:rsidP="00F40DAD">
      <w:pPr>
        <w:autoSpaceDE w:val="0"/>
        <w:autoSpaceDN w:val="0"/>
        <w:adjustRightInd w:val="0"/>
        <w:spacing w:after="0" w:line="240" w:lineRule="auto"/>
        <w:jc w:val="both"/>
        <w:rPr>
          <w:rFonts w:ascii="Times New Roman" w:hAnsi="Times New Roman" w:cs="Times New Roman"/>
          <w:b/>
          <w:color w:val="000000"/>
          <w:sz w:val="24"/>
          <w:szCs w:val="24"/>
        </w:rPr>
      </w:pPr>
    </w:p>
    <w:p w:rsidR="00024D9D" w:rsidRDefault="00024D9D" w:rsidP="00024D9D">
      <w:pPr>
        <w:autoSpaceDE w:val="0"/>
        <w:autoSpaceDN w:val="0"/>
        <w:adjustRightInd w:val="0"/>
        <w:spacing w:after="0" w:line="240" w:lineRule="auto"/>
        <w:jc w:val="center"/>
        <w:rPr>
          <w:rFonts w:ascii="Times New Roman" w:hAnsi="Times New Roman" w:cs="Times New Roman"/>
          <w:b/>
          <w:color w:val="000000"/>
          <w:sz w:val="24"/>
          <w:szCs w:val="24"/>
        </w:rPr>
      </w:pPr>
      <w:r w:rsidRPr="00024D9D">
        <w:rPr>
          <w:rFonts w:ascii="Times New Roman" w:hAnsi="Times New Roman" w:cs="Times New Roman"/>
          <w:b/>
          <w:color w:val="000000"/>
          <w:sz w:val="24"/>
          <w:szCs w:val="24"/>
        </w:rPr>
        <w:t>Технология</w:t>
      </w:r>
    </w:p>
    <w:p w:rsidR="00B42764" w:rsidRDefault="00B42764" w:rsidP="00A74A49">
      <w:pPr>
        <w:autoSpaceDE w:val="0"/>
        <w:autoSpaceDN w:val="0"/>
        <w:adjustRightInd w:val="0"/>
        <w:spacing w:after="0" w:line="240" w:lineRule="auto"/>
        <w:rPr>
          <w:rFonts w:ascii="TimesNewRomanPS-BoldMT" w:hAnsi="TimesNewRomanPS-BoldMT" w:cs="TimesNewRomanPS-BoldMT"/>
          <w:b/>
          <w:bCs/>
        </w:rPr>
      </w:pPr>
    </w:p>
    <w:p w:rsidR="00B42764" w:rsidRPr="00F40DAD" w:rsidRDefault="00B42764" w:rsidP="00F40DAD">
      <w:pPr>
        <w:autoSpaceDE w:val="0"/>
        <w:autoSpaceDN w:val="0"/>
        <w:adjustRightInd w:val="0"/>
        <w:spacing w:after="0" w:line="240" w:lineRule="auto"/>
        <w:jc w:val="center"/>
        <w:rPr>
          <w:rFonts w:ascii="Times New Roman" w:hAnsi="Times New Roman" w:cs="Times New Roman"/>
          <w:color w:val="000000"/>
          <w:sz w:val="24"/>
          <w:szCs w:val="24"/>
        </w:rPr>
      </w:pPr>
      <w:r w:rsidRPr="00F40DAD">
        <w:rPr>
          <w:rFonts w:ascii="Times New Roman" w:hAnsi="Times New Roman" w:cs="Times New Roman"/>
          <w:b/>
          <w:bCs/>
          <w:color w:val="000000"/>
          <w:sz w:val="24"/>
          <w:szCs w:val="24"/>
        </w:rPr>
        <w:t>ОСНОВНОЕ СОДЕРЖАНИЕ</w:t>
      </w:r>
    </w:p>
    <w:p w:rsidR="00B42764" w:rsidRPr="00162F1F" w:rsidRDefault="00A74A49" w:rsidP="00162F1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класс</w:t>
      </w:r>
    </w:p>
    <w:p w:rsidR="00B42764" w:rsidRPr="00162F1F" w:rsidRDefault="00A74A49" w:rsidP="00162F1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Кулинария </w:t>
      </w:r>
      <w:r w:rsidR="00B42764" w:rsidRPr="00162F1F">
        <w:rPr>
          <w:rFonts w:ascii="Times New Roman" w:hAnsi="Times New Roman" w:cs="Times New Roman"/>
          <w:b/>
          <w:color w:val="000000"/>
          <w:sz w:val="24"/>
          <w:szCs w:val="24"/>
        </w:rPr>
        <w:t>.</w:t>
      </w:r>
    </w:p>
    <w:p w:rsidR="00B42764" w:rsidRPr="00162F1F" w:rsidRDefault="00A74A49" w:rsidP="00162F1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Физиология питания</w:t>
      </w:r>
      <w:r w:rsidR="00B42764" w:rsidRPr="00162F1F">
        <w:rPr>
          <w:rFonts w:ascii="Times New Roman" w:hAnsi="Times New Roman" w:cs="Times New Roman"/>
          <w:b/>
          <w:color w:val="000000"/>
          <w:sz w:val="24"/>
          <w:szCs w:val="24"/>
        </w:rPr>
        <w:t>.</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Минеральные соли и микроэлементы, содержание их в пищевых продуктах. Роль минеральных веществ в жизнедеятельности организма человека.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Значение солей кальция, калия, натрия, железа, йода для организма человека. Суточная потребность в солях.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Таблицы, справочные материалы.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Технол</w:t>
      </w:r>
      <w:r w:rsidR="00A74A49">
        <w:rPr>
          <w:rFonts w:ascii="Times New Roman" w:hAnsi="Times New Roman" w:cs="Times New Roman"/>
          <w:b/>
          <w:color w:val="000000"/>
          <w:sz w:val="24"/>
          <w:szCs w:val="24"/>
        </w:rPr>
        <w:t xml:space="preserve">огия приготовления пищи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Блюда из молока и кисломолочных продуктов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Молочный суп, молочная каша, кефир, сырники, запеканка из творога.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Блюда из рыбы и нерыбных продуктов моря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Блюда из вареной и жареной рыбы.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Блюда из круп, бобовых и макаронных изделий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Каша гречневая, гарниры из риса и макаронных изделий.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Приготовление обеда в походных условиях </w:t>
      </w:r>
    </w:p>
    <w:p w:rsidR="00B42764" w:rsidRPr="00F40DAD" w:rsidRDefault="00B42764" w:rsidP="00F40DAD">
      <w:pPr>
        <w:autoSpaceDE w:val="0"/>
        <w:autoSpaceDN w:val="0"/>
        <w:adjustRightInd w:val="0"/>
        <w:spacing w:after="0" w:line="240" w:lineRule="auto"/>
        <w:jc w:val="both"/>
        <w:rPr>
          <w:rFonts w:ascii="Times New Roman" w:hAnsi="Times New Roman" w:cs="Times New Roman"/>
          <w:b/>
          <w:bCs/>
          <w:sz w:val="24"/>
          <w:szCs w:val="24"/>
        </w:rPr>
      </w:pPr>
      <w:r w:rsidRPr="00F40DAD">
        <w:rPr>
          <w:rFonts w:ascii="Times New Roman" w:hAnsi="Times New Roman" w:cs="Times New Roman"/>
          <w:color w:val="000000"/>
          <w:sz w:val="24"/>
          <w:szCs w:val="24"/>
        </w:rPr>
        <w:t>Основные теоретические сведения</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Практическая работа: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Расчет количества, состава и стоимости продуктов для похода. </w:t>
      </w:r>
    </w:p>
    <w:p w:rsidR="00B42764" w:rsidRPr="00162F1F" w:rsidRDefault="00A74A49" w:rsidP="00F40DA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Заготовка продуктов </w:t>
      </w:r>
      <w:r w:rsidR="00B42764"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Время ферментации (брожения) квашеных и соленых овощей до готовности. Условия и сроки хранения.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Первичная обработка овощей перед засолкой. Подготовка тары. Определение количества соли и специй. Засолка огурцов или томатов. Квашение капусты.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Соленый огурец, квашеная капуста.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Создание изделий из текстильных </w:t>
      </w:r>
      <w:r w:rsidR="00A74A49">
        <w:rPr>
          <w:rFonts w:ascii="Times New Roman" w:hAnsi="Times New Roman" w:cs="Times New Roman"/>
          <w:b/>
          <w:color w:val="000000"/>
          <w:sz w:val="24"/>
          <w:szCs w:val="24"/>
        </w:rPr>
        <w:t>и поделочных материалов</w:t>
      </w:r>
      <w:r w:rsidRPr="00162F1F">
        <w:rPr>
          <w:rFonts w:ascii="Times New Roman" w:hAnsi="Times New Roman" w:cs="Times New Roman"/>
          <w:b/>
          <w:color w:val="000000"/>
          <w:sz w:val="24"/>
          <w:szCs w:val="24"/>
        </w:rPr>
        <w:t xml:space="preserve">.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Рукоделие.</w:t>
      </w:r>
      <w:r w:rsidR="00A74A49">
        <w:rPr>
          <w:rFonts w:ascii="Times New Roman" w:hAnsi="Times New Roman" w:cs="Times New Roman"/>
          <w:b/>
          <w:color w:val="000000"/>
          <w:sz w:val="24"/>
          <w:szCs w:val="24"/>
        </w:rPr>
        <w:t xml:space="preserve"> Художественные ремесла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Лоскутное шитье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Прихватка, салфетка, диванная подушка.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Свободная роспись по ткани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Приемы стилизации реальных форм. Элементы декоративного решения реально существующих форм. 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b/>
          <w:sz w:val="24"/>
          <w:szCs w:val="24"/>
        </w:rPr>
      </w:pPr>
      <w:r w:rsidRPr="00F40DAD">
        <w:rPr>
          <w:rFonts w:ascii="Times New Roman" w:hAnsi="Times New Roman" w:cs="Times New Roman"/>
          <w:color w:val="000000"/>
          <w:sz w:val="24"/>
          <w:szCs w:val="24"/>
        </w:rPr>
        <w:t>Выполнение статичной, динамичной, симметричной и асимметричной композиций. Зарисовка природных мотивов с натуры и их стилизация. Подбор тканей и красителей. Инструменты и приспособления для свободной росписи. Свободная роспись с применением</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Декоративное панно, платок, скатерть.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Элементы материаловедения</w:t>
      </w:r>
      <w:r w:rsidR="00A74A49">
        <w:rPr>
          <w:rFonts w:ascii="Times New Roman" w:hAnsi="Times New Roman" w:cs="Times New Roman"/>
          <w:b/>
          <w:color w:val="000000"/>
          <w:sz w:val="24"/>
          <w:szCs w:val="24"/>
        </w:rPr>
        <w:t xml:space="preserve">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Дефекты ткани. Сравнительные характеристики свойств хлопчато-бумажных, льняных, шелковых и шерстяных тканей.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Образцы хлопчато-бумажных, льняных, шелковых и шерстяных тканей. </w:t>
      </w:r>
    </w:p>
    <w:p w:rsidR="00B42764" w:rsidRPr="00F40DAD" w:rsidRDefault="00A74A49" w:rsidP="00F40D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Элементы машиноведения </w:t>
      </w:r>
      <w:r w:rsidR="00B42764" w:rsidRPr="00F40DAD">
        <w:rPr>
          <w:rFonts w:ascii="Times New Roman" w:hAnsi="Times New Roman" w:cs="Times New Roman"/>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Швейная машина.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Конструирование и моделирование</w:t>
      </w:r>
      <w:r w:rsidR="00A74A49">
        <w:rPr>
          <w:rFonts w:ascii="Times New Roman" w:hAnsi="Times New Roman" w:cs="Times New Roman"/>
          <w:b/>
          <w:color w:val="000000"/>
          <w:sz w:val="24"/>
          <w:szCs w:val="24"/>
        </w:rPr>
        <w:t xml:space="preserve"> поясных швейных изделий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Эксплуатационные, гигиенические и эстетические требования к легкому женскому платью. Ткани и отделки, применяемые для изготовления юбок. Конструкции юбок. Мерки, необходимые для построения основы чертежа конической, клиньевой и прямой юбок. Прибавки к меркам на свободу облегания.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Условные графические изображения деталей и изделий на рисунках, эскизах, чертежах, схемах. Способы моделирования конических, клиньевых и прямых юбок. Форма, силуэт, стиль. Индивидуальный стиль в одежде. </w:t>
      </w:r>
    </w:p>
    <w:p w:rsidR="00B42764" w:rsidRPr="00F40DAD" w:rsidRDefault="00B42764" w:rsidP="00F40DAD">
      <w:pPr>
        <w:autoSpaceDE w:val="0"/>
        <w:autoSpaceDN w:val="0"/>
        <w:adjustRightInd w:val="0"/>
        <w:spacing w:after="0" w:line="240" w:lineRule="auto"/>
        <w:jc w:val="both"/>
        <w:rPr>
          <w:rFonts w:ascii="Times New Roman" w:hAnsi="Times New Roman" w:cs="Times New Roman"/>
          <w:b/>
          <w:sz w:val="24"/>
          <w:szCs w:val="24"/>
        </w:rPr>
      </w:pPr>
      <w:r w:rsidRPr="00162F1F">
        <w:rPr>
          <w:rFonts w:ascii="Times New Roman" w:hAnsi="Times New Roman" w:cs="Times New Roman"/>
          <w:b/>
          <w:color w:val="000000"/>
          <w:sz w:val="24"/>
          <w:szCs w:val="24"/>
        </w:rPr>
        <w:t>Практические работы</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Чертеж и выкройка юбки.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Технология изготовления </w:t>
      </w:r>
      <w:r w:rsidR="00A74A49">
        <w:rPr>
          <w:rFonts w:ascii="Times New Roman" w:hAnsi="Times New Roman" w:cs="Times New Roman"/>
          <w:b/>
          <w:color w:val="000000"/>
          <w:sz w:val="24"/>
          <w:szCs w:val="24"/>
        </w:rPr>
        <w:t xml:space="preserve">поясных швейных изделий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Назначение и конструкция стачных, настрочных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Раскладка выкройки, обмеловка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Юбка коническая, клиньевая или прямая. </w:t>
      </w:r>
    </w:p>
    <w:p w:rsidR="00B42764" w:rsidRPr="00162F1F" w:rsidRDefault="00A74A49" w:rsidP="00F40DA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Технологии ведения дома </w:t>
      </w:r>
      <w:r w:rsidR="00B42764" w:rsidRPr="00162F1F">
        <w:rPr>
          <w:rFonts w:ascii="Times New Roman" w:hAnsi="Times New Roman" w:cs="Times New Roman"/>
          <w:b/>
          <w:color w:val="000000"/>
          <w:sz w:val="24"/>
          <w:szCs w:val="24"/>
        </w:rPr>
        <w:t xml:space="preserve">. </w:t>
      </w:r>
    </w:p>
    <w:p w:rsidR="00B42764" w:rsidRPr="00162F1F" w:rsidRDefault="00A74A49" w:rsidP="00F40DA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Уход за одеждой и обувью </w:t>
      </w:r>
      <w:r w:rsidR="00B42764"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Современные средства ухода за бельевыми изделиями, одеждой и обувью. Средства защиты от моли. Оборудование и приспособления для сухой и влажной уборки.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Изделие, подлежащее ремонту, шерстяные изделия.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Электротехнические </w:t>
      </w:r>
      <w:r w:rsidR="00A74A49">
        <w:rPr>
          <w:rFonts w:ascii="Times New Roman" w:hAnsi="Times New Roman" w:cs="Times New Roman"/>
          <w:b/>
          <w:color w:val="000000"/>
          <w:sz w:val="24"/>
          <w:szCs w:val="24"/>
        </w:rPr>
        <w:t xml:space="preserve">работы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Электромонтажные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Общее понятие об электрическом токе. Виды источников тока 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 </w:t>
      </w:r>
    </w:p>
    <w:p w:rsidR="00B42764" w:rsidRPr="00F40DAD" w:rsidRDefault="00B42764" w:rsidP="00F40DAD">
      <w:pPr>
        <w:autoSpaceDE w:val="0"/>
        <w:autoSpaceDN w:val="0"/>
        <w:adjustRightInd w:val="0"/>
        <w:spacing w:after="0" w:line="240" w:lineRule="auto"/>
        <w:jc w:val="both"/>
        <w:rPr>
          <w:rFonts w:ascii="Times New Roman" w:hAnsi="Times New Roman" w:cs="Times New Roman"/>
          <w:b/>
          <w:sz w:val="24"/>
          <w:szCs w:val="24"/>
        </w:rPr>
      </w:pPr>
      <w:r w:rsidRPr="00F40DAD">
        <w:rPr>
          <w:rFonts w:ascii="Times New Roman" w:hAnsi="Times New Roman" w:cs="Times New Roman"/>
          <w:color w:val="000000"/>
          <w:sz w:val="24"/>
          <w:szCs w:val="24"/>
        </w:rPr>
        <w:t>Виды соединения элементов в электрических цепях. Условное графическое изображение элементов электрических цепей на электрических схемах. Электроустановочные изделия. Виды проводов. Приемы монтажа установочных изделий</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Профессии, связанные с выполнением электромонтажных работ.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Организация рабочего места, использование инструментов и приспособлений для выполнения электромонтажных работ. Выполнение механического оконцевания,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Электроосветительный прибор из деталей электроконструктора.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Творч</w:t>
      </w:r>
      <w:r w:rsidR="00A74A49">
        <w:rPr>
          <w:rFonts w:ascii="Times New Roman" w:hAnsi="Times New Roman" w:cs="Times New Roman"/>
          <w:b/>
          <w:color w:val="000000"/>
          <w:sz w:val="24"/>
          <w:szCs w:val="24"/>
        </w:rPr>
        <w:t xml:space="preserve">еские, проектные работы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Примерные темы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Сбор коллекции образцов декоративно-прикладного искусства края.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Изготовление сувенира.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Изготовление изделия в технике лоскутного шитья. </w:t>
      </w:r>
    </w:p>
    <w:p w:rsidR="00B42764" w:rsidRPr="00162F1F" w:rsidRDefault="00B42764" w:rsidP="00162F1F">
      <w:pPr>
        <w:autoSpaceDE w:val="0"/>
        <w:autoSpaceDN w:val="0"/>
        <w:adjustRightInd w:val="0"/>
        <w:spacing w:after="0" w:line="240" w:lineRule="auto"/>
        <w:jc w:val="center"/>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7 класс</w:t>
      </w:r>
    </w:p>
    <w:p w:rsidR="00B42764" w:rsidRPr="00162F1F" w:rsidRDefault="00A74A49" w:rsidP="00162F1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Кулинария </w:t>
      </w:r>
      <w:r w:rsidR="00B42764" w:rsidRPr="00162F1F">
        <w:rPr>
          <w:rFonts w:ascii="Times New Roman" w:hAnsi="Times New Roman" w:cs="Times New Roman"/>
          <w:b/>
          <w:color w:val="000000"/>
          <w:sz w:val="24"/>
          <w:szCs w:val="24"/>
        </w:rPr>
        <w:t>.</w:t>
      </w:r>
    </w:p>
    <w:p w:rsidR="00B42764" w:rsidRPr="00162F1F" w:rsidRDefault="00A74A49" w:rsidP="00162F1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Физиология питания </w:t>
      </w:r>
      <w:r w:rsidR="00B42764" w:rsidRPr="00162F1F">
        <w:rPr>
          <w:rFonts w:ascii="Times New Roman" w:hAnsi="Times New Roman" w:cs="Times New Roman"/>
          <w:b/>
          <w:color w:val="000000"/>
          <w:sz w:val="24"/>
          <w:szCs w:val="24"/>
        </w:rPr>
        <w:t>.</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Мясо, рыба, молоко. Говяжья тушенка. Консервированный зеленый горошек.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Технол</w:t>
      </w:r>
      <w:r w:rsidR="00A74A49">
        <w:rPr>
          <w:rFonts w:ascii="Times New Roman" w:hAnsi="Times New Roman" w:cs="Times New Roman"/>
          <w:b/>
          <w:color w:val="000000"/>
          <w:sz w:val="24"/>
          <w:szCs w:val="24"/>
        </w:rPr>
        <w:t xml:space="preserve">огия приготовления пищи </w:t>
      </w:r>
      <w:r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Изделия из дрожжевого, песочного, бисквитного и слоеного теста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Выполнение эскизов художественного оформления праздничных пирогов, тортов, пряников, пирожных. Выпечка и оформление изделий из теста (по выбору). </w:t>
      </w:r>
    </w:p>
    <w:p w:rsidR="00B42764" w:rsidRPr="00F40DAD" w:rsidRDefault="00B42764" w:rsidP="00F40DAD">
      <w:pPr>
        <w:autoSpaceDE w:val="0"/>
        <w:autoSpaceDN w:val="0"/>
        <w:adjustRightInd w:val="0"/>
        <w:spacing w:after="0" w:line="240" w:lineRule="auto"/>
        <w:jc w:val="both"/>
        <w:rPr>
          <w:rFonts w:ascii="Times New Roman" w:hAnsi="Times New Roman" w:cs="Times New Roman"/>
          <w:b/>
          <w:sz w:val="24"/>
          <w:szCs w:val="24"/>
        </w:rPr>
      </w:pPr>
      <w:r w:rsidRPr="00F40DAD">
        <w:rPr>
          <w:rFonts w:ascii="Times New Roman" w:hAnsi="Times New Roman" w:cs="Times New Roman"/>
          <w:color w:val="000000"/>
          <w:sz w:val="24"/>
          <w:szCs w:val="24"/>
        </w:rPr>
        <w:t>Варианты объектов труда.</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Праздничный пирог, торт, пряник, пирожные.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Пельмени и вареники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Состав теста для пельменей и вареников и способы его приготовления. Инструменты для раскатки теста. Правила варки </w:t>
      </w:r>
    </w:p>
    <w:p w:rsidR="00B42764" w:rsidRPr="00162F1F" w:rsidRDefault="00B42764" w:rsidP="00F40DAD">
      <w:pPr>
        <w:autoSpaceDE w:val="0"/>
        <w:autoSpaceDN w:val="0"/>
        <w:adjustRightInd w:val="0"/>
        <w:spacing w:after="0" w:line="240" w:lineRule="auto"/>
        <w:jc w:val="both"/>
        <w:rPr>
          <w:rFonts w:ascii="Times New Roman" w:hAnsi="Times New Roman" w:cs="Times New Roman"/>
          <w:b/>
          <w:color w:val="000000"/>
          <w:sz w:val="24"/>
          <w:szCs w:val="24"/>
        </w:rPr>
      </w:pPr>
      <w:r w:rsidRPr="00162F1F">
        <w:rPr>
          <w:rFonts w:ascii="Times New Roman" w:hAnsi="Times New Roman" w:cs="Times New Roman"/>
          <w:b/>
          <w:color w:val="000000"/>
          <w:sz w:val="24"/>
          <w:szCs w:val="24"/>
        </w:rPr>
        <w:t xml:space="preserve">Практическая работа: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Первичная обработка муки. Приготовление теста и начинки. Изготовление вареников или пельменей. Варка пельменей или вареников. Определение времени варки. Оформление готовых блюд и подача их к столу.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Пельмени, вареники.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Сладкие блюда и десерт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Сахар, его роль в кулинарии и в питании человека. Роль десерта в праздничном обеде. Исходные продукты, ароматические вещества, используемые для приготовления сладких блюд и десерта.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Практические работы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Приготовление желе и муссов. Приготовление пудингов, шарлоток, суфле, воздушных пирогов. 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Варианты объектов труда.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Фруктовое желе, мороженое, компот, суфле. </w:t>
      </w:r>
    </w:p>
    <w:p w:rsidR="00B42764" w:rsidRPr="00162F1F" w:rsidRDefault="00A74A49" w:rsidP="00F40DA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Заготовка продуктов </w:t>
      </w:r>
      <w:r w:rsidR="00B42764" w:rsidRPr="00162F1F">
        <w:rPr>
          <w:rFonts w:ascii="Times New Roman" w:hAnsi="Times New Roman" w:cs="Times New Roman"/>
          <w:b/>
          <w:color w:val="000000"/>
          <w:sz w:val="24"/>
          <w:szCs w:val="24"/>
        </w:rPr>
        <w:t xml:space="preserve">.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Основные теоретические сведения </w:t>
      </w:r>
    </w:p>
    <w:p w:rsidR="00B42764" w:rsidRPr="00F40DAD" w:rsidRDefault="00B42764" w:rsidP="00F40DAD">
      <w:pPr>
        <w:autoSpaceDE w:val="0"/>
        <w:autoSpaceDN w:val="0"/>
        <w:adjustRightInd w:val="0"/>
        <w:spacing w:after="0" w:line="240" w:lineRule="auto"/>
        <w:jc w:val="both"/>
        <w:rPr>
          <w:rFonts w:ascii="Times New Roman" w:hAnsi="Times New Roman" w:cs="Times New Roman"/>
          <w:color w:val="000000"/>
          <w:sz w:val="24"/>
          <w:szCs w:val="24"/>
        </w:rPr>
      </w:pPr>
      <w:r w:rsidRPr="00F40DAD">
        <w:rPr>
          <w:rFonts w:ascii="Times New Roman" w:hAnsi="Times New Roman" w:cs="Times New Roman"/>
          <w:color w:val="000000"/>
          <w:sz w:val="24"/>
          <w:szCs w:val="24"/>
        </w:rPr>
        <w:t xml:space="preserve">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Хранение свежих кислых плодов и ягод с сахаром без стерилизации (лимонные кружки в сахаре, черная смородина с сахаром).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Варенье из яблок, смородины, крыжовника и др.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 xml:space="preserve">Создание изделий из текстильных </w:t>
      </w:r>
      <w:r w:rsidR="00A74A49">
        <w:rPr>
          <w:rFonts w:ascii="Times New Roman" w:hAnsi="Times New Roman" w:cs="Times New Roman"/>
          <w:b/>
          <w:color w:val="000000"/>
          <w:sz w:val="24"/>
          <w:szCs w:val="24"/>
        </w:rPr>
        <w:t xml:space="preserve">и поделочных материалов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Рукоделие</w:t>
      </w:r>
      <w:r w:rsidR="00A74A49">
        <w:rPr>
          <w:rFonts w:ascii="Times New Roman" w:hAnsi="Times New Roman" w:cs="Times New Roman"/>
          <w:b/>
          <w:color w:val="000000"/>
          <w:sz w:val="24"/>
          <w:szCs w:val="24"/>
        </w:rPr>
        <w:t xml:space="preserve">. Художественные ремесла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Вязание крючком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Основные теоретические сведения</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Образцы вязания. Рисунки орнаментов. Шарфик, шапочка.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Плетение узорных поясов, тесьмы, галстуков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Промыслы, распространенные в регионе проживания. Макраме.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Материалы, используемые для плетения узорных поясов, тесьмы. Виды узлов макраме. Способы плетения. Технология ткачества поясов на дощечках и бердышке.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Отделка пояса кистями, бисером, стеклярусом и т.п.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Подбор инструментов, приспособлений, материалов для плетения. Изготовление пояса, тесьмы, шнура и пр. способом плетения. Изготовление пояса методом ткачества на дощечках или бердышке.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Рисунок схемы плетения. Плетеный пояс, тесьма, галстук.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w:t>
      </w:r>
      <w:r w:rsidR="008772B4">
        <w:rPr>
          <w:rFonts w:ascii="Times New Roman" w:hAnsi="Times New Roman" w:cs="Times New Roman"/>
          <w:b/>
          <w:color w:val="000000"/>
          <w:sz w:val="24"/>
          <w:szCs w:val="24"/>
        </w:rPr>
        <w:t xml:space="preserve">лементы материаловедения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Изучение свойств тканей из искусственных волокон. Определение раппорта в сложных переплетениях.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Образцы тканей со сложными переплетениями. Рисунки раппортов.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Элементы ма</w:t>
      </w:r>
      <w:r w:rsidR="008772B4">
        <w:rPr>
          <w:rFonts w:ascii="Times New Roman" w:hAnsi="Times New Roman" w:cs="Times New Roman"/>
          <w:b/>
          <w:color w:val="000000"/>
          <w:sz w:val="24"/>
          <w:szCs w:val="24"/>
        </w:rPr>
        <w:t xml:space="preserve">шиноведения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b/>
          <w:color w:val="000000"/>
          <w:sz w:val="24"/>
          <w:szCs w:val="24"/>
        </w:rPr>
        <w:t>Практические работы</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Челнок швейной машины. Образцы обработки срезов зигзагооборазной строчкой различной ширины.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Конструирование и моделирование плечевого издел</w:t>
      </w:r>
      <w:r w:rsidR="00162F1F" w:rsidRPr="00762FFC">
        <w:rPr>
          <w:rFonts w:ascii="Times New Roman" w:hAnsi="Times New Roman" w:cs="Times New Roman"/>
          <w:b/>
          <w:color w:val="000000"/>
          <w:sz w:val="24"/>
          <w:szCs w:val="24"/>
        </w:rPr>
        <w:t xml:space="preserve">ия  </w:t>
      </w:r>
      <w:r w:rsidRPr="00762FFC">
        <w:rPr>
          <w:rFonts w:ascii="Times New Roman" w:hAnsi="Times New Roman" w:cs="Times New Roman"/>
          <w:b/>
          <w:color w:val="000000"/>
          <w:sz w:val="24"/>
          <w:szCs w:val="24"/>
        </w:rPr>
        <w:t xml:space="preserve">с цельнокроеным рукавом (6 час).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Виды женского легкого платья и спортивной одежды. Особенности моделирования плечевых изделий. Зрительные иллюзии в одежде.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Таблица с результатами измерений своей фигуры. Чертеж плечевого швейного изделия, выкройка. Эскизы спортивной одежды.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Технология изготов</w:t>
      </w:r>
      <w:r w:rsidR="008772B4">
        <w:rPr>
          <w:rFonts w:ascii="Times New Roman" w:hAnsi="Times New Roman" w:cs="Times New Roman"/>
          <w:b/>
          <w:color w:val="000000"/>
          <w:sz w:val="24"/>
          <w:szCs w:val="24"/>
        </w:rPr>
        <w:t xml:space="preserve">ления плечевого изделия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Способы обработки проймы, горловины, застежек. Обработка плечевых срезов тесьмой, притачивание кулиски. Особенности раскладки выкройки на ткани с крупным рисунком.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Раскладка выкройки, обмеловка и раскрой ткани. Выкраивание подкройной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подкройной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Платье, халат, ветровка, ночная сорочка, блузка с цельнокроеным рукавом. </w:t>
      </w:r>
    </w:p>
    <w:p w:rsidR="00B42764" w:rsidRPr="00762FFC" w:rsidRDefault="008772B4" w:rsidP="00762FF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Технологии ведения дома</w:t>
      </w:r>
      <w:r w:rsidR="00B42764"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Эс</w:t>
      </w:r>
      <w:r w:rsidR="008772B4">
        <w:rPr>
          <w:rFonts w:ascii="Times New Roman" w:hAnsi="Times New Roman" w:cs="Times New Roman"/>
          <w:b/>
          <w:color w:val="000000"/>
          <w:sz w:val="24"/>
          <w:szCs w:val="24"/>
        </w:rPr>
        <w:t>тетика и экология жилища</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Характеристика основных элементов систем энерго- и теплоснабжения, водопровода и канализации в городском и сельском (дачном) домах. Правила их эксплуатации.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Декоративные панно, подушки, шторы, каталоги бытовой техники, комнатные растения.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w:t>
      </w:r>
      <w:r w:rsidR="008772B4">
        <w:rPr>
          <w:rFonts w:ascii="Times New Roman" w:hAnsi="Times New Roman" w:cs="Times New Roman"/>
          <w:b/>
          <w:color w:val="000000"/>
          <w:sz w:val="24"/>
          <w:szCs w:val="24"/>
        </w:rPr>
        <w:t xml:space="preserve">лектротехнические работы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Электроосветительные и электронагревательные приборы.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Эл</w:t>
      </w:r>
      <w:r w:rsidR="008772B4">
        <w:rPr>
          <w:rFonts w:ascii="Times New Roman" w:hAnsi="Times New Roman" w:cs="Times New Roman"/>
          <w:b/>
          <w:color w:val="000000"/>
          <w:sz w:val="24"/>
          <w:szCs w:val="24"/>
        </w:rPr>
        <w:t xml:space="preserve">ектроприводы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Электроосветительные приборы. Пути экономии электрической энергии. Лампы накаливания и люминисцентные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Осветительные приборы, пульт управления, коллекторный электродвигатель, электроконструктор.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Творч</w:t>
      </w:r>
      <w:r w:rsidR="008772B4">
        <w:rPr>
          <w:rFonts w:ascii="Times New Roman" w:hAnsi="Times New Roman" w:cs="Times New Roman"/>
          <w:b/>
          <w:color w:val="000000"/>
          <w:sz w:val="24"/>
          <w:szCs w:val="24"/>
        </w:rPr>
        <w:t xml:space="preserve">еские, проектные работы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Примерные темы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Изготовление изделий декоративно-прикладного искусства для украшения интерьера.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Оформление интерьера декоративными растениями.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Изготовление ажурного воротника.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Организация и проведение праздника (юбилей, день рождения, масленица и др.)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8 класс</w:t>
      </w:r>
    </w:p>
    <w:p w:rsidR="00B42764" w:rsidRPr="00762FFC" w:rsidRDefault="008772B4" w:rsidP="00762FF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Кулинария </w:t>
      </w:r>
      <w:r w:rsidR="00B42764" w:rsidRPr="00762FFC">
        <w:rPr>
          <w:rFonts w:ascii="Times New Roman" w:hAnsi="Times New Roman" w:cs="Times New Roman"/>
          <w:b/>
          <w:color w:val="000000"/>
          <w:sz w:val="24"/>
          <w:szCs w:val="24"/>
        </w:rPr>
        <w:t>.</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Техно</w:t>
      </w:r>
      <w:r w:rsidR="008772B4">
        <w:rPr>
          <w:rFonts w:ascii="Times New Roman" w:hAnsi="Times New Roman" w:cs="Times New Roman"/>
          <w:b/>
          <w:color w:val="000000"/>
          <w:sz w:val="24"/>
          <w:szCs w:val="24"/>
        </w:rPr>
        <w:t xml:space="preserve">логия приготовления пищи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Блюда из птицы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b/>
          <w:color w:val="000000"/>
          <w:sz w:val="24"/>
          <w:szCs w:val="24"/>
        </w:rPr>
        <w:t>Практические работы</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Блюдо из птицы. </w:t>
      </w:r>
    </w:p>
    <w:p w:rsidR="00B42764" w:rsidRPr="00762FFC" w:rsidRDefault="008772B4" w:rsidP="00762FF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Сервировка стола </w:t>
      </w:r>
      <w:r w:rsidR="00B42764"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Приглашения к празднику. Меню. Расчет стоимости продуктов. Эскиз и сервировка стола. </w:t>
      </w:r>
    </w:p>
    <w:p w:rsidR="00B42764" w:rsidRPr="00762FFC" w:rsidRDefault="008772B4" w:rsidP="00762FF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Заготовка продуктов </w:t>
      </w:r>
      <w:r w:rsidR="00B42764"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Первичная обработка фруктов и ягод для компота. Подготовка банок и крышек для консервирования. Приготовление сахарного сиропа. Бланширование фруктов перед консервированием. Стерилизация и укупорка банок с компотом.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Компот из яблок и груш.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Создание изделий из текстильных и по</w:t>
      </w:r>
      <w:r w:rsidR="008772B4">
        <w:rPr>
          <w:rFonts w:ascii="Times New Roman" w:hAnsi="Times New Roman" w:cs="Times New Roman"/>
          <w:b/>
          <w:color w:val="000000"/>
          <w:sz w:val="24"/>
          <w:szCs w:val="24"/>
        </w:rPr>
        <w:t xml:space="preserve">делочных материалов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Рукоделие</w:t>
      </w:r>
      <w:r w:rsidR="008772B4">
        <w:rPr>
          <w:rFonts w:ascii="Times New Roman" w:hAnsi="Times New Roman" w:cs="Times New Roman"/>
          <w:b/>
          <w:color w:val="000000"/>
          <w:sz w:val="24"/>
          <w:szCs w:val="24"/>
        </w:rPr>
        <w:t xml:space="preserve">. Художественные ремесла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Вязание на спицах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Подбор спиц в зависимости от качества и толщины нити. Начало вязания на двух и пяти спицах. 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w:t>
      </w:r>
      <w:r w:rsidR="00162F1F" w:rsidRPr="00762FFC">
        <w:rPr>
          <w:rFonts w:ascii="Times New Roman" w:hAnsi="Times New Roman" w:cs="Times New Roman"/>
          <w:b/>
          <w:sz w:val="24"/>
          <w:szCs w:val="24"/>
        </w:rPr>
        <w:t xml:space="preserve"> </w:t>
      </w:r>
      <w:r w:rsidRPr="00762FFC">
        <w:rPr>
          <w:rFonts w:ascii="Times New Roman" w:hAnsi="Times New Roman" w:cs="Times New Roman"/>
          <w:color w:val="000000"/>
          <w:sz w:val="24"/>
          <w:szCs w:val="24"/>
        </w:rPr>
        <w:t xml:space="preserve">Выполнение образцов и изделий в технике вязания на спицах.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Образцы вязания на спи</w:t>
      </w:r>
      <w:r w:rsidR="00162F1F" w:rsidRPr="00762FFC">
        <w:rPr>
          <w:rFonts w:ascii="Times New Roman" w:hAnsi="Times New Roman" w:cs="Times New Roman"/>
          <w:color w:val="000000"/>
          <w:sz w:val="24"/>
          <w:szCs w:val="24"/>
        </w:rPr>
        <w:t xml:space="preserve">цах, носки, варежки, перчатки. </w:t>
      </w:r>
      <w:r w:rsidRPr="00762FFC">
        <w:rPr>
          <w:rFonts w:ascii="Times New Roman" w:hAnsi="Times New Roman" w:cs="Times New Roman"/>
          <w:color w:val="000000"/>
          <w:sz w:val="24"/>
          <w:szCs w:val="24"/>
        </w:rPr>
        <w:t xml:space="preserve">Художественная роспись ткани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Техника росписи ткани «холодный батик». Инструменты, оборудование и материалы для «холодного батика». Роль резерва и способы нанесения его на ткань. Способы нанесения и закрепления краски.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Выполнение эскиза росписи. Подбор резерва, красителей, инструментов. Подготовка ткани и перевод рисунка на ткань. Изготовление сувенира в технике «холодный батик». Закрепление рисунка.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Салфетка, шарф, сумка, декоративное панно, подушка, шторы.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Эле</w:t>
      </w:r>
      <w:r w:rsidR="008772B4">
        <w:rPr>
          <w:rFonts w:ascii="Times New Roman" w:hAnsi="Times New Roman" w:cs="Times New Roman"/>
          <w:b/>
          <w:color w:val="000000"/>
          <w:sz w:val="24"/>
          <w:szCs w:val="24"/>
        </w:rPr>
        <w:t xml:space="preserve">менты материаловедения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Синтетические волокна, технология их производства и эксплуатационные свойства. Материалы для соединения деталей в швейных изделиях. Сложные, мелкоузорчатые и крупноузорчатые переплетения нитей в тканях. Размерные величины ткани, их влияние на способ раскладки выкройки и технологию пошива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Определение синтетических и искусственных нитей в тканях. Исследование сравнительной прочности ниток из различных волокон.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Коллекция тканей и ниток из синтетических и искусственных волокон.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Конструирование и модели</w:t>
      </w:r>
      <w:r w:rsidR="008772B4">
        <w:rPr>
          <w:rFonts w:ascii="Times New Roman" w:hAnsi="Times New Roman" w:cs="Times New Roman"/>
          <w:b/>
          <w:color w:val="000000"/>
          <w:sz w:val="24"/>
          <w:szCs w:val="24"/>
        </w:rPr>
        <w:t xml:space="preserve">рование поясного изделия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Брюки в народном костюме. Основные направления современной моды. Выбор модели с учетом особенностей фигуры. Мерки, необходимые для построения чертежа брюк. Конструктивные особенности деталей в зависимости от фасона. Зрительные иллюзии в одежде. Способы моделирования брюк. Виды художественного оформления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Чтение чертежа брюк.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проверка и коррекция по снятым меркам. Моделирование брюк выбранного фасона. Выбор художественного оформления. Подготовка выкройки к раскрою.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Чертеж юбки или брюк. Выкройка. Эскиз художественного оформления модели поясного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Технология изгото</w:t>
      </w:r>
      <w:r w:rsidR="008772B4">
        <w:rPr>
          <w:rFonts w:ascii="Times New Roman" w:hAnsi="Times New Roman" w:cs="Times New Roman"/>
          <w:b/>
          <w:color w:val="000000"/>
          <w:sz w:val="24"/>
          <w:szCs w:val="24"/>
        </w:rPr>
        <w:t xml:space="preserve">вления поясного изделия </w:t>
      </w:r>
      <w:r w:rsidRPr="00762FFC">
        <w:rPr>
          <w:rFonts w:ascii="Times New Roman" w:hAnsi="Times New Roman" w:cs="Times New Roman"/>
          <w:b/>
          <w:color w:val="000000"/>
          <w:sz w:val="24"/>
          <w:szCs w:val="24"/>
        </w:rPr>
        <w:t xml:space="preserve">. </w:t>
      </w:r>
    </w:p>
    <w:p w:rsidR="00B42764" w:rsidRDefault="00B42764" w:rsidP="0040286B">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Основные теоретические сведения</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Изготовление образцов пооперационной обработки поясных швейных изделий. Раскладка выкройки на ворсовой ткани и раскрой. Обработка деталей кроя. Скалывание и сметывание деталей кроя. Обработка верхнего края притачным поясом. Проведение примерки, выявление и исправление дефектов. Стачивание деталей и выполнение отделочных работ. Обработка низа потайными 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Брюки, юбка-брюки, шорты.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Тех</w:t>
      </w:r>
      <w:r w:rsidR="008772B4">
        <w:rPr>
          <w:rFonts w:ascii="Times New Roman" w:hAnsi="Times New Roman" w:cs="Times New Roman"/>
          <w:b/>
          <w:color w:val="000000"/>
          <w:sz w:val="24"/>
          <w:szCs w:val="24"/>
        </w:rPr>
        <w:t xml:space="preserve">нологии ведения дома </w:t>
      </w:r>
    </w:p>
    <w:p w:rsidR="00B42764" w:rsidRPr="00762FFC" w:rsidRDefault="008772B4" w:rsidP="00762FF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Ремонт помещений </w:t>
      </w:r>
      <w:r w:rsidR="00B42764"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Характеристика распространенных технологий ремонта и отделки жилых помещений. Инструменты для ремонтно-отделочных работ.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Подготовка поверхностей стен помещений под окраску или оклейку. Технология нанесения на подготовленные поверхности водорастворимых красок, наклейка обоев, пленок, плинтусов, элементов декоративных украшений.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Профессии, связанные с выполнением санитарно-технических и ремонтно-отделочных работ.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Учебные стенды, каталоги строительно-отделочных материалов, Интернет.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Санитарн</w:t>
      </w:r>
      <w:r w:rsidR="008772B4">
        <w:rPr>
          <w:rFonts w:ascii="Times New Roman" w:hAnsi="Times New Roman" w:cs="Times New Roman"/>
          <w:b/>
          <w:color w:val="000000"/>
          <w:sz w:val="24"/>
          <w:szCs w:val="24"/>
        </w:rPr>
        <w:t>о-технические работы</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подтекания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Профессии, связанные с выполнением санитарно-технических работ.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Каталоги санитарно-технического оборудования, справочники, рекламная информация, Интернет.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Бюджет семьи. Рациональн</w:t>
      </w:r>
      <w:r w:rsidR="008772B4">
        <w:rPr>
          <w:rFonts w:ascii="Times New Roman" w:hAnsi="Times New Roman" w:cs="Times New Roman"/>
          <w:b/>
          <w:color w:val="000000"/>
          <w:sz w:val="24"/>
          <w:szCs w:val="24"/>
        </w:rPr>
        <w:t xml:space="preserve">ое планирование расходов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Рекламные справочники по товарам и услугам, сборники законов РФ.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Элект</w:t>
      </w:r>
      <w:r w:rsidR="008772B4">
        <w:rPr>
          <w:rFonts w:ascii="Times New Roman" w:hAnsi="Times New Roman" w:cs="Times New Roman"/>
          <w:b/>
          <w:color w:val="000000"/>
          <w:sz w:val="24"/>
          <w:szCs w:val="24"/>
        </w:rPr>
        <w:t xml:space="preserve">ротехнические работы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Электроте</w:t>
      </w:r>
      <w:r w:rsidR="008772B4">
        <w:rPr>
          <w:rFonts w:ascii="Times New Roman" w:hAnsi="Times New Roman" w:cs="Times New Roman"/>
          <w:b/>
          <w:color w:val="000000"/>
          <w:sz w:val="24"/>
          <w:szCs w:val="24"/>
        </w:rPr>
        <w:t xml:space="preserve">хнические устройства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Виды и назначение автоматических устройств. Автоматические устройства в бытовых электроприборах. Простейшие схемы устройств автоматики.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Влияние электротехнических и электронных приборов на окружающую среду и здоровье человека.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Профессии, связанные с производством, эксплуатацией и обслуживанием электротехнических и электронных устройств.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Счетчик электроэнергии, типовые аппараты коммутации и защиты, электроустановочные изделия.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Современное производство и професси</w:t>
      </w:r>
      <w:r w:rsidR="008772B4">
        <w:rPr>
          <w:rFonts w:ascii="Times New Roman" w:hAnsi="Times New Roman" w:cs="Times New Roman"/>
          <w:b/>
          <w:color w:val="000000"/>
          <w:sz w:val="24"/>
          <w:szCs w:val="24"/>
        </w:rPr>
        <w:t xml:space="preserve">ональное образование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Сферы производств</w:t>
      </w:r>
      <w:r w:rsidR="008772B4">
        <w:rPr>
          <w:rFonts w:ascii="Times New Roman" w:hAnsi="Times New Roman" w:cs="Times New Roman"/>
          <w:b/>
          <w:color w:val="000000"/>
          <w:sz w:val="24"/>
          <w:szCs w:val="24"/>
        </w:rPr>
        <w:t xml:space="preserve">а и разделение труда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Устав предприятия. Данные о кадровом составе предприятия и уровне квалификации работников.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color w:val="000000"/>
          <w:sz w:val="24"/>
          <w:szCs w:val="24"/>
        </w:rPr>
      </w:pPr>
      <w:r w:rsidRPr="00762FFC">
        <w:rPr>
          <w:rFonts w:ascii="Times New Roman" w:hAnsi="Times New Roman" w:cs="Times New Roman"/>
          <w:b/>
          <w:color w:val="000000"/>
          <w:sz w:val="24"/>
          <w:szCs w:val="24"/>
        </w:rPr>
        <w:t>Пути получения профессио</w:t>
      </w:r>
      <w:r w:rsidR="008772B4">
        <w:rPr>
          <w:rFonts w:ascii="Times New Roman" w:hAnsi="Times New Roman" w:cs="Times New Roman"/>
          <w:b/>
          <w:color w:val="000000"/>
          <w:sz w:val="24"/>
          <w:szCs w:val="24"/>
        </w:rPr>
        <w:t xml:space="preserve">нального образования </w:t>
      </w:r>
      <w:r w:rsidRPr="00762FFC">
        <w:rPr>
          <w:rFonts w:ascii="Times New Roman" w:hAnsi="Times New Roman" w:cs="Times New Roman"/>
          <w:b/>
          <w:color w:val="000000"/>
          <w:sz w:val="24"/>
          <w:szCs w:val="24"/>
        </w:rPr>
        <w:t xml:space="preserve">.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Основные теоретические сведения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Практические работы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Варианты объектов труда.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Творческие, проектные работы ((8) час).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Примерные темы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Сервировка праздничного стола. </w:t>
      </w:r>
    </w:p>
    <w:p w:rsidR="00B42764" w:rsidRPr="00762FFC" w:rsidRDefault="00B42764" w:rsidP="00762FFC">
      <w:pPr>
        <w:autoSpaceDE w:val="0"/>
        <w:autoSpaceDN w:val="0"/>
        <w:adjustRightInd w:val="0"/>
        <w:spacing w:after="0" w:line="240" w:lineRule="auto"/>
        <w:jc w:val="both"/>
        <w:rPr>
          <w:rFonts w:ascii="Times New Roman" w:hAnsi="Times New Roman" w:cs="Times New Roman"/>
          <w:color w:val="000000"/>
          <w:sz w:val="24"/>
          <w:szCs w:val="24"/>
        </w:rPr>
      </w:pPr>
      <w:r w:rsidRPr="00762FFC">
        <w:rPr>
          <w:rFonts w:ascii="Times New Roman" w:hAnsi="Times New Roman" w:cs="Times New Roman"/>
          <w:color w:val="000000"/>
          <w:sz w:val="24"/>
          <w:szCs w:val="24"/>
        </w:rPr>
        <w:t xml:space="preserve">Изготовление сувенира в технике художественной росписи ткани. </w:t>
      </w:r>
    </w:p>
    <w:p w:rsidR="00B42764" w:rsidRPr="00762FFC" w:rsidRDefault="00B42764" w:rsidP="00762FFC">
      <w:pPr>
        <w:autoSpaceDE w:val="0"/>
        <w:autoSpaceDN w:val="0"/>
        <w:adjustRightInd w:val="0"/>
        <w:spacing w:after="0" w:line="240" w:lineRule="auto"/>
        <w:jc w:val="both"/>
        <w:rPr>
          <w:rFonts w:ascii="Times New Roman" w:hAnsi="Times New Roman" w:cs="Times New Roman"/>
          <w:b/>
          <w:sz w:val="24"/>
          <w:szCs w:val="24"/>
        </w:rPr>
      </w:pPr>
      <w:r w:rsidRPr="00762FFC">
        <w:rPr>
          <w:rFonts w:ascii="Times New Roman" w:hAnsi="Times New Roman" w:cs="Times New Roman"/>
          <w:color w:val="000000"/>
          <w:sz w:val="24"/>
          <w:szCs w:val="24"/>
        </w:rPr>
        <w:t>Проектирование электропроводки в интерьере</w:t>
      </w:r>
    </w:p>
    <w:p w:rsidR="00B42764" w:rsidRDefault="00B42764" w:rsidP="007F6D64">
      <w:pPr>
        <w:autoSpaceDE w:val="0"/>
        <w:autoSpaceDN w:val="0"/>
        <w:adjustRightInd w:val="0"/>
        <w:spacing w:after="0" w:line="240" w:lineRule="auto"/>
        <w:jc w:val="center"/>
        <w:rPr>
          <w:rFonts w:ascii="Times New Roman" w:hAnsi="Times New Roman" w:cs="Times New Roman"/>
          <w:b/>
          <w:sz w:val="24"/>
          <w:szCs w:val="24"/>
        </w:rPr>
      </w:pPr>
    </w:p>
    <w:p w:rsidR="00AF03F4" w:rsidRPr="00762FFC" w:rsidRDefault="00B42764" w:rsidP="007F6D64">
      <w:pPr>
        <w:autoSpaceDE w:val="0"/>
        <w:autoSpaceDN w:val="0"/>
        <w:adjustRightInd w:val="0"/>
        <w:spacing w:after="0" w:line="240" w:lineRule="auto"/>
        <w:jc w:val="center"/>
        <w:rPr>
          <w:rFonts w:ascii="Times New Roman" w:hAnsi="Times New Roman" w:cs="Times New Roman"/>
          <w:b/>
          <w:sz w:val="24"/>
          <w:szCs w:val="24"/>
        </w:rPr>
      </w:pPr>
      <w:r w:rsidRPr="00762FFC">
        <w:rPr>
          <w:rFonts w:ascii="Times New Roman" w:hAnsi="Times New Roman" w:cs="Times New Roman"/>
          <w:b/>
          <w:sz w:val="24"/>
          <w:szCs w:val="24"/>
        </w:rPr>
        <w:t>Технический труд</w:t>
      </w:r>
    </w:p>
    <w:p w:rsidR="00AF03F4" w:rsidRPr="00762FFC" w:rsidRDefault="00AF03F4" w:rsidP="00762FFC">
      <w:pPr>
        <w:autoSpaceDE w:val="0"/>
        <w:autoSpaceDN w:val="0"/>
        <w:adjustRightInd w:val="0"/>
        <w:spacing w:after="0" w:line="240" w:lineRule="auto"/>
        <w:jc w:val="center"/>
        <w:rPr>
          <w:rFonts w:ascii="Times New Roman" w:hAnsi="Times New Roman" w:cs="Times New Roman"/>
          <w:b/>
          <w:bCs/>
          <w:sz w:val="24"/>
          <w:szCs w:val="24"/>
        </w:rPr>
      </w:pPr>
      <w:r w:rsidRPr="00762FFC">
        <w:rPr>
          <w:rFonts w:ascii="Times New Roman" w:hAnsi="Times New Roman" w:cs="Times New Roman"/>
          <w:b/>
          <w:bCs/>
          <w:sz w:val="24"/>
          <w:szCs w:val="24"/>
        </w:rPr>
        <w:t>6 класс</w:t>
      </w:r>
    </w:p>
    <w:p w:rsidR="00AF03F4" w:rsidRPr="00762FFC" w:rsidRDefault="00AF03F4" w:rsidP="00762FFC">
      <w:pPr>
        <w:autoSpaceDE w:val="0"/>
        <w:autoSpaceDN w:val="0"/>
        <w:adjustRightInd w:val="0"/>
        <w:spacing w:after="0" w:line="240" w:lineRule="auto"/>
        <w:rPr>
          <w:rFonts w:ascii="Times New Roman" w:hAnsi="Times New Roman" w:cs="Times New Roman"/>
          <w:b/>
          <w:bCs/>
          <w:sz w:val="24"/>
          <w:szCs w:val="24"/>
        </w:rPr>
      </w:pPr>
      <w:r w:rsidRPr="00762FFC">
        <w:rPr>
          <w:rFonts w:ascii="Times New Roman" w:hAnsi="Times New Roman" w:cs="Times New Roman"/>
          <w:b/>
          <w:bCs/>
          <w:sz w:val="24"/>
          <w:szCs w:val="24"/>
        </w:rPr>
        <w:t xml:space="preserve">Создание изделий из конструкционных </w:t>
      </w:r>
      <w:r w:rsidR="008772B4">
        <w:rPr>
          <w:rFonts w:ascii="Times New Roman" w:hAnsi="Times New Roman" w:cs="Times New Roman"/>
          <w:b/>
          <w:bCs/>
          <w:sz w:val="24"/>
          <w:szCs w:val="24"/>
        </w:rPr>
        <w:t xml:space="preserve">и поделочных материалов </w:t>
      </w:r>
    </w:p>
    <w:p w:rsidR="00AF03F4" w:rsidRPr="00762FFC" w:rsidRDefault="00AF03F4" w:rsidP="00762FFC">
      <w:pPr>
        <w:autoSpaceDE w:val="0"/>
        <w:autoSpaceDN w:val="0"/>
        <w:adjustRightInd w:val="0"/>
        <w:spacing w:after="0" w:line="240" w:lineRule="auto"/>
        <w:jc w:val="both"/>
        <w:rPr>
          <w:rFonts w:ascii="Times New Roman" w:hAnsi="Times New Roman" w:cs="Times New Roman"/>
          <w:b/>
          <w:bCs/>
          <w:sz w:val="24"/>
          <w:szCs w:val="24"/>
        </w:rPr>
      </w:pPr>
      <w:r w:rsidRPr="00762FFC">
        <w:rPr>
          <w:rFonts w:ascii="Times New Roman" w:hAnsi="Times New Roman" w:cs="Times New Roman"/>
          <w:b/>
          <w:bCs/>
          <w:sz w:val="24"/>
          <w:szCs w:val="24"/>
        </w:rPr>
        <w:t>Технологии создания изделий из древесных и поделочных матер</w:t>
      </w:r>
      <w:r w:rsidR="00762FFC">
        <w:rPr>
          <w:rFonts w:ascii="Times New Roman" w:hAnsi="Times New Roman" w:cs="Times New Roman"/>
          <w:b/>
          <w:bCs/>
          <w:sz w:val="24"/>
          <w:szCs w:val="24"/>
        </w:rPr>
        <w:t xml:space="preserve">иалов на основе конструкторской </w:t>
      </w:r>
      <w:r w:rsidRPr="00762FFC">
        <w:rPr>
          <w:rFonts w:ascii="Times New Roman" w:hAnsi="Times New Roman" w:cs="Times New Roman"/>
          <w:b/>
          <w:bCs/>
          <w:sz w:val="24"/>
          <w:szCs w:val="24"/>
        </w:rPr>
        <w:t>и техно</w:t>
      </w:r>
      <w:r w:rsidR="008772B4">
        <w:rPr>
          <w:rFonts w:ascii="Times New Roman" w:hAnsi="Times New Roman" w:cs="Times New Roman"/>
          <w:b/>
          <w:bCs/>
          <w:sz w:val="24"/>
          <w:szCs w:val="24"/>
        </w:rPr>
        <w:t xml:space="preserve">логической документации </w:t>
      </w:r>
    </w:p>
    <w:p w:rsidR="00AF03F4" w:rsidRPr="00762FFC" w:rsidRDefault="00AF03F4" w:rsidP="00762FFC">
      <w:pPr>
        <w:autoSpaceDE w:val="0"/>
        <w:autoSpaceDN w:val="0"/>
        <w:adjustRightInd w:val="0"/>
        <w:spacing w:after="0" w:line="240" w:lineRule="auto"/>
        <w:jc w:val="both"/>
        <w:rPr>
          <w:rFonts w:ascii="Times New Roman" w:hAnsi="Times New Roman" w:cs="Times New Roman"/>
          <w:b/>
          <w:bCs/>
          <w:sz w:val="24"/>
          <w:szCs w:val="24"/>
        </w:rPr>
      </w:pPr>
      <w:r w:rsidRPr="00762FFC">
        <w:rPr>
          <w:rFonts w:ascii="Times New Roman" w:hAnsi="Times New Roman" w:cs="Times New Roman"/>
          <w:b/>
          <w:bCs/>
          <w:sz w:val="24"/>
          <w:szCs w:val="24"/>
        </w:rPr>
        <w:t xml:space="preserve">Технология изготовления изделий с использованием деталей </w:t>
      </w:r>
      <w:r w:rsidR="00762FFC">
        <w:rPr>
          <w:rFonts w:ascii="Times New Roman" w:hAnsi="Times New Roman" w:cs="Times New Roman"/>
          <w:b/>
          <w:bCs/>
          <w:sz w:val="24"/>
          <w:szCs w:val="24"/>
        </w:rPr>
        <w:t xml:space="preserve">призматической и цилиндрической </w:t>
      </w:r>
      <w:r w:rsidR="008772B4">
        <w:rPr>
          <w:rFonts w:ascii="Times New Roman" w:hAnsi="Times New Roman" w:cs="Times New Roman"/>
          <w:b/>
          <w:bCs/>
          <w:sz w:val="24"/>
          <w:szCs w:val="24"/>
        </w:rPr>
        <w:t xml:space="preserve">формы </w:t>
      </w:r>
    </w:p>
    <w:p w:rsidR="00AF03F4" w:rsidRPr="00762FFC" w:rsidRDefault="00AF03F4" w:rsidP="00762FFC">
      <w:pPr>
        <w:autoSpaceDE w:val="0"/>
        <w:autoSpaceDN w:val="0"/>
        <w:adjustRightInd w:val="0"/>
        <w:spacing w:after="0" w:line="240" w:lineRule="auto"/>
        <w:jc w:val="both"/>
        <w:rPr>
          <w:rFonts w:ascii="Times New Roman" w:hAnsi="Times New Roman" w:cs="Times New Roman"/>
          <w:i/>
          <w:iCs/>
          <w:sz w:val="24"/>
          <w:szCs w:val="24"/>
        </w:rPr>
      </w:pPr>
      <w:r w:rsidRPr="00762FFC">
        <w:rPr>
          <w:rFonts w:ascii="Times New Roman" w:hAnsi="Times New Roman" w:cs="Times New Roman"/>
          <w:i/>
          <w:iCs/>
          <w:sz w:val="24"/>
          <w:szCs w:val="24"/>
        </w:rPr>
        <w:t>Основные теоретические сведения</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 xml:space="preserve">Виды пиломатериалов, </w:t>
      </w:r>
      <w:r w:rsidRPr="00762FFC">
        <w:rPr>
          <w:rFonts w:ascii="Times New Roman" w:hAnsi="Times New Roman" w:cs="Times New Roman"/>
          <w:i/>
          <w:iCs/>
          <w:sz w:val="24"/>
          <w:szCs w:val="24"/>
        </w:rPr>
        <w:t xml:space="preserve">технология их производства и область применения. </w:t>
      </w:r>
      <w:r w:rsidR="00762FFC">
        <w:rPr>
          <w:rFonts w:ascii="Times New Roman" w:hAnsi="Times New Roman" w:cs="Times New Roman"/>
          <w:sz w:val="24"/>
          <w:szCs w:val="24"/>
        </w:rPr>
        <w:t xml:space="preserve">Влияние технологий </w:t>
      </w:r>
      <w:r w:rsidRPr="00762FFC">
        <w:rPr>
          <w:rFonts w:ascii="Times New Roman" w:hAnsi="Times New Roman" w:cs="Times New Roman"/>
          <w:sz w:val="24"/>
          <w:szCs w:val="24"/>
        </w:rPr>
        <w:t>обработки материалов на окружающую среду и здоровье человека. Технологические пороки древесины:</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механические повреждения, заплесневелость, деформация. Профессии</w:t>
      </w:r>
      <w:r w:rsidR="00762FFC">
        <w:rPr>
          <w:rFonts w:ascii="Times New Roman" w:hAnsi="Times New Roman" w:cs="Times New Roman"/>
          <w:sz w:val="24"/>
          <w:szCs w:val="24"/>
        </w:rPr>
        <w:t>, связанные с обработкой древе</w:t>
      </w:r>
      <w:r w:rsidRPr="00762FFC">
        <w:rPr>
          <w:rFonts w:ascii="Times New Roman" w:hAnsi="Times New Roman" w:cs="Times New Roman"/>
          <w:sz w:val="24"/>
          <w:szCs w:val="24"/>
        </w:rPr>
        <w:t>сины и древесных материалов. Традиционные виды декоративно-пр</w:t>
      </w:r>
      <w:r w:rsidR="00762FFC">
        <w:rPr>
          <w:rFonts w:ascii="Times New Roman" w:hAnsi="Times New Roman" w:cs="Times New Roman"/>
          <w:sz w:val="24"/>
          <w:szCs w:val="24"/>
        </w:rPr>
        <w:t xml:space="preserve">икладного творчества и народных </w:t>
      </w:r>
      <w:r w:rsidRPr="00762FFC">
        <w:rPr>
          <w:rFonts w:ascii="Times New Roman" w:hAnsi="Times New Roman" w:cs="Times New Roman"/>
          <w:sz w:val="24"/>
          <w:szCs w:val="24"/>
        </w:rPr>
        <w:t>промыслов России.</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Представления о способах изготовления деталей различных геометрических форм. Графическое</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изображение деталей призматической и цилиндрической форм. Конст</w:t>
      </w:r>
      <w:r w:rsidR="00762FFC">
        <w:rPr>
          <w:rFonts w:ascii="Times New Roman" w:hAnsi="Times New Roman" w:cs="Times New Roman"/>
          <w:sz w:val="24"/>
          <w:szCs w:val="24"/>
        </w:rPr>
        <w:t xml:space="preserve">руктивные элементы деталей и их </w:t>
      </w:r>
      <w:r w:rsidRPr="00762FFC">
        <w:rPr>
          <w:rFonts w:ascii="Times New Roman" w:hAnsi="Times New Roman" w:cs="Times New Roman"/>
          <w:sz w:val="24"/>
          <w:szCs w:val="24"/>
        </w:rPr>
        <w:t>графическое изображение: шипы, проушины, отверстия, уступы, кан</w:t>
      </w:r>
      <w:r w:rsidR="00762FFC">
        <w:rPr>
          <w:rFonts w:ascii="Times New Roman" w:hAnsi="Times New Roman" w:cs="Times New Roman"/>
          <w:sz w:val="24"/>
          <w:szCs w:val="24"/>
        </w:rPr>
        <w:t xml:space="preserve">авки. Основные сведения о видах </w:t>
      </w:r>
      <w:r w:rsidRPr="00762FFC">
        <w:rPr>
          <w:rFonts w:ascii="Times New Roman" w:hAnsi="Times New Roman" w:cs="Times New Roman"/>
          <w:sz w:val="24"/>
          <w:szCs w:val="24"/>
        </w:rPr>
        <w:t>проекций деталей на чертеже. Правила чтения чертежей деталей призматической и цилиндрической</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форм.</w:t>
      </w:r>
    </w:p>
    <w:p w:rsidR="00AF03F4" w:rsidRPr="00762FFC"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Ручные инструменты и приспособления для изготовления деталей приз</w:t>
      </w:r>
      <w:r w:rsidR="00532243">
        <w:rPr>
          <w:rFonts w:ascii="Times New Roman" w:hAnsi="Times New Roman" w:cs="Times New Roman"/>
          <w:sz w:val="24"/>
          <w:szCs w:val="24"/>
        </w:rPr>
        <w:t>матической формы. Уст</w:t>
      </w:r>
      <w:r w:rsidRPr="00762FFC">
        <w:rPr>
          <w:rFonts w:ascii="Times New Roman" w:hAnsi="Times New Roman" w:cs="Times New Roman"/>
          <w:sz w:val="24"/>
          <w:szCs w:val="24"/>
        </w:rPr>
        <w:t>ройство и назначение рейсмуса, строгальных инструментов (рубанка, ше</w:t>
      </w:r>
      <w:r w:rsidR="00532243">
        <w:rPr>
          <w:rFonts w:ascii="Times New Roman" w:hAnsi="Times New Roman" w:cs="Times New Roman"/>
          <w:sz w:val="24"/>
          <w:szCs w:val="24"/>
        </w:rPr>
        <w:t>рхебеля), стусла, стамески. Ин</w:t>
      </w:r>
      <w:r w:rsidRPr="00762FFC">
        <w:rPr>
          <w:rFonts w:ascii="Times New Roman" w:hAnsi="Times New Roman" w:cs="Times New Roman"/>
          <w:sz w:val="24"/>
          <w:szCs w:val="24"/>
        </w:rPr>
        <w:t>струменты для сборочных работ. Основные технологические операции и особенности их выполнения:</w:t>
      </w:r>
    </w:p>
    <w:p w:rsidR="00AF03F4" w:rsidRPr="00532243" w:rsidRDefault="00AF03F4" w:rsidP="00762FFC">
      <w:pPr>
        <w:autoSpaceDE w:val="0"/>
        <w:autoSpaceDN w:val="0"/>
        <w:adjustRightInd w:val="0"/>
        <w:spacing w:after="0" w:line="240" w:lineRule="auto"/>
        <w:jc w:val="both"/>
        <w:rPr>
          <w:rFonts w:ascii="Times New Roman" w:hAnsi="Times New Roman" w:cs="Times New Roman"/>
          <w:sz w:val="24"/>
          <w:szCs w:val="24"/>
        </w:rPr>
      </w:pPr>
      <w:r w:rsidRPr="00762FFC">
        <w:rPr>
          <w:rFonts w:ascii="Times New Roman" w:hAnsi="Times New Roman" w:cs="Times New Roman"/>
          <w:sz w:val="24"/>
          <w:szCs w:val="24"/>
        </w:rPr>
        <w:t>разметка, пиление, долблении, сверление отверстий; сборка деталей и</w:t>
      </w:r>
      <w:r w:rsidR="00532243">
        <w:rPr>
          <w:rFonts w:ascii="Times New Roman" w:hAnsi="Times New Roman" w:cs="Times New Roman"/>
          <w:sz w:val="24"/>
          <w:szCs w:val="24"/>
        </w:rPr>
        <w:t>зделия, контроль качества; сто</w:t>
      </w:r>
      <w:r w:rsidRPr="00762FFC">
        <w:rPr>
          <w:rFonts w:ascii="Times New Roman" w:hAnsi="Times New Roman" w:cs="Times New Roman"/>
          <w:sz w:val="24"/>
          <w:szCs w:val="24"/>
        </w:rPr>
        <w:t>лярная и декоративная отделка изделий. Правила безопасности труд</w:t>
      </w:r>
      <w:r w:rsidR="00532243">
        <w:rPr>
          <w:rFonts w:ascii="Times New Roman" w:hAnsi="Times New Roman" w:cs="Times New Roman"/>
          <w:sz w:val="24"/>
          <w:szCs w:val="24"/>
        </w:rPr>
        <w:t xml:space="preserve">а при работе </w:t>
      </w:r>
      <w:r w:rsidR="00532243" w:rsidRPr="00532243">
        <w:rPr>
          <w:rFonts w:ascii="Times New Roman" w:hAnsi="Times New Roman" w:cs="Times New Roman"/>
          <w:sz w:val="24"/>
          <w:szCs w:val="24"/>
        </w:rPr>
        <w:t xml:space="preserve">ручными столярными </w:t>
      </w:r>
      <w:r w:rsidRPr="00532243">
        <w:rPr>
          <w:rFonts w:ascii="Times New Roman" w:hAnsi="Times New Roman" w:cs="Times New Roman"/>
          <w:sz w:val="24"/>
          <w:szCs w:val="24"/>
        </w:rPr>
        <w:t>инструментами и на сверлильном станке.</w:t>
      </w:r>
    </w:p>
    <w:p w:rsidR="00AF03F4" w:rsidRPr="00532243" w:rsidRDefault="00AF03F4" w:rsidP="00762FFC">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токаря. Ручные инструменты и приспособления для изготовления</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деталей цилиндрической формы на токарном станке. Назначение пло</w:t>
      </w:r>
      <w:r w:rsidR="00532243" w:rsidRPr="00532243">
        <w:rPr>
          <w:rFonts w:ascii="Times New Roman" w:hAnsi="Times New Roman" w:cs="Times New Roman"/>
          <w:sz w:val="24"/>
          <w:szCs w:val="24"/>
        </w:rPr>
        <w:t>ских и полукруглых резцов. Уст</w:t>
      </w:r>
      <w:r w:rsidRPr="00532243">
        <w:rPr>
          <w:rFonts w:ascii="Times New Roman" w:hAnsi="Times New Roman" w:cs="Times New Roman"/>
          <w:sz w:val="24"/>
          <w:szCs w:val="24"/>
        </w:rPr>
        <w:t>ройство штангенциркуля и способы выполнения измерений. Осно</w:t>
      </w:r>
      <w:r w:rsidR="00532243">
        <w:rPr>
          <w:rFonts w:ascii="Times New Roman" w:hAnsi="Times New Roman" w:cs="Times New Roman"/>
          <w:sz w:val="24"/>
          <w:szCs w:val="24"/>
        </w:rPr>
        <w:t xml:space="preserve">вные технологические операции и </w:t>
      </w:r>
      <w:r w:rsidRPr="00532243">
        <w:rPr>
          <w:rFonts w:ascii="Times New Roman" w:hAnsi="Times New Roman" w:cs="Times New Roman"/>
          <w:sz w:val="24"/>
          <w:szCs w:val="24"/>
        </w:rPr>
        <w:t>особенности их выполнения: черновое и чистовое точение цилиндрич</w:t>
      </w:r>
      <w:r w:rsidR="00532243">
        <w:rPr>
          <w:rFonts w:ascii="Times New Roman" w:hAnsi="Times New Roman" w:cs="Times New Roman"/>
          <w:sz w:val="24"/>
          <w:szCs w:val="24"/>
        </w:rPr>
        <w:t xml:space="preserve">еских поверхностей; вытачивание </w:t>
      </w:r>
      <w:r w:rsidRPr="00532243">
        <w:rPr>
          <w:rFonts w:ascii="Times New Roman" w:hAnsi="Times New Roman" w:cs="Times New Roman"/>
          <w:sz w:val="24"/>
          <w:szCs w:val="24"/>
        </w:rPr>
        <w:t>уступов, канавок; контроль качества. Правила безопасности труда при работе на токарном станке.</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Современные технологические машины и электрифицированные инструменты.</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Определение видов пиломатериалов. Выбор пиломатериалов и заготовок с учетом природных и</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технологических пороков древесины.</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Чтение чертежей (эскизов) деталей призматической и цилиндрической форм: определение мате-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 xml:space="preserve">риала, геометрической формы, размеров детали и ее конструктивных </w:t>
      </w:r>
      <w:r w:rsidR="00532243">
        <w:rPr>
          <w:rFonts w:ascii="Times New Roman" w:hAnsi="Times New Roman" w:cs="Times New Roman"/>
          <w:sz w:val="24"/>
          <w:szCs w:val="24"/>
        </w:rPr>
        <w:t>элементов; определение допусти</w:t>
      </w:r>
      <w:r w:rsidRPr="00532243">
        <w:rPr>
          <w:rFonts w:ascii="Times New Roman" w:hAnsi="Times New Roman" w:cs="Times New Roman"/>
          <w:sz w:val="24"/>
          <w:szCs w:val="24"/>
        </w:rPr>
        <w:t xml:space="preserve">мых отклонений размеров при изготовлении деталей. Определение </w:t>
      </w:r>
      <w:r w:rsidR="00532243">
        <w:rPr>
          <w:rFonts w:ascii="Times New Roman" w:hAnsi="Times New Roman" w:cs="Times New Roman"/>
          <w:sz w:val="24"/>
          <w:szCs w:val="24"/>
        </w:rPr>
        <w:t xml:space="preserve">последовательности изготовления </w:t>
      </w:r>
      <w:r w:rsidRPr="00532243">
        <w:rPr>
          <w:rFonts w:ascii="Times New Roman" w:hAnsi="Times New Roman" w:cs="Times New Roman"/>
          <w:sz w:val="24"/>
          <w:szCs w:val="24"/>
        </w:rPr>
        <w:t>деталей и сборки изделия по технологической карте.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столяра: подготовка рабочего места и инструментов; закрепление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заготовок в зажимах верстака. Ознакомление с рациональными при</w:t>
      </w:r>
      <w:r w:rsidR="00532243">
        <w:rPr>
          <w:rFonts w:ascii="Times New Roman" w:hAnsi="Times New Roman" w:cs="Times New Roman"/>
          <w:sz w:val="24"/>
          <w:szCs w:val="24"/>
        </w:rPr>
        <w:t>емами работы ручными инструмен</w:t>
      </w:r>
      <w:r w:rsidRPr="00532243">
        <w:rPr>
          <w:rFonts w:ascii="Times New Roman" w:hAnsi="Times New Roman" w:cs="Times New Roman"/>
          <w:sz w:val="24"/>
          <w:szCs w:val="24"/>
        </w:rPr>
        <w:t>тами, приспособлениями и сверления отверстий с помощью сверлильного станка.</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Изготовление изделий из деталей призматической формы по чертежу и технологической карте: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выбор заготовок, определение базовой поверхности, разметка с использованием рейсмуса; определение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припуска на обработку; строгание заготовки, пиление с использование</w:t>
      </w:r>
      <w:r w:rsidR="00532243">
        <w:rPr>
          <w:rFonts w:ascii="Times New Roman" w:hAnsi="Times New Roman" w:cs="Times New Roman"/>
          <w:sz w:val="24"/>
          <w:szCs w:val="24"/>
        </w:rPr>
        <w:t>м стусла. Разметка и изготовле</w:t>
      </w:r>
      <w:r w:rsidRPr="00532243">
        <w:rPr>
          <w:rFonts w:ascii="Times New Roman" w:hAnsi="Times New Roman" w:cs="Times New Roman"/>
          <w:sz w:val="24"/>
          <w:szCs w:val="24"/>
        </w:rPr>
        <w:t>ние уступов, долбление древесины; соединение деталей «в полдерева»</w:t>
      </w:r>
      <w:r w:rsidR="00532243">
        <w:rPr>
          <w:rFonts w:ascii="Times New Roman" w:hAnsi="Times New Roman" w:cs="Times New Roman"/>
          <w:sz w:val="24"/>
          <w:szCs w:val="24"/>
        </w:rPr>
        <w:t>, на круглый шип, с использова</w:t>
      </w:r>
      <w:r w:rsidRPr="00532243">
        <w:rPr>
          <w:rFonts w:ascii="Times New Roman" w:hAnsi="Times New Roman" w:cs="Times New Roman"/>
          <w:sz w:val="24"/>
          <w:szCs w:val="24"/>
        </w:rPr>
        <w:t>нием накладных деталей; предварительная сборка и подгонка деталей изделия. Сборка деталей изделия</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на клею, с использованием гвоздей и шурупов. Защитная и декоратив</w:t>
      </w:r>
      <w:r w:rsidR="00532243">
        <w:rPr>
          <w:rFonts w:ascii="Times New Roman" w:hAnsi="Times New Roman" w:cs="Times New Roman"/>
          <w:sz w:val="24"/>
          <w:szCs w:val="24"/>
        </w:rPr>
        <w:t xml:space="preserve">ная отделка изделия. Визуальный </w:t>
      </w:r>
      <w:r w:rsidRPr="00532243">
        <w:rPr>
          <w:rFonts w:ascii="Times New Roman" w:hAnsi="Times New Roman" w:cs="Times New Roman"/>
          <w:sz w:val="24"/>
          <w:szCs w:val="24"/>
        </w:rPr>
        <w:t>и инструментальный контроль качества деталей. Выявление дефек</w:t>
      </w:r>
      <w:r w:rsidR="00532243">
        <w:rPr>
          <w:rFonts w:ascii="Times New Roman" w:hAnsi="Times New Roman" w:cs="Times New Roman"/>
          <w:sz w:val="24"/>
          <w:szCs w:val="24"/>
        </w:rPr>
        <w:t xml:space="preserve">тов и их устранение. Соблюдение </w:t>
      </w:r>
      <w:r w:rsidRPr="00532243">
        <w:rPr>
          <w:rFonts w:ascii="Times New Roman" w:hAnsi="Times New Roman" w:cs="Times New Roman"/>
          <w:sz w:val="24"/>
          <w:szCs w:val="24"/>
        </w:rPr>
        <w:t>правил безопасности труда при работе ручными столярными инструментами и на сверлильном станке.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токаря: установка ростовых подставок, подготовка и рациональное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размещение инструментов; подготовка и закрепление заготовки, устано</w:t>
      </w:r>
      <w:r w:rsidR="00532243">
        <w:rPr>
          <w:rFonts w:ascii="Times New Roman" w:hAnsi="Times New Roman" w:cs="Times New Roman"/>
          <w:sz w:val="24"/>
          <w:szCs w:val="24"/>
        </w:rPr>
        <w:t xml:space="preserve">вка подручника, проверка станка </w:t>
      </w:r>
      <w:r w:rsidRPr="00532243">
        <w:rPr>
          <w:rFonts w:ascii="Times New Roman" w:hAnsi="Times New Roman" w:cs="Times New Roman"/>
          <w:sz w:val="24"/>
          <w:szCs w:val="24"/>
        </w:rPr>
        <w:t>на холостом ходу. Соблюдение рациональных приемов работы при и</w:t>
      </w:r>
      <w:r w:rsidR="00532243">
        <w:rPr>
          <w:rFonts w:ascii="Times New Roman" w:hAnsi="Times New Roman" w:cs="Times New Roman"/>
          <w:sz w:val="24"/>
          <w:szCs w:val="24"/>
        </w:rPr>
        <w:t xml:space="preserve">зготовлении изделий на токарном </w:t>
      </w:r>
      <w:r w:rsidRPr="00532243">
        <w:rPr>
          <w:rFonts w:ascii="Times New Roman" w:hAnsi="Times New Roman" w:cs="Times New Roman"/>
          <w:sz w:val="24"/>
          <w:szCs w:val="24"/>
        </w:rPr>
        <w:t>станке по обработке древесины.</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Изготовление деталей цилиндрической формы на токарном станке: определение припусков на</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обработку, черновое точение, разметка и вытачивание конструктивных элементов (канавок</w:t>
      </w:r>
      <w:r w:rsidR="00532243">
        <w:rPr>
          <w:rFonts w:ascii="Times New Roman" w:hAnsi="Times New Roman" w:cs="Times New Roman"/>
          <w:sz w:val="24"/>
          <w:szCs w:val="24"/>
        </w:rPr>
        <w:t xml:space="preserve">, уступов, </w:t>
      </w:r>
      <w:r w:rsidRPr="00532243">
        <w:rPr>
          <w:rFonts w:ascii="Times New Roman" w:hAnsi="Times New Roman" w:cs="Times New Roman"/>
          <w:sz w:val="24"/>
          <w:szCs w:val="24"/>
        </w:rPr>
        <w:t>буртиков, фасок); чистовое точение, подрезание торцов детали, обра</w:t>
      </w:r>
      <w:r w:rsidR="00532243">
        <w:rPr>
          <w:rFonts w:ascii="Times New Roman" w:hAnsi="Times New Roman" w:cs="Times New Roman"/>
          <w:sz w:val="24"/>
          <w:szCs w:val="24"/>
        </w:rPr>
        <w:t>ботка абразивной шкуркой. Визу</w:t>
      </w:r>
      <w:r w:rsidRPr="00532243">
        <w:rPr>
          <w:rFonts w:ascii="Times New Roman" w:hAnsi="Times New Roman" w:cs="Times New Roman"/>
          <w:sz w:val="24"/>
          <w:szCs w:val="24"/>
        </w:rPr>
        <w:t>альный и инструментальный контроль качества деталей. Выявление д</w:t>
      </w:r>
      <w:r w:rsidR="00532243">
        <w:rPr>
          <w:rFonts w:ascii="Times New Roman" w:hAnsi="Times New Roman" w:cs="Times New Roman"/>
          <w:sz w:val="24"/>
          <w:szCs w:val="24"/>
        </w:rPr>
        <w:t>ефектов и их устранение. Защит</w:t>
      </w:r>
      <w:r w:rsidRPr="00532243">
        <w:rPr>
          <w:rFonts w:ascii="Times New Roman" w:hAnsi="Times New Roman" w:cs="Times New Roman"/>
          <w:sz w:val="24"/>
          <w:szCs w:val="24"/>
        </w:rPr>
        <w:t>ная и декоративная отделка изделия. Соблюдение правил безопаснос</w:t>
      </w:r>
      <w:r w:rsidR="00532243">
        <w:rPr>
          <w:rFonts w:ascii="Times New Roman" w:hAnsi="Times New Roman" w:cs="Times New Roman"/>
          <w:sz w:val="24"/>
          <w:szCs w:val="24"/>
        </w:rPr>
        <w:t xml:space="preserve">ти труда при работе на токарном </w:t>
      </w:r>
      <w:r w:rsidRPr="00532243">
        <w:rPr>
          <w:rFonts w:ascii="Times New Roman" w:hAnsi="Times New Roman" w:cs="Times New Roman"/>
          <w:sz w:val="24"/>
          <w:szCs w:val="24"/>
        </w:rPr>
        <w:t>станке.</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 xml:space="preserve">Изготовление изделий декоративно-прикладного назначения </w:t>
      </w:r>
      <w:r w:rsidR="00532243">
        <w:rPr>
          <w:rFonts w:ascii="Times New Roman" w:hAnsi="Times New Roman" w:cs="Times New Roman"/>
          <w:sz w:val="24"/>
          <w:szCs w:val="24"/>
        </w:rPr>
        <w:t>с использованием технологий ху</w:t>
      </w:r>
      <w:r w:rsidRPr="00532243">
        <w:rPr>
          <w:rFonts w:ascii="Times New Roman" w:hAnsi="Times New Roman" w:cs="Times New Roman"/>
          <w:sz w:val="24"/>
          <w:szCs w:val="24"/>
        </w:rPr>
        <w:t>дожественной обработки материалов.</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Игрушки и игры, ручки, изделие для украшения интерьера, кормушки, готовальни, кухонные и</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бытовые принадлежности.</w:t>
      </w:r>
    </w:p>
    <w:p w:rsidR="00AF03F4" w:rsidRPr="00532243" w:rsidRDefault="00AF03F4" w:rsidP="00AF03F4">
      <w:pPr>
        <w:autoSpaceDE w:val="0"/>
        <w:autoSpaceDN w:val="0"/>
        <w:adjustRightInd w:val="0"/>
        <w:spacing w:after="0" w:line="240" w:lineRule="auto"/>
        <w:rPr>
          <w:rFonts w:ascii="Times New Roman" w:hAnsi="Times New Roman" w:cs="Times New Roman"/>
          <w:b/>
          <w:bCs/>
          <w:sz w:val="24"/>
          <w:szCs w:val="24"/>
        </w:rPr>
      </w:pPr>
      <w:r w:rsidRPr="00532243">
        <w:rPr>
          <w:rFonts w:ascii="Times New Roman" w:hAnsi="Times New Roman" w:cs="Times New Roman"/>
          <w:b/>
          <w:bCs/>
          <w:sz w:val="24"/>
          <w:szCs w:val="24"/>
        </w:rPr>
        <w:t>Технология создания изделий из металла на основе конструкторской и техно</w:t>
      </w:r>
      <w:r w:rsidR="008772B4">
        <w:rPr>
          <w:rFonts w:ascii="Times New Roman" w:hAnsi="Times New Roman" w:cs="Times New Roman"/>
          <w:b/>
          <w:bCs/>
          <w:sz w:val="24"/>
          <w:szCs w:val="24"/>
        </w:rPr>
        <w:t xml:space="preserve">логической документации </w:t>
      </w:r>
    </w:p>
    <w:p w:rsidR="00AF03F4" w:rsidRPr="00532243" w:rsidRDefault="00AF03F4" w:rsidP="00AF03F4">
      <w:pPr>
        <w:autoSpaceDE w:val="0"/>
        <w:autoSpaceDN w:val="0"/>
        <w:adjustRightInd w:val="0"/>
        <w:spacing w:after="0" w:line="240" w:lineRule="auto"/>
        <w:rPr>
          <w:rFonts w:ascii="Times New Roman" w:hAnsi="Times New Roman" w:cs="Times New Roman"/>
          <w:b/>
          <w:bCs/>
          <w:sz w:val="24"/>
          <w:szCs w:val="24"/>
        </w:rPr>
      </w:pPr>
      <w:r w:rsidRPr="00532243">
        <w:rPr>
          <w:rFonts w:ascii="Times New Roman" w:hAnsi="Times New Roman" w:cs="Times New Roman"/>
          <w:b/>
          <w:bCs/>
          <w:sz w:val="24"/>
          <w:szCs w:val="24"/>
        </w:rPr>
        <w:t>Технологии изготовления издел</w:t>
      </w:r>
      <w:r w:rsidR="008772B4">
        <w:rPr>
          <w:rFonts w:ascii="Times New Roman" w:hAnsi="Times New Roman" w:cs="Times New Roman"/>
          <w:b/>
          <w:bCs/>
          <w:sz w:val="24"/>
          <w:szCs w:val="24"/>
        </w:rPr>
        <w:t xml:space="preserve">ий из сортового проката </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 xml:space="preserve">Металлы и сплавы, </w:t>
      </w:r>
      <w:r w:rsidRPr="00532243">
        <w:rPr>
          <w:rFonts w:ascii="Times New Roman" w:hAnsi="Times New Roman" w:cs="Times New Roman"/>
          <w:i/>
          <w:iCs/>
          <w:sz w:val="24"/>
          <w:szCs w:val="24"/>
        </w:rPr>
        <w:t>основные технологические свойства металлов и сплавов</w:t>
      </w:r>
      <w:r w:rsidR="00532243" w:rsidRPr="00532243">
        <w:rPr>
          <w:rFonts w:ascii="Times New Roman" w:hAnsi="Times New Roman" w:cs="Times New Roman"/>
          <w:sz w:val="24"/>
          <w:szCs w:val="24"/>
        </w:rPr>
        <w:t>. Основные способы обра</w:t>
      </w:r>
      <w:r w:rsidRPr="00532243">
        <w:rPr>
          <w:rFonts w:ascii="Times New Roman" w:hAnsi="Times New Roman" w:cs="Times New Roman"/>
          <w:sz w:val="24"/>
          <w:szCs w:val="24"/>
        </w:rPr>
        <w:t>ботки металлов: резание, пластическая деформация, литье. Влияние технологий обработки материалов</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 xml:space="preserve">на окружающую среду и здоровье человека. Профессии, связанные с </w:t>
      </w:r>
      <w:r w:rsidR="00532243" w:rsidRPr="00532243">
        <w:rPr>
          <w:rFonts w:ascii="Times New Roman" w:hAnsi="Times New Roman" w:cs="Times New Roman"/>
          <w:sz w:val="24"/>
          <w:szCs w:val="24"/>
        </w:rPr>
        <w:t>обработкой металлов. Традицион</w:t>
      </w:r>
      <w:r w:rsidRPr="00532243">
        <w:rPr>
          <w:rFonts w:ascii="Times New Roman" w:hAnsi="Times New Roman" w:cs="Times New Roman"/>
          <w:sz w:val="24"/>
          <w:szCs w:val="24"/>
        </w:rPr>
        <w:t>ные виды декоративно-прикладного творчества и народных промыслов России.</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Сталь как основной конструкционный сплав. Инструментальн</w:t>
      </w:r>
      <w:r w:rsidR="00532243" w:rsidRPr="00532243">
        <w:rPr>
          <w:rFonts w:ascii="Times New Roman" w:hAnsi="Times New Roman" w:cs="Times New Roman"/>
          <w:sz w:val="24"/>
          <w:szCs w:val="24"/>
        </w:rPr>
        <w:t>ые и конструкционные стали. Ви</w:t>
      </w:r>
      <w:r w:rsidRPr="00532243">
        <w:rPr>
          <w:rFonts w:ascii="Times New Roman" w:hAnsi="Times New Roman" w:cs="Times New Roman"/>
          <w:sz w:val="24"/>
          <w:szCs w:val="24"/>
        </w:rPr>
        <w:t>ды сортового проката.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Представления о геометрической форме детали и способах ее</w:t>
      </w:r>
      <w:r w:rsidR="00532243" w:rsidRPr="00532243">
        <w:rPr>
          <w:rFonts w:ascii="Times New Roman" w:hAnsi="Times New Roman" w:cs="Times New Roman"/>
          <w:sz w:val="24"/>
          <w:szCs w:val="24"/>
        </w:rPr>
        <w:t xml:space="preserve"> получения. Графическое изобра</w:t>
      </w:r>
      <w:r w:rsidRPr="00532243">
        <w:rPr>
          <w:rFonts w:ascii="TimesNewRomanPSMT" w:hAnsi="TimesNewRomanPSMT" w:cs="TimesNewRomanPSMT"/>
          <w:sz w:val="24"/>
          <w:szCs w:val="24"/>
        </w:rPr>
        <w:t>жение объемных деталей. Конструктивные элементы деталей и их графическое изображение: отверстия,</w:t>
      </w:r>
      <w:r w:rsidR="00532243" w:rsidRPr="00532243">
        <w:rPr>
          <w:rFonts w:ascii="Times New Roman" w:hAnsi="Times New Roman" w:cs="Times New Roman"/>
          <w:sz w:val="24"/>
          <w:szCs w:val="24"/>
        </w:rPr>
        <w:t xml:space="preserve"> </w:t>
      </w:r>
      <w:r w:rsidRPr="00532243">
        <w:rPr>
          <w:rFonts w:ascii="TimesNewRomanPSMT" w:hAnsi="TimesNewRomanPSMT" w:cs="TimesNewRomanPSMT"/>
          <w:sz w:val="24"/>
          <w:szCs w:val="24"/>
        </w:rPr>
        <w:t>пазы, лыски, фаски. Основные сведения о видах проекций деталей на</w:t>
      </w:r>
      <w:r w:rsidR="00532243" w:rsidRPr="00532243">
        <w:rPr>
          <w:rFonts w:ascii="TimesNewRomanPSMT" w:hAnsi="TimesNewRomanPSMT" w:cs="TimesNewRomanPSMT"/>
          <w:sz w:val="24"/>
          <w:szCs w:val="24"/>
        </w:rPr>
        <w:t xml:space="preserve"> чертежах. Правила чтения черте</w:t>
      </w:r>
      <w:r w:rsidRPr="00532243">
        <w:rPr>
          <w:rFonts w:ascii="TimesNewRomanPSMT" w:hAnsi="TimesNewRomanPSMT" w:cs="TimesNewRomanPSMT"/>
          <w:sz w:val="24"/>
          <w:szCs w:val="24"/>
        </w:rPr>
        <w:t>жей деталей и изделий.</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i/>
          <w:iCs/>
          <w:sz w:val="24"/>
          <w:szCs w:val="24"/>
        </w:rPr>
      </w:pPr>
      <w:r w:rsidRPr="00532243">
        <w:rPr>
          <w:rFonts w:ascii="TimesNewRomanPSMT" w:hAnsi="TimesNewRomanPSMT" w:cs="TimesNewRomanPSMT"/>
          <w:sz w:val="24"/>
          <w:szCs w:val="24"/>
        </w:rPr>
        <w:t xml:space="preserve">Сверлильный станок: устройство, назначение, приемы работы. </w:t>
      </w:r>
      <w:r w:rsidRPr="00532243">
        <w:rPr>
          <w:rFonts w:ascii="TimesNewRomanPS-ItalicMT" w:hAnsi="TimesNewRomanPS-ItalicMT" w:cs="TimesNewRomanPS-ItalicMT"/>
          <w:i/>
          <w:iCs/>
          <w:sz w:val="24"/>
          <w:szCs w:val="24"/>
        </w:rPr>
        <w:t>Современные технологические</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i/>
          <w:iCs/>
          <w:sz w:val="24"/>
          <w:szCs w:val="24"/>
        </w:rPr>
      </w:pPr>
      <w:r w:rsidRPr="00532243">
        <w:rPr>
          <w:rFonts w:ascii="TimesNewRomanPS-ItalicMT" w:hAnsi="TimesNewRomanPS-ItalicMT" w:cs="TimesNewRomanPS-ItalicMT"/>
          <w:i/>
          <w:iCs/>
          <w:sz w:val="24"/>
          <w:szCs w:val="24"/>
        </w:rPr>
        <w:t>машины.</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Назначение ручных инструментов и приспособлений для изгото</w:t>
      </w:r>
      <w:r w:rsidR="00532243" w:rsidRPr="00532243">
        <w:rPr>
          <w:rFonts w:ascii="TimesNewRomanPSMT" w:hAnsi="TimesNewRomanPSMT" w:cs="TimesNewRomanPSMT"/>
          <w:sz w:val="24"/>
          <w:szCs w:val="24"/>
        </w:rPr>
        <w:t>вления деталей и изделий: штан</w:t>
      </w:r>
      <w:r w:rsidRPr="00532243">
        <w:rPr>
          <w:rFonts w:ascii="TimesNewRomanPSMT" w:hAnsi="TimesNewRomanPSMT" w:cs="TimesNewRomanPSMT"/>
          <w:sz w:val="24"/>
          <w:szCs w:val="24"/>
        </w:rPr>
        <w:t>генциркуль, кернер, слесарная ножовка, зубило. Назначение инструме</w:t>
      </w:r>
      <w:r w:rsidR="00532243" w:rsidRPr="00532243">
        <w:rPr>
          <w:rFonts w:ascii="TimesNewRomanPSMT" w:hAnsi="TimesNewRomanPSMT" w:cs="TimesNewRomanPSMT"/>
          <w:sz w:val="24"/>
          <w:szCs w:val="24"/>
        </w:rPr>
        <w:t>нтов и приспособлений для изго</w:t>
      </w:r>
      <w:r w:rsidRPr="00532243">
        <w:rPr>
          <w:rFonts w:ascii="TimesNewRomanPSMT" w:hAnsi="TimesNewRomanPSMT" w:cs="TimesNewRomanPSMT"/>
          <w:sz w:val="24"/>
          <w:szCs w:val="24"/>
        </w:rPr>
        <w:t>товления заклепочных соединений: поддержка, натяжка, обжимка. В</w:t>
      </w:r>
      <w:r w:rsidR="00532243" w:rsidRPr="00532243">
        <w:rPr>
          <w:rFonts w:ascii="TimesNewRomanPSMT" w:hAnsi="TimesNewRomanPSMT" w:cs="TimesNewRomanPSMT"/>
          <w:sz w:val="24"/>
          <w:szCs w:val="24"/>
        </w:rPr>
        <w:t>иды заклепок. Основные техноло</w:t>
      </w:r>
      <w:r w:rsidRPr="00532243">
        <w:rPr>
          <w:rFonts w:ascii="TimesNewRomanPSMT" w:hAnsi="TimesNewRomanPSMT" w:cs="TimesNewRomanPSMT"/>
          <w:sz w:val="24"/>
          <w:szCs w:val="24"/>
        </w:rPr>
        <w:t>гические операции изготовление деталей из сортового проката и осо</w:t>
      </w:r>
      <w:r w:rsidR="00532243" w:rsidRPr="00532243">
        <w:rPr>
          <w:rFonts w:ascii="TimesNewRomanPSMT" w:hAnsi="TimesNewRomanPSMT" w:cs="TimesNewRomanPSMT"/>
          <w:sz w:val="24"/>
          <w:szCs w:val="24"/>
        </w:rPr>
        <w:t xml:space="preserve">бенности их выполнения: правка, </w:t>
      </w:r>
      <w:r w:rsidRPr="00532243">
        <w:rPr>
          <w:rFonts w:ascii="TimesNewRomanPSMT" w:hAnsi="TimesNewRomanPSMT" w:cs="TimesNewRomanPSMT"/>
          <w:sz w:val="24"/>
          <w:szCs w:val="24"/>
        </w:rPr>
        <w:t>разметка, резание ножовкой, опиливание кромок, сверление отверстий, рубка зубилом, гибка, отделка.</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Соединение деталей в изделии на заклепках.</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i/>
          <w:iCs/>
          <w:sz w:val="24"/>
          <w:szCs w:val="24"/>
        </w:rPr>
      </w:pPr>
      <w:r w:rsidRPr="00532243">
        <w:rPr>
          <w:rFonts w:ascii="TimesNewRomanPS-ItalicMT" w:hAnsi="TimesNewRomanPS-ItalicMT" w:cs="TimesNewRomanPS-ItalicMT"/>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Определение видов сортового проката. Подбор заготовок для изготовления изделия с учетом</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формы деталей и минимизации отходов.</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Чтение чертежа детали: определение материала, геометрической формы, размеров детали и ее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sz w:val="24"/>
          <w:szCs w:val="24"/>
        </w:rPr>
      </w:pPr>
      <w:r w:rsidRPr="00532243">
        <w:rPr>
          <w:rFonts w:ascii="TimesNewRomanPSMT" w:hAnsi="TimesNewRomanPSMT" w:cs="TimesNewRomanPSMT"/>
          <w:sz w:val="24"/>
          <w:szCs w:val="24"/>
        </w:rPr>
        <w:t>конструктивных элементов; определение допустимых отклонений раз</w:t>
      </w:r>
      <w:r w:rsidR="00532243">
        <w:rPr>
          <w:rFonts w:ascii="TimesNewRomanPSMT" w:hAnsi="TimesNewRomanPSMT" w:cs="TimesNewRomanPSMT"/>
          <w:sz w:val="24"/>
          <w:szCs w:val="24"/>
        </w:rPr>
        <w:t xml:space="preserve">меров при изготовлении деталей. </w:t>
      </w:r>
      <w:r w:rsidRPr="00532243">
        <w:rPr>
          <w:rFonts w:ascii="TimesNewRomanPSMT" w:hAnsi="TimesNewRomanPSMT" w:cs="TimesNewRomanPSMT"/>
          <w:sz w:val="24"/>
          <w:szCs w:val="24"/>
        </w:rPr>
        <w:t>Определение последовательности изготовления деталей и сборки издел</w:t>
      </w:r>
      <w:r w:rsidR="00532243">
        <w:rPr>
          <w:rFonts w:ascii="TimesNewRomanPSMT" w:hAnsi="TimesNewRomanPSMT" w:cs="TimesNewRomanPSMT"/>
          <w:sz w:val="24"/>
          <w:szCs w:val="24"/>
        </w:rPr>
        <w:t xml:space="preserve">ия по чертежу и технологической </w:t>
      </w:r>
      <w:r w:rsidRPr="00532243">
        <w:rPr>
          <w:rFonts w:ascii="TimesNewRomanPSMT" w:hAnsi="TimesNewRomanPSMT" w:cs="TimesNewRomanPSMT"/>
          <w:sz w:val="24"/>
          <w:szCs w:val="24"/>
        </w:rPr>
        <w:t>карте.</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рациональное размещение инстру</w:t>
      </w:r>
      <w:r w:rsidR="00532243">
        <w:rPr>
          <w:rFonts w:ascii="Times New Roman" w:hAnsi="Times New Roman" w:cs="Times New Roman"/>
          <w:sz w:val="24"/>
          <w:szCs w:val="24"/>
        </w:rPr>
        <w:t xml:space="preserve">ментов и заготовок на слесарном </w:t>
      </w:r>
      <w:r w:rsidRPr="00532243">
        <w:rPr>
          <w:rFonts w:ascii="Times New Roman" w:hAnsi="Times New Roman" w:cs="Times New Roman"/>
          <w:sz w:val="24"/>
          <w:szCs w:val="24"/>
        </w:rPr>
        <w:t>верстаке; закрепление заготовок в тисках; ознакомление с рацион</w:t>
      </w:r>
      <w:r w:rsidR="00532243">
        <w:rPr>
          <w:rFonts w:ascii="Times New Roman" w:hAnsi="Times New Roman" w:cs="Times New Roman"/>
          <w:sz w:val="24"/>
          <w:szCs w:val="24"/>
        </w:rPr>
        <w:t xml:space="preserve">альными приемами работы ручными </w:t>
      </w:r>
      <w:r w:rsidRPr="00532243">
        <w:rPr>
          <w:rFonts w:ascii="Times New Roman" w:hAnsi="Times New Roman" w:cs="Times New Roman"/>
          <w:sz w:val="24"/>
          <w:szCs w:val="24"/>
        </w:rPr>
        <w:t>инструментами и на сверлильном станке.</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Изготовление изделий из сортового проката по чертежу и техн</w:t>
      </w:r>
      <w:r w:rsidR="00532243">
        <w:rPr>
          <w:rFonts w:ascii="Times New Roman" w:hAnsi="Times New Roman" w:cs="Times New Roman"/>
          <w:sz w:val="24"/>
          <w:szCs w:val="24"/>
        </w:rPr>
        <w:t>ологической карте: правка заго</w:t>
      </w:r>
      <w:r w:rsidRPr="00532243">
        <w:rPr>
          <w:rFonts w:ascii="Times New Roman" w:hAnsi="Times New Roman" w:cs="Times New Roman"/>
          <w:sz w:val="24"/>
          <w:szCs w:val="24"/>
        </w:rPr>
        <w:t>товки; определение базовой поверхности заготовки; разметка заготов</w:t>
      </w:r>
      <w:r w:rsidR="00532243">
        <w:rPr>
          <w:rFonts w:ascii="Times New Roman" w:hAnsi="Times New Roman" w:cs="Times New Roman"/>
          <w:sz w:val="24"/>
          <w:szCs w:val="24"/>
        </w:rPr>
        <w:t>ок с использованием штангенцир</w:t>
      </w:r>
      <w:r w:rsidRPr="00532243">
        <w:rPr>
          <w:rFonts w:ascii="Times New Roman" w:hAnsi="Times New Roman" w:cs="Times New Roman"/>
          <w:sz w:val="24"/>
          <w:szCs w:val="24"/>
        </w:rPr>
        <w:t>куля; резание заготовок слесарной ножовкой; сверление отверстий на</w:t>
      </w:r>
      <w:r w:rsidR="00532243">
        <w:rPr>
          <w:rFonts w:ascii="Times New Roman" w:hAnsi="Times New Roman" w:cs="Times New Roman"/>
          <w:sz w:val="24"/>
          <w:szCs w:val="24"/>
        </w:rPr>
        <w:t xml:space="preserve"> сверлильном станке, опиливание </w:t>
      </w:r>
      <w:r w:rsidRPr="00532243">
        <w:rPr>
          <w:rFonts w:ascii="Times New Roman" w:hAnsi="Times New Roman" w:cs="Times New Roman"/>
          <w:sz w:val="24"/>
          <w:szCs w:val="24"/>
        </w:rPr>
        <w:t>прямолинейных и криволинейных кромок напильниками, гибка загото</w:t>
      </w:r>
      <w:r w:rsidR="00532243">
        <w:rPr>
          <w:rFonts w:ascii="Times New Roman" w:hAnsi="Times New Roman" w:cs="Times New Roman"/>
          <w:sz w:val="24"/>
          <w:szCs w:val="24"/>
        </w:rPr>
        <w:t>вок с использованием приспособ</w:t>
      </w:r>
      <w:r w:rsidRPr="00532243">
        <w:rPr>
          <w:rFonts w:ascii="Times New Roman" w:hAnsi="Times New Roman" w:cs="Times New Roman"/>
          <w:sz w:val="24"/>
          <w:szCs w:val="24"/>
        </w:rPr>
        <w:t>лений; отделка абразивной шкуркой. Визуальный и инструментальный</w:t>
      </w:r>
      <w:r w:rsidR="00532243">
        <w:rPr>
          <w:rFonts w:ascii="Times New Roman" w:hAnsi="Times New Roman" w:cs="Times New Roman"/>
          <w:sz w:val="24"/>
          <w:szCs w:val="24"/>
        </w:rPr>
        <w:t xml:space="preserve"> контроль качества деталей. Вы</w:t>
      </w:r>
      <w:r w:rsidRPr="00532243">
        <w:rPr>
          <w:rFonts w:ascii="Times New Roman" w:hAnsi="Times New Roman" w:cs="Times New Roman"/>
          <w:sz w:val="24"/>
          <w:szCs w:val="24"/>
        </w:rPr>
        <w:t>явление дефектов и их устранение. Защитная и декоративная отд</w:t>
      </w:r>
      <w:r w:rsidR="00532243">
        <w:rPr>
          <w:rFonts w:ascii="Times New Roman" w:hAnsi="Times New Roman" w:cs="Times New Roman"/>
          <w:sz w:val="24"/>
          <w:szCs w:val="24"/>
        </w:rPr>
        <w:t xml:space="preserve">елка изделия. Соблюдение правил </w:t>
      </w:r>
      <w:r w:rsidRPr="00532243">
        <w:rPr>
          <w:rFonts w:ascii="Times New Roman" w:hAnsi="Times New Roman" w:cs="Times New Roman"/>
          <w:sz w:val="24"/>
          <w:szCs w:val="24"/>
        </w:rPr>
        <w:t>безопасности труда.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Соединение деталей изделия на заклепках: выбор заклепок в за</w:t>
      </w:r>
      <w:r w:rsidR="00532243">
        <w:rPr>
          <w:rFonts w:ascii="Times New Roman" w:hAnsi="Times New Roman" w:cs="Times New Roman"/>
          <w:sz w:val="24"/>
          <w:szCs w:val="24"/>
        </w:rPr>
        <w:t>висимости от материала и толщи</w:t>
      </w:r>
      <w:r w:rsidRPr="00532243">
        <w:rPr>
          <w:rFonts w:ascii="Times New Roman" w:hAnsi="Times New Roman" w:cs="Times New Roman"/>
          <w:sz w:val="24"/>
          <w:szCs w:val="24"/>
        </w:rPr>
        <w:t>ны соединяемых деталей, разметка центров сборочных отверстий, сверление и з</w:t>
      </w:r>
      <w:r w:rsidR="00532243">
        <w:rPr>
          <w:rFonts w:ascii="Times New Roman" w:hAnsi="Times New Roman" w:cs="Times New Roman"/>
          <w:sz w:val="24"/>
          <w:szCs w:val="24"/>
        </w:rPr>
        <w:t>енковка отверстий, фор</w:t>
      </w:r>
      <w:r w:rsidRPr="00532243">
        <w:rPr>
          <w:rFonts w:ascii="Times New Roman" w:hAnsi="Times New Roman" w:cs="Times New Roman"/>
          <w:sz w:val="24"/>
          <w:szCs w:val="24"/>
        </w:rPr>
        <w:t>мирование замыкающей головки.</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 xml:space="preserve">Изготовление изделий декоративно-прикладного назначения </w:t>
      </w:r>
      <w:r w:rsidR="00532243">
        <w:rPr>
          <w:rFonts w:ascii="Times New Roman" w:hAnsi="Times New Roman" w:cs="Times New Roman"/>
          <w:sz w:val="24"/>
          <w:szCs w:val="24"/>
        </w:rPr>
        <w:t>с использованием технологий ху</w:t>
      </w:r>
      <w:r w:rsidRPr="00532243">
        <w:rPr>
          <w:rFonts w:ascii="Times New Roman" w:hAnsi="Times New Roman" w:cs="Times New Roman"/>
          <w:sz w:val="24"/>
          <w:szCs w:val="24"/>
        </w:rPr>
        <w:t>дожественной обработки материалов.</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Садово-огородный инструмент, подсвечники, элементы декоративного оформления интерьера,</w:t>
      </w:r>
    </w:p>
    <w:p w:rsidR="00AF03F4" w:rsidRPr="00532243" w:rsidRDefault="00AF03F4" w:rsidP="00AF03F4">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sz w:val="24"/>
          <w:szCs w:val="24"/>
        </w:rPr>
        <w:t>слесарный инструмент, предметы бытового назначения.</w:t>
      </w:r>
    </w:p>
    <w:p w:rsidR="00AF03F4" w:rsidRPr="00532243" w:rsidRDefault="00AF03F4" w:rsidP="00AF03F4">
      <w:pPr>
        <w:autoSpaceDE w:val="0"/>
        <w:autoSpaceDN w:val="0"/>
        <w:adjustRightInd w:val="0"/>
        <w:spacing w:after="0" w:line="240" w:lineRule="auto"/>
        <w:rPr>
          <w:rFonts w:ascii="Times New Roman" w:hAnsi="Times New Roman" w:cs="Times New Roman"/>
          <w:b/>
          <w:bCs/>
          <w:sz w:val="24"/>
          <w:szCs w:val="24"/>
        </w:rPr>
      </w:pPr>
      <w:r w:rsidRPr="00532243">
        <w:rPr>
          <w:rFonts w:ascii="Times New Roman" w:hAnsi="Times New Roman" w:cs="Times New Roman"/>
          <w:b/>
          <w:bCs/>
          <w:sz w:val="24"/>
          <w:szCs w:val="24"/>
        </w:rPr>
        <w:t>Машины и механизмы</w:t>
      </w:r>
    </w:p>
    <w:p w:rsidR="00AF03F4" w:rsidRPr="00532243" w:rsidRDefault="00AF03F4" w:rsidP="00AF03F4">
      <w:pPr>
        <w:autoSpaceDE w:val="0"/>
        <w:autoSpaceDN w:val="0"/>
        <w:adjustRightInd w:val="0"/>
        <w:spacing w:after="0" w:line="240" w:lineRule="auto"/>
        <w:rPr>
          <w:rFonts w:ascii="Times New Roman" w:hAnsi="Times New Roman" w:cs="Times New Roman"/>
          <w:b/>
          <w:bCs/>
          <w:sz w:val="24"/>
          <w:szCs w:val="24"/>
        </w:rPr>
      </w:pPr>
      <w:r w:rsidRPr="00532243">
        <w:rPr>
          <w:rFonts w:ascii="Times New Roman" w:hAnsi="Times New Roman" w:cs="Times New Roman"/>
          <w:b/>
          <w:bCs/>
          <w:sz w:val="24"/>
          <w:szCs w:val="24"/>
        </w:rPr>
        <w:t>Графическое предс</w:t>
      </w:r>
      <w:r w:rsidR="008772B4">
        <w:rPr>
          <w:rFonts w:ascii="Times New Roman" w:hAnsi="Times New Roman" w:cs="Times New Roman"/>
          <w:b/>
          <w:bCs/>
          <w:sz w:val="24"/>
          <w:szCs w:val="24"/>
        </w:rPr>
        <w:t xml:space="preserve">тавление и моделирование </w:t>
      </w:r>
    </w:p>
    <w:p w:rsidR="00AF03F4" w:rsidRPr="00532243" w:rsidRDefault="00AF03F4" w:rsidP="00AF03F4">
      <w:pPr>
        <w:autoSpaceDE w:val="0"/>
        <w:autoSpaceDN w:val="0"/>
        <w:adjustRightInd w:val="0"/>
        <w:spacing w:after="0" w:line="240" w:lineRule="auto"/>
        <w:rPr>
          <w:rFonts w:ascii="Times New Roman" w:hAnsi="Times New Roman" w:cs="Times New Roman"/>
          <w:b/>
          <w:bCs/>
          <w:sz w:val="24"/>
          <w:szCs w:val="24"/>
        </w:rPr>
      </w:pPr>
      <w:r w:rsidRPr="00532243">
        <w:rPr>
          <w:rFonts w:ascii="Times New Roman" w:hAnsi="Times New Roman" w:cs="Times New Roman"/>
          <w:b/>
          <w:bCs/>
          <w:sz w:val="24"/>
          <w:szCs w:val="24"/>
        </w:rPr>
        <w:t>Сборка моделей технологических машин из деталей конструкто</w:t>
      </w:r>
      <w:r w:rsidR="008772B4">
        <w:rPr>
          <w:rFonts w:ascii="Times New Roman" w:hAnsi="Times New Roman" w:cs="Times New Roman"/>
          <w:b/>
          <w:bCs/>
          <w:sz w:val="24"/>
          <w:szCs w:val="24"/>
        </w:rPr>
        <w:t xml:space="preserve">ра по эскизам и чертежам </w:t>
      </w:r>
    </w:p>
    <w:p w:rsidR="00AF03F4" w:rsidRPr="00532243" w:rsidRDefault="00AF03F4" w:rsidP="00AF03F4">
      <w:pPr>
        <w:autoSpaceDE w:val="0"/>
        <w:autoSpaceDN w:val="0"/>
        <w:adjustRightInd w:val="0"/>
        <w:spacing w:after="0" w:line="240" w:lineRule="auto"/>
        <w:rPr>
          <w:rFonts w:ascii="Times New Roman" w:hAnsi="Times New Roman" w:cs="Times New Roman"/>
          <w:i/>
          <w:iCs/>
          <w:sz w:val="24"/>
          <w:szCs w:val="24"/>
        </w:rPr>
      </w:pPr>
      <w:r w:rsidRPr="00532243">
        <w:rPr>
          <w:rFonts w:ascii="Times New Roman" w:hAnsi="Times New Roman" w:cs="Times New Roman"/>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rPr>
          <w:rFonts w:ascii="Times New Roman" w:hAnsi="Times New Roman" w:cs="Times New Roman"/>
          <w:sz w:val="24"/>
          <w:szCs w:val="24"/>
        </w:rPr>
      </w:pPr>
      <w:r w:rsidRPr="00532243">
        <w:rPr>
          <w:rFonts w:ascii="Times New Roman" w:hAnsi="Times New Roman" w:cs="Times New Roman"/>
          <w:i/>
          <w:iCs/>
          <w:sz w:val="24"/>
          <w:szCs w:val="24"/>
        </w:rPr>
        <w:t>Технологические машины</w:t>
      </w:r>
      <w:r w:rsidRPr="00532243">
        <w:rPr>
          <w:rFonts w:ascii="Times New Roman" w:hAnsi="Times New Roman" w:cs="Times New Roman"/>
          <w:sz w:val="24"/>
          <w:szCs w:val="24"/>
        </w:rPr>
        <w:t>. Виды зубчатых передач. Условны</w:t>
      </w:r>
      <w:r w:rsidR="00532243">
        <w:rPr>
          <w:rFonts w:ascii="Times New Roman" w:hAnsi="Times New Roman" w:cs="Times New Roman"/>
          <w:sz w:val="24"/>
          <w:szCs w:val="24"/>
        </w:rPr>
        <w:t>е графические обозначения на ки</w:t>
      </w:r>
      <w:r w:rsidRPr="00532243">
        <w:rPr>
          <w:rFonts w:ascii="Times New Roman" w:hAnsi="Times New Roman" w:cs="Times New Roman"/>
          <w:sz w:val="24"/>
          <w:szCs w:val="24"/>
        </w:rPr>
        <w:t>нематических схемах зубчатых передач. Передаточное отношение в зубчатых передачах и его расчет.</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Чтение кинематической схемы. Сборка модели механизма с зубчатой передачей из деталей</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конструктора. Проверка модели в действии. Подсчет передаточного о</w:t>
      </w:r>
      <w:r w:rsidR="00532243">
        <w:rPr>
          <w:rFonts w:ascii="Times New Roman" w:hAnsi="Times New Roman" w:cs="Times New Roman"/>
          <w:sz w:val="24"/>
          <w:szCs w:val="24"/>
        </w:rPr>
        <w:t xml:space="preserve">тношения в зубчатой передаче по </w:t>
      </w:r>
      <w:r w:rsidRPr="00532243">
        <w:rPr>
          <w:rFonts w:ascii="Times New Roman" w:hAnsi="Times New Roman" w:cs="Times New Roman"/>
          <w:sz w:val="24"/>
          <w:szCs w:val="24"/>
        </w:rPr>
        <w:t>количеству зубьев шестерен.</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Конструктор, механизмы оборудования школьных мастерских.</w:t>
      </w:r>
    </w:p>
    <w:p w:rsidR="00AF03F4" w:rsidRPr="00532243" w:rsidRDefault="00AF03F4" w:rsidP="00532243">
      <w:pPr>
        <w:autoSpaceDE w:val="0"/>
        <w:autoSpaceDN w:val="0"/>
        <w:adjustRightInd w:val="0"/>
        <w:spacing w:after="0" w:line="240" w:lineRule="auto"/>
        <w:jc w:val="both"/>
        <w:rPr>
          <w:rFonts w:ascii="Times New Roman" w:hAnsi="Times New Roman" w:cs="Times New Roman"/>
          <w:b/>
          <w:bCs/>
          <w:sz w:val="24"/>
          <w:szCs w:val="24"/>
        </w:rPr>
      </w:pPr>
      <w:r w:rsidRPr="00532243">
        <w:rPr>
          <w:rFonts w:ascii="Times New Roman" w:hAnsi="Times New Roman" w:cs="Times New Roman"/>
          <w:b/>
          <w:bCs/>
          <w:sz w:val="24"/>
          <w:szCs w:val="24"/>
        </w:rPr>
        <w:t>Э</w:t>
      </w:r>
      <w:r w:rsidR="008772B4">
        <w:rPr>
          <w:rFonts w:ascii="Times New Roman" w:hAnsi="Times New Roman" w:cs="Times New Roman"/>
          <w:b/>
          <w:bCs/>
          <w:sz w:val="24"/>
          <w:szCs w:val="24"/>
        </w:rPr>
        <w:t xml:space="preserve">лектротехнические работы </w:t>
      </w:r>
    </w:p>
    <w:p w:rsidR="00AF03F4" w:rsidRPr="00532243" w:rsidRDefault="008772B4" w:rsidP="005322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Электромонтажные работы </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для выполнения электромонтаж</w:t>
      </w:r>
      <w:r w:rsidR="00532243">
        <w:rPr>
          <w:rFonts w:ascii="Times New Roman" w:hAnsi="Times New Roman" w:cs="Times New Roman"/>
          <w:sz w:val="24"/>
          <w:szCs w:val="24"/>
        </w:rPr>
        <w:t>ных работ с использованием пай</w:t>
      </w:r>
      <w:r w:rsidRPr="00532243">
        <w:rPr>
          <w:rFonts w:ascii="Times New Roman" w:hAnsi="Times New Roman" w:cs="Times New Roman"/>
          <w:sz w:val="24"/>
          <w:szCs w:val="24"/>
        </w:rPr>
        <w:t xml:space="preserve">ки. Виды проводов, </w:t>
      </w:r>
      <w:r w:rsidRPr="00532243">
        <w:rPr>
          <w:rFonts w:ascii="Times New Roman" w:hAnsi="Times New Roman" w:cs="Times New Roman"/>
          <w:i/>
          <w:iCs/>
          <w:sz w:val="24"/>
          <w:szCs w:val="24"/>
        </w:rPr>
        <w:t>припоев, флюсов</w:t>
      </w:r>
      <w:r w:rsidRPr="00532243">
        <w:rPr>
          <w:rFonts w:ascii="Times New Roman" w:hAnsi="Times New Roman" w:cs="Times New Roman"/>
          <w:sz w:val="24"/>
          <w:szCs w:val="24"/>
        </w:rPr>
        <w:t xml:space="preserve">. Инструменты для электромонтажных </w:t>
      </w:r>
      <w:r w:rsidR="00532243">
        <w:rPr>
          <w:rFonts w:ascii="Times New Roman" w:hAnsi="Times New Roman" w:cs="Times New Roman"/>
          <w:sz w:val="24"/>
          <w:szCs w:val="24"/>
        </w:rPr>
        <w:t>работ. Установочные изде</w:t>
      </w:r>
      <w:r w:rsidRPr="00532243">
        <w:rPr>
          <w:rFonts w:ascii="Times New Roman" w:hAnsi="Times New Roman" w:cs="Times New Roman"/>
          <w:sz w:val="24"/>
          <w:szCs w:val="24"/>
        </w:rPr>
        <w:t>лия. Приемы пайки. Приемы электромонтажа. Устройство и применен</w:t>
      </w:r>
      <w:r w:rsidR="00532243">
        <w:rPr>
          <w:rFonts w:ascii="Times New Roman" w:hAnsi="Times New Roman" w:cs="Times New Roman"/>
          <w:sz w:val="24"/>
          <w:szCs w:val="24"/>
        </w:rPr>
        <w:t>ие пробника на основе гальвани</w:t>
      </w:r>
      <w:r w:rsidRPr="00532243">
        <w:rPr>
          <w:rFonts w:ascii="Times New Roman" w:hAnsi="Times New Roman" w:cs="Times New Roman"/>
          <w:sz w:val="24"/>
          <w:szCs w:val="24"/>
        </w:rPr>
        <w:t>ческого источника тока и электрической лампочки. Правила безопасно</w:t>
      </w:r>
      <w:r w:rsidR="00532243">
        <w:rPr>
          <w:rFonts w:ascii="Times New Roman" w:hAnsi="Times New Roman" w:cs="Times New Roman"/>
          <w:sz w:val="24"/>
          <w:szCs w:val="24"/>
        </w:rPr>
        <w:t xml:space="preserve">й работы с электроустановками и </w:t>
      </w:r>
      <w:r w:rsidRPr="00532243">
        <w:rPr>
          <w:rFonts w:ascii="Times New Roman" w:hAnsi="Times New Roman" w:cs="Times New Roman"/>
          <w:sz w:val="24"/>
          <w:szCs w:val="24"/>
        </w:rPr>
        <w:t>при выполнении электромонтажных работ. Профессии, связанные с</w:t>
      </w:r>
      <w:r w:rsidR="00532243">
        <w:rPr>
          <w:rFonts w:ascii="Times New Roman" w:hAnsi="Times New Roman" w:cs="Times New Roman"/>
          <w:sz w:val="24"/>
          <w:szCs w:val="24"/>
        </w:rPr>
        <w:t xml:space="preserve"> выполнением электромонтажных и </w:t>
      </w:r>
      <w:r w:rsidRPr="00532243">
        <w:rPr>
          <w:rFonts w:ascii="Times New Roman" w:hAnsi="Times New Roman" w:cs="Times New Roman"/>
          <w:sz w:val="24"/>
          <w:szCs w:val="24"/>
        </w:rPr>
        <w:t>наладочных работ.</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Ознакомление с видами и приемами пользования электро</w:t>
      </w:r>
      <w:r w:rsidR="00532243">
        <w:rPr>
          <w:rFonts w:ascii="Times New Roman" w:hAnsi="Times New Roman" w:cs="Times New Roman"/>
          <w:sz w:val="24"/>
          <w:szCs w:val="24"/>
        </w:rPr>
        <w:t>монтажными инструментами. Око</w:t>
      </w:r>
      <w:r w:rsidRPr="00532243">
        <w:rPr>
          <w:rFonts w:ascii="Times New Roman" w:hAnsi="Times New Roman" w:cs="Times New Roman"/>
          <w:sz w:val="24"/>
          <w:szCs w:val="24"/>
        </w:rPr>
        <w:t>цевание, соединение и ответвление проводов с использованием пайки или механиче</w:t>
      </w:r>
      <w:r w:rsidR="00532243">
        <w:rPr>
          <w:rFonts w:ascii="Times New Roman" w:hAnsi="Times New Roman" w:cs="Times New Roman"/>
          <w:sz w:val="24"/>
          <w:szCs w:val="24"/>
        </w:rPr>
        <w:t xml:space="preserve">ским способом. </w:t>
      </w:r>
      <w:r w:rsidRPr="00532243">
        <w:rPr>
          <w:rFonts w:ascii="Times New Roman" w:hAnsi="Times New Roman" w:cs="Times New Roman"/>
          <w:sz w:val="24"/>
          <w:szCs w:val="24"/>
        </w:rPr>
        <w:t>Монтаж проводов в распределительной коробке. Изготовление удл</w:t>
      </w:r>
      <w:r w:rsidR="00532243">
        <w:rPr>
          <w:rFonts w:ascii="Times New Roman" w:hAnsi="Times New Roman" w:cs="Times New Roman"/>
          <w:sz w:val="24"/>
          <w:szCs w:val="24"/>
        </w:rPr>
        <w:t xml:space="preserve">инителя. Использование пробника </w:t>
      </w:r>
      <w:r w:rsidRPr="00532243">
        <w:rPr>
          <w:rFonts w:ascii="Times New Roman" w:hAnsi="Times New Roman" w:cs="Times New Roman"/>
          <w:sz w:val="24"/>
          <w:szCs w:val="24"/>
        </w:rPr>
        <w:t>для поиска обрыва в цепи.</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Провода, электроустановочные изделия, пробник для поиска обрыва в цепи.</w:t>
      </w:r>
    </w:p>
    <w:p w:rsidR="00AF03F4" w:rsidRPr="00532243" w:rsidRDefault="00AF03F4" w:rsidP="00532243">
      <w:pPr>
        <w:autoSpaceDE w:val="0"/>
        <w:autoSpaceDN w:val="0"/>
        <w:adjustRightInd w:val="0"/>
        <w:spacing w:after="0" w:line="240" w:lineRule="auto"/>
        <w:jc w:val="both"/>
        <w:rPr>
          <w:rFonts w:ascii="Times New Roman" w:hAnsi="Times New Roman" w:cs="Times New Roman"/>
          <w:b/>
          <w:bCs/>
          <w:sz w:val="24"/>
          <w:szCs w:val="24"/>
        </w:rPr>
      </w:pPr>
      <w:r w:rsidRPr="00532243">
        <w:rPr>
          <w:rFonts w:ascii="Times New Roman" w:hAnsi="Times New Roman" w:cs="Times New Roman"/>
          <w:b/>
          <w:bCs/>
          <w:sz w:val="24"/>
          <w:szCs w:val="24"/>
        </w:rPr>
        <w:t>Устр</w:t>
      </w:r>
      <w:r w:rsidR="008772B4">
        <w:rPr>
          <w:rFonts w:ascii="Times New Roman" w:hAnsi="Times New Roman" w:cs="Times New Roman"/>
          <w:b/>
          <w:bCs/>
          <w:sz w:val="24"/>
          <w:szCs w:val="24"/>
        </w:rPr>
        <w:t xml:space="preserve">ойства с электромагнитом </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Организация рабочего места. Условные обозначения элементов электротехнических устройств</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sz w:val="24"/>
          <w:szCs w:val="24"/>
        </w:rPr>
        <w:t xml:space="preserve">на принципиальных схемах. Электромагнит и его применение в электротехнических устройствах. </w:t>
      </w:r>
      <w:r w:rsidR="00532243">
        <w:rPr>
          <w:rFonts w:ascii="Times New Roman" w:hAnsi="Times New Roman" w:cs="Times New Roman"/>
          <w:i/>
          <w:iCs/>
          <w:sz w:val="24"/>
          <w:szCs w:val="24"/>
        </w:rPr>
        <w:t>Прин</w:t>
      </w:r>
      <w:r w:rsidRPr="00532243">
        <w:rPr>
          <w:rFonts w:ascii="Times New Roman" w:hAnsi="Times New Roman" w:cs="Times New Roman"/>
          <w:i/>
          <w:iCs/>
          <w:sz w:val="24"/>
          <w:szCs w:val="24"/>
        </w:rPr>
        <w:t xml:space="preserve">цип действия </w:t>
      </w:r>
      <w:r w:rsidRPr="00532243">
        <w:rPr>
          <w:rFonts w:ascii="Times New Roman" w:hAnsi="Times New Roman" w:cs="Times New Roman"/>
          <w:sz w:val="24"/>
          <w:szCs w:val="24"/>
        </w:rPr>
        <w:t>и устройство электромагнитного реле. Профессии, связа</w:t>
      </w:r>
      <w:r w:rsidR="00532243">
        <w:rPr>
          <w:rFonts w:ascii="Times New Roman" w:hAnsi="Times New Roman" w:cs="Times New Roman"/>
          <w:sz w:val="24"/>
          <w:szCs w:val="24"/>
        </w:rPr>
        <w:t>нные с производством, эксплуата</w:t>
      </w:r>
      <w:r w:rsidRPr="00532243">
        <w:rPr>
          <w:rFonts w:ascii="Times New Roman" w:hAnsi="Times New Roman" w:cs="Times New Roman"/>
          <w:sz w:val="24"/>
          <w:szCs w:val="24"/>
        </w:rPr>
        <w:t>цией и обслуживанием электротехнических устройств.</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sz w:val="24"/>
          <w:szCs w:val="24"/>
        </w:rPr>
        <w:t xml:space="preserve">Чтение схем электрических цепей, включающих электромагнитные устройства. </w:t>
      </w:r>
      <w:r w:rsidRPr="00532243">
        <w:rPr>
          <w:rFonts w:ascii="Times New Roman" w:hAnsi="Times New Roman" w:cs="Times New Roman"/>
          <w:i/>
          <w:iCs/>
          <w:sz w:val="24"/>
          <w:szCs w:val="24"/>
        </w:rPr>
        <w:t>Разработка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i/>
          <w:iCs/>
          <w:sz w:val="24"/>
          <w:szCs w:val="24"/>
        </w:rPr>
        <w:t xml:space="preserve">схем </w:t>
      </w:r>
      <w:r w:rsidRPr="00532243">
        <w:rPr>
          <w:rFonts w:ascii="Times New Roman" w:hAnsi="Times New Roman" w:cs="Times New Roman"/>
          <w:sz w:val="24"/>
          <w:szCs w:val="24"/>
        </w:rPr>
        <w:t>и сборка моделей электротехнических установок и устройств с э</w:t>
      </w:r>
      <w:r w:rsidR="00532243">
        <w:rPr>
          <w:rFonts w:ascii="Times New Roman" w:hAnsi="Times New Roman" w:cs="Times New Roman"/>
          <w:sz w:val="24"/>
          <w:szCs w:val="24"/>
        </w:rPr>
        <w:t>лектромагнитом из деталей элек</w:t>
      </w:r>
      <w:r w:rsidRPr="00532243">
        <w:rPr>
          <w:rFonts w:ascii="Times New Roman" w:hAnsi="Times New Roman" w:cs="Times New Roman"/>
          <w:sz w:val="24"/>
          <w:szCs w:val="24"/>
        </w:rPr>
        <w:t xml:space="preserve">троконструктора. Проверка моделей в действии. </w:t>
      </w:r>
      <w:r w:rsidRPr="00532243">
        <w:rPr>
          <w:rFonts w:ascii="Times New Roman" w:hAnsi="Times New Roman" w:cs="Times New Roman"/>
          <w:i/>
          <w:iCs/>
          <w:sz w:val="24"/>
          <w:szCs w:val="24"/>
        </w:rPr>
        <w:t>Проверка работы промышленного низковольтного</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электромагнитного реле.</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Модели из деталей электроконструктора, электромагнитные реле, модели устройств с элек-</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тромагнитом из деталей механического конструктора.</w:t>
      </w:r>
    </w:p>
    <w:p w:rsidR="00AF03F4" w:rsidRPr="00532243" w:rsidRDefault="00AF03F4" w:rsidP="00532243">
      <w:pPr>
        <w:autoSpaceDE w:val="0"/>
        <w:autoSpaceDN w:val="0"/>
        <w:adjustRightInd w:val="0"/>
        <w:spacing w:after="0" w:line="240" w:lineRule="auto"/>
        <w:jc w:val="both"/>
        <w:rPr>
          <w:rFonts w:ascii="Times New Roman" w:hAnsi="Times New Roman" w:cs="Times New Roman"/>
          <w:b/>
          <w:bCs/>
          <w:sz w:val="24"/>
          <w:szCs w:val="24"/>
        </w:rPr>
      </w:pPr>
      <w:r w:rsidRPr="00532243">
        <w:rPr>
          <w:rFonts w:ascii="Times New Roman" w:hAnsi="Times New Roman" w:cs="Times New Roman"/>
          <w:b/>
          <w:bCs/>
          <w:sz w:val="24"/>
          <w:szCs w:val="24"/>
        </w:rPr>
        <w:t xml:space="preserve">Технологии ведения </w:t>
      </w:r>
      <w:r w:rsidR="008772B4">
        <w:rPr>
          <w:rFonts w:ascii="Times New Roman" w:hAnsi="Times New Roman" w:cs="Times New Roman"/>
          <w:b/>
          <w:bCs/>
          <w:sz w:val="24"/>
          <w:szCs w:val="24"/>
        </w:rPr>
        <w:t xml:space="preserve">дома </w:t>
      </w:r>
    </w:p>
    <w:p w:rsidR="00AF03F4" w:rsidRPr="00532243" w:rsidRDefault="00AF03F4" w:rsidP="00532243">
      <w:pPr>
        <w:autoSpaceDE w:val="0"/>
        <w:autoSpaceDN w:val="0"/>
        <w:adjustRightInd w:val="0"/>
        <w:spacing w:after="0" w:line="240" w:lineRule="auto"/>
        <w:jc w:val="both"/>
        <w:rPr>
          <w:rFonts w:ascii="Times New Roman" w:hAnsi="Times New Roman" w:cs="Times New Roman"/>
          <w:b/>
          <w:bCs/>
          <w:sz w:val="24"/>
          <w:szCs w:val="24"/>
        </w:rPr>
      </w:pPr>
      <w:r w:rsidRPr="00532243">
        <w:rPr>
          <w:rFonts w:ascii="Times New Roman" w:hAnsi="Times New Roman" w:cs="Times New Roman"/>
          <w:b/>
          <w:bCs/>
          <w:sz w:val="24"/>
          <w:szCs w:val="24"/>
        </w:rPr>
        <w:t>Эс</w:t>
      </w:r>
      <w:r w:rsidR="008772B4">
        <w:rPr>
          <w:rFonts w:ascii="Times New Roman" w:hAnsi="Times New Roman" w:cs="Times New Roman"/>
          <w:b/>
          <w:bCs/>
          <w:sz w:val="24"/>
          <w:szCs w:val="24"/>
        </w:rPr>
        <w:t xml:space="preserve">тетика и экология жилища </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i/>
          <w:iCs/>
          <w:sz w:val="24"/>
          <w:szCs w:val="24"/>
        </w:rPr>
        <w:t xml:space="preserve">Основные </w:t>
      </w:r>
      <w:r w:rsidRPr="00532243">
        <w:rPr>
          <w:rFonts w:ascii="Times New Roman" w:hAnsi="Times New Roman" w:cs="Times New Roman"/>
          <w:sz w:val="24"/>
          <w:szCs w:val="24"/>
        </w:rPr>
        <w:t>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Краткие сведения из истории архитектуры и интерьера. Нац</w:t>
      </w:r>
      <w:r w:rsidR="00532243">
        <w:rPr>
          <w:rFonts w:ascii="Times New Roman" w:hAnsi="Times New Roman" w:cs="Times New Roman"/>
          <w:sz w:val="24"/>
          <w:szCs w:val="24"/>
        </w:rPr>
        <w:t>иональные традиции, связь архи</w:t>
      </w:r>
      <w:r w:rsidRPr="00532243">
        <w:rPr>
          <w:rFonts w:ascii="Times New Roman" w:hAnsi="Times New Roman" w:cs="Times New Roman"/>
          <w:sz w:val="24"/>
          <w:szCs w:val="24"/>
        </w:rPr>
        <w:t xml:space="preserve">тектуры с природой. Интерьер жилых помещений и их комфортность. </w:t>
      </w:r>
      <w:r w:rsidRPr="00532243">
        <w:rPr>
          <w:rFonts w:ascii="Times New Roman" w:hAnsi="Times New Roman" w:cs="Times New Roman"/>
          <w:i/>
          <w:iCs/>
          <w:sz w:val="24"/>
          <w:szCs w:val="24"/>
        </w:rPr>
        <w:t>Современные стили в интерьере.</w:t>
      </w:r>
      <w:r w:rsidR="00532243">
        <w:rPr>
          <w:rFonts w:ascii="Times New Roman" w:hAnsi="Times New Roman" w:cs="Times New Roman"/>
          <w:sz w:val="24"/>
          <w:szCs w:val="24"/>
        </w:rPr>
        <w:t xml:space="preserve"> </w:t>
      </w:r>
      <w:r w:rsidRPr="00532243">
        <w:rPr>
          <w:rFonts w:ascii="Times New Roman" w:hAnsi="Times New Roman" w:cs="Times New Roman"/>
          <w:sz w:val="24"/>
          <w:szCs w:val="24"/>
        </w:rPr>
        <w:t>Рациональное размещение мебели и оборудования в пом</w:t>
      </w:r>
      <w:r w:rsidR="00532243">
        <w:rPr>
          <w:rFonts w:ascii="Times New Roman" w:hAnsi="Times New Roman" w:cs="Times New Roman"/>
          <w:sz w:val="24"/>
          <w:szCs w:val="24"/>
        </w:rPr>
        <w:t xml:space="preserve">ещении. Разделение помещений на </w:t>
      </w:r>
      <w:r w:rsidRPr="00532243">
        <w:rPr>
          <w:rFonts w:ascii="Times New Roman" w:hAnsi="Times New Roman" w:cs="Times New Roman"/>
          <w:sz w:val="24"/>
          <w:szCs w:val="24"/>
        </w:rPr>
        <w:t xml:space="preserve">функциональные зоны. Свет в интерьере. Создание интерьера с учетом </w:t>
      </w:r>
      <w:r w:rsidR="00532243">
        <w:rPr>
          <w:rFonts w:ascii="Times New Roman" w:hAnsi="Times New Roman" w:cs="Times New Roman"/>
          <w:sz w:val="24"/>
          <w:szCs w:val="24"/>
        </w:rPr>
        <w:t xml:space="preserve">запросов и потребностей семьи и </w:t>
      </w:r>
      <w:r w:rsidRPr="00532243">
        <w:rPr>
          <w:rFonts w:ascii="Times New Roman" w:hAnsi="Times New Roman" w:cs="Times New Roman"/>
          <w:i/>
          <w:iCs/>
          <w:sz w:val="24"/>
          <w:szCs w:val="24"/>
        </w:rPr>
        <w:t>санитарно-гигиенических требований</w:t>
      </w:r>
      <w:r w:rsidRPr="00532243">
        <w:rPr>
          <w:rFonts w:ascii="Times New Roman" w:hAnsi="Times New Roman" w:cs="Times New Roman"/>
          <w:sz w:val="24"/>
          <w:szCs w:val="24"/>
        </w:rPr>
        <w:t xml:space="preserve">. Подбор средств оформления </w:t>
      </w:r>
      <w:r w:rsidR="00532243">
        <w:rPr>
          <w:rFonts w:ascii="Times New Roman" w:hAnsi="Times New Roman" w:cs="Times New Roman"/>
          <w:sz w:val="24"/>
          <w:szCs w:val="24"/>
        </w:rPr>
        <w:t>интерьера жилого помещения. Де</w:t>
      </w:r>
      <w:r w:rsidRPr="00532243">
        <w:rPr>
          <w:rFonts w:ascii="Times New Roman" w:hAnsi="Times New Roman" w:cs="Times New Roman"/>
          <w:sz w:val="24"/>
          <w:szCs w:val="24"/>
        </w:rPr>
        <w:t>коративное украшение помещения издел</w:t>
      </w:r>
      <w:r w:rsidR="00532243">
        <w:rPr>
          <w:rFonts w:ascii="Times New Roman" w:hAnsi="Times New Roman" w:cs="Times New Roman"/>
          <w:sz w:val="24"/>
          <w:szCs w:val="24"/>
        </w:rPr>
        <w:t xml:space="preserve">иями собственного изготовления. </w:t>
      </w:r>
      <w:r w:rsidRPr="00532243">
        <w:rPr>
          <w:rFonts w:ascii="Times New Roman" w:hAnsi="Times New Roman" w:cs="Times New Roman"/>
          <w:sz w:val="24"/>
          <w:szCs w:val="24"/>
        </w:rPr>
        <w:t>Использование декоративных растений для оформления ин</w:t>
      </w:r>
      <w:r w:rsidR="00532243">
        <w:rPr>
          <w:rFonts w:ascii="Times New Roman" w:hAnsi="Times New Roman" w:cs="Times New Roman"/>
          <w:sz w:val="24"/>
          <w:szCs w:val="24"/>
        </w:rPr>
        <w:t>терьера жилых помещений, школь</w:t>
      </w:r>
      <w:r w:rsidRPr="00532243">
        <w:rPr>
          <w:rFonts w:ascii="Times New Roman" w:hAnsi="Times New Roman" w:cs="Times New Roman"/>
          <w:sz w:val="24"/>
          <w:szCs w:val="24"/>
        </w:rPr>
        <w:t>ных и приусадебных участков.</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Выполнение эскиза интерьера жилого помещения. Выполнение эскизов элементов интерьера.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Оформление класса (пришкольного участка) с использованием декоративных растений.</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Варианты объектов труда</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Эскизы интерьера, предметы декоративно-прикладного назначения, декоративные растения.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Творческая, п</w:t>
      </w:r>
      <w:r w:rsidR="00DE3D4E">
        <w:rPr>
          <w:rFonts w:ascii="Times New Roman" w:hAnsi="Times New Roman" w:cs="Times New Roman"/>
          <w:bCs/>
          <w:sz w:val="24"/>
          <w:szCs w:val="24"/>
        </w:rPr>
        <w:t xml:space="preserve">роектная деятельность </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Выбор тем проектов на основе потребностей и спроса на рынке т</w:t>
      </w:r>
      <w:r w:rsidR="00532243">
        <w:rPr>
          <w:rFonts w:ascii="Times New Roman" w:hAnsi="Times New Roman" w:cs="Times New Roman"/>
          <w:sz w:val="24"/>
          <w:szCs w:val="24"/>
        </w:rPr>
        <w:t>оваров и услуг. Методы поис</w:t>
      </w:r>
      <w:r w:rsidRPr="00532243">
        <w:rPr>
          <w:rFonts w:ascii="Times New Roman" w:hAnsi="Times New Roman" w:cs="Times New Roman"/>
          <w:sz w:val="24"/>
          <w:szCs w:val="24"/>
        </w:rPr>
        <w:t>ка информации об изделии и материалах</w:t>
      </w:r>
      <w:r w:rsidRPr="00532243">
        <w:rPr>
          <w:rFonts w:ascii="Times New Roman" w:hAnsi="Times New Roman" w:cs="Times New Roman"/>
          <w:i/>
          <w:iCs/>
          <w:sz w:val="24"/>
          <w:szCs w:val="24"/>
        </w:rPr>
        <w:t>. Экономическая оценка стоимости выполнения проекта</w:t>
      </w:r>
      <w:r w:rsidRPr="00532243">
        <w:rPr>
          <w:rFonts w:ascii="Times New Roman" w:hAnsi="Times New Roman" w:cs="Times New Roman"/>
          <w:sz w:val="24"/>
          <w:szCs w:val="24"/>
        </w:rPr>
        <w:t xml:space="preserve">. </w:t>
      </w:r>
      <w:r w:rsidRPr="00532243">
        <w:rPr>
          <w:rFonts w:ascii="Times New Roman" w:hAnsi="Times New Roman" w:cs="Times New Roman"/>
          <w:i/>
          <w:iCs/>
          <w:sz w:val="24"/>
          <w:szCs w:val="24"/>
        </w:rPr>
        <w:t>Виды</w:t>
      </w:r>
      <w:r w:rsidR="00532243">
        <w:rPr>
          <w:rFonts w:ascii="Times New Roman" w:hAnsi="Times New Roman" w:cs="Times New Roman"/>
          <w:sz w:val="24"/>
          <w:szCs w:val="24"/>
        </w:rPr>
        <w:t xml:space="preserve"> </w:t>
      </w:r>
      <w:r w:rsidRPr="00532243">
        <w:rPr>
          <w:rFonts w:ascii="Times New Roman" w:hAnsi="Times New Roman" w:cs="Times New Roman"/>
          <w:i/>
          <w:iCs/>
          <w:sz w:val="24"/>
          <w:szCs w:val="24"/>
        </w:rPr>
        <w:t>проектной документации.</w:t>
      </w:r>
    </w:p>
    <w:p w:rsidR="00AF03F4" w:rsidRPr="00532243" w:rsidRDefault="00AF03F4" w:rsidP="00532243">
      <w:pPr>
        <w:autoSpaceDE w:val="0"/>
        <w:autoSpaceDN w:val="0"/>
        <w:adjustRightInd w:val="0"/>
        <w:spacing w:after="0" w:line="240" w:lineRule="auto"/>
        <w:jc w:val="both"/>
        <w:rPr>
          <w:rFonts w:ascii="Times New Roman" w:hAnsi="Times New Roman" w:cs="Times New Roman"/>
          <w:i/>
          <w:iCs/>
          <w:sz w:val="24"/>
          <w:szCs w:val="24"/>
        </w:rPr>
      </w:pPr>
      <w:r w:rsidRPr="00532243">
        <w:rPr>
          <w:rFonts w:ascii="Times New Roman" w:hAnsi="Times New Roman" w:cs="Times New Roman"/>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Обоснование идеи изделия на основе маркетинговых опрос</w:t>
      </w:r>
      <w:r w:rsidR="00532243">
        <w:rPr>
          <w:rFonts w:ascii="Times New Roman" w:hAnsi="Times New Roman" w:cs="Times New Roman"/>
          <w:sz w:val="24"/>
          <w:szCs w:val="24"/>
        </w:rPr>
        <w:t>ов. Коллективный анализ возмож</w:t>
      </w:r>
      <w:r w:rsidRPr="00532243">
        <w:rPr>
          <w:rFonts w:ascii="Times New Roman" w:hAnsi="Times New Roman" w:cs="Times New Roman"/>
          <w:sz w:val="24"/>
          <w:szCs w:val="24"/>
        </w:rPr>
        <w:t>ностей изготовления изделий, предложенных учащимися. Выбор видо</w:t>
      </w:r>
      <w:r w:rsidR="00532243">
        <w:rPr>
          <w:rFonts w:ascii="Times New Roman" w:hAnsi="Times New Roman" w:cs="Times New Roman"/>
          <w:sz w:val="24"/>
          <w:szCs w:val="24"/>
        </w:rPr>
        <w:t>в изделий. Разработка конструк</w:t>
      </w:r>
      <w:r w:rsidRPr="00532243">
        <w:rPr>
          <w:rFonts w:ascii="Times New Roman" w:hAnsi="Times New Roman" w:cs="Times New Roman"/>
          <w:sz w:val="24"/>
          <w:szCs w:val="24"/>
        </w:rPr>
        <w:t>ции и определение деталей. Подготовка чертежа или технического рис</w:t>
      </w:r>
      <w:r w:rsidR="00532243">
        <w:rPr>
          <w:rFonts w:ascii="Times New Roman" w:hAnsi="Times New Roman" w:cs="Times New Roman"/>
          <w:sz w:val="24"/>
          <w:szCs w:val="24"/>
        </w:rPr>
        <w:t>унка. Составление учебной инст</w:t>
      </w:r>
      <w:r w:rsidRPr="00532243">
        <w:rPr>
          <w:rFonts w:ascii="Times New Roman" w:hAnsi="Times New Roman" w:cs="Times New Roman"/>
          <w:sz w:val="24"/>
          <w:szCs w:val="24"/>
        </w:rPr>
        <w:t>рукционной карты.</w:t>
      </w:r>
    </w:p>
    <w:p w:rsidR="00AF03F4" w:rsidRPr="00DE3D4E" w:rsidRDefault="00AF03F4" w:rsidP="00532243">
      <w:pPr>
        <w:autoSpaceDE w:val="0"/>
        <w:autoSpaceDN w:val="0"/>
        <w:adjustRightInd w:val="0"/>
        <w:spacing w:after="0" w:line="240" w:lineRule="auto"/>
        <w:jc w:val="both"/>
        <w:rPr>
          <w:rFonts w:ascii="Times New Roman" w:hAnsi="Times New Roman" w:cs="Times New Roman"/>
          <w:sz w:val="24"/>
          <w:szCs w:val="24"/>
        </w:rPr>
      </w:pPr>
      <w:r w:rsidRPr="00532243">
        <w:rPr>
          <w:rFonts w:ascii="Times New Roman" w:hAnsi="Times New Roman" w:cs="Times New Roman"/>
          <w:sz w:val="24"/>
          <w:szCs w:val="24"/>
        </w:rPr>
        <w:t>Изготовление деталей и контроль их размеров. Сборка и отде</w:t>
      </w:r>
      <w:r w:rsidR="00532243">
        <w:rPr>
          <w:rFonts w:ascii="Times New Roman" w:hAnsi="Times New Roman" w:cs="Times New Roman"/>
          <w:sz w:val="24"/>
          <w:szCs w:val="24"/>
        </w:rPr>
        <w:t>лка изделия. Оформление проект</w:t>
      </w:r>
      <w:r w:rsidRPr="00532243">
        <w:rPr>
          <w:rFonts w:ascii="Times New Roman" w:hAnsi="Times New Roman" w:cs="Times New Roman"/>
          <w:sz w:val="24"/>
          <w:szCs w:val="24"/>
        </w:rPr>
        <w:t>ных материалов. Презентация проекта</w:t>
      </w:r>
    </w:p>
    <w:p w:rsidR="00AF03F4" w:rsidRPr="00532243" w:rsidRDefault="00AF03F4" w:rsidP="00532243">
      <w:pPr>
        <w:autoSpaceDE w:val="0"/>
        <w:autoSpaceDN w:val="0"/>
        <w:adjustRightInd w:val="0"/>
        <w:spacing w:after="0" w:line="240" w:lineRule="auto"/>
        <w:jc w:val="center"/>
        <w:rPr>
          <w:rFonts w:ascii="Times New Roman" w:hAnsi="Times New Roman" w:cs="Times New Roman"/>
          <w:b/>
          <w:bCs/>
          <w:sz w:val="24"/>
          <w:szCs w:val="24"/>
        </w:rPr>
      </w:pPr>
      <w:r w:rsidRPr="00532243">
        <w:rPr>
          <w:rFonts w:ascii="Times New Roman" w:hAnsi="Times New Roman" w:cs="Times New Roman"/>
          <w:b/>
          <w:bCs/>
          <w:sz w:val="24"/>
          <w:szCs w:val="24"/>
        </w:rPr>
        <w:t>7 класс</w:t>
      </w:r>
    </w:p>
    <w:p w:rsidR="00AF03F4" w:rsidRPr="00532243" w:rsidRDefault="00AF03F4" w:rsidP="00532243">
      <w:pPr>
        <w:autoSpaceDE w:val="0"/>
        <w:autoSpaceDN w:val="0"/>
        <w:adjustRightInd w:val="0"/>
        <w:spacing w:after="0" w:line="240" w:lineRule="auto"/>
        <w:jc w:val="center"/>
        <w:rPr>
          <w:rFonts w:ascii="Times New Roman" w:hAnsi="Times New Roman" w:cs="Times New Roman"/>
          <w:b/>
          <w:bCs/>
          <w:sz w:val="24"/>
          <w:szCs w:val="24"/>
        </w:rPr>
      </w:pPr>
      <w:r w:rsidRPr="00532243">
        <w:rPr>
          <w:rFonts w:ascii="Times New Roman" w:hAnsi="Times New Roman" w:cs="Times New Roman"/>
          <w:b/>
          <w:bCs/>
          <w:sz w:val="24"/>
          <w:szCs w:val="24"/>
        </w:rPr>
        <w:t xml:space="preserve">Создание изделий из конструкционных </w:t>
      </w:r>
      <w:r w:rsidR="00DE3D4E">
        <w:rPr>
          <w:rFonts w:ascii="Times New Roman" w:hAnsi="Times New Roman" w:cs="Times New Roman"/>
          <w:b/>
          <w:bCs/>
          <w:sz w:val="24"/>
          <w:szCs w:val="24"/>
        </w:rPr>
        <w:t xml:space="preserve">и поделочных материалов </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Технологии создания изделий из древесных и поделочных матер</w:t>
      </w:r>
      <w:r w:rsidR="00532243">
        <w:rPr>
          <w:rFonts w:ascii="Times New Roman" w:hAnsi="Times New Roman" w:cs="Times New Roman"/>
          <w:bCs/>
          <w:sz w:val="24"/>
          <w:szCs w:val="24"/>
        </w:rPr>
        <w:t xml:space="preserve">иалов на основе конструкторской </w:t>
      </w:r>
      <w:r w:rsidRPr="00532243">
        <w:rPr>
          <w:rFonts w:ascii="Times New Roman" w:hAnsi="Times New Roman" w:cs="Times New Roman"/>
          <w:bCs/>
          <w:sz w:val="24"/>
          <w:szCs w:val="24"/>
        </w:rPr>
        <w:t>и техно</w:t>
      </w:r>
      <w:r w:rsidR="00DE3D4E">
        <w:rPr>
          <w:rFonts w:ascii="Times New Roman" w:hAnsi="Times New Roman" w:cs="Times New Roman"/>
          <w:bCs/>
          <w:sz w:val="24"/>
          <w:szCs w:val="24"/>
        </w:rPr>
        <w:t xml:space="preserve">логической документации </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Технология изготовления изделий с использова</w:t>
      </w:r>
      <w:r w:rsidR="00DE3D4E">
        <w:rPr>
          <w:rFonts w:ascii="Times New Roman" w:hAnsi="Times New Roman" w:cs="Times New Roman"/>
          <w:bCs/>
          <w:sz w:val="24"/>
          <w:szCs w:val="24"/>
        </w:rPr>
        <w:t xml:space="preserve">нием сложных соединений </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i/>
          <w:iCs/>
          <w:sz w:val="24"/>
          <w:szCs w:val="24"/>
        </w:rPr>
      </w:pPr>
      <w:r w:rsidRPr="00532243">
        <w:rPr>
          <w:rFonts w:ascii="Times New Roman" w:hAnsi="Times New Roman" w:cs="Times New Roman"/>
          <w:bCs/>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Строение древесины. Характеристика основных пород древе</w:t>
      </w:r>
      <w:r w:rsidR="00532243">
        <w:rPr>
          <w:rFonts w:ascii="Times New Roman" w:hAnsi="Times New Roman" w:cs="Times New Roman"/>
          <w:bCs/>
          <w:sz w:val="24"/>
          <w:szCs w:val="24"/>
        </w:rPr>
        <w:t>сины. Технологические и декора</w:t>
      </w:r>
      <w:r w:rsidRPr="00532243">
        <w:rPr>
          <w:rFonts w:ascii="Times New Roman" w:hAnsi="Times New Roman" w:cs="Times New Roman"/>
          <w:bCs/>
          <w:sz w:val="24"/>
          <w:szCs w:val="24"/>
        </w:rPr>
        <w:t xml:space="preserve">тивные свойства древесины. </w:t>
      </w:r>
      <w:r w:rsidRPr="00532243">
        <w:rPr>
          <w:rFonts w:ascii="Times New Roman" w:hAnsi="Times New Roman" w:cs="Times New Roman"/>
          <w:bCs/>
          <w:i/>
          <w:iCs/>
          <w:sz w:val="24"/>
          <w:szCs w:val="24"/>
        </w:rPr>
        <w:t xml:space="preserve">Зависимость области применения древесины от ее свойств. </w:t>
      </w:r>
      <w:r w:rsidRPr="00532243">
        <w:rPr>
          <w:rFonts w:ascii="Times New Roman" w:hAnsi="Times New Roman" w:cs="Times New Roman"/>
          <w:bCs/>
          <w:sz w:val="24"/>
          <w:szCs w:val="24"/>
        </w:rPr>
        <w:t xml:space="preserve">Правила </w:t>
      </w:r>
      <w:r w:rsidR="00532243">
        <w:rPr>
          <w:rFonts w:ascii="Times New Roman" w:hAnsi="Times New Roman" w:cs="Times New Roman"/>
          <w:bCs/>
          <w:i/>
          <w:iCs/>
          <w:sz w:val="24"/>
          <w:szCs w:val="24"/>
        </w:rPr>
        <w:t>суш</w:t>
      </w:r>
      <w:r w:rsidRPr="00532243">
        <w:rPr>
          <w:rFonts w:ascii="Times New Roman" w:hAnsi="Times New Roman" w:cs="Times New Roman"/>
          <w:bCs/>
          <w:i/>
          <w:iCs/>
          <w:sz w:val="24"/>
          <w:szCs w:val="24"/>
        </w:rPr>
        <w:t xml:space="preserve">ки </w:t>
      </w:r>
      <w:r w:rsidRPr="00532243">
        <w:rPr>
          <w:rFonts w:ascii="Times New Roman" w:hAnsi="Times New Roman" w:cs="Times New Roman"/>
          <w:bCs/>
          <w:sz w:val="24"/>
          <w:szCs w:val="24"/>
        </w:rPr>
        <w:t>и хранения древесины. Профессии, связанные с созданием изделий</w:t>
      </w:r>
      <w:r w:rsidR="00532243">
        <w:rPr>
          <w:rFonts w:ascii="Times New Roman" w:hAnsi="Times New Roman" w:cs="Times New Roman"/>
          <w:bCs/>
          <w:sz w:val="24"/>
          <w:szCs w:val="24"/>
        </w:rPr>
        <w:t xml:space="preserve"> из древесины и древесных мате</w:t>
      </w:r>
      <w:r w:rsidRPr="00532243">
        <w:rPr>
          <w:rFonts w:ascii="Times New Roman" w:hAnsi="Times New Roman" w:cs="Times New Roman"/>
          <w:bCs/>
          <w:sz w:val="24"/>
          <w:szCs w:val="24"/>
        </w:rPr>
        <w:t>риалов. Традиционные виды декоративно-прикладного творчества и народных промыслов России.</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Понятие о много детальном изделии и его графическом изобр</w:t>
      </w:r>
      <w:r w:rsidR="00532243">
        <w:rPr>
          <w:rFonts w:ascii="Times New Roman" w:hAnsi="Times New Roman" w:cs="Times New Roman"/>
          <w:bCs/>
          <w:sz w:val="24"/>
          <w:szCs w:val="24"/>
        </w:rPr>
        <w:t>ажении. Виды и способы соедине</w:t>
      </w:r>
      <w:r w:rsidRPr="00532243">
        <w:rPr>
          <w:rFonts w:ascii="Times New Roman" w:hAnsi="Times New Roman" w:cs="Times New Roman"/>
          <w:bCs/>
          <w:sz w:val="24"/>
          <w:szCs w:val="24"/>
        </w:rPr>
        <w:t xml:space="preserve">ний деталей в изделиях из древесины. Угловые, серединные и </w:t>
      </w:r>
      <w:r w:rsidRPr="00532243">
        <w:rPr>
          <w:rFonts w:ascii="Times New Roman" w:hAnsi="Times New Roman" w:cs="Times New Roman"/>
          <w:bCs/>
          <w:i/>
          <w:iCs/>
          <w:sz w:val="24"/>
          <w:szCs w:val="24"/>
        </w:rPr>
        <w:t xml:space="preserve">ящичные </w:t>
      </w:r>
      <w:r w:rsidRPr="00532243">
        <w:rPr>
          <w:rFonts w:ascii="Times New Roman" w:hAnsi="Times New Roman" w:cs="Times New Roman"/>
          <w:bCs/>
          <w:sz w:val="24"/>
          <w:szCs w:val="24"/>
        </w:rPr>
        <w:t xml:space="preserve">шиповые соединение, их элементы и конструктивные особенности. Графическое изображение </w:t>
      </w:r>
      <w:r w:rsidR="00532243">
        <w:rPr>
          <w:rFonts w:ascii="Times New Roman" w:hAnsi="Times New Roman" w:cs="Times New Roman"/>
          <w:bCs/>
          <w:sz w:val="24"/>
          <w:szCs w:val="24"/>
        </w:rPr>
        <w:t xml:space="preserve">соединений деталей на чертежах. </w:t>
      </w:r>
      <w:r w:rsidRPr="00532243">
        <w:rPr>
          <w:rFonts w:ascii="Times New Roman" w:hAnsi="Times New Roman" w:cs="Times New Roman"/>
          <w:bCs/>
          <w:sz w:val="24"/>
          <w:szCs w:val="24"/>
        </w:rPr>
        <w:t>Общие сведения о сборочных чертежах. Спецификация составных частей и материалов. Правила чтения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сборочных чертежей.</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i/>
          <w:iCs/>
          <w:sz w:val="24"/>
          <w:szCs w:val="24"/>
        </w:rPr>
        <w:t xml:space="preserve">Современные технологические машины </w:t>
      </w:r>
      <w:r w:rsidRPr="00532243">
        <w:rPr>
          <w:rFonts w:ascii="Times New Roman" w:hAnsi="Times New Roman" w:cs="Times New Roman"/>
          <w:bCs/>
          <w:sz w:val="24"/>
          <w:szCs w:val="24"/>
        </w:rPr>
        <w:t>и электрифицированные инструменты.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i/>
          <w:iCs/>
          <w:sz w:val="24"/>
          <w:szCs w:val="24"/>
        </w:rPr>
      </w:pPr>
      <w:r w:rsidRPr="00532243">
        <w:rPr>
          <w:rFonts w:ascii="Times New Roman" w:hAnsi="Times New Roman" w:cs="Times New Roman"/>
          <w:bCs/>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Выбор породы древесины, вида пиломатериалов и заготовок для изгот</w:t>
      </w:r>
      <w:r w:rsidR="00532243">
        <w:rPr>
          <w:rFonts w:ascii="Times New Roman" w:hAnsi="Times New Roman" w:cs="Times New Roman"/>
          <w:bCs/>
          <w:sz w:val="24"/>
          <w:szCs w:val="24"/>
        </w:rPr>
        <w:t>овления изделия с учетом основ</w:t>
      </w:r>
      <w:r w:rsidRPr="00532243">
        <w:rPr>
          <w:rFonts w:ascii="Times New Roman" w:hAnsi="Times New Roman" w:cs="Times New Roman"/>
          <w:bCs/>
          <w:sz w:val="24"/>
          <w:szCs w:val="24"/>
        </w:rPr>
        <w:t>ных технологических и декоративных свойств, минимизации отходов.</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Анализ образца или изображения многодетального изделия: оп</w:t>
      </w:r>
      <w:r w:rsidR="00532243">
        <w:rPr>
          <w:rFonts w:ascii="Times New Roman" w:hAnsi="Times New Roman" w:cs="Times New Roman"/>
          <w:bCs/>
          <w:sz w:val="24"/>
          <w:szCs w:val="24"/>
        </w:rPr>
        <w:t>ределение назначения, количест</w:t>
      </w:r>
      <w:r w:rsidRPr="00532243">
        <w:rPr>
          <w:rFonts w:ascii="Times New Roman" w:hAnsi="Times New Roman" w:cs="Times New Roman"/>
          <w:bCs/>
          <w:sz w:val="24"/>
          <w:szCs w:val="24"/>
        </w:rPr>
        <w:t>ва и формы деталей изделия, определение их взаимного расположен</w:t>
      </w:r>
      <w:r w:rsidR="00532243">
        <w:rPr>
          <w:rFonts w:ascii="Times New Roman" w:hAnsi="Times New Roman" w:cs="Times New Roman"/>
          <w:bCs/>
          <w:sz w:val="24"/>
          <w:szCs w:val="24"/>
        </w:rPr>
        <w:t xml:space="preserve">ия, способов и видов соединения </w:t>
      </w:r>
      <w:r w:rsidRPr="00532243">
        <w:rPr>
          <w:rFonts w:ascii="Times New Roman" w:hAnsi="Times New Roman" w:cs="Times New Roman"/>
          <w:bCs/>
          <w:sz w:val="24"/>
          <w:szCs w:val="24"/>
        </w:rPr>
        <w:t>деталей изделия.</w:t>
      </w:r>
    </w:p>
    <w:p w:rsidR="00AF03F4" w:rsidRPr="00532243" w:rsidRDefault="00AF03F4" w:rsidP="00532243">
      <w:pPr>
        <w:autoSpaceDE w:val="0"/>
        <w:autoSpaceDN w:val="0"/>
        <w:adjustRightInd w:val="0"/>
        <w:spacing w:after="0" w:line="240" w:lineRule="auto"/>
        <w:jc w:val="both"/>
        <w:rPr>
          <w:rFonts w:ascii="Times New Roman" w:hAnsi="Times New Roman" w:cs="Times New Roman"/>
          <w:bCs/>
          <w:sz w:val="24"/>
          <w:szCs w:val="24"/>
        </w:rPr>
      </w:pPr>
      <w:r w:rsidRPr="00532243">
        <w:rPr>
          <w:rFonts w:ascii="Times New Roman" w:hAnsi="Times New Roman" w:cs="Times New Roman"/>
          <w:bCs/>
          <w:sz w:val="24"/>
          <w:szCs w:val="24"/>
        </w:rPr>
        <w:t>Изготовление деталей изделия по чертежу с применением руч</w:t>
      </w:r>
      <w:r w:rsidR="00532243">
        <w:rPr>
          <w:rFonts w:ascii="Times New Roman" w:hAnsi="Times New Roman" w:cs="Times New Roman"/>
          <w:bCs/>
          <w:sz w:val="24"/>
          <w:szCs w:val="24"/>
        </w:rPr>
        <w:t>ных инструментов и технологиче</w:t>
      </w:r>
      <w:r w:rsidRPr="00532243">
        <w:rPr>
          <w:rFonts w:ascii="Times New Roman" w:hAnsi="Times New Roman" w:cs="Times New Roman"/>
          <w:bCs/>
          <w:sz w:val="24"/>
          <w:szCs w:val="24"/>
        </w:rPr>
        <w:t>ских машин. Соединение деталей изделия на шипах с использование</w:t>
      </w:r>
      <w:r w:rsidR="00532243">
        <w:rPr>
          <w:rFonts w:ascii="Times New Roman" w:hAnsi="Times New Roman" w:cs="Times New Roman"/>
          <w:bCs/>
          <w:sz w:val="24"/>
          <w:szCs w:val="24"/>
        </w:rPr>
        <w:t>м ручных инструментов и приспо</w:t>
      </w:r>
      <w:r w:rsidRPr="00532243">
        <w:rPr>
          <w:rFonts w:ascii="Times New Roman" w:hAnsi="Times New Roman" w:cs="Times New Roman"/>
          <w:bCs/>
          <w:sz w:val="24"/>
          <w:szCs w:val="24"/>
        </w:rPr>
        <w:t>соблений: расчет количества и размеров шипов в зависимости от толщ</w:t>
      </w:r>
      <w:r w:rsidR="00532243">
        <w:rPr>
          <w:rFonts w:ascii="Times New Roman" w:hAnsi="Times New Roman" w:cs="Times New Roman"/>
          <w:bCs/>
          <w:sz w:val="24"/>
          <w:szCs w:val="24"/>
        </w:rPr>
        <w:t>ины деталей, разметка и запили</w:t>
      </w:r>
      <w:r w:rsidRPr="00532243">
        <w:rPr>
          <w:rFonts w:ascii="Times New Roman" w:hAnsi="Times New Roman" w:cs="Times New Roman"/>
          <w:bCs/>
          <w:sz w:val="24"/>
          <w:szCs w:val="24"/>
        </w:rPr>
        <w:t>вание шипов и проушин, долбления гнезд и проушин долотами, подгонка соединяемы</w:t>
      </w:r>
      <w:r w:rsidR="00532243">
        <w:rPr>
          <w:rFonts w:ascii="Times New Roman" w:hAnsi="Times New Roman" w:cs="Times New Roman"/>
          <w:bCs/>
          <w:sz w:val="24"/>
          <w:szCs w:val="24"/>
        </w:rPr>
        <w:t>х деталей стаме</w:t>
      </w:r>
      <w:r w:rsidRPr="00532243">
        <w:rPr>
          <w:rFonts w:ascii="TimesNewRomanPSMT" w:hAnsi="TimesNewRomanPSMT" w:cs="TimesNewRomanPSMT"/>
          <w:bCs/>
          <w:sz w:val="24"/>
          <w:szCs w:val="24"/>
        </w:rPr>
        <w:t>сками и напильниками; сборка шиповых соединений на клею. Сборка изделия. Защитная и декоративная</w:t>
      </w:r>
    </w:p>
    <w:p w:rsidR="00AF03F4" w:rsidRPr="00532243" w:rsidRDefault="00AF03F4" w:rsidP="00AF03F4">
      <w:pPr>
        <w:autoSpaceDE w:val="0"/>
        <w:autoSpaceDN w:val="0"/>
        <w:adjustRightInd w:val="0"/>
        <w:spacing w:after="0" w:line="240" w:lineRule="auto"/>
        <w:rPr>
          <w:rFonts w:ascii="TimesNewRomanPSMT" w:hAnsi="TimesNewRomanPSMT" w:cs="TimesNewRomanPSMT"/>
          <w:bCs/>
          <w:sz w:val="24"/>
          <w:szCs w:val="24"/>
        </w:rPr>
      </w:pPr>
      <w:r w:rsidRPr="00532243">
        <w:rPr>
          <w:rFonts w:ascii="TimesNewRomanPSMT" w:hAnsi="TimesNewRomanPSMT" w:cs="TimesNewRomanPSMT"/>
          <w:bCs/>
          <w:sz w:val="24"/>
          <w:szCs w:val="24"/>
        </w:rPr>
        <w:t>отделка изделия. Визуальный и инструментальный контроль качества деталей. Выявление дефектов и их</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устранение. Соблюдение правил безопасности труда при работе руч</w:t>
      </w:r>
      <w:r w:rsidR="00532243">
        <w:rPr>
          <w:rFonts w:ascii="TimesNewRomanPSMT" w:hAnsi="TimesNewRomanPSMT" w:cs="TimesNewRomanPSMT"/>
          <w:bCs/>
          <w:sz w:val="24"/>
          <w:szCs w:val="24"/>
        </w:rPr>
        <w:t>ными инструментами и на техноло</w:t>
      </w:r>
      <w:r w:rsidRPr="00532243">
        <w:rPr>
          <w:rFonts w:ascii="TimesNewRomanPSMT" w:hAnsi="TimesNewRomanPSMT" w:cs="TimesNewRomanPSMT"/>
          <w:bCs/>
          <w:sz w:val="24"/>
          <w:szCs w:val="24"/>
        </w:rPr>
        <w:t>гических машинах.</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 xml:space="preserve">Изготовление изделий декоративно-прикладного назначения </w:t>
      </w:r>
      <w:r w:rsidR="00532243">
        <w:rPr>
          <w:rFonts w:ascii="TimesNewRomanPSMT" w:hAnsi="TimesNewRomanPSMT" w:cs="TimesNewRomanPSMT"/>
          <w:bCs/>
          <w:sz w:val="24"/>
          <w:szCs w:val="24"/>
        </w:rPr>
        <w:t>с использованием технологий ху</w:t>
      </w:r>
      <w:r w:rsidRPr="00532243">
        <w:rPr>
          <w:rFonts w:ascii="TimesNewRomanPSMT" w:hAnsi="TimesNewRomanPSMT" w:cs="TimesNewRomanPSMT"/>
          <w:bCs/>
          <w:sz w:val="24"/>
          <w:szCs w:val="24"/>
        </w:rPr>
        <w:t>дожественной обработки материалов.</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bCs/>
          <w:i/>
          <w:iCs/>
          <w:sz w:val="24"/>
          <w:szCs w:val="24"/>
        </w:rPr>
      </w:pPr>
      <w:r w:rsidRPr="00532243">
        <w:rPr>
          <w:rFonts w:ascii="TimesNewRomanPS-ItalicMT" w:hAnsi="TimesNewRomanPS-ItalicMT" w:cs="TimesNewRomanPS-ItalicMT"/>
          <w:bCs/>
          <w:i/>
          <w:iCs/>
          <w:sz w:val="24"/>
          <w:szCs w:val="24"/>
        </w:rPr>
        <w:t>Варианты объектов труда</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Шкатулки, ящики, полки, скамейки, игрушки, модели и игры,</w:t>
      </w:r>
      <w:r w:rsidR="00532243">
        <w:rPr>
          <w:rFonts w:ascii="TimesNewRomanPSMT" w:hAnsi="TimesNewRomanPSMT" w:cs="TimesNewRomanPSMT"/>
          <w:bCs/>
          <w:sz w:val="24"/>
          <w:szCs w:val="24"/>
        </w:rPr>
        <w:t xml:space="preserve"> дидактические пособия, кормуш</w:t>
      </w:r>
      <w:r w:rsidRPr="00532243">
        <w:rPr>
          <w:rFonts w:ascii="TimesNewRomanPSMT" w:hAnsi="TimesNewRomanPSMT" w:cs="TimesNewRomanPSMT"/>
          <w:bCs/>
          <w:sz w:val="24"/>
          <w:szCs w:val="24"/>
        </w:rPr>
        <w:t>ки, готовальни, кухонные и бытовые принадлежности.</w:t>
      </w:r>
    </w:p>
    <w:p w:rsidR="00AF03F4" w:rsidRPr="00532243" w:rsidRDefault="00AF03F4" w:rsidP="00532243">
      <w:pPr>
        <w:autoSpaceDE w:val="0"/>
        <w:autoSpaceDN w:val="0"/>
        <w:adjustRightInd w:val="0"/>
        <w:spacing w:after="0" w:line="240" w:lineRule="auto"/>
        <w:jc w:val="both"/>
        <w:rPr>
          <w:rFonts w:ascii="TimesNewRomanPS-BoldMT" w:hAnsi="TimesNewRomanPS-BoldMT" w:cs="TimesNewRomanPS-BoldMT"/>
          <w:b/>
          <w:bCs/>
          <w:sz w:val="24"/>
          <w:szCs w:val="24"/>
        </w:rPr>
      </w:pPr>
      <w:r w:rsidRPr="00532243">
        <w:rPr>
          <w:rFonts w:ascii="TimesNewRomanPS-BoldMT" w:hAnsi="TimesNewRomanPS-BoldMT" w:cs="TimesNewRomanPS-BoldMT"/>
          <w:b/>
          <w:bCs/>
          <w:sz w:val="24"/>
          <w:szCs w:val="24"/>
        </w:rPr>
        <w:t>Технология создания изделий из металла на основе конструктор</w:t>
      </w:r>
      <w:r w:rsidR="00532243" w:rsidRPr="00532243">
        <w:rPr>
          <w:rFonts w:ascii="TimesNewRomanPS-BoldMT" w:hAnsi="TimesNewRomanPS-BoldMT" w:cs="TimesNewRomanPS-BoldMT"/>
          <w:b/>
          <w:bCs/>
          <w:sz w:val="24"/>
          <w:szCs w:val="24"/>
        </w:rPr>
        <w:t>ской и технологической докумен</w:t>
      </w:r>
      <w:r w:rsidR="00DE3D4E">
        <w:rPr>
          <w:rFonts w:ascii="TimesNewRomanPS-BoldMT" w:hAnsi="TimesNewRomanPS-BoldMT" w:cs="TimesNewRomanPS-BoldMT"/>
          <w:b/>
          <w:bCs/>
          <w:sz w:val="24"/>
          <w:szCs w:val="24"/>
        </w:rPr>
        <w:t xml:space="preserve">тации </w:t>
      </w:r>
    </w:p>
    <w:p w:rsidR="00AF03F4" w:rsidRPr="00532243" w:rsidRDefault="00AF03F4" w:rsidP="00532243">
      <w:pPr>
        <w:autoSpaceDE w:val="0"/>
        <w:autoSpaceDN w:val="0"/>
        <w:adjustRightInd w:val="0"/>
        <w:spacing w:after="0" w:line="240" w:lineRule="auto"/>
        <w:jc w:val="both"/>
        <w:rPr>
          <w:rFonts w:ascii="TimesNewRomanPS-BoldMT" w:hAnsi="TimesNewRomanPS-BoldMT" w:cs="TimesNewRomanPS-BoldMT"/>
          <w:b/>
          <w:bCs/>
          <w:sz w:val="24"/>
          <w:szCs w:val="24"/>
        </w:rPr>
      </w:pPr>
      <w:r w:rsidRPr="00532243">
        <w:rPr>
          <w:rFonts w:ascii="TimesNewRomanPS-BoldMT" w:hAnsi="TimesNewRomanPS-BoldMT" w:cs="TimesNewRomanPS-BoldMT"/>
          <w:b/>
          <w:bCs/>
          <w:sz w:val="24"/>
          <w:szCs w:val="24"/>
        </w:rPr>
        <w:t>Технологии изготовления изделий с использ</w:t>
      </w:r>
      <w:r w:rsidR="00DE3D4E">
        <w:rPr>
          <w:rFonts w:ascii="TimesNewRomanPS-BoldMT" w:hAnsi="TimesNewRomanPS-BoldMT" w:cs="TimesNewRomanPS-BoldMT"/>
          <w:b/>
          <w:bCs/>
          <w:sz w:val="24"/>
          <w:szCs w:val="24"/>
        </w:rPr>
        <w:t xml:space="preserve">ованием точеных деталей </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bCs/>
          <w:i/>
          <w:iCs/>
          <w:sz w:val="24"/>
          <w:szCs w:val="24"/>
        </w:rPr>
      </w:pPr>
      <w:r w:rsidRPr="00532243">
        <w:rPr>
          <w:rFonts w:ascii="TimesNewRomanPS-ItalicMT" w:hAnsi="TimesNewRomanPS-ItalicMT" w:cs="TimesNewRomanPS-ItalicMT"/>
          <w:bCs/>
          <w:i/>
          <w:iCs/>
          <w:sz w:val="24"/>
          <w:szCs w:val="24"/>
        </w:rPr>
        <w:t>Основные теоретические сведения</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Металлы и сплавы, их механические свойства. Виды термо</w:t>
      </w:r>
      <w:r w:rsidR="00532243">
        <w:rPr>
          <w:rFonts w:ascii="TimesNewRomanPSMT" w:hAnsi="TimesNewRomanPSMT" w:cs="TimesNewRomanPSMT"/>
          <w:bCs/>
          <w:sz w:val="24"/>
          <w:szCs w:val="24"/>
        </w:rPr>
        <w:t>обработки. Основные способы из</w:t>
      </w:r>
      <w:r w:rsidRPr="00532243">
        <w:rPr>
          <w:rFonts w:ascii="TimesNewRomanPSMT" w:hAnsi="TimesNewRomanPSMT" w:cs="TimesNewRomanPSMT"/>
          <w:bCs/>
          <w:sz w:val="24"/>
          <w:szCs w:val="24"/>
        </w:rPr>
        <w:t xml:space="preserve">менения свойств металлов и сплавов. </w:t>
      </w:r>
      <w:r w:rsidRPr="00532243">
        <w:rPr>
          <w:rFonts w:ascii="TimesNewRomanPS-ItalicMT" w:hAnsi="TimesNewRomanPS-ItalicMT" w:cs="TimesNewRomanPS-ItalicMT"/>
          <w:bCs/>
          <w:i/>
          <w:iCs/>
          <w:sz w:val="24"/>
          <w:szCs w:val="24"/>
        </w:rPr>
        <w:t xml:space="preserve">Особенности изготовления изделий из пластмасс. </w:t>
      </w:r>
      <w:r w:rsidR="00532243">
        <w:rPr>
          <w:rFonts w:ascii="TimesNewRomanPSMT" w:hAnsi="TimesNewRomanPSMT" w:cs="TimesNewRomanPSMT"/>
          <w:bCs/>
          <w:sz w:val="24"/>
          <w:szCs w:val="24"/>
        </w:rPr>
        <w:t xml:space="preserve">Профессии, </w:t>
      </w:r>
      <w:r w:rsidRPr="00532243">
        <w:rPr>
          <w:rFonts w:ascii="TimesNewRomanPSMT" w:hAnsi="TimesNewRomanPSMT" w:cs="TimesNewRomanPSMT"/>
          <w:bCs/>
          <w:sz w:val="24"/>
          <w:szCs w:val="24"/>
        </w:rPr>
        <w:t>связанные с созданием изделий из металлов и пластмасс. Традиционн</w:t>
      </w:r>
      <w:r w:rsidR="00532243">
        <w:rPr>
          <w:rFonts w:ascii="TimesNewRomanPSMT" w:hAnsi="TimesNewRomanPSMT" w:cs="TimesNewRomanPSMT"/>
          <w:bCs/>
          <w:sz w:val="24"/>
          <w:szCs w:val="24"/>
        </w:rPr>
        <w:t xml:space="preserve">ые виды декоративно-прикладного </w:t>
      </w:r>
      <w:r w:rsidRPr="00532243">
        <w:rPr>
          <w:rFonts w:ascii="TimesNewRomanPSMT" w:hAnsi="TimesNewRomanPSMT" w:cs="TimesNewRomanPSMT"/>
          <w:bCs/>
          <w:sz w:val="24"/>
          <w:szCs w:val="24"/>
        </w:rPr>
        <w:t>творчества и народных промыслов России.</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Точность обработки и качество поверхности деталей. Основные сведения о процессе резания на</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токарно-винторезном станке.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Графическое изображение деталей цилиндрической формы. П</w:t>
      </w:r>
      <w:r w:rsidR="00532243">
        <w:rPr>
          <w:rFonts w:ascii="TimesNewRomanPSMT" w:hAnsi="TimesNewRomanPSMT" w:cs="TimesNewRomanPSMT"/>
          <w:bCs/>
          <w:sz w:val="24"/>
          <w:szCs w:val="24"/>
        </w:rPr>
        <w:t>редставления о способах получе</w:t>
      </w:r>
      <w:r w:rsidRPr="00532243">
        <w:rPr>
          <w:rFonts w:ascii="TimesNewRomanPSMT" w:hAnsi="TimesNewRomanPSMT" w:cs="TimesNewRomanPSMT"/>
          <w:bCs/>
          <w:sz w:val="24"/>
          <w:szCs w:val="24"/>
        </w:rPr>
        <w:t>ния деталей цилиндрической формы. Конструктивные элементы деталей и их графическое изображение: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 xml:space="preserve">отверстия, уступы, канавки, фаски. </w:t>
      </w:r>
      <w:r w:rsidRPr="00532243">
        <w:rPr>
          <w:rFonts w:ascii="TimesNewRomanPS-ItalicMT" w:hAnsi="TimesNewRomanPS-ItalicMT" w:cs="TimesNewRomanPS-ItalicMT"/>
          <w:bCs/>
          <w:i/>
          <w:iCs/>
          <w:sz w:val="24"/>
          <w:szCs w:val="24"/>
        </w:rPr>
        <w:t xml:space="preserve">Основные сведения о видах проекций деталей на чертеже. </w:t>
      </w:r>
      <w:r w:rsidR="00532243">
        <w:rPr>
          <w:rFonts w:ascii="TimesNewRomanPSMT" w:hAnsi="TimesNewRomanPSMT" w:cs="TimesNewRomanPSMT"/>
          <w:bCs/>
          <w:sz w:val="24"/>
          <w:szCs w:val="24"/>
        </w:rPr>
        <w:t xml:space="preserve">Правила </w:t>
      </w:r>
      <w:r w:rsidRPr="00532243">
        <w:rPr>
          <w:rFonts w:ascii="TimesNewRomanPSMT" w:hAnsi="TimesNewRomanPSMT" w:cs="TimesNewRomanPSMT"/>
          <w:bCs/>
          <w:sz w:val="24"/>
          <w:szCs w:val="24"/>
        </w:rPr>
        <w:t>чтения чертежей.</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Виды соединений и их классификация. Резьбовое соединение</w:t>
      </w:r>
      <w:r w:rsidR="00532243">
        <w:rPr>
          <w:rFonts w:ascii="TimesNewRomanPSMT" w:hAnsi="TimesNewRomanPSMT" w:cs="TimesNewRomanPSMT"/>
          <w:bCs/>
          <w:sz w:val="24"/>
          <w:szCs w:val="24"/>
        </w:rPr>
        <w:t xml:space="preserve"> и его конструктивные особенно</w:t>
      </w:r>
      <w:r w:rsidRPr="00532243">
        <w:rPr>
          <w:rFonts w:ascii="TimesNewRomanPSMT" w:hAnsi="TimesNewRomanPSMT" w:cs="TimesNewRomanPSMT"/>
          <w:bCs/>
          <w:sz w:val="24"/>
          <w:szCs w:val="24"/>
        </w:rPr>
        <w:t>сти. Типовые детали резьбовых соединений. Графическое изображен</w:t>
      </w:r>
      <w:r w:rsidR="00532243">
        <w:rPr>
          <w:rFonts w:ascii="TimesNewRomanPSMT" w:hAnsi="TimesNewRomanPSMT" w:cs="TimesNewRomanPSMT"/>
          <w:bCs/>
          <w:sz w:val="24"/>
          <w:szCs w:val="24"/>
        </w:rPr>
        <w:t>ие резьбовых соединений на чер</w:t>
      </w:r>
      <w:r w:rsidRPr="00532243">
        <w:rPr>
          <w:rFonts w:ascii="TimesNewRomanPSMT" w:hAnsi="TimesNewRomanPSMT" w:cs="TimesNewRomanPSMT"/>
          <w:bCs/>
          <w:sz w:val="24"/>
          <w:szCs w:val="24"/>
        </w:rPr>
        <w:t>тежах. Общие сведения о сборочных чертежах. Спецификация состав</w:t>
      </w:r>
      <w:r w:rsidR="00532243">
        <w:rPr>
          <w:rFonts w:ascii="TimesNewRomanPSMT" w:hAnsi="TimesNewRomanPSMT" w:cs="TimesNewRomanPSMT"/>
          <w:bCs/>
          <w:sz w:val="24"/>
          <w:szCs w:val="24"/>
        </w:rPr>
        <w:t>ных частей и материалов. Прави</w:t>
      </w:r>
      <w:r w:rsidRPr="00532243">
        <w:rPr>
          <w:rFonts w:ascii="TimesNewRomanPSMT" w:hAnsi="TimesNewRomanPSMT" w:cs="TimesNewRomanPSMT"/>
          <w:bCs/>
          <w:sz w:val="24"/>
          <w:szCs w:val="24"/>
        </w:rPr>
        <w:t>ла чтения сборочных чертежей</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Токарно-винторезный станок: устройство, назначение, прие</w:t>
      </w:r>
      <w:r w:rsidR="00532243">
        <w:rPr>
          <w:rFonts w:ascii="TimesNewRomanPSMT" w:hAnsi="TimesNewRomanPSMT" w:cs="TimesNewRomanPSMT"/>
          <w:bCs/>
          <w:sz w:val="24"/>
          <w:szCs w:val="24"/>
        </w:rPr>
        <w:t>мы работы. Современные техноло</w:t>
      </w:r>
      <w:r w:rsidRPr="00532243">
        <w:rPr>
          <w:rFonts w:ascii="TimesNewRomanPSMT" w:hAnsi="TimesNewRomanPSMT" w:cs="TimesNewRomanPSMT"/>
          <w:bCs/>
          <w:sz w:val="24"/>
          <w:szCs w:val="24"/>
        </w:rPr>
        <w:t>гические машины.</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Инструменты и приспособления для работы на токарном станке. Виды и назначение токарных</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резцов. Основные элементы токарного резца. Основные операции тока</w:t>
      </w:r>
      <w:r w:rsidR="00532243">
        <w:rPr>
          <w:rFonts w:ascii="TimesNewRomanPSMT" w:hAnsi="TimesNewRomanPSMT" w:cs="TimesNewRomanPSMT"/>
          <w:bCs/>
          <w:sz w:val="24"/>
          <w:szCs w:val="24"/>
        </w:rPr>
        <w:t xml:space="preserve">рной обработки и особенности их </w:t>
      </w:r>
      <w:r w:rsidRPr="00532243">
        <w:rPr>
          <w:rFonts w:ascii="TimesNewRomanPSMT" w:hAnsi="TimesNewRomanPSMT" w:cs="TimesNewRomanPSMT"/>
          <w:bCs/>
          <w:sz w:val="24"/>
          <w:szCs w:val="24"/>
        </w:rPr>
        <w:t>выполнения: черновое и чистовое точение цилиндрических поверхнос</w:t>
      </w:r>
      <w:r w:rsidR="00532243">
        <w:rPr>
          <w:rFonts w:ascii="TimesNewRomanPSMT" w:hAnsi="TimesNewRomanPSMT" w:cs="TimesNewRomanPSMT"/>
          <w:bCs/>
          <w:sz w:val="24"/>
          <w:szCs w:val="24"/>
        </w:rPr>
        <w:t xml:space="preserve">тей; вытачивание конструктивных </w:t>
      </w:r>
      <w:r w:rsidRPr="00532243">
        <w:rPr>
          <w:rFonts w:ascii="TimesNewRomanPSMT" w:hAnsi="TimesNewRomanPSMT" w:cs="TimesNewRomanPSMT"/>
          <w:bCs/>
          <w:sz w:val="24"/>
          <w:szCs w:val="24"/>
        </w:rPr>
        <w:t>элементов. Контроль качества. Правила безопасности труда.</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Ручные инструменты и приспособления для нарезания резьбы на</w:t>
      </w:r>
      <w:r w:rsidR="00532243">
        <w:rPr>
          <w:rFonts w:ascii="TimesNewRomanPSMT" w:hAnsi="TimesNewRomanPSMT" w:cs="TimesNewRomanPSMT"/>
          <w:bCs/>
          <w:sz w:val="24"/>
          <w:szCs w:val="24"/>
        </w:rPr>
        <w:t xml:space="preserve"> стержнях и в отверстиях, сбор</w:t>
      </w:r>
      <w:r w:rsidRPr="00532243">
        <w:rPr>
          <w:rFonts w:ascii="TimesNewRomanPSMT" w:hAnsi="TimesNewRomanPSMT" w:cs="TimesNewRomanPSMT"/>
          <w:bCs/>
          <w:sz w:val="24"/>
          <w:szCs w:val="24"/>
        </w:rPr>
        <w:t>ки изделия; их устройство и назначение. Метрическая резьба. Основн</w:t>
      </w:r>
      <w:r w:rsidR="00532243">
        <w:rPr>
          <w:rFonts w:ascii="TimesNewRomanPSMT" w:hAnsi="TimesNewRomanPSMT" w:cs="TimesNewRomanPSMT"/>
          <w:bCs/>
          <w:sz w:val="24"/>
          <w:szCs w:val="24"/>
        </w:rPr>
        <w:t>ые технологические операции из</w:t>
      </w:r>
      <w:r w:rsidRPr="00532243">
        <w:rPr>
          <w:rFonts w:ascii="TimesNewRomanPSMT" w:hAnsi="TimesNewRomanPSMT" w:cs="TimesNewRomanPSMT"/>
          <w:bCs/>
          <w:sz w:val="24"/>
          <w:szCs w:val="24"/>
        </w:rPr>
        <w:t>готовления резьбы на стержнях и отверстиях.</w:t>
      </w:r>
    </w:p>
    <w:p w:rsidR="00AF03F4" w:rsidRPr="00532243" w:rsidRDefault="00AF03F4" w:rsidP="00532243">
      <w:pPr>
        <w:autoSpaceDE w:val="0"/>
        <w:autoSpaceDN w:val="0"/>
        <w:adjustRightInd w:val="0"/>
        <w:spacing w:after="0" w:line="240" w:lineRule="auto"/>
        <w:jc w:val="both"/>
        <w:rPr>
          <w:rFonts w:ascii="TimesNewRomanPS-ItalicMT" w:hAnsi="TimesNewRomanPS-ItalicMT" w:cs="TimesNewRomanPS-ItalicMT"/>
          <w:bCs/>
          <w:i/>
          <w:iCs/>
          <w:sz w:val="24"/>
          <w:szCs w:val="24"/>
        </w:rPr>
      </w:pPr>
      <w:r w:rsidRPr="00532243">
        <w:rPr>
          <w:rFonts w:ascii="TimesNewRomanPS-ItalicMT" w:hAnsi="TimesNewRomanPS-ItalicMT" w:cs="TimesNewRomanPS-ItalicMT"/>
          <w:bCs/>
          <w:i/>
          <w:iCs/>
          <w:sz w:val="24"/>
          <w:szCs w:val="24"/>
        </w:rPr>
        <w:t>Практические работы</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Чтение чертежа детали цилиндрической формы: определение материала, размеров детали и ее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конструктивных элементов; определение допустимых отклонений размеров при изготовлении деталей.</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Определение последовательности изготовления деталей и сборки издели</w:t>
      </w:r>
      <w:r w:rsidR="00532243">
        <w:rPr>
          <w:rFonts w:ascii="TimesNewRomanPSMT" w:hAnsi="TimesNewRomanPSMT" w:cs="TimesNewRomanPSMT"/>
          <w:bCs/>
          <w:sz w:val="24"/>
          <w:szCs w:val="24"/>
        </w:rPr>
        <w:t xml:space="preserve">я по чертежу и технологической </w:t>
      </w:r>
      <w:r w:rsidRPr="00532243">
        <w:rPr>
          <w:rFonts w:ascii="TimesNewRomanPSMT" w:hAnsi="TimesNewRomanPSMT" w:cs="TimesNewRomanPSMT"/>
          <w:bCs/>
          <w:sz w:val="24"/>
          <w:szCs w:val="24"/>
        </w:rPr>
        <w:t>карте.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Организация рабочего места токаря: установка ростовых подставок, подготовка и рациональное</w:t>
      </w:r>
    </w:p>
    <w:p w:rsidR="00AF03F4" w:rsidRPr="00532243" w:rsidRDefault="00AF03F4" w:rsidP="00532243">
      <w:pPr>
        <w:autoSpaceDE w:val="0"/>
        <w:autoSpaceDN w:val="0"/>
        <w:adjustRightInd w:val="0"/>
        <w:spacing w:after="0" w:line="240" w:lineRule="auto"/>
        <w:jc w:val="both"/>
        <w:rPr>
          <w:rFonts w:ascii="TimesNewRomanPSMT" w:hAnsi="TimesNewRomanPSMT" w:cs="TimesNewRomanPSMT"/>
          <w:bCs/>
          <w:sz w:val="24"/>
          <w:szCs w:val="24"/>
        </w:rPr>
      </w:pPr>
      <w:r w:rsidRPr="00532243">
        <w:rPr>
          <w:rFonts w:ascii="TimesNewRomanPSMT" w:hAnsi="TimesNewRomanPSMT" w:cs="TimesNewRomanPSMT"/>
          <w:bCs/>
          <w:sz w:val="24"/>
          <w:szCs w:val="24"/>
        </w:rPr>
        <w:t>размещение инструментов; подготовка и закрепление заготовки, уст</w:t>
      </w:r>
      <w:r w:rsidR="00E24026">
        <w:rPr>
          <w:rFonts w:ascii="TimesNewRomanPSMT" w:hAnsi="TimesNewRomanPSMT" w:cs="TimesNewRomanPSMT"/>
          <w:bCs/>
          <w:sz w:val="24"/>
          <w:szCs w:val="24"/>
        </w:rPr>
        <w:t xml:space="preserve">ановка резцов в резцедержателе, </w:t>
      </w:r>
      <w:r w:rsidRPr="00532243">
        <w:rPr>
          <w:rFonts w:ascii="TimesNewRomanPSMT" w:hAnsi="TimesNewRomanPSMT" w:cs="TimesNewRomanPSMT"/>
          <w:bCs/>
          <w:sz w:val="24"/>
          <w:szCs w:val="24"/>
        </w:rPr>
        <w:t>проверка работы станка на холостом ходу. Ознакомление с рацио</w:t>
      </w:r>
      <w:r w:rsidR="00E24026">
        <w:rPr>
          <w:rFonts w:ascii="TimesNewRomanPSMT" w:hAnsi="TimesNewRomanPSMT" w:cs="TimesNewRomanPSMT"/>
          <w:bCs/>
          <w:sz w:val="24"/>
          <w:szCs w:val="24"/>
        </w:rPr>
        <w:t>нальными приемами работы на то</w:t>
      </w:r>
      <w:r w:rsidRPr="00532243">
        <w:rPr>
          <w:rFonts w:ascii="TimesNewRomanPSMT" w:hAnsi="TimesNewRomanPSMT" w:cs="TimesNewRomanPSMT"/>
          <w:bCs/>
          <w:sz w:val="24"/>
          <w:szCs w:val="24"/>
        </w:rPr>
        <w:t>карном станке.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Изготовление деталей цилиндрической формы на токарно-винторезном станке: установка за-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данного режима резания; определение глубины резания и количества проходов; черновое точение,</w:t>
      </w:r>
      <w:r w:rsidR="00E24026">
        <w:rPr>
          <w:rFonts w:ascii="TimesNewRomanPSMT" w:hAnsi="TimesNewRomanPSMT" w:cs="TimesNewRomanPSMT"/>
          <w:bCs/>
          <w:sz w:val="24"/>
          <w:szCs w:val="24"/>
        </w:rPr>
        <w:t xml:space="preserve"> раз</w:t>
      </w:r>
      <w:r w:rsidRPr="00E24026">
        <w:rPr>
          <w:rFonts w:ascii="TimesNewRomanPSMT" w:hAnsi="TimesNewRomanPSMT" w:cs="TimesNewRomanPSMT"/>
          <w:bCs/>
          <w:sz w:val="24"/>
          <w:szCs w:val="24"/>
        </w:rPr>
        <w:t xml:space="preserve">метка и вытачивание конструктивных элементов; чистовое точение, </w:t>
      </w:r>
      <w:r w:rsidR="00E24026">
        <w:rPr>
          <w:rFonts w:ascii="TimesNewRomanPSMT" w:hAnsi="TimesNewRomanPSMT" w:cs="TimesNewRomanPSMT"/>
          <w:bCs/>
          <w:sz w:val="24"/>
          <w:szCs w:val="24"/>
        </w:rPr>
        <w:t>подрезание торцов детали. Визу</w:t>
      </w:r>
      <w:r w:rsidRPr="00E24026">
        <w:rPr>
          <w:rFonts w:ascii="TimesNewRomanPSMT" w:hAnsi="TimesNewRomanPSMT" w:cs="TimesNewRomanPSMT"/>
          <w:bCs/>
          <w:sz w:val="24"/>
          <w:szCs w:val="24"/>
        </w:rPr>
        <w:t>альный и инструментальный контроль качества деталей. Выявление д</w:t>
      </w:r>
      <w:r w:rsidR="00E24026">
        <w:rPr>
          <w:rFonts w:ascii="TimesNewRomanPSMT" w:hAnsi="TimesNewRomanPSMT" w:cs="TimesNewRomanPSMT"/>
          <w:bCs/>
          <w:sz w:val="24"/>
          <w:szCs w:val="24"/>
        </w:rPr>
        <w:t>ефектов и их устранение. Защит</w:t>
      </w:r>
      <w:r w:rsidRPr="00E24026">
        <w:rPr>
          <w:rFonts w:ascii="TimesNewRomanPSMT" w:hAnsi="TimesNewRomanPSMT" w:cs="TimesNewRomanPSMT"/>
          <w:bCs/>
          <w:sz w:val="24"/>
          <w:szCs w:val="24"/>
        </w:rPr>
        <w:t>ная и декоративная отделка изделия. Соблюдение правил безопасности труда.</w:t>
      </w:r>
    </w:p>
    <w:p w:rsidR="00AF03F4" w:rsidRPr="00E24026" w:rsidRDefault="00AF03F4" w:rsidP="00AF03F4">
      <w:pPr>
        <w:autoSpaceDE w:val="0"/>
        <w:autoSpaceDN w:val="0"/>
        <w:adjustRightInd w:val="0"/>
        <w:spacing w:after="0" w:line="240" w:lineRule="auto"/>
        <w:rPr>
          <w:rFonts w:ascii="TimesNewRomanPSMT" w:hAnsi="TimesNewRomanPSMT" w:cs="TimesNewRomanPSMT"/>
          <w:bCs/>
        </w:rPr>
      </w:pPr>
      <w:r w:rsidRPr="00E24026">
        <w:rPr>
          <w:rFonts w:ascii="TimesNewRomanPSMT" w:hAnsi="TimesNewRomanPSMT" w:cs="TimesNewRomanPSMT"/>
          <w:bCs/>
        </w:rPr>
        <w:t>Изготовление резьбовых соединений: определение диаметра стержня и отверстия; протачивание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стержня и сверление отверстия; нарезание резьбы плашкой и метчи</w:t>
      </w:r>
      <w:r w:rsidR="00E24026" w:rsidRPr="00E24026">
        <w:rPr>
          <w:rFonts w:ascii="TimesNewRomanPSMT" w:hAnsi="TimesNewRomanPSMT" w:cs="TimesNewRomanPSMT"/>
          <w:bCs/>
          <w:sz w:val="24"/>
          <w:szCs w:val="24"/>
        </w:rPr>
        <w:t>ками. Контроль качества резьбы.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Изготовление изделий декоративно-прикладного назначения </w:t>
      </w:r>
      <w:r w:rsidR="00E24026">
        <w:rPr>
          <w:rFonts w:ascii="TimesNewRomanPSMT" w:hAnsi="TimesNewRomanPSMT" w:cs="TimesNewRomanPSMT"/>
          <w:bCs/>
          <w:sz w:val="24"/>
          <w:szCs w:val="24"/>
        </w:rPr>
        <w:t>с использованием технологий ху</w:t>
      </w:r>
      <w:r w:rsidRPr="00E24026">
        <w:rPr>
          <w:rFonts w:ascii="TimesNewRomanPSMT" w:hAnsi="TimesNewRomanPSMT" w:cs="TimesNewRomanPSMT"/>
          <w:bCs/>
          <w:sz w:val="24"/>
          <w:szCs w:val="24"/>
        </w:rPr>
        <w:t>дожественной обработки материалов.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Оправки для гибки листового металла, инструменты, детали креп</w:t>
      </w:r>
      <w:r w:rsidR="00E24026">
        <w:rPr>
          <w:rFonts w:ascii="TimesNewRomanPSMT" w:hAnsi="TimesNewRomanPSMT" w:cs="TimesNewRomanPSMT"/>
          <w:bCs/>
          <w:sz w:val="24"/>
          <w:szCs w:val="24"/>
        </w:rPr>
        <w:t xml:space="preserve">ежа, детали моделей и наглядных </w:t>
      </w:r>
      <w:r w:rsidRPr="00E24026">
        <w:rPr>
          <w:rFonts w:ascii="TimesNewRomanPSMT" w:hAnsi="TimesNewRomanPSMT" w:cs="TimesNewRomanPSMT"/>
          <w:bCs/>
          <w:sz w:val="24"/>
          <w:szCs w:val="24"/>
        </w:rPr>
        <w:t>пособий, изделия бытового назначения.</w:t>
      </w:r>
    </w:p>
    <w:p w:rsidR="00AF03F4" w:rsidRPr="00E24026" w:rsidRDefault="00AF03F4" w:rsidP="00E24026">
      <w:pPr>
        <w:autoSpaceDE w:val="0"/>
        <w:autoSpaceDN w:val="0"/>
        <w:adjustRightInd w:val="0"/>
        <w:spacing w:after="0" w:line="240" w:lineRule="auto"/>
        <w:jc w:val="both"/>
        <w:rPr>
          <w:rFonts w:ascii="TimesNewRomanPS-BoldMT" w:hAnsi="TimesNewRomanPS-BoldMT" w:cs="TimesNewRomanPS-BoldMT"/>
          <w:bCs/>
          <w:sz w:val="24"/>
          <w:szCs w:val="24"/>
        </w:rPr>
      </w:pPr>
      <w:r w:rsidRPr="00E24026">
        <w:rPr>
          <w:rFonts w:ascii="TimesNewRomanPS-BoldMT" w:hAnsi="TimesNewRomanPS-BoldMT" w:cs="TimesNewRomanPS-BoldMT"/>
          <w:bCs/>
          <w:sz w:val="24"/>
          <w:szCs w:val="24"/>
        </w:rPr>
        <w:t>Машины и механизмы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Графическое представление и моделирование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Сборка моделей механических устройств автоматики по эскизам и чертежам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Механические автоматические устройства, </w:t>
      </w:r>
      <w:r w:rsidRPr="00E24026">
        <w:rPr>
          <w:rFonts w:ascii="TimesNewRomanPS-ItalicMT" w:hAnsi="TimesNewRomanPS-ItalicMT" w:cs="TimesNewRomanPS-ItalicMT"/>
          <w:bCs/>
          <w:i/>
          <w:iCs/>
          <w:sz w:val="24"/>
          <w:szCs w:val="24"/>
        </w:rPr>
        <w:t xml:space="preserve">варианты их конструктивного выполнения. </w:t>
      </w:r>
      <w:r w:rsidR="00E24026">
        <w:rPr>
          <w:rFonts w:ascii="TimesNewRomanPSMT" w:hAnsi="TimesNewRomanPSMT" w:cs="TimesNewRomanPSMT"/>
          <w:bCs/>
          <w:sz w:val="24"/>
          <w:szCs w:val="24"/>
        </w:rPr>
        <w:t>Услов</w:t>
      </w:r>
      <w:r w:rsidRPr="00E24026">
        <w:rPr>
          <w:rFonts w:ascii="TimesNewRomanPSMT" w:hAnsi="TimesNewRomanPSMT" w:cs="TimesNewRomanPSMT"/>
          <w:bCs/>
          <w:sz w:val="24"/>
          <w:szCs w:val="24"/>
        </w:rPr>
        <w:t>ные обозначения элементов автоматических устройств на схемах. Схе</w:t>
      </w:r>
      <w:r w:rsidR="00E24026">
        <w:rPr>
          <w:rFonts w:ascii="TimesNewRomanPSMT" w:hAnsi="TimesNewRomanPSMT" w:cs="TimesNewRomanPSMT"/>
          <w:bCs/>
          <w:sz w:val="24"/>
          <w:szCs w:val="24"/>
        </w:rPr>
        <w:t>мы механических устройств регу</w:t>
      </w:r>
      <w:r w:rsidRPr="00E24026">
        <w:rPr>
          <w:rFonts w:ascii="TimesNewRomanPSMT" w:hAnsi="TimesNewRomanPSMT" w:cs="TimesNewRomanPSMT"/>
          <w:bCs/>
          <w:sz w:val="24"/>
          <w:szCs w:val="24"/>
        </w:rPr>
        <w:t xml:space="preserve">лирования уровня жидкости и </w:t>
      </w:r>
      <w:r w:rsidRPr="00E24026">
        <w:rPr>
          <w:rFonts w:ascii="TimesNewRomanPS-ItalicMT" w:hAnsi="TimesNewRomanPS-ItalicMT" w:cs="TimesNewRomanPS-ItalicMT"/>
          <w:bCs/>
          <w:i/>
          <w:iCs/>
          <w:sz w:val="24"/>
          <w:szCs w:val="24"/>
        </w:rPr>
        <w:t>температуры.</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MT" w:hAnsi="TimesNewRomanPSMT" w:cs="TimesNewRomanPSMT"/>
          <w:bCs/>
          <w:sz w:val="24"/>
          <w:szCs w:val="24"/>
        </w:rPr>
        <w:t xml:space="preserve">Чтение схем механических устройств автоматики. </w:t>
      </w:r>
      <w:r w:rsidRPr="00E24026">
        <w:rPr>
          <w:rFonts w:ascii="TimesNewRomanPS-ItalicMT" w:hAnsi="TimesNewRomanPS-ItalicMT" w:cs="TimesNewRomanPS-ItalicMT"/>
          <w:bCs/>
          <w:i/>
          <w:iCs/>
          <w:sz w:val="24"/>
          <w:szCs w:val="24"/>
        </w:rPr>
        <w:t xml:space="preserve">Выбор </w:t>
      </w:r>
      <w:r w:rsidR="00E24026">
        <w:rPr>
          <w:rFonts w:ascii="TimesNewRomanPS-ItalicMT" w:hAnsi="TimesNewRomanPS-ItalicMT" w:cs="TimesNewRomanPS-ItalicMT"/>
          <w:bCs/>
          <w:i/>
          <w:iCs/>
          <w:sz w:val="24"/>
          <w:szCs w:val="24"/>
        </w:rPr>
        <w:t>замысла автоматического устрой</w:t>
      </w:r>
      <w:r w:rsidRPr="00E24026">
        <w:rPr>
          <w:rFonts w:ascii="TimesNewRomanPS-ItalicMT" w:hAnsi="TimesNewRomanPS-ItalicMT" w:cs="TimesNewRomanPS-ItalicMT"/>
          <w:bCs/>
          <w:i/>
          <w:iCs/>
          <w:sz w:val="24"/>
          <w:szCs w:val="24"/>
        </w:rPr>
        <w:t xml:space="preserve">ства. Разработка конструкции модели. </w:t>
      </w:r>
      <w:r w:rsidRPr="00E24026">
        <w:rPr>
          <w:rFonts w:ascii="TimesNewRomanPSMT" w:hAnsi="TimesNewRomanPSMT" w:cs="TimesNewRomanPSMT"/>
          <w:bCs/>
          <w:sz w:val="24"/>
          <w:szCs w:val="24"/>
        </w:rPr>
        <w:t>Сборка и испытание модели.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Модели механических устройств регулирования уровня жи</w:t>
      </w:r>
      <w:r w:rsidR="00E24026">
        <w:rPr>
          <w:rFonts w:ascii="TimesNewRomanPSMT" w:hAnsi="TimesNewRomanPSMT" w:cs="TimesNewRomanPSMT"/>
          <w:bCs/>
          <w:sz w:val="24"/>
          <w:szCs w:val="24"/>
        </w:rPr>
        <w:t>дкости и температуры. Механиче</w:t>
      </w:r>
      <w:r w:rsidRPr="00E24026">
        <w:rPr>
          <w:rFonts w:ascii="TimesNewRomanPSMT" w:hAnsi="TimesNewRomanPSMT" w:cs="TimesNewRomanPSMT"/>
          <w:bCs/>
          <w:sz w:val="24"/>
          <w:szCs w:val="24"/>
        </w:rPr>
        <w:t>ские автоматические устройства сигнализации.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Электротехнические работы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Устройства с элементами автоматики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 xml:space="preserve">Принципы работы </w:t>
      </w:r>
      <w:r w:rsidRPr="00E24026">
        <w:rPr>
          <w:rFonts w:ascii="TimesNewRomanPSMT" w:hAnsi="TimesNewRomanPSMT" w:cs="TimesNewRomanPSMT"/>
          <w:bCs/>
          <w:sz w:val="24"/>
          <w:szCs w:val="24"/>
        </w:rPr>
        <w:t>и способы подключения плавких и автоматических предохранителей. Схема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квартирной электропроводки. Подключение бытовых приемников электрической энергии.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 xml:space="preserve">Работа счетчика электрической энергии. </w:t>
      </w:r>
      <w:r w:rsidRPr="00E24026">
        <w:rPr>
          <w:rFonts w:ascii="TimesNewRomanPSMT" w:hAnsi="TimesNewRomanPSMT" w:cs="TimesNewRomanPSMT"/>
          <w:bCs/>
          <w:sz w:val="24"/>
          <w:szCs w:val="24"/>
        </w:rPr>
        <w:t>Способы определен</w:t>
      </w:r>
      <w:r w:rsidR="00E24026">
        <w:rPr>
          <w:rFonts w:ascii="TimesNewRomanPSMT" w:hAnsi="TimesNewRomanPSMT" w:cs="TimesNewRomanPSMT"/>
          <w:bCs/>
          <w:sz w:val="24"/>
          <w:szCs w:val="24"/>
        </w:rPr>
        <w:t>ия расхода и стоимости электри</w:t>
      </w:r>
      <w:r w:rsidRPr="00E24026">
        <w:rPr>
          <w:rFonts w:ascii="TimesNewRomanPSMT" w:hAnsi="TimesNewRomanPSMT" w:cs="TimesNewRomanPSMT"/>
          <w:bCs/>
          <w:sz w:val="24"/>
          <w:szCs w:val="24"/>
        </w:rPr>
        <w:t>ческой энергии. Возможность одновременного включения нескольких</w:t>
      </w:r>
      <w:r w:rsidR="00E24026">
        <w:rPr>
          <w:rFonts w:ascii="TimesNewRomanPSMT" w:hAnsi="TimesNewRomanPSMT" w:cs="TimesNewRomanPSMT"/>
          <w:bCs/>
          <w:sz w:val="24"/>
          <w:szCs w:val="24"/>
        </w:rPr>
        <w:t xml:space="preserve"> бытовых приборов в сеть с уче</w:t>
      </w:r>
      <w:r w:rsidRPr="00E24026">
        <w:rPr>
          <w:rFonts w:ascii="TimesNewRomanPSMT" w:hAnsi="TimesNewRomanPSMT" w:cs="TimesNewRomanPSMT"/>
          <w:bCs/>
          <w:sz w:val="24"/>
          <w:szCs w:val="24"/>
        </w:rPr>
        <w:t>том их мощности. Пути экономии электрической энергии.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Понятие о преобразовании неэлектрических величин в электрические сигналы. Виды датчиков: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механические контактные, биметаллические реле.</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MT" w:hAnsi="TimesNewRomanPSMT" w:cs="TimesNewRomanPSMT"/>
          <w:bCs/>
          <w:sz w:val="24"/>
          <w:szCs w:val="24"/>
        </w:rPr>
        <w:t xml:space="preserve">Понятие об автоматическом контроле и регулировании. </w:t>
      </w:r>
      <w:r w:rsidRPr="00E24026">
        <w:rPr>
          <w:rFonts w:ascii="TimesNewRomanPS-ItalicMT" w:hAnsi="TimesNewRomanPS-ItalicMT" w:cs="TimesNewRomanPS-ItalicMT"/>
          <w:bCs/>
          <w:i/>
          <w:iCs/>
          <w:sz w:val="24"/>
          <w:szCs w:val="24"/>
        </w:rPr>
        <w:t>Виды и назначение автоматических</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устройств. Элементы автоматики в бытовых электротехнических устройствах</w:t>
      </w:r>
      <w:r w:rsidR="00E24026">
        <w:rPr>
          <w:rFonts w:ascii="TimesNewRomanPSMT" w:hAnsi="TimesNewRomanPSMT" w:cs="TimesNewRomanPSMT"/>
          <w:bCs/>
          <w:sz w:val="24"/>
          <w:szCs w:val="24"/>
        </w:rPr>
        <w:t xml:space="preserve">. Простейшие схемы </w:t>
      </w:r>
      <w:r w:rsidRPr="00E24026">
        <w:rPr>
          <w:rFonts w:ascii="TimesNewRomanPSMT" w:hAnsi="TimesNewRomanPSMT" w:cs="TimesNewRomanPSMT"/>
          <w:bCs/>
          <w:sz w:val="24"/>
          <w:szCs w:val="24"/>
        </w:rPr>
        <w:t>устройств автоматики.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Влияние электротехнических и электронных приборов на окружающую среду и здоровье чело-</w:t>
      </w:r>
    </w:p>
    <w:p w:rsidR="00AF03F4" w:rsidRPr="00E24026" w:rsidRDefault="00E24026" w:rsidP="00E24026">
      <w:pPr>
        <w:autoSpaceDE w:val="0"/>
        <w:autoSpaceDN w:val="0"/>
        <w:adjustRightInd w:val="0"/>
        <w:spacing w:after="0" w:line="240" w:lineRule="auto"/>
        <w:jc w:val="both"/>
        <w:rPr>
          <w:rFonts w:ascii="TimesNewRomanPSMT" w:hAnsi="TimesNewRomanPSMT" w:cs="TimesNewRomanPSMT"/>
          <w:bCs/>
          <w:sz w:val="24"/>
          <w:szCs w:val="24"/>
        </w:rPr>
      </w:pPr>
      <w:r>
        <w:rPr>
          <w:rFonts w:ascii="TimesNewRomanPSMT" w:hAnsi="TimesNewRomanPSMT" w:cs="TimesNewRomanPSMT"/>
          <w:bCs/>
          <w:sz w:val="24"/>
          <w:szCs w:val="24"/>
        </w:rPr>
        <w:t xml:space="preserve">века. </w:t>
      </w:r>
      <w:r w:rsidR="00AF03F4" w:rsidRPr="00E24026">
        <w:rPr>
          <w:rFonts w:ascii="TimesNewRomanPSMT" w:hAnsi="TimesNewRomanPSMT" w:cs="TimesNewRomanPSMT"/>
          <w:bCs/>
          <w:sz w:val="24"/>
          <w:szCs w:val="24"/>
        </w:rPr>
        <w:t>Профессии, связанные с производством, эксплуатацией и о</w:t>
      </w:r>
      <w:r>
        <w:rPr>
          <w:rFonts w:ascii="TimesNewRomanPSMT" w:hAnsi="TimesNewRomanPSMT" w:cs="TimesNewRomanPSMT"/>
          <w:bCs/>
          <w:sz w:val="24"/>
          <w:szCs w:val="24"/>
        </w:rPr>
        <w:t xml:space="preserve">бслуживанием электротехнических </w:t>
      </w:r>
      <w:r w:rsidR="00AF03F4" w:rsidRPr="00E24026">
        <w:rPr>
          <w:rFonts w:ascii="TimesNewRomanPSMT" w:hAnsi="TimesNewRomanPSMT" w:cs="TimesNewRomanPSMT"/>
          <w:bCs/>
          <w:sz w:val="24"/>
          <w:szCs w:val="24"/>
        </w:rPr>
        <w:t>и электронных устройств.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Изучение схем квартирной электропроводки. Сборка модели </w:t>
      </w:r>
      <w:r w:rsidR="00E24026">
        <w:rPr>
          <w:rFonts w:ascii="TimesNewRomanPSMT" w:hAnsi="TimesNewRomanPSMT" w:cs="TimesNewRomanPSMT"/>
          <w:bCs/>
          <w:sz w:val="24"/>
          <w:szCs w:val="24"/>
        </w:rPr>
        <w:t>квартирной проводки с использо</w:t>
      </w:r>
      <w:r w:rsidRPr="00E24026">
        <w:rPr>
          <w:rFonts w:ascii="TimesNewRomanPSMT" w:hAnsi="TimesNewRomanPSMT" w:cs="TimesNewRomanPSMT"/>
          <w:bCs/>
          <w:sz w:val="24"/>
          <w:szCs w:val="24"/>
        </w:rPr>
        <w:t>ванием типовых аппаратов коммутации и защиты. Сборка из деталей э</w:t>
      </w:r>
      <w:r w:rsidR="00E24026">
        <w:rPr>
          <w:rFonts w:ascii="TimesNewRomanPSMT" w:hAnsi="TimesNewRomanPSMT" w:cs="TimesNewRomanPSMT"/>
          <w:bCs/>
          <w:sz w:val="24"/>
          <w:szCs w:val="24"/>
        </w:rPr>
        <w:t>лектроконструктора модели авто</w:t>
      </w:r>
      <w:r w:rsidRPr="00E24026">
        <w:rPr>
          <w:rFonts w:ascii="TimesNewRomanPSMT" w:hAnsi="TimesNewRomanPSMT" w:cs="TimesNewRomanPSMT"/>
          <w:bCs/>
          <w:sz w:val="24"/>
          <w:szCs w:val="24"/>
        </w:rPr>
        <w:t>матической сигнализации достижения максимального уровня жидкости или температуры.</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Регулятор уровня жидкости, терморегулятор, бытовые светил</w:t>
      </w:r>
      <w:r w:rsidR="00E24026">
        <w:rPr>
          <w:rFonts w:ascii="TimesNewRomanPSMT" w:hAnsi="TimesNewRomanPSMT" w:cs="TimesNewRomanPSMT"/>
          <w:bCs/>
          <w:sz w:val="24"/>
          <w:szCs w:val="24"/>
        </w:rPr>
        <w:t>ьники, модели устройств автоматики.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Технологии ведения дома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Эстетика и экология жилища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Характеристика основных элементов систем энергоснабже</w:t>
      </w:r>
      <w:r w:rsidR="00E24026">
        <w:rPr>
          <w:rFonts w:ascii="TimesNewRomanPS-ItalicMT" w:hAnsi="TimesNewRomanPS-ItalicMT" w:cs="TimesNewRomanPS-ItalicMT"/>
          <w:bCs/>
          <w:i/>
          <w:iCs/>
          <w:sz w:val="24"/>
          <w:szCs w:val="24"/>
        </w:rPr>
        <w:t>ния, теплоснабжения, водопрово</w:t>
      </w:r>
      <w:r w:rsidRPr="00E24026">
        <w:rPr>
          <w:rFonts w:ascii="TimesNewRomanPS-ItalicMT" w:hAnsi="TimesNewRomanPS-ItalicMT" w:cs="TimesNewRomanPS-ItalicMT"/>
          <w:bCs/>
          <w:i/>
          <w:iCs/>
          <w:sz w:val="24"/>
          <w:szCs w:val="24"/>
        </w:rPr>
        <w:t xml:space="preserve">да и канализации в городском и сельском (дачном) домах. </w:t>
      </w:r>
      <w:r w:rsidRPr="00E24026">
        <w:rPr>
          <w:rFonts w:ascii="TimesNewRomanPSMT" w:hAnsi="TimesNewRomanPSMT" w:cs="TimesNewRomanPSMT"/>
          <w:bCs/>
          <w:sz w:val="24"/>
          <w:szCs w:val="24"/>
        </w:rPr>
        <w:t>Правила их эксплуатации.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Понятие об экологии жилища. </w:t>
      </w:r>
      <w:r w:rsidRPr="00E24026">
        <w:rPr>
          <w:rFonts w:ascii="TimesNewRomanPS-ItalicMT" w:hAnsi="TimesNewRomanPS-ItalicMT" w:cs="TimesNewRomanPS-ItalicMT"/>
          <w:bCs/>
          <w:i/>
          <w:iCs/>
          <w:sz w:val="24"/>
          <w:szCs w:val="24"/>
        </w:rPr>
        <w:t xml:space="preserve">Оценка и регулирование микроклимата в доме. </w:t>
      </w:r>
      <w:r w:rsidRPr="00E24026">
        <w:rPr>
          <w:rFonts w:ascii="TimesNewRomanPSMT" w:hAnsi="TimesNewRomanPSMT" w:cs="TimesNewRomanPSMT"/>
          <w:bCs/>
          <w:sz w:val="24"/>
          <w:szCs w:val="24"/>
        </w:rPr>
        <w:t>Современные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приборы для поддержания температурного режима, влажности и сос</w:t>
      </w:r>
      <w:r w:rsidR="00E24026">
        <w:rPr>
          <w:rFonts w:ascii="TimesNewRomanPSMT" w:hAnsi="TimesNewRomanPSMT" w:cs="TimesNewRomanPSMT"/>
          <w:bCs/>
          <w:sz w:val="24"/>
          <w:szCs w:val="24"/>
        </w:rPr>
        <w:t>тояния воздушной среды. Роль ос</w:t>
      </w:r>
      <w:r w:rsidRPr="00E24026">
        <w:rPr>
          <w:rFonts w:ascii="TimesNewRomanPSMT" w:hAnsi="TimesNewRomanPSMT" w:cs="TimesNewRomanPSMT"/>
          <w:bCs/>
          <w:sz w:val="24"/>
          <w:szCs w:val="24"/>
        </w:rPr>
        <w:t>вещения в интерьере.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 xml:space="preserve">Способы определения места положения скрытой электропроводки. </w:t>
      </w:r>
      <w:r w:rsidRPr="00E24026">
        <w:rPr>
          <w:rFonts w:ascii="TimesNewRomanPSMT" w:hAnsi="TimesNewRomanPSMT" w:cs="TimesNewRomanPSMT"/>
          <w:bCs/>
          <w:sz w:val="24"/>
          <w:szCs w:val="24"/>
        </w:rPr>
        <w:t>Современные системы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фильтрации воды.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Подбор на основе рекламной информации современной быт</w:t>
      </w:r>
      <w:r w:rsidR="00E24026">
        <w:rPr>
          <w:rFonts w:ascii="TimesNewRomanPSMT" w:hAnsi="TimesNewRomanPSMT" w:cs="TimesNewRomanPSMT"/>
          <w:bCs/>
          <w:sz w:val="24"/>
          <w:szCs w:val="24"/>
        </w:rPr>
        <w:t>овой техники с учетом потребно</w:t>
      </w:r>
      <w:r w:rsidRPr="00E24026">
        <w:rPr>
          <w:rFonts w:ascii="TimesNewRomanPSMT" w:hAnsi="TimesNewRomanPSMT" w:cs="TimesNewRomanPSMT"/>
          <w:bCs/>
          <w:sz w:val="24"/>
          <w:szCs w:val="24"/>
        </w:rPr>
        <w:t>стей и доходов семьи. Правила пользования бытовой техникой.</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 xml:space="preserve">Оценка микроклимата в доме. Определение места положения скрытой электропроводки. </w:t>
      </w:r>
      <w:r w:rsidRPr="00E24026">
        <w:rPr>
          <w:rFonts w:ascii="TimesNewRomanPSMT" w:hAnsi="TimesNewRomanPSMT" w:cs="TimesNewRomanPSMT"/>
          <w:bCs/>
          <w:sz w:val="24"/>
          <w:szCs w:val="24"/>
        </w:rPr>
        <w:t>Раз-</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работка плана размещения осветительных приборов. Подбор бытово</w:t>
      </w:r>
      <w:r w:rsidR="00E24026">
        <w:rPr>
          <w:rFonts w:ascii="TimesNewRomanPSMT" w:hAnsi="TimesNewRomanPSMT" w:cs="TimesNewRomanPSMT"/>
          <w:bCs/>
          <w:sz w:val="24"/>
          <w:szCs w:val="24"/>
        </w:rPr>
        <w:t>й техники по рекламным проспек</w:t>
      </w:r>
      <w:r w:rsidRPr="00E24026">
        <w:rPr>
          <w:rFonts w:ascii="TimesNewRomanPSMT" w:hAnsi="TimesNewRomanPSMT" w:cs="TimesNewRomanPSMT"/>
          <w:bCs/>
          <w:sz w:val="24"/>
          <w:szCs w:val="24"/>
        </w:rPr>
        <w:t>там. Разработка вариантов размещения бытовых приборов.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Рекламные справочники по товарам и услугам. Образцы бытовой техники. Регистрирующие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приборы, устройства очистки воды.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Творческая</w:t>
      </w:r>
      <w:r w:rsidRPr="00E24026">
        <w:rPr>
          <w:rFonts w:ascii="TimesNewRomanPSMT" w:hAnsi="TimesNewRomanPSMT" w:cs="TimesNewRomanPSMT"/>
          <w:b/>
          <w:bCs/>
          <w:sz w:val="24"/>
          <w:szCs w:val="24"/>
        </w:rPr>
        <w:t xml:space="preserve">, </w:t>
      </w:r>
      <w:r w:rsidRPr="00E24026">
        <w:rPr>
          <w:rFonts w:ascii="TimesNewRomanPS-BoldMT" w:hAnsi="TimesNewRomanPS-BoldMT" w:cs="TimesNewRomanPS-BoldMT"/>
          <w:b/>
          <w:bCs/>
          <w:sz w:val="24"/>
          <w:szCs w:val="24"/>
        </w:rPr>
        <w:t xml:space="preserve">проектная деятельность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Эвристические методы поиска новых решений. Выбор тем проектов. Понятие о техническом</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задании. Этапы проектирования и конструирования. Государственны</w:t>
      </w:r>
      <w:r w:rsidR="00E24026">
        <w:rPr>
          <w:rFonts w:ascii="TimesNewRomanPSMT" w:hAnsi="TimesNewRomanPSMT" w:cs="TimesNewRomanPSMT"/>
          <w:bCs/>
          <w:sz w:val="24"/>
          <w:szCs w:val="24"/>
        </w:rPr>
        <w:t xml:space="preserve">е стандарты на типовые детали и </w:t>
      </w:r>
      <w:r w:rsidRPr="00E24026">
        <w:rPr>
          <w:rFonts w:ascii="TimesNewRomanPSMT" w:hAnsi="TimesNewRomanPSMT" w:cs="TimesNewRomanPSMT"/>
          <w:bCs/>
          <w:sz w:val="24"/>
          <w:szCs w:val="24"/>
        </w:rPr>
        <w:t xml:space="preserve">документацию (ЕСКД и ЕСТД). </w:t>
      </w:r>
      <w:r w:rsidRPr="00E24026">
        <w:rPr>
          <w:rFonts w:ascii="TimesNewRomanPS-ItalicMT" w:hAnsi="TimesNewRomanPS-ItalicMT" w:cs="TimesNewRomanPS-ItalicMT"/>
          <w:bCs/>
          <w:i/>
          <w:iCs/>
          <w:sz w:val="24"/>
          <w:szCs w:val="24"/>
        </w:rPr>
        <w:t>Применение ЭВМ при проектировании</w:t>
      </w:r>
      <w:r w:rsidRPr="00E24026">
        <w:rPr>
          <w:rFonts w:ascii="TimesNewRomanPSMT" w:hAnsi="TimesNewRomanPSMT" w:cs="TimesNewRomanPSMT"/>
          <w:bCs/>
          <w:sz w:val="24"/>
          <w:szCs w:val="24"/>
        </w:rPr>
        <w:t xml:space="preserve">. </w:t>
      </w:r>
      <w:r w:rsidR="00E24026">
        <w:rPr>
          <w:rFonts w:ascii="TimesNewRomanPS-ItalicMT" w:hAnsi="TimesNewRomanPS-ItalicMT" w:cs="TimesNewRomanPS-ItalicMT"/>
          <w:bCs/>
          <w:i/>
          <w:iCs/>
          <w:sz w:val="24"/>
          <w:szCs w:val="24"/>
        </w:rPr>
        <w:t>Методы определения себе</w:t>
      </w:r>
      <w:r w:rsidRPr="00E24026">
        <w:rPr>
          <w:rFonts w:ascii="TimesNewRomanPS-ItalicMT" w:hAnsi="TimesNewRomanPS-ItalicMT" w:cs="TimesNewRomanPS-ItalicMT"/>
          <w:bCs/>
          <w:i/>
          <w:iCs/>
          <w:sz w:val="24"/>
          <w:szCs w:val="24"/>
        </w:rPr>
        <w:t>стоимости изделия</w:t>
      </w:r>
      <w:r w:rsidRPr="00E24026">
        <w:rPr>
          <w:rFonts w:ascii="TimesNewRomanPSMT" w:hAnsi="TimesNewRomanPSMT" w:cs="TimesNewRomanPSMT"/>
          <w:bCs/>
          <w:sz w:val="24"/>
          <w:szCs w:val="24"/>
        </w:rPr>
        <w:t xml:space="preserve">. </w:t>
      </w:r>
      <w:r w:rsidRPr="00E24026">
        <w:rPr>
          <w:rFonts w:ascii="TimesNewRomanPS-ItalicMT" w:hAnsi="TimesNewRomanPS-ItalicMT" w:cs="TimesNewRomanPS-ItalicMT"/>
          <w:bCs/>
          <w:i/>
          <w:iCs/>
          <w:sz w:val="24"/>
          <w:szCs w:val="24"/>
        </w:rPr>
        <w:t xml:space="preserve">Основные виды проектной документации. </w:t>
      </w:r>
      <w:r w:rsidRPr="00E24026">
        <w:rPr>
          <w:rFonts w:ascii="TimesNewRomanPSMT" w:hAnsi="TimesNewRomanPSMT" w:cs="TimesNewRomanPSMT"/>
          <w:bCs/>
          <w:sz w:val="24"/>
          <w:szCs w:val="24"/>
        </w:rPr>
        <w:t>Спос</w:t>
      </w:r>
      <w:r w:rsidR="00E24026">
        <w:rPr>
          <w:rFonts w:ascii="TimesNewRomanPSMT" w:hAnsi="TimesNewRomanPSMT" w:cs="TimesNewRomanPSMT"/>
          <w:bCs/>
          <w:sz w:val="24"/>
          <w:szCs w:val="24"/>
        </w:rPr>
        <w:t>обы проведения презентации про</w:t>
      </w:r>
      <w:r w:rsidRPr="00E24026">
        <w:rPr>
          <w:rFonts w:ascii="TimesNewRomanPSMT" w:hAnsi="TimesNewRomanPSMT" w:cs="TimesNewRomanPSMT"/>
          <w:bCs/>
          <w:sz w:val="24"/>
          <w:szCs w:val="24"/>
        </w:rPr>
        <w:t>ектов.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Самостоятельный выбор изделия. Формулирование требован</w:t>
      </w:r>
      <w:r w:rsidR="00E24026">
        <w:rPr>
          <w:rFonts w:ascii="TimesNewRomanPSMT" w:hAnsi="TimesNewRomanPSMT" w:cs="TimesNewRomanPSMT"/>
          <w:bCs/>
          <w:sz w:val="24"/>
          <w:szCs w:val="24"/>
        </w:rPr>
        <w:t>ий к изделию и критериев их вы</w:t>
      </w:r>
      <w:r w:rsidRPr="00E24026">
        <w:rPr>
          <w:rFonts w:ascii="TimesNewRomanPSMT" w:hAnsi="TimesNewRomanPSMT" w:cs="TimesNewRomanPSMT"/>
          <w:bCs/>
          <w:sz w:val="24"/>
          <w:szCs w:val="24"/>
        </w:rPr>
        <w:t>полнения. Конструирование и дизайн-проектирование изделия. Подгот</w:t>
      </w:r>
      <w:r w:rsidR="00E24026">
        <w:rPr>
          <w:rFonts w:ascii="TimesNewRomanPSMT" w:hAnsi="TimesNewRomanPSMT" w:cs="TimesNewRomanPSMT"/>
          <w:bCs/>
          <w:sz w:val="24"/>
          <w:szCs w:val="24"/>
        </w:rPr>
        <w:t>овка технической и технологиче</w:t>
      </w:r>
      <w:r w:rsidRPr="00E24026">
        <w:rPr>
          <w:rFonts w:ascii="TimesNewRomanPSMT" w:hAnsi="TimesNewRomanPSMT" w:cs="TimesNewRomanPSMT"/>
          <w:bCs/>
          <w:sz w:val="24"/>
          <w:szCs w:val="24"/>
        </w:rPr>
        <w:t xml:space="preserve">ской документации </w:t>
      </w:r>
      <w:r w:rsidRPr="00E24026">
        <w:rPr>
          <w:rFonts w:ascii="TimesNewRomanPS-ItalicMT" w:hAnsi="TimesNewRomanPS-ItalicMT" w:cs="TimesNewRomanPS-ItalicMT"/>
          <w:bCs/>
          <w:i/>
          <w:iCs/>
          <w:sz w:val="24"/>
          <w:szCs w:val="24"/>
        </w:rPr>
        <w:t xml:space="preserve">с использованием ЭВМ. </w:t>
      </w:r>
      <w:r w:rsidRPr="00E24026">
        <w:rPr>
          <w:rFonts w:ascii="TimesNewRomanPSMT" w:hAnsi="TimesNewRomanPSMT" w:cs="TimesNewRomanPSMT"/>
          <w:bCs/>
          <w:sz w:val="24"/>
          <w:szCs w:val="24"/>
        </w:rPr>
        <w:t xml:space="preserve">Изготовление изделия. </w:t>
      </w:r>
      <w:r w:rsidRPr="00E24026">
        <w:rPr>
          <w:rFonts w:ascii="TimesNewRomanPS-ItalicMT" w:hAnsi="TimesNewRomanPS-ItalicMT" w:cs="TimesNewRomanPS-ItalicMT"/>
          <w:bCs/>
          <w:i/>
          <w:iCs/>
          <w:sz w:val="24"/>
          <w:szCs w:val="24"/>
        </w:rPr>
        <w:t>Оценка себестоимости изделия с</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
          <w:iCs/>
          <w:sz w:val="24"/>
          <w:szCs w:val="24"/>
        </w:rPr>
        <w:t>учетом затрат труда</w:t>
      </w:r>
      <w:r w:rsidRPr="00E24026">
        <w:rPr>
          <w:rFonts w:ascii="TimesNewRomanPSMT" w:hAnsi="TimesNewRomanPSMT" w:cs="TimesNewRomanPSMT"/>
          <w:bCs/>
          <w:sz w:val="24"/>
          <w:szCs w:val="24"/>
        </w:rPr>
        <w:t>. Презентация проекта.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Темы проектных работ даны в приложении к программе.</w:t>
      </w:r>
    </w:p>
    <w:p w:rsidR="00AF03F4" w:rsidRPr="0040286B" w:rsidRDefault="00AF03F4" w:rsidP="00E24026">
      <w:pPr>
        <w:autoSpaceDE w:val="0"/>
        <w:autoSpaceDN w:val="0"/>
        <w:adjustRightInd w:val="0"/>
        <w:spacing w:after="0" w:line="240" w:lineRule="auto"/>
        <w:jc w:val="center"/>
        <w:rPr>
          <w:rFonts w:ascii="SymbolMT" w:eastAsia="SymbolMT" w:hAnsi="TimesNewRomanPSMT" w:cs="SymbolMT"/>
          <w:b/>
          <w:bCs/>
          <w:sz w:val="24"/>
          <w:szCs w:val="24"/>
        </w:rPr>
      </w:pPr>
      <w:r w:rsidRPr="0040286B">
        <w:rPr>
          <w:rFonts w:ascii="TimesNewRomanPSMT" w:hAnsi="TimesNewRomanPSMT" w:cs="TimesNewRomanPSMT"/>
          <w:b/>
          <w:bCs/>
          <w:sz w:val="24"/>
          <w:szCs w:val="24"/>
        </w:rPr>
        <w:t xml:space="preserve">8 </w:t>
      </w:r>
      <w:r w:rsidRPr="0040286B">
        <w:rPr>
          <w:rFonts w:ascii="TimesNewRomanPS-BoldMT" w:hAnsi="TimesNewRomanPS-BoldMT" w:cs="TimesNewRomanPS-BoldMT"/>
          <w:b/>
          <w:bCs/>
          <w:sz w:val="24"/>
          <w:szCs w:val="24"/>
        </w:rPr>
        <w:t>класс</w:t>
      </w:r>
      <w:r w:rsidRPr="0040286B">
        <w:rPr>
          <w:rFonts w:ascii="SymbolMT" w:eastAsia="SymbolMT" w:hAnsi="TimesNewRomanPSMT" w:cs="SymbolMT" w:hint="eastAsia"/>
          <w:b/>
          <w:bCs/>
          <w:sz w:val="24"/>
          <w:szCs w:val="24"/>
        </w:rPr>
        <w:t>∗</w:t>
      </w:r>
    </w:p>
    <w:p w:rsidR="00AF03F4" w:rsidRPr="00E24026" w:rsidRDefault="00AF03F4" w:rsidP="00E24026">
      <w:pPr>
        <w:autoSpaceDE w:val="0"/>
        <w:autoSpaceDN w:val="0"/>
        <w:adjustRightInd w:val="0"/>
        <w:spacing w:after="0" w:line="240" w:lineRule="auto"/>
        <w:jc w:val="center"/>
        <w:rPr>
          <w:rFonts w:ascii="TimesNewRomanPSMT" w:hAnsi="TimesNewRomanPSMT" w:cs="TimesNewRomanPSMT"/>
          <w:bCs/>
          <w:sz w:val="24"/>
          <w:szCs w:val="24"/>
        </w:rPr>
      </w:pPr>
      <w:r w:rsidRPr="00E24026">
        <w:rPr>
          <w:rFonts w:ascii="TimesNewRomanPS-BoldMT" w:hAnsi="TimesNewRomanPS-BoldMT" w:cs="TimesNewRomanPS-BoldMT"/>
          <w:bCs/>
          <w:sz w:val="24"/>
          <w:szCs w:val="24"/>
        </w:rPr>
        <w:t xml:space="preserve">Создание изделий из конструкционных и поделочных материалов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BoldMT" w:hAnsi="TimesNewRomanPS-BoldMT" w:cs="TimesNewRomanPS-BoldMT"/>
          <w:bCs/>
          <w:sz w:val="24"/>
          <w:szCs w:val="24"/>
        </w:rPr>
        <w:t>Машины и механизмы</w:t>
      </w:r>
      <w:r w:rsidRPr="00E24026">
        <w:rPr>
          <w:rFonts w:ascii="TimesNewRomanPSMT" w:hAnsi="TimesNewRomanPSMT" w:cs="TimesNewRomanPSMT"/>
          <w:bCs/>
          <w:sz w:val="24"/>
          <w:szCs w:val="24"/>
        </w:rPr>
        <w:t xml:space="preserve">. </w:t>
      </w:r>
      <w:r w:rsidRPr="00E24026">
        <w:rPr>
          <w:rFonts w:ascii="TimesNewRomanPS-BoldMT" w:hAnsi="TimesNewRomanPS-BoldMT" w:cs="TimesNewRomanPS-BoldMT"/>
          <w:bCs/>
          <w:sz w:val="24"/>
          <w:szCs w:val="24"/>
        </w:rPr>
        <w:t xml:space="preserve">Графическое представление и моделирование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BoldMT" w:hAnsi="TimesNewRomanPS-BoldMT" w:cs="TimesNewRomanPS-BoldMT"/>
          <w:bCs/>
          <w:sz w:val="24"/>
          <w:szCs w:val="24"/>
        </w:rPr>
        <w:t xml:space="preserve">Сложные механизмы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MT" w:hAnsi="TimesNewRomanPSMT" w:cs="TimesNewRomanPSMT"/>
          <w:bCs/>
          <w:sz w:val="24"/>
          <w:szCs w:val="24"/>
        </w:rPr>
        <w:t xml:space="preserve">Применение кулачковых, кривошипно-шатунных и рычажных механизмов в машинах. </w:t>
      </w:r>
      <w:r w:rsidR="00E24026">
        <w:rPr>
          <w:rFonts w:ascii="TimesNewRomanPS-ItalicMT" w:hAnsi="TimesNewRomanPS-ItalicMT" w:cs="TimesNewRomanPS-ItalicMT"/>
          <w:bCs/>
          <w:i/>
          <w:iCs/>
          <w:sz w:val="24"/>
          <w:szCs w:val="24"/>
        </w:rPr>
        <w:t>Конст</w:t>
      </w:r>
      <w:r w:rsidRPr="00E24026">
        <w:rPr>
          <w:rFonts w:ascii="TimesNewRomanPS-ItalicMT" w:hAnsi="TimesNewRomanPS-ItalicMT" w:cs="TimesNewRomanPS-ItalicMT"/>
          <w:bCs/>
          <w:i/>
          <w:iCs/>
          <w:sz w:val="24"/>
          <w:szCs w:val="24"/>
        </w:rPr>
        <w:t>рукция сложных механизмов</w:t>
      </w:r>
      <w:r w:rsidRPr="00E24026">
        <w:rPr>
          <w:rFonts w:ascii="TimesNewRomanPSMT" w:hAnsi="TimesNewRomanPSMT" w:cs="TimesNewRomanPSMT"/>
          <w:bCs/>
          <w:sz w:val="24"/>
          <w:szCs w:val="24"/>
        </w:rPr>
        <w:t>. Условные обозначения механизмов на кинематических схемах.</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Сборка моделей кулачкового, кривошипно-шатунного и рычажного механизмов.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Модели механизмов из деталей конструктора.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Декоративно</w:t>
      </w:r>
      <w:r w:rsidRPr="00E24026">
        <w:rPr>
          <w:rFonts w:ascii="TimesNewRomanPSMT" w:hAnsi="TimesNewRomanPSMT" w:cs="TimesNewRomanPSMT"/>
          <w:b/>
          <w:bCs/>
          <w:sz w:val="24"/>
          <w:szCs w:val="24"/>
        </w:rPr>
        <w:t>-</w:t>
      </w:r>
      <w:r w:rsidRPr="00E24026">
        <w:rPr>
          <w:rFonts w:ascii="TimesNewRomanPS-BoldMT" w:hAnsi="TimesNewRomanPS-BoldMT" w:cs="TimesNewRomanPS-BoldMT"/>
          <w:b/>
          <w:bCs/>
          <w:sz w:val="24"/>
          <w:szCs w:val="24"/>
        </w:rPr>
        <w:t xml:space="preserve">прикладное творчество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Изготовление изделий декоративно</w:t>
      </w:r>
      <w:r w:rsidRPr="00E24026">
        <w:rPr>
          <w:rFonts w:ascii="TimesNewRomanPSMT" w:hAnsi="TimesNewRomanPSMT" w:cs="TimesNewRomanPSMT"/>
          <w:b/>
          <w:bCs/>
          <w:sz w:val="24"/>
          <w:szCs w:val="24"/>
        </w:rPr>
        <w:t>-</w:t>
      </w:r>
      <w:r w:rsidRPr="00E24026">
        <w:rPr>
          <w:rFonts w:ascii="TimesNewRomanPS-BoldMT" w:hAnsi="TimesNewRomanPS-BoldMT" w:cs="TimesNewRomanPS-BoldMT"/>
          <w:b/>
          <w:bCs/>
          <w:sz w:val="24"/>
          <w:szCs w:val="24"/>
        </w:rPr>
        <w:t xml:space="preserve">прикладного назначения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Традиционные виды декоративно-прикладного творчества и</w:t>
      </w:r>
      <w:r w:rsidR="00E24026">
        <w:rPr>
          <w:rFonts w:ascii="TimesNewRomanPSMT" w:hAnsi="TimesNewRomanPSMT" w:cs="TimesNewRomanPSMT"/>
          <w:bCs/>
          <w:sz w:val="24"/>
          <w:szCs w:val="24"/>
        </w:rPr>
        <w:t xml:space="preserve"> народных промыслов России. Ре</w:t>
      </w:r>
      <w:r w:rsidRPr="00E24026">
        <w:rPr>
          <w:rFonts w:ascii="TimesNewRomanPSMT" w:hAnsi="TimesNewRomanPSMT" w:cs="TimesNewRomanPSMT"/>
          <w:bCs/>
          <w:sz w:val="24"/>
          <w:szCs w:val="24"/>
        </w:rPr>
        <w:t>гиональные виды декоративно-прикладного творчества (ремесел). Рол</w:t>
      </w:r>
      <w:r w:rsidR="00E24026">
        <w:rPr>
          <w:rFonts w:ascii="TimesNewRomanPSMT" w:hAnsi="TimesNewRomanPSMT" w:cs="TimesNewRomanPSMT"/>
          <w:bCs/>
          <w:sz w:val="24"/>
          <w:szCs w:val="24"/>
        </w:rPr>
        <w:t>ь декоративно-прикладного твор</w:t>
      </w:r>
      <w:r w:rsidRPr="00E24026">
        <w:rPr>
          <w:rFonts w:ascii="TimesNewRomanPSMT" w:hAnsi="TimesNewRomanPSMT" w:cs="TimesNewRomanPSMT"/>
          <w:bCs/>
          <w:sz w:val="24"/>
          <w:szCs w:val="24"/>
        </w:rPr>
        <w:t>чества в создании объектов рукотворного мира. Основной принцип х</w:t>
      </w:r>
      <w:r w:rsidR="00E24026">
        <w:rPr>
          <w:rFonts w:ascii="TimesNewRomanPSMT" w:hAnsi="TimesNewRomanPSMT" w:cs="TimesNewRomanPSMT"/>
          <w:bCs/>
          <w:sz w:val="24"/>
          <w:szCs w:val="24"/>
        </w:rPr>
        <w:t>удожественно-прикладного конст</w:t>
      </w:r>
      <w:r w:rsidRPr="00E24026">
        <w:rPr>
          <w:rFonts w:ascii="TimesNewRomanPSMT" w:hAnsi="TimesNewRomanPSMT" w:cs="TimesNewRomanPSMT"/>
          <w:bCs/>
          <w:sz w:val="24"/>
          <w:szCs w:val="24"/>
        </w:rPr>
        <w:t xml:space="preserve">руирования: единство функционального назначения и формы изделия. Эстетические и </w:t>
      </w:r>
      <w:r w:rsidRPr="00E24026">
        <w:rPr>
          <w:rFonts w:ascii="TimesNewRomanPS-ItalicMT" w:hAnsi="TimesNewRomanPS-ItalicMT" w:cs="TimesNewRomanPS-ItalicMT"/>
          <w:bCs/>
          <w:i/>
          <w:iCs/>
          <w:sz w:val="24"/>
          <w:szCs w:val="24"/>
        </w:rPr>
        <w:t>эргономические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требования к изделию. Учет технологии изготовления изделия и свойс</w:t>
      </w:r>
      <w:r w:rsidR="00E24026">
        <w:rPr>
          <w:rFonts w:ascii="TimesNewRomanPSMT" w:hAnsi="TimesNewRomanPSMT" w:cs="TimesNewRomanPSMT"/>
          <w:bCs/>
          <w:sz w:val="24"/>
          <w:szCs w:val="24"/>
        </w:rPr>
        <w:t xml:space="preserve">тв материала. Основные средства </w:t>
      </w:r>
      <w:r w:rsidRPr="00E24026">
        <w:rPr>
          <w:rFonts w:ascii="TimesNewRomanPSMT" w:hAnsi="TimesNewRomanPSMT" w:cs="TimesNewRomanPSMT"/>
          <w:bCs/>
          <w:sz w:val="24"/>
          <w:szCs w:val="24"/>
        </w:rPr>
        <w:t xml:space="preserve">художественной выразительности. Виды поделочных материалов и их свойства. </w:t>
      </w:r>
      <w:r w:rsidRPr="00E24026">
        <w:rPr>
          <w:rFonts w:ascii="TimesNewRomanPS-ItalicMT" w:hAnsi="TimesNewRomanPS-ItalicMT" w:cs="TimesNewRomanPS-ItalicMT"/>
          <w:bCs/>
          <w:i/>
          <w:iCs/>
          <w:sz w:val="24"/>
          <w:szCs w:val="24"/>
        </w:rPr>
        <w:t>Понятия о композиции.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Виды и правила построение орнаментов.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Ознакомление с характерными особенностями различных видов декоративно-прикладного</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творчества народов России.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Определение требований к создаваемому изделию. Разработ</w:t>
      </w:r>
      <w:r w:rsidR="00E24026">
        <w:rPr>
          <w:rFonts w:ascii="TimesNewRomanPSMT" w:hAnsi="TimesNewRomanPSMT" w:cs="TimesNewRomanPSMT"/>
          <w:bCs/>
          <w:sz w:val="24"/>
          <w:szCs w:val="24"/>
        </w:rPr>
        <w:t>ка эскизов изделий и их декора</w:t>
      </w:r>
      <w:r w:rsidRPr="00E24026">
        <w:rPr>
          <w:rFonts w:ascii="TimesNewRomanPSMT" w:hAnsi="TimesNewRomanPSMT" w:cs="TimesNewRomanPSMT"/>
          <w:bCs/>
          <w:sz w:val="24"/>
          <w:szCs w:val="24"/>
        </w:rPr>
        <w:t>тивного оформления (по одному из направлений художественной обр</w:t>
      </w:r>
      <w:r w:rsidR="00E24026">
        <w:rPr>
          <w:rFonts w:ascii="TimesNewRomanPSMT" w:hAnsi="TimesNewRomanPSMT" w:cs="TimesNewRomanPSMT"/>
          <w:bCs/>
          <w:sz w:val="24"/>
          <w:szCs w:val="24"/>
        </w:rPr>
        <w:t>аботки материалов). Выбор мате</w:t>
      </w:r>
      <w:r w:rsidRPr="00E24026">
        <w:rPr>
          <w:rFonts w:ascii="TimesNewRomanPSMT" w:hAnsi="TimesNewRomanPSMT" w:cs="TimesNewRomanPSMT"/>
          <w:bCs/>
          <w:sz w:val="24"/>
          <w:szCs w:val="24"/>
        </w:rPr>
        <w:t>риалов с учетом декоративных и технологических свойств, эксплуатац</w:t>
      </w:r>
      <w:r w:rsidR="00E24026">
        <w:rPr>
          <w:rFonts w:ascii="TimesNewRomanPSMT" w:hAnsi="TimesNewRomanPSMT" w:cs="TimesNewRomanPSMT"/>
          <w:bCs/>
          <w:sz w:val="24"/>
          <w:szCs w:val="24"/>
        </w:rPr>
        <w:t>ионных качеств. Определение по</w:t>
      </w:r>
      <w:r w:rsidRPr="00E24026">
        <w:rPr>
          <w:rFonts w:ascii="TimesNewRomanPSMT" w:hAnsi="TimesNewRomanPSMT" w:cs="TimesNewRomanPSMT"/>
          <w:bCs/>
          <w:sz w:val="24"/>
          <w:szCs w:val="24"/>
        </w:rPr>
        <w:t>следовательности изготов</w:t>
      </w:r>
      <w:r w:rsidR="00E24026">
        <w:rPr>
          <w:rFonts w:ascii="TimesNewRomanPSMT" w:hAnsi="TimesNewRomanPSMT" w:cs="TimesNewRomanPSMT"/>
          <w:bCs/>
          <w:sz w:val="24"/>
          <w:szCs w:val="24"/>
        </w:rPr>
        <w:t xml:space="preserve">ления деталей и сборки изделия. </w:t>
      </w:r>
      <w:r w:rsidRPr="00E24026">
        <w:rPr>
          <w:rFonts w:ascii="TimesNewRomanPSMT" w:hAnsi="TimesNewRomanPSMT" w:cs="TimesNewRomanPSMT"/>
          <w:bCs/>
          <w:sz w:val="24"/>
          <w:szCs w:val="24"/>
        </w:rPr>
        <w:t xml:space="preserve">Изготовление изделия с применением технологий ручной и машинной </w:t>
      </w:r>
      <w:r w:rsidR="00E24026">
        <w:rPr>
          <w:rFonts w:ascii="TimesNewRomanPSMT" w:hAnsi="TimesNewRomanPSMT" w:cs="TimesNewRomanPSMT"/>
          <w:bCs/>
          <w:sz w:val="24"/>
          <w:szCs w:val="24"/>
        </w:rPr>
        <w:t>обработки из конструк</w:t>
      </w:r>
      <w:r w:rsidRPr="00E24026">
        <w:rPr>
          <w:rFonts w:ascii="TimesNewRomanPSMT" w:hAnsi="TimesNewRomanPSMT" w:cs="TimesNewRomanPSMT"/>
          <w:bCs/>
          <w:sz w:val="24"/>
          <w:szCs w:val="24"/>
        </w:rPr>
        <w:t>ционных и поделочных материалов. Подготовка поверхности изделия к отделке. Декоративная отделка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поверхности изделия. Соблюдение правил безопасности труда.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Предметы хозяйственно-бытового назначения, игрушки, кухонные принадлежности, предметы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интерьера и детали мебели, украшения.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BoldMT" w:hAnsi="TimesNewRomanPS-BoldMT" w:cs="TimesNewRomanPS-BoldMT"/>
          <w:bCs/>
          <w:sz w:val="24"/>
          <w:szCs w:val="24"/>
        </w:rPr>
        <w:t xml:space="preserve">Электротехнические работы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BoldMT" w:hAnsi="TimesNewRomanPS-BoldMT" w:cs="TimesNewRomanPS-BoldMT"/>
          <w:bCs/>
          <w:sz w:val="24"/>
          <w:szCs w:val="24"/>
        </w:rPr>
        <w:t xml:space="preserve">Электропривод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Применение электродвигателей в быту, промышленности, на транспорте. Общее представление</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MT" w:hAnsi="TimesNewRomanPSMT" w:cs="TimesNewRomanPSMT"/>
          <w:bCs/>
          <w:sz w:val="24"/>
          <w:szCs w:val="24"/>
        </w:rPr>
        <w:t xml:space="preserve">о принципах работы двигателей постоянного и переменного тока. </w:t>
      </w:r>
      <w:r w:rsidRPr="00E24026">
        <w:rPr>
          <w:rFonts w:ascii="TimesNewRomanPS-ItalicMT" w:hAnsi="TimesNewRomanPS-ItalicMT" w:cs="TimesNewRomanPS-ItalicMT"/>
          <w:bCs/>
          <w:i/>
          <w:iCs/>
          <w:sz w:val="24"/>
          <w:szCs w:val="24"/>
        </w:rPr>
        <w:t>К</w:t>
      </w:r>
      <w:r w:rsidR="00E24026">
        <w:rPr>
          <w:rFonts w:ascii="TimesNewRomanPS-ItalicMT" w:hAnsi="TimesNewRomanPS-ItalicMT" w:cs="TimesNewRomanPS-ItalicMT"/>
          <w:bCs/>
          <w:i/>
          <w:iCs/>
          <w:sz w:val="24"/>
          <w:szCs w:val="24"/>
        </w:rPr>
        <w:t>оммутационная аппаратура управ</w:t>
      </w:r>
      <w:r w:rsidRPr="00E24026">
        <w:rPr>
          <w:rFonts w:ascii="TimesNewRomanPS-ItalicMT" w:hAnsi="TimesNewRomanPS-ItalicMT" w:cs="TimesNewRomanPS-ItalicMT"/>
          <w:bCs/>
          <w:i/>
          <w:iCs/>
          <w:sz w:val="24"/>
          <w:szCs w:val="24"/>
        </w:rPr>
        <w:t xml:space="preserve">ления коллекторным двигателем. </w:t>
      </w:r>
      <w:r w:rsidRPr="00E24026">
        <w:rPr>
          <w:rFonts w:ascii="TimesNewRomanPSMT" w:hAnsi="TimesNewRomanPSMT" w:cs="TimesNewRomanPSMT"/>
          <w:bCs/>
          <w:sz w:val="24"/>
          <w:szCs w:val="24"/>
        </w:rPr>
        <w:t>Схемы подключения коллекторного</w:t>
      </w:r>
      <w:r w:rsidR="00E24026">
        <w:rPr>
          <w:rFonts w:ascii="TimesNewRomanPSMT" w:hAnsi="TimesNewRomanPSMT" w:cs="TimesNewRomanPSMT"/>
          <w:bCs/>
          <w:sz w:val="24"/>
          <w:szCs w:val="24"/>
        </w:rPr>
        <w:t xml:space="preserve"> двигателя к источнику тока. Ме</w:t>
      </w:r>
      <w:r w:rsidRPr="00E24026">
        <w:rPr>
          <w:rFonts w:ascii="TimesNewRomanPSMT" w:hAnsi="TimesNewRomanPSMT" w:cs="TimesNewRomanPSMT"/>
          <w:bCs/>
          <w:sz w:val="24"/>
          <w:szCs w:val="24"/>
        </w:rPr>
        <w:t>тоды регулирования скорости и изменение направления вращения (реверсирования</w:t>
      </w:r>
      <w:r w:rsidR="00E24026">
        <w:rPr>
          <w:rFonts w:ascii="TimesNewRomanPSMT" w:hAnsi="TimesNewRomanPSMT" w:cs="TimesNewRomanPSMT"/>
          <w:bCs/>
          <w:sz w:val="24"/>
          <w:szCs w:val="24"/>
        </w:rPr>
        <w:t>) ротора коллектор</w:t>
      </w:r>
      <w:r w:rsidRPr="00E24026">
        <w:rPr>
          <w:rFonts w:ascii="TimesNewRomanPSMT" w:hAnsi="TimesNewRomanPSMT" w:cs="TimesNewRomanPSMT"/>
          <w:bCs/>
          <w:sz w:val="24"/>
          <w:szCs w:val="24"/>
        </w:rPr>
        <w:t>ного двигателя.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Профессии, связанные с производством, эксплуатацией и обслуживанием электротехнических</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 электронных устройств.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Сборка модели электропривода с двигателем постоянного то</w:t>
      </w:r>
      <w:r w:rsidR="00E24026">
        <w:rPr>
          <w:rFonts w:ascii="TimesNewRomanPSMT" w:hAnsi="TimesNewRomanPSMT" w:cs="TimesNewRomanPSMT"/>
          <w:bCs/>
          <w:sz w:val="24"/>
          <w:szCs w:val="24"/>
        </w:rPr>
        <w:t>ка из деталей конструктора. Под</w:t>
      </w:r>
      <w:r w:rsidRPr="00E24026">
        <w:rPr>
          <w:rFonts w:ascii="TimesNewRomanPSMT" w:hAnsi="TimesNewRomanPSMT" w:cs="TimesNewRomanPSMT"/>
          <w:bCs/>
          <w:sz w:val="24"/>
          <w:szCs w:val="24"/>
        </w:rPr>
        <w:t>борка деталей. Монтаж цепи модели. Испытание модели. Сборка цепи электропривода с низковольтны-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ми электродвигателями и коммутационной аппаратурой.</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sidRPr="00E24026">
        <w:rPr>
          <w:rFonts w:ascii="TimesNewRomanPS-ItalicMT" w:hAnsi="TimesNewRomanPS-ItalicMT" w:cs="TimesNewRomanPS-ItalicMT"/>
          <w:bCs/>
          <w:i/>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Модели из деталей конструктора, цепи электропривода с низковольтными электродвигателями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 коммутационной аппаратурой.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Технологии ведения дома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Бюджет семьи</w:t>
      </w:r>
      <w:r w:rsidRPr="00E24026">
        <w:rPr>
          <w:rFonts w:ascii="TimesNewRomanPSMT" w:hAnsi="TimesNewRomanPSMT" w:cs="TimesNewRomanPSMT"/>
          <w:b/>
          <w:bCs/>
          <w:sz w:val="24"/>
          <w:szCs w:val="24"/>
        </w:rPr>
        <w:t xml:space="preserve">. </w:t>
      </w:r>
      <w:r w:rsidRPr="00E24026">
        <w:rPr>
          <w:rFonts w:ascii="TimesNewRomanPS-BoldMT" w:hAnsi="TimesNewRomanPS-BoldMT" w:cs="TimesNewRomanPS-BoldMT"/>
          <w:b/>
          <w:bCs/>
          <w:sz w:val="24"/>
          <w:szCs w:val="24"/>
        </w:rPr>
        <w:t xml:space="preserve">Рациональное планирование расходов </w:t>
      </w:r>
    </w:p>
    <w:p w:rsidR="00AF03F4" w:rsidRPr="00E24026" w:rsidRDefault="00E24026" w:rsidP="00E24026">
      <w:pPr>
        <w:autoSpaceDE w:val="0"/>
        <w:autoSpaceDN w:val="0"/>
        <w:adjustRightInd w:val="0"/>
        <w:spacing w:after="0" w:line="240" w:lineRule="auto"/>
        <w:jc w:val="both"/>
        <w:rPr>
          <w:rFonts w:ascii="TimesNewRomanPS-ItalicMT" w:hAnsi="TimesNewRomanPS-ItalicMT" w:cs="TimesNewRomanPS-ItalicMT"/>
          <w:bCs/>
          <w:i/>
          <w:iCs/>
          <w:sz w:val="24"/>
          <w:szCs w:val="24"/>
        </w:rPr>
      </w:pPr>
      <w:r>
        <w:rPr>
          <w:rFonts w:ascii="TimesNewRomanPS-ItalicMT" w:hAnsi="TimesNewRomanPS-ItalicMT" w:cs="TimesNewRomanPS-ItalicMT"/>
          <w:bCs/>
          <w:i/>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Источники семейных доходов и бюджет семьи. Потребност</w:t>
      </w:r>
      <w:r w:rsidR="00E24026">
        <w:rPr>
          <w:rFonts w:ascii="TimesNewRomanPSMT" w:hAnsi="TimesNewRomanPSMT" w:cs="TimesNewRomanPSMT"/>
          <w:bCs/>
          <w:sz w:val="24"/>
          <w:szCs w:val="24"/>
        </w:rPr>
        <w:t>и человека. Минимальные и опти</w:t>
      </w:r>
      <w:r w:rsidRPr="00E24026">
        <w:rPr>
          <w:rFonts w:ascii="TimesNewRomanPSMT" w:hAnsi="TimesNewRomanPSMT" w:cs="TimesNewRomanPSMT"/>
          <w:bCs/>
          <w:sz w:val="24"/>
          <w:szCs w:val="24"/>
        </w:rPr>
        <w:t>мальные потребности членов семьи. Потребительская корзина одного</w:t>
      </w:r>
      <w:r w:rsidR="00E24026">
        <w:rPr>
          <w:rFonts w:ascii="TimesNewRomanPSMT" w:hAnsi="TimesNewRomanPSMT" w:cs="TimesNewRomanPSMT"/>
          <w:bCs/>
          <w:sz w:val="24"/>
          <w:szCs w:val="24"/>
        </w:rPr>
        <w:t xml:space="preserve"> человека и семьи. Рациональное </w:t>
      </w:r>
      <w:r w:rsidRPr="00E24026">
        <w:rPr>
          <w:rFonts w:ascii="TimesNewRomanPSMT" w:hAnsi="TimesNewRomanPSMT" w:cs="TimesNewRomanPSMT"/>
          <w:bCs/>
          <w:sz w:val="24"/>
          <w:szCs w:val="24"/>
        </w:rPr>
        <w:t xml:space="preserve">планирование расходов на основе актуальных потребностей семьи. </w:t>
      </w:r>
      <w:r w:rsidR="00E24026">
        <w:rPr>
          <w:rFonts w:ascii="TimesNewRomanPS-ItalicMT" w:hAnsi="TimesNewRomanPS-ItalicMT" w:cs="TimesNewRomanPS-ItalicMT"/>
          <w:bCs/>
          <w:i/>
          <w:iCs/>
          <w:sz w:val="24"/>
          <w:szCs w:val="24"/>
        </w:rPr>
        <w:t>Оценка возможностей предприни</w:t>
      </w:r>
      <w:r w:rsidRPr="00E24026">
        <w:rPr>
          <w:rFonts w:ascii="TimesNewRomanPS-ItalicMT" w:hAnsi="TimesNewRomanPS-ItalicMT" w:cs="TimesNewRomanPS-ItalicMT"/>
          <w:bCs/>
          <w:i/>
          <w:iCs/>
          <w:sz w:val="24"/>
          <w:szCs w:val="24"/>
        </w:rPr>
        <w:t>мательской деятельности для пополнения семейного бюджета. Выбор возможного объекта или услуги</w:t>
      </w:r>
      <w:r w:rsidR="00E24026">
        <w:rPr>
          <w:rFonts w:ascii="TimesNewRomanPSMT" w:hAnsi="TimesNewRomanPSMT" w:cs="TimesNewRomanPSMT"/>
          <w:bCs/>
          <w:sz w:val="24"/>
          <w:szCs w:val="24"/>
        </w:rPr>
        <w:t xml:space="preserve"> </w:t>
      </w:r>
      <w:r w:rsidRPr="00E24026">
        <w:rPr>
          <w:rFonts w:ascii="TimesNewRomanPS-ItalicMT" w:hAnsi="TimesNewRomanPS-ItalicMT" w:cs="TimesNewRomanPS-ItalicMT"/>
          <w:bCs/>
          <w:i/>
          <w:iCs/>
        </w:rPr>
        <w:t>для предпринимательской деятельности на основе анализа потребностей местного населения и рынка</w:t>
      </w:r>
    </w:p>
    <w:p w:rsidR="00AF03F4" w:rsidRPr="00E24026" w:rsidRDefault="00AF03F4" w:rsidP="00AF03F4">
      <w:pPr>
        <w:autoSpaceDE w:val="0"/>
        <w:autoSpaceDN w:val="0"/>
        <w:adjustRightInd w:val="0"/>
        <w:spacing w:after="0" w:line="240" w:lineRule="auto"/>
        <w:rPr>
          <w:rFonts w:ascii="Times New Roman" w:hAnsi="Times New Roman" w:cs="Times New Roman"/>
          <w:bCs/>
          <w:sz w:val="24"/>
          <w:szCs w:val="24"/>
        </w:rPr>
      </w:pPr>
      <w:r w:rsidRPr="00E24026">
        <w:rPr>
          <w:rFonts w:ascii="Times New Roman" w:hAnsi="Times New Roman" w:cs="Times New Roman"/>
          <w:bCs/>
          <w:i/>
          <w:iCs/>
          <w:sz w:val="24"/>
          <w:szCs w:val="24"/>
        </w:rPr>
        <w:t xml:space="preserve">в потребительских товарах. </w:t>
      </w:r>
      <w:r w:rsidRPr="00E24026">
        <w:rPr>
          <w:rFonts w:ascii="Times New Roman" w:hAnsi="Times New Roman" w:cs="Times New Roman"/>
          <w:bCs/>
          <w:sz w:val="24"/>
          <w:szCs w:val="24"/>
        </w:rPr>
        <w:t>Потребительские качества товаров и услу</w:t>
      </w:r>
      <w:r w:rsidR="00E24026">
        <w:rPr>
          <w:rFonts w:ascii="Times New Roman" w:hAnsi="Times New Roman" w:cs="Times New Roman"/>
          <w:bCs/>
          <w:sz w:val="24"/>
          <w:szCs w:val="24"/>
        </w:rPr>
        <w:t xml:space="preserve">г. Планирование расходов семьи. </w:t>
      </w:r>
      <w:r w:rsidRPr="00E24026">
        <w:rPr>
          <w:rFonts w:ascii="Times New Roman" w:hAnsi="Times New Roman" w:cs="Times New Roman"/>
          <w:bCs/>
          <w:sz w:val="24"/>
          <w:szCs w:val="24"/>
        </w:rPr>
        <w:t>Правила поведения при совершении покупки. Права потребителя и их защита.</w:t>
      </w:r>
    </w:p>
    <w:p w:rsidR="00AF03F4" w:rsidRPr="00E24026" w:rsidRDefault="00AF03F4" w:rsidP="00AF03F4">
      <w:pPr>
        <w:autoSpaceDE w:val="0"/>
        <w:autoSpaceDN w:val="0"/>
        <w:adjustRightInd w:val="0"/>
        <w:spacing w:after="0" w:line="240" w:lineRule="auto"/>
        <w:rPr>
          <w:rFonts w:ascii="Times New Roman" w:hAnsi="Times New Roman" w:cs="Times New Roman"/>
          <w:bCs/>
          <w:sz w:val="24"/>
          <w:szCs w:val="24"/>
        </w:rPr>
      </w:pPr>
      <w:r w:rsidRPr="00E24026">
        <w:rPr>
          <w:rFonts w:ascii="Times New Roman" w:hAnsi="Times New Roman" w:cs="Times New Roman"/>
          <w:bCs/>
          <w:sz w:val="24"/>
          <w:szCs w:val="24"/>
        </w:rPr>
        <w:t>Подбор на основе рекламной информации современной быт</w:t>
      </w:r>
      <w:r w:rsidR="00E24026">
        <w:rPr>
          <w:rFonts w:ascii="Times New Roman" w:hAnsi="Times New Roman" w:cs="Times New Roman"/>
          <w:bCs/>
          <w:sz w:val="24"/>
          <w:szCs w:val="24"/>
        </w:rPr>
        <w:t>овой техники с учетом потребно</w:t>
      </w:r>
      <w:r w:rsidRPr="00E24026">
        <w:rPr>
          <w:rFonts w:ascii="Times New Roman" w:hAnsi="Times New Roman" w:cs="Times New Roman"/>
          <w:bCs/>
          <w:sz w:val="24"/>
          <w:szCs w:val="24"/>
        </w:rPr>
        <w:t xml:space="preserve">стей и доходов семьи. Формирование потребительской корзины семьи </w:t>
      </w:r>
      <w:r w:rsidR="00E24026">
        <w:rPr>
          <w:rFonts w:ascii="Times New Roman" w:hAnsi="Times New Roman" w:cs="Times New Roman"/>
          <w:bCs/>
          <w:sz w:val="24"/>
          <w:szCs w:val="24"/>
        </w:rPr>
        <w:t>с учетом уровня доходов ее чле</w:t>
      </w:r>
      <w:r w:rsidRPr="00E24026">
        <w:rPr>
          <w:rFonts w:ascii="Times New Roman" w:hAnsi="Times New Roman" w:cs="Times New Roman"/>
          <w:bCs/>
          <w:sz w:val="24"/>
          <w:szCs w:val="24"/>
        </w:rPr>
        <w:t>нов и региональных рыночных цен. Правила безопасного пользования бытовой техникой.</w:t>
      </w:r>
    </w:p>
    <w:p w:rsidR="00AF03F4" w:rsidRPr="00E24026" w:rsidRDefault="00AF03F4" w:rsidP="00AF03F4">
      <w:pPr>
        <w:autoSpaceDE w:val="0"/>
        <w:autoSpaceDN w:val="0"/>
        <w:adjustRightInd w:val="0"/>
        <w:spacing w:after="0" w:line="240" w:lineRule="auto"/>
        <w:rPr>
          <w:rFonts w:ascii="Times New Roman" w:hAnsi="Times New Roman" w:cs="Times New Roman"/>
          <w:bCs/>
          <w:i/>
          <w:iCs/>
          <w:sz w:val="24"/>
          <w:szCs w:val="24"/>
        </w:rPr>
      </w:pPr>
      <w:r w:rsidRPr="00E24026">
        <w:rPr>
          <w:rFonts w:ascii="Times New Roman" w:hAnsi="Times New Roman" w:cs="Times New Roman"/>
          <w:bCs/>
          <w:i/>
          <w:iCs/>
          <w:sz w:val="24"/>
          <w:szCs w:val="24"/>
        </w:rPr>
        <w:t>Практические работы</w:t>
      </w:r>
    </w:p>
    <w:p w:rsidR="00AF03F4" w:rsidRPr="00E24026" w:rsidRDefault="00AF03F4" w:rsidP="00AF03F4">
      <w:pPr>
        <w:autoSpaceDE w:val="0"/>
        <w:autoSpaceDN w:val="0"/>
        <w:adjustRightInd w:val="0"/>
        <w:spacing w:after="0" w:line="240" w:lineRule="auto"/>
        <w:rPr>
          <w:rFonts w:ascii="Times New Roman" w:hAnsi="Times New Roman" w:cs="Times New Roman"/>
          <w:bCs/>
          <w:sz w:val="24"/>
          <w:szCs w:val="24"/>
        </w:rPr>
      </w:pPr>
      <w:r w:rsidRPr="00E24026">
        <w:rPr>
          <w:rFonts w:ascii="Times New Roman" w:hAnsi="Times New Roman" w:cs="Times New Roman"/>
          <w:bCs/>
          <w:sz w:val="24"/>
          <w:szCs w:val="24"/>
        </w:rPr>
        <w:t>Оценка имеющихся и возможных источников доходов семьи.</w:t>
      </w:r>
      <w:r w:rsidR="00E24026">
        <w:rPr>
          <w:rFonts w:ascii="Times New Roman" w:hAnsi="Times New Roman" w:cs="Times New Roman"/>
          <w:bCs/>
          <w:sz w:val="24"/>
          <w:szCs w:val="24"/>
        </w:rPr>
        <w:t xml:space="preserve"> Планирование недельных, месяч</w:t>
      </w:r>
      <w:r w:rsidRPr="00E24026">
        <w:rPr>
          <w:rFonts w:ascii="Times New Roman" w:hAnsi="Times New Roman" w:cs="Times New Roman"/>
          <w:bCs/>
          <w:sz w:val="24"/>
          <w:szCs w:val="24"/>
        </w:rPr>
        <w:t>ных и годовых расходов семьи с учетом ее состава. Изучение цен на ры</w:t>
      </w:r>
      <w:r w:rsidR="00E24026">
        <w:rPr>
          <w:rFonts w:ascii="Times New Roman" w:hAnsi="Times New Roman" w:cs="Times New Roman"/>
          <w:bCs/>
          <w:sz w:val="24"/>
          <w:szCs w:val="24"/>
        </w:rPr>
        <w:t>нке товаров и услуг с целью ми</w:t>
      </w:r>
      <w:r w:rsidRPr="00E24026">
        <w:rPr>
          <w:rFonts w:ascii="Times New Roman" w:hAnsi="Times New Roman" w:cs="Times New Roman"/>
          <w:bCs/>
          <w:sz w:val="24"/>
          <w:szCs w:val="24"/>
        </w:rPr>
        <w:t>нимизации расходов в бюджете семьи. Анализ качества и потребительс</w:t>
      </w:r>
      <w:r w:rsidR="00E24026">
        <w:rPr>
          <w:rFonts w:ascii="Times New Roman" w:hAnsi="Times New Roman" w:cs="Times New Roman"/>
          <w:bCs/>
          <w:sz w:val="24"/>
          <w:szCs w:val="24"/>
        </w:rPr>
        <w:t>ких свойств товаров. Выбор спо</w:t>
      </w:r>
      <w:r w:rsidRPr="00E24026">
        <w:rPr>
          <w:rFonts w:ascii="TimesNewRomanPSMT" w:hAnsi="TimesNewRomanPSMT" w:cs="TimesNewRomanPSMT"/>
          <w:bCs/>
          <w:sz w:val="24"/>
          <w:szCs w:val="24"/>
        </w:rPr>
        <w:t>соба совершения покупки. Усвоение положений законодательства по</w:t>
      </w:r>
      <w:r w:rsidR="00E24026">
        <w:rPr>
          <w:rFonts w:ascii="TimesNewRomanPSMT" w:hAnsi="TimesNewRomanPSMT" w:cs="TimesNewRomanPSMT"/>
          <w:bCs/>
          <w:sz w:val="24"/>
          <w:szCs w:val="24"/>
        </w:rPr>
        <w:t xml:space="preserve"> правам потребителей. Планирова</w:t>
      </w:r>
      <w:r w:rsidRPr="00E24026">
        <w:rPr>
          <w:rFonts w:ascii="TimesNewRomanPSMT" w:hAnsi="TimesNewRomanPSMT" w:cs="TimesNewRomanPSMT"/>
          <w:bCs/>
          <w:sz w:val="24"/>
          <w:szCs w:val="24"/>
        </w:rPr>
        <w:t xml:space="preserve">ние возможной предпринимательской </w:t>
      </w:r>
      <w:r w:rsidR="0040286B">
        <w:rPr>
          <w:rFonts w:ascii="TimesNewRomanPSMT" w:hAnsi="TimesNewRomanPSMT" w:cs="TimesNewRomanPSMT"/>
          <w:bCs/>
          <w:sz w:val="24"/>
          <w:szCs w:val="24"/>
        </w:rPr>
        <w:t>деятельности.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Рекламные справочники по товарам и услугам, сборники законов РФ, предприятия торговли.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Ремонтно</w:t>
      </w:r>
      <w:r w:rsidRPr="00E24026">
        <w:rPr>
          <w:rFonts w:ascii="TimesNewRomanPSMT" w:hAnsi="TimesNewRomanPSMT" w:cs="TimesNewRomanPSMT"/>
          <w:b/>
          <w:bCs/>
          <w:sz w:val="24"/>
          <w:szCs w:val="24"/>
        </w:rPr>
        <w:t>-</w:t>
      </w:r>
      <w:r w:rsidRPr="00E24026">
        <w:rPr>
          <w:rFonts w:ascii="TimesNewRomanPS-BoldMT" w:hAnsi="TimesNewRomanPS-BoldMT" w:cs="TimesNewRomanPS-BoldMT"/>
          <w:b/>
          <w:bCs/>
          <w:sz w:val="24"/>
          <w:szCs w:val="24"/>
        </w:rPr>
        <w:t xml:space="preserve">отделочные работы в доме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Виды ремонтно-отделочных работ. Современные материалы для выполнения ремонтно-</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отделочных работ в жилых помещениях. Инструменты и приспос</w:t>
      </w:r>
      <w:r w:rsidR="00E24026">
        <w:rPr>
          <w:rFonts w:ascii="TimesNewRomanPSMT" w:hAnsi="TimesNewRomanPSMT" w:cs="TimesNewRomanPSMT"/>
          <w:bCs/>
          <w:sz w:val="24"/>
          <w:szCs w:val="24"/>
        </w:rPr>
        <w:t xml:space="preserve">обления для выполнения малярных </w:t>
      </w:r>
      <w:r w:rsidRPr="00E24026">
        <w:rPr>
          <w:rFonts w:ascii="TimesNewRomanPSMT" w:hAnsi="TimesNewRomanPSMT" w:cs="TimesNewRomanPSMT"/>
          <w:bCs/>
          <w:sz w:val="24"/>
          <w:szCs w:val="24"/>
        </w:rPr>
        <w:t>работ. Правила безопасной работы при окрашивании поверхностей.</w:t>
      </w:r>
    </w:p>
    <w:p w:rsidR="00AF03F4" w:rsidRPr="00E24026" w:rsidRDefault="00E24026" w:rsidP="00E24026">
      <w:pPr>
        <w:autoSpaceDE w:val="0"/>
        <w:autoSpaceDN w:val="0"/>
        <w:adjustRightInd w:val="0"/>
        <w:spacing w:after="0" w:line="240" w:lineRule="auto"/>
        <w:jc w:val="both"/>
        <w:rPr>
          <w:rFonts w:ascii="TimesNewRomanPSMT" w:hAnsi="TimesNewRomanPSMT" w:cs="TimesNewRomanPSMT"/>
          <w:bCs/>
          <w:sz w:val="24"/>
          <w:szCs w:val="24"/>
        </w:rPr>
      </w:pPr>
      <w:r>
        <w:rPr>
          <w:rFonts w:ascii="TimesNewRomanPSMT" w:hAnsi="TimesNewRomanPSMT" w:cs="TimesNewRomanPSMT"/>
          <w:bCs/>
          <w:sz w:val="24"/>
          <w:szCs w:val="24"/>
        </w:rPr>
        <w:t xml:space="preserve">Назначение </w:t>
      </w:r>
      <w:r w:rsidR="00AF03F4" w:rsidRPr="00E24026">
        <w:rPr>
          <w:rFonts w:ascii="TimesNewRomanPSMT" w:hAnsi="TimesNewRomanPSMT" w:cs="TimesNewRomanPSMT"/>
          <w:bCs/>
          <w:sz w:val="24"/>
          <w:szCs w:val="24"/>
        </w:rPr>
        <w:t>и виды обоев. Виды клеев для наклейки обоев. Технологии наклейки обоев встык и</w:t>
      </w:r>
    </w:p>
    <w:p w:rsidR="00AF03F4" w:rsidRPr="00E24026" w:rsidRDefault="00E24026" w:rsidP="00E24026">
      <w:pPr>
        <w:autoSpaceDE w:val="0"/>
        <w:autoSpaceDN w:val="0"/>
        <w:adjustRightInd w:val="0"/>
        <w:spacing w:after="0" w:line="240" w:lineRule="auto"/>
        <w:jc w:val="both"/>
        <w:rPr>
          <w:rFonts w:ascii="TimesNewRomanPSMT" w:hAnsi="TimesNewRomanPSMT" w:cs="TimesNewRomanPSMT"/>
          <w:bCs/>
          <w:sz w:val="24"/>
          <w:szCs w:val="24"/>
        </w:rPr>
      </w:pPr>
      <w:r>
        <w:rPr>
          <w:rFonts w:ascii="TimesNewRomanPSMT" w:hAnsi="TimesNewRomanPSMT" w:cs="TimesNewRomanPSMT"/>
          <w:bCs/>
          <w:sz w:val="24"/>
          <w:szCs w:val="24"/>
        </w:rPr>
        <w:t xml:space="preserve">внахлест. </w:t>
      </w:r>
      <w:r w:rsidR="00AF03F4" w:rsidRPr="00E24026">
        <w:rPr>
          <w:rFonts w:ascii="TimesNewRomanPSMT" w:hAnsi="TimesNewRomanPSMT" w:cs="TimesNewRomanPSMT"/>
          <w:bCs/>
          <w:sz w:val="24"/>
          <w:szCs w:val="24"/>
        </w:rPr>
        <w:t>Способы размещения декоративных растений.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Профессии, связанные с выполнением ремонтно-отделочных и строительных работ. Способы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решения экологических проблем, возникающих при проведении рем</w:t>
      </w:r>
      <w:r w:rsidR="00E24026">
        <w:rPr>
          <w:rFonts w:ascii="TimesNewRomanPSMT" w:hAnsi="TimesNewRomanPSMT" w:cs="TimesNewRomanPSMT"/>
          <w:bCs/>
          <w:sz w:val="24"/>
          <w:szCs w:val="24"/>
        </w:rPr>
        <w:t xml:space="preserve">онтно-отделочных и строительных </w:t>
      </w:r>
      <w:r w:rsidRPr="00E24026">
        <w:rPr>
          <w:rFonts w:ascii="TimesNewRomanPSMT" w:hAnsi="TimesNewRomanPSMT" w:cs="TimesNewRomanPSMT"/>
          <w:bCs/>
          <w:sz w:val="24"/>
          <w:szCs w:val="24"/>
        </w:rPr>
        <w:t>работ.</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Подготовка поверхностей стен помещений под окраску или о</w:t>
      </w:r>
      <w:r w:rsidR="00E24026">
        <w:rPr>
          <w:rFonts w:ascii="TimesNewRomanPS-ItalicMT" w:hAnsi="TimesNewRomanPS-ItalicMT" w:cs="TimesNewRomanPS-ItalicMT"/>
          <w:bCs/>
          <w:iCs/>
          <w:sz w:val="24"/>
          <w:szCs w:val="24"/>
        </w:rPr>
        <w:t>клейку: заделка трещин, шпатле</w:t>
      </w:r>
      <w:r w:rsidRPr="00E24026">
        <w:rPr>
          <w:rFonts w:ascii="TimesNewRomanPS-ItalicMT" w:hAnsi="TimesNewRomanPS-ItalicMT" w:cs="TimesNewRomanPS-ItalicMT"/>
          <w:bCs/>
          <w:iCs/>
          <w:sz w:val="24"/>
          <w:szCs w:val="24"/>
        </w:rPr>
        <w:t xml:space="preserve">вание, шлифовка. </w:t>
      </w:r>
      <w:r w:rsidRPr="00E24026">
        <w:rPr>
          <w:rFonts w:ascii="TimesNewRomanPSMT" w:hAnsi="TimesNewRomanPSMT" w:cs="TimesNewRomanPSMT"/>
          <w:bCs/>
          <w:sz w:val="24"/>
          <w:szCs w:val="24"/>
        </w:rPr>
        <w:t>Подбор и составление перечня инструментов. Выбор краски по каталогам. Подбор</w:t>
      </w:r>
      <w:r w:rsidR="00E24026">
        <w:rPr>
          <w:rFonts w:ascii="TimesNewRomanPS-ItalicMT" w:hAnsi="TimesNewRomanPS-ItalicMT" w:cs="TimesNewRomanPS-ItalicMT"/>
          <w:bCs/>
          <w:iCs/>
          <w:sz w:val="24"/>
          <w:szCs w:val="24"/>
        </w:rPr>
        <w:t xml:space="preserve"> </w:t>
      </w:r>
      <w:r w:rsidRPr="00E24026">
        <w:rPr>
          <w:rFonts w:ascii="TimesNewRomanPSMT" w:hAnsi="TimesNewRomanPSMT" w:cs="TimesNewRomanPSMT"/>
          <w:bCs/>
          <w:sz w:val="24"/>
          <w:szCs w:val="24"/>
        </w:rPr>
        <w:t>обоев по каталогам. Выбор обойного клея под вид обоев. Оформление эскиза приусадебн</w:t>
      </w:r>
      <w:r w:rsidR="00E24026">
        <w:rPr>
          <w:rFonts w:ascii="TimesNewRomanPSMT" w:hAnsi="TimesNewRomanPSMT" w:cs="TimesNewRomanPSMT"/>
          <w:bCs/>
          <w:sz w:val="24"/>
          <w:szCs w:val="24"/>
        </w:rPr>
        <w:t>ого (пришко</w:t>
      </w:r>
      <w:r w:rsidRPr="00E24026">
        <w:rPr>
          <w:rFonts w:ascii="TimesNewRomanPSMT" w:hAnsi="TimesNewRomanPSMT" w:cs="TimesNewRomanPSMT"/>
          <w:bCs/>
          <w:sz w:val="24"/>
          <w:szCs w:val="24"/>
        </w:rPr>
        <w:t>льного) участка с использованием декоративных растений.</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Учебные стенды, стены с дефектами в классных комнатах и рекреациях школы.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Ремонт элементов систем водоснабжения и канализации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Схемы горячего и холодного водоснабжения в многоэтажном доме. Система канализации 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доме.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Виды инструментов и приспособлений для санитарно-техниче</w:t>
      </w:r>
      <w:r w:rsidR="00E24026">
        <w:rPr>
          <w:rFonts w:ascii="TimesNewRomanPSMT" w:hAnsi="TimesNewRomanPSMT" w:cs="TimesNewRomanPSMT"/>
          <w:bCs/>
          <w:sz w:val="24"/>
          <w:szCs w:val="24"/>
        </w:rPr>
        <w:t>ских работ. Их назначение, спо</w:t>
      </w:r>
      <w:r w:rsidRPr="00E24026">
        <w:rPr>
          <w:rFonts w:ascii="TimesNewRomanPSMT" w:hAnsi="TimesNewRomanPSMT" w:cs="TimesNewRomanPSMT"/>
          <w:bCs/>
          <w:sz w:val="24"/>
          <w:szCs w:val="24"/>
        </w:rPr>
        <w:t>собы и приемы работы с ними.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Устройство водоразборных кранов и вентилей. Способы монтажа кранов, вентилей и смесите-</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MT" w:hAnsi="TimesNewRomanPSMT" w:cs="TimesNewRomanPSMT"/>
          <w:bCs/>
          <w:sz w:val="24"/>
          <w:szCs w:val="24"/>
        </w:rPr>
        <w:t xml:space="preserve">лей. </w:t>
      </w:r>
      <w:r w:rsidRPr="00E24026">
        <w:rPr>
          <w:rFonts w:ascii="TimesNewRomanPS-ItalicMT" w:hAnsi="TimesNewRomanPS-ItalicMT" w:cs="TimesNewRomanPS-ItalicMT"/>
          <w:bCs/>
          <w:iCs/>
          <w:sz w:val="24"/>
          <w:szCs w:val="24"/>
        </w:rPr>
        <w:t>Устройство сливных бачков различных типов.</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Причины подтекания воды в водоразборных кранах и вентил</w:t>
      </w:r>
      <w:r w:rsidR="00E24026">
        <w:rPr>
          <w:rFonts w:ascii="TimesNewRomanPSMT" w:hAnsi="TimesNewRomanPSMT" w:cs="TimesNewRomanPSMT"/>
          <w:bCs/>
          <w:sz w:val="24"/>
          <w:szCs w:val="24"/>
        </w:rPr>
        <w:t>ях, сливных бачках. Способы ре</w:t>
      </w:r>
      <w:r w:rsidRPr="00E24026">
        <w:rPr>
          <w:rFonts w:ascii="TimesNewRomanPSMT" w:hAnsi="TimesNewRomanPSMT" w:cs="TimesNewRomanPSMT"/>
          <w:bCs/>
          <w:sz w:val="24"/>
          <w:szCs w:val="24"/>
        </w:rPr>
        <w:t>монта.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Утилизация отходов. Экологические проблемы, связанные с утилизацией отходов.</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Профессии, связанные с выполнением санитарно-технических или ремонтно-отделочных работ.</w:t>
      </w:r>
    </w:p>
    <w:p w:rsidR="00AF03F4" w:rsidRPr="00E24026" w:rsidRDefault="00E24026"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ItalicMT" w:hAnsi="TimesNewRomanPS-ItalicMT" w:cs="TimesNewRomanPS-ItalicMT"/>
          <w:bCs/>
          <w:iCs/>
          <w:sz w:val="24"/>
          <w:szCs w:val="24"/>
        </w:rPr>
        <w:t xml:space="preserve">Ознакомление с системой водоснабжения и канализации в школе и дома. </w:t>
      </w:r>
      <w:r w:rsidRPr="00E24026">
        <w:rPr>
          <w:rFonts w:ascii="TimesNewRomanPSMT" w:hAnsi="TimesNewRomanPSMT" w:cs="TimesNewRomanPSMT"/>
          <w:bCs/>
          <w:sz w:val="24"/>
          <w:szCs w:val="24"/>
        </w:rPr>
        <w:t>Ознакомление с сан-</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MT" w:hAnsi="TimesNewRomanPSMT" w:cs="TimesNewRomanPSMT"/>
          <w:bCs/>
          <w:sz w:val="24"/>
          <w:szCs w:val="24"/>
        </w:rPr>
        <w:t xml:space="preserve">техническими инструментами и приспособлениями. </w:t>
      </w:r>
      <w:r w:rsidRPr="00E24026">
        <w:rPr>
          <w:rFonts w:ascii="TimesNewRomanPS-ItalicMT" w:hAnsi="TimesNewRomanPS-ItalicMT" w:cs="TimesNewRomanPS-ItalicMT"/>
          <w:bCs/>
          <w:iCs/>
          <w:sz w:val="24"/>
          <w:szCs w:val="24"/>
        </w:rPr>
        <w:t>Изготовление т</w:t>
      </w:r>
      <w:r w:rsidR="00E24026">
        <w:rPr>
          <w:rFonts w:ascii="TimesNewRomanPS-ItalicMT" w:hAnsi="TimesNewRomanPS-ItalicMT" w:cs="TimesNewRomanPS-ItalicMT"/>
          <w:bCs/>
          <w:iCs/>
          <w:sz w:val="24"/>
          <w:szCs w:val="24"/>
        </w:rPr>
        <w:t xml:space="preserve">роса для чистки канализационных </w:t>
      </w:r>
      <w:r w:rsidRPr="00E24026">
        <w:rPr>
          <w:rFonts w:ascii="TimesNewRomanPS-ItalicMT" w:hAnsi="TimesNewRomanPS-ItalicMT" w:cs="TimesNewRomanPS-ItalicMT"/>
          <w:bCs/>
          <w:iCs/>
          <w:sz w:val="24"/>
          <w:szCs w:val="24"/>
        </w:rPr>
        <w:t>труб</w:t>
      </w:r>
      <w:r w:rsidRPr="00E24026">
        <w:rPr>
          <w:rFonts w:ascii="TimesNewRomanPSMT" w:hAnsi="TimesNewRomanPSMT" w:cs="TimesNewRomanPSMT"/>
          <w:bCs/>
          <w:sz w:val="24"/>
          <w:szCs w:val="24"/>
        </w:rPr>
        <w:t>. Изготовление резиновых шайб и прокладок к вентилям и кранам.</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Разборка и сборка запорных устройств системы водоснабжения. Учебные работы по замене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прокладок и установке новых герметизирующих колец в запорных устройствах.</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Трос для чистки канализационных труб, резиновые шайбы и прокладки для санитарно-</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технических устройств, запорные устройства системы водоснабжения.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Современное производство и профессиональное образование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Сферы производства и разделение труда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Сферы и отрасли современного производства. Основные составляющие производства. Понятие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 профессии, специальности и квалификации работника.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Ознакомление с деятельностью производственного предприятия или предприятия сервиса.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Технологическое оборудование.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Профессиональное образование и профессиональная карьера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Роль профессии в жизни человека. Виды массовых профессий сферы производства и сервиса в</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регионе. Специальность, производительность и оплата труда. Пути получения профессии.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Ознакомление по Единому тарифно-квалификационному </w:t>
      </w:r>
      <w:r w:rsidR="00E24026">
        <w:rPr>
          <w:rFonts w:ascii="TimesNewRomanPSMT" w:hAnsi="TimesNewRomanPSMT" w:cs="TimesNewRomanPSMT"/>
          <w:bCs/>
          <w:sz w:val="24"/>
          <w:szCs w:val="24"/>
        </w:rPr>
        <w:t>справочнику с массовыми профес</w:t>
      </w:r>
      <w:r w:rsidRPr="00E24026">
        <w:rPr>
          <w:rFonts w:ascii="TimesNewRomanPSMT" w:hAnsi="TimesNewRomanPSMT" w:cs="TimesNewRomanPSMT"/>
          <w:bCs/>
          <w:sz w:val="24"/>
          <w:szCs w:val="24"/>
        </w:rPr>
        <w:t>сиями. Выбор и характеристика по справочнику условий поступлени</w:t>
      </w:r>
      <w:r w:rsidR="00E24026">
        <w:rPr>
          <w:rFonts w:ascii="TimesNewRomanPSMT" w:hAnsi="TimesNewRomanPSMT" w:cs="TimesNewRomanPSMT"/>
          <w:bCs/>
          <w:sz w:val="24"/>
          <w:szCs w:val="24"/>
        </w:rPr>
        <w:t xml:space="preserve">я и обучения в профессиональном </w:t>
      </w:r>
      <w:r w:rsidRPr="00E24026">
        <w:rPr>
          <w:rFonts w:ascii="TimesNewRomanPSMT" w:hAnsi="TimesNewRomanPSMT" w:cs="TimesNewRomanPSMT"/>
          <w:bCs/>
          <w:sz w:val="24"/>
          <w:szCs w:val="24"/>
        </w:rPr>
        <w:t>учебном заведении.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Единый тарифно-квалификационный справочник. Справочники профессиональных учебных</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заведений.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Творческая</w:t>
      </w:r>
      <w:r w:rsidRPr="00E24026">
        <w:rPr>
          <w:rFonts w:ascii="TimesNewRomanPSMT" w:hAnsi="TimesNewRomanPSMT" w:cs="TimesNewRomanPSMT"/>
          <w:b/>
          <w:bCs/>
          <w:sz w:val="24"/>
          <w:szCs w:val="24"/>
        </w:rPr>
        <w:t xml:space="preserve">, </w:t>
      </w:r>
      <w:r w:rsidRPr="00E24026">
        <w:rPr>
          <w:rFonts w:ascii="TimesNewRomanPS-BoldMT" w:hAnsi="TimesNewRomanPS-BoldMT" w:cs="TimesNewRomanPS-BoldMT"/>
          <w:b/>
          <w:bCs/>
          <w:sz w:val="24"/>
          <w:szCs w:val="24"/>
        </w:rPr>
        <w:t xml:space="preserve">проектная деятельность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Творческие методы поиска новых решений: морфологический</w:t>
      </w:r>
      <w:r w:rsidR="00E24026">
        <w:rPr>
          <w:rFonts w:ascii="TimesNewRomanPSMT" w:hAnsi="TimesNewRomanPSMT" w:cs="TimesNewRomanPSMT"/>
          <w:bCs/>
          <w:sz w:val="24"/>
          <w:szCs w:val="24"/>
        </w:rPr>
        <w:t xml:space="preserve"> анализ, метод фокальных объек</w:t>
      </w:r>
      <w:r w:rsidRPr="00E24026">
        <w:rPr>
          <w:rFonts w:ascii="TimesNewRomanPSMT" w:hAnsi="TimesNewRomanPSMT" w:cs="TimesNewRomanPSMT"/>
          <w:bCs/>
          <w:sz w:val="24"/>
          <w:szCs w:val="24"/>
        </w:rPr>
        <w:t xml:space="preserve">тов. Методы сравнения вариантов решений. </w:t>
      </w:r>
      <w:r w:rsidRPr="00E24026">
        <w:rPr>
          <w:rFonts w:ascii="TimesNewRomanPS-ItalicMT" w:hAnsi="TimesNewRomanPS-ItalicMT" w:cs="TimesNewRomanPS-ItalicMT"/>
          <w:bCs/>
          <w:iCs/>
          <w:sz w:val="24"/>
          <w:szCs w:val="24"/>
        </w:rPr>
        <w:t>Применение ЭВМ при п</w:t>
      </w:r>
      <w:r w:rsidR="00E24026">
        <w:rPr>
          <w:rFonts w:ascii="TimesNewRomanPS-ItalicMT" w:hAnsi="TimesNewRomanPS-ItalicMT" w:cs="TimesNewRomanPS-ItalicMT"/>
          <w:bCs/>
          <w:iCs/>
          <w:sz w:val="24"/>
          <w:szCs w:val="24"/>
        </w:rPr>
        <w:t>роектировании изделий. Классифи</w:t>
      </w:r>
      <w:r w:rsidRPr="00E24026">
        <w:rPr>
          <w:rFonts w:ascii="TimesNewRomanPS-ItalicMT" w:hAnsi="TimesNewRomanPS-ItalicMT" w:cs="TimesNewRomanPS-ItalicMT"/>
          <w:bCs/>
          <w:iCs/>
          <w:sz w:val="24"/>
          <w:szCs w:val="24"/>
        </w:rPr>
        <w:t xml:space="preserve">кация производственных технологий. </w:t>
      </w:r>
      <w:r w:rsidRPr="00E24026">
        <w:rPr>
          <w:rFonts w:ascii="TimesNewRomanPSMT" w:hAnsi="TimesNewRomanPSMT" w:cs="TimesNewRomanPSMT"/>
          <w:bCs/>
          <w:sz w:val="24"/>
          <w:szCs w:val="24"/>
        </w:rPr>
        <w:t>Технологическая и трудовая дис</w:t>
      </w:r>
      <w:r w:rsidR="00E24026">
        <w:rPr>
          <w:rFonts w:ascii="TimesNewRomanPSMT" w:hAnsi="TimesNewRomanPSMT" w:cs="TimesNewRomanPSMT"/>
          <w:bCs/>
          <w:sz w:val="24"/>
          <w:szCs w:val="24"/>
        </w:rPr>
        <w:t>циплина на производстве. Соблю</w:t>
      </w:r>
      <w:r w:rsidRPr="00E24026">
        <w:rPr>
          <w:rFonts w:ascii="TimesNewRomanPSMT" w:hAnsi="TimesNewRomanPSMT" w:cs="TimesNewRomanPSMT"/>
          <w:bCs/>
          <w:sz w:val="24"/>
          <w:szCs w:val="24"/>
        </w:rPr>
        <w:t>дение стандартов на массовые изделия. Производительность труда. Це</w:t>
      </w:r>
      <w:r w:rsidR="00E24026">
        <w:rPr>
          <w:rFonts w:ascii="TimesNewRomanPSMT" w:hAnsi="TimesNewRomanPSMT" w:cs="TimesNewRomanPSMT"/>
          <w:bCs/>
          <w:sz w:val="24"/>
          <w:szCs w:val="24"/>
        </w:rPr>
        <w:t>на изделия как товара. Содержа</w:t>
      </w:r>
      <w:r w:rsidRPr="00E24026">
        <w:rPr>
          <w:rFonts w:ascii="TimesNewRomanPSMT" w:hAnsi="TimesNewRomanPSMT" w:cs="TimesNewRomanPSMT"/>
          <w:bCs/>
          <w:sz w:val="24"/>
          <w:szCs w:val="24"/>
        </w:rPr>
        <w:t>ние проектной документации. Формы проведения презентации проекта.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Выбор вида изделия на основе анализа потребностей. Дизайнерская проработка изделия (при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наличии компьютера с использованием информационны</w:t>
      </w:r>
      <w:r w:rsidR="00E24026">
        <w:rPr>
          <w:rFonts w:ascii="TimesNewRomanPSMT" w:hAnsi="TimesNewRomanPSMT" w:cs="TimesNewRomanPSMT"/>
          <w:bCs/>
          <w:sz w:val="24"/>
          <w:szCs w:val="24"/>
        </w:rPr>
        <w:t>х технологий). Защита проекта будущего изде</w:t>
      </w:r>
      <w:r w:rsidRPr="00E24026">
        <w:rPr>
          <w:rFonts w:ascii="TimesNewRomanPSMT" w:hAnsi="TimesNewRomanPSMT" w:cs="TimesNewRomanPSMT"/>
          <w:bCs/>
          <w:sz w:val="24"/>
          <w:szCs w:val="24"/>
        </w:rPr>
        <w:t>лия. Составление чертежей деталей и технологических карт их изготовления. Изготовление деталей.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Сборка изделия. Отделка изделия (по выбору). Контроль качества ра</w:t>
      </w:r>
      <w:r w:rsidR="00E24026">
        <w:rPr>
          <w:rFonts w:ascii="TimesNewRomanPSMT" w:hAnsi="TimesNewRomanPSMT" w:cs="TimesNewRomanPSMT"/>
          <w:bCs/>
          <w:sz w:val="24"/>
          <w:szCs w:val="24"/>
        </w:rPr>
        <w:t xml:space="preserve">боты. Определение себестоимости </w:t>
      </w:r>
      <w:r w:rsidRPr="00E24026">
        <w:rPr>
          <w:rFonts w:ascii="TimesNewRomanPSMT" w:hAnsi="TimesNewRomanPSMT" w:cs="TimesNewRomanPSMT"/>
          <w:bCs/>
          <w:sz w:val="24"/>
          <w:szCs w:val="24"/>
        </w:rPr>
        <w:t>изделия, ее сравнение с возможной рыночной ценой товара. Подгото</w:t>
      </w:r>
      <w:r w:rsidR="00E24026">
        <w:rPr>
          <w:rFonts w:ascii="TimesNewRomanPSMT" w:hAnsi="TimesNewRomanPSMT" w:cs="TimesNewRomanPSMT"/>
          <w:bCs/>
          <w:sz w:val="24"/>
          <w:szCs w:val="24"/>
        </w:rPr>
        <w:t>вка пояснительной записки. Пре</w:t>
      </w:r>
      <w:r w:rsidRPr="00E24026">
        <w:rPr>
          <w:rFonts w:ascii="TimesNewRomanPSMT" w:hAnsi="TimesNewRomanPSMT" w:cs="TimesNewRomanPSMT"/>
          <w:bCs/>
          <w:sz w:val="24"/>
          <w:szCs w:val="24"/>
        </w:rPr>
        <w:t>зентация проекта</w:t>
      </w:r>
      <w:r w:rsidRPr="00E24026">
        <w:rPr>
          <w:rFonts w:ascii="TimesNewRomanPS-ItalicMT" w:hAnsi="TimesNewRomanPS-ItalicMT" w:cs="TimesNewRomanPS-ItalicMT"/>
          <w:bCs/>
          <w:iCs/>
          <w:sz w:val="24"/>
          <w:szCs w:val="24"/>
        </w:rPr>
        <w:t>.</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объекты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 xml:space="preserve">Темы проектных работ </w:t>
      </w:r>
      <w:r w:rsidR="00E24026">
        <w:rPr>
          <w:rFonts w:ascii="TimesNewRomanPSMT" w:hAnsi="TimesNewRomanPSMT" w:cs="TimesNewRomanPSMT"/>
          <w:bCs/>
          <w:sz w:val="24"/>
          <w:szCs w:val="24"/>
        </w:rPr>
        <w:t>даны в приложении к программе.</w:t>
      </w:r>
    </w:p>
    <w:p w:rsidR="00AF03F4" w:rsidRPr="00E24026" w:rsidRDefault="00AF03F4" w:rsidP="00E24026">
      <w:pPr>
        <w:autoSpaceDE w:val="0"/>
        <w:autoSpaceDN w:val="0"/>
        <w:adjustRightInd w:val="0"/>
        <w:spacing w:after="0" w:line="240" w:lineRule="auto"/>
        <w:jc w:val="center"/>
        <w:rPr>
          <w:rFonts w:ascii="SymbolMT" w:eastAsia="SymbolMT" w:hAnsi="TimesNewRomanPSMT" w:cs="SymbolMT"/>
          <w:b/>
          <w:bCs/>
          <w:sz w:val="24"/>
          <w:szCs w:val="24"/>
        </w:rPr>
      </w:pPr>
      <w:r w:rsidRPr="00E24026">
        <w:rPr>
          <w:rFonts w:ascii="TimesNewRomanPSMT" w:hAnsi="TimesNewRomanPSMT" w:cs="TimesNewRomanPSMT"/>
          <w:b/>
          <w:bCs/>
          <w:sz w:val="24"/>
          <w:szCs w:val="24"/>
        </w:rPr>
        <w:t xml:space="preserve">9 </w:t>
      </w:r>
      <w:r w:rsidRPr="00E24026">
        <w:rPr>
          <w:rFonts w:ascii="TimesNewRomanPS-BoldMT" w:hAnsi="TimesNewRomanPS-BoldMT" w:cs="TimesNewRomanPS-BoldMT"/>
          <w:b/>
          <w:bCs/>
          <w:sz w:val="24"/>
          <w:szCs w:val="24"/>
        </w:rPr>
        <w:t>класс</w:t>
      </w:r>
      <w:r w:rsidRPr="00E24026">
        <w:rPr>
          <w:rFonts w:ascii="SymbolMT" w:eastAsia="SymbolMT" w:hAnsi="TimesNewRomanPSMT" w:cs="SymbolMT" w:hint="eastAsia"/>
          <w:b/>
          <w:bCs/>
          <w:sz w:val="24"/>
          <w:szCs w:val="24"/>
        </w:rPr>
        <w:t>∗</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Электротехнические работы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
          <w:bCs/>
          <w:sz w:val="24"/>
          <w:szCs w:val="24"/>
        </w:rPr>
      </w:pPr>
      <w:r w:rsidRPr="00E24026">
        <w:rPr>
          <w:rFonts w:ascii="TimesNewRomanPS-BoldMT" w:hAnsi="TimesNewRomanPS-BoldMT" w:cs="TimesNewRomanPS-BoldMT"/>
          <w:b/>
          <w:bCs/>
          <w:sz w:val="24"/>
          <w:szCs w:val="24"/>
        </w:rPr>
        <w:t xml:space="preserve">Сборка простых электронных устройств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Измерительные приборы для измерения тока, напряжения, с</w:t>
      </w:r>
      <w:r w:rsidR="00E24026">
        <w:rPr>
          <w:rFonts w:ascii="TimesNewRomanPSMT" w:hAnsi="TimesNewRomanPSMT" w:cs="TimesNewRomanPSMT"/>
          <w:bCs/>
          <w:sz w:val="24"/>
          <w:szCs w:val="24"/>
        </w:rPr>
        <w:t>опротивления. Способы подключе</w:t>
      </w:r>
      <w:r w:rsidRPr="00E24026">
        <w:rPr>
          <w:rFonts w:ascii="TimesNewRomanPSMT" w:hAnsi="TimesNewRomanPSMT" w:cs="TimesNewRomanPSMT"/>
          <w:bCs/>
          <w:sz w:val="24"/>
          <w:szCs w:val="24"/>
        </w:rPr>
        <w:t>ния измерительных приборов. Использование авометра для поиска неис</w:t>
      </w:r>
      <w:r w:rsidR="00E24026">
        <w:rPr>
          <w:rFonts w:ascii="TimesNewRomanPSMT" w:hAnsi="TimesNewRomanPSMT" w:cs="TimesNewRomanPSMT"/>
          <w:bCs/>
          <w:sz w:val="24"/>
          <w:szCs w:val="24"/>
        </w:rPr>
        <w:t xml:space="preserve">правности в электрической цепи. </w:t>
      </w:r>
      <w:r w:rsidRPr="00E24026">
        <w:rPr>
          <w:rFonts w:ascii="TimesNewRomanPSMT" w:hAnsi="TimesNewRomanPSMT" w:cs="TimesNewRomanPSMT"/>
          <w:bCs/>
          <w:sz w:val="24"/>
          <w:szCs w:val="24"/>
        </w:rPr>
        <w:t xml:space="preserve">Качественная характеристика свойств полупроводниковых </w:t>
      </w:r>
      <w:r w:rsidR="00E24026">
        <w:rPr>
          <w:rFonts w:ascii="TimesNewRomanPSMT" w:hAnsi="TimesNewRomanPSMT" w:cs="TimesNewRomanPSMT"/>
          <w:bCs/>
          <w:sz w:val="24"/>
          <w:szCs w:val="24"/>
        </w:rPr>
        <w:t>диодов и транзисторов (односто</w:t>
      </w:r>
      <w:r w:rsidRPr="00E24026">
        <w:rPr>
          <w:rFonts w:ascii="TimesNewRomanPSMT" w:hAnsi="TimesNewRomanPSMT" w:cs="TimesNewRomanPSMT"/>
          <w:bCs/>
          <w:sz w:val="24"/>
          <w:szCs w:val="24"/>
        </w:rPr>
        <w:t>ронняя проводимость, способность усиливать электрические сигналы). Условные обозначения</w:t>
      </w:r>
      <w:r w:rsidR="00E24026">
        <w:rPr>
          <w:rFonts w:ascii="TimesNewRomanPSMT" w:hAnsi="TimesNewRomanPSMT" w:cs="TimesNewRomanPSMT"/>
          <w:bCs/>
          <w:sz w:val="24"/>
          <w:szCs w:val="24"/>
        </w:rPr>
        <w:t xml:space="preserve"> полупро</w:t>
      </w:r>
      <w:r w:rsidRPr="00E24026">
        <w:rPr>
          <w:rFonts w:ascii="TimesNewRomanPSMT" w:hAnsi="TimesNewRomanPSMT" w:cs="TimesNewRomanPSMT"/>
          <w:bCs/>
          <w:sz w:val="24"/>
          <w:szCs w:val="24"/>
        </w:rPr>
        <w:t>водниковых приборов на схемах. Резисторы, катушки индуктивности и</w:t>
      </w:r>
      <w:r w:rsidR="00E24026">
        <w:rPr>
          <w:rFonts w:ascii="TimesNewRomanPSMT" w:hAnsi="TimesNewRomanPSMT" w:cs="TimesNewRomanPSMT"/>
          <w:bCs/>
          <w:sz w:val="24"/>
          <w:szCs w:val="24"/>
        </w:rPr>
        <w:t xml:space="preserve"> конденсаторы в цепях электрон</w:t>
      </w:r>
      <w:r w:rsidRPr="00E24026">
        <w:rPr>
          <w:rFonts w:ascii="TimesNewRomanPSMT" w:hAnsi="TimesNewRomanPSMT" w:cs="TimesNewRomanPSMT"/>
          <w:bCs/>
          <w:sz w:val="24"/>
          <w:szCs w:val="24"/>
        </w:rPr>
        <w:t>ных приборов, их назначение и обозн</w:t>
      </w:r>
      <w:r w:rsidR="00E24026">
        <w:rPr>
          <w:rFonts w:ascii="TimesNewRomanPSMT" w:hAnsi="TimesNewRomanPSMT" w:cs="TimesNewRomanPSMT"/>
          <w:bCs/>
          <w:sz w:val="24"/>
          <w:szCs w:val="24"/>
        </w:rPr>
        <w:t xml:space="preserve">ачение на электрических схемах. </w:t>
      </w:r>
      <w:r w:rsidRPr="00E24026">
        <w:rPr>
          <w:rFonts w:ascii="TimesNewRomanPSMT" w:hAnsi="TimesNewRomanPSMT" w:cs="TimesNewRomanPSMT"/>
          <w:bCs/>
          <w:sz w:val="24"/>
          <w:szCs w:val="24"/>
        </w:rPr>
        <w:t xml:space="preserve">Схема выпрямителя переменного тока. </w:t>
      </w:r>
      <w:r w:rsidRPr="00E24026">
        <w:rPr>
          <w:rFonts w:ascii="TimesNewRomanPS-ItalicMT" w:hAnsi="TimesNewRomanPS-ItalicMT" w:cs="TimesNewRomanPS-ItalicMT"/>
          <w:bCs/>
          <w:iCs/>
          <w:sz w:val="24"/>
          <w:szCs w:val="24"/>
        </w:rPr>
        <w:t>Схема однокаскадного усилителя на транзисторе.</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Понятие о квантовых генераторах и волоконно-оптической связи.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Влияние электротехнических и электронных приборов на окружающую среду и здоровье чело-</w:t>
      </w:r>
    </w:p>
    <w:p w:rsidR="00AF03F4" w:rsidRPr="00E11861"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MT" w:hAnsi="TimesNewRomanPSMT" w:cs="TimesNewRomanPSMT"/>
          <w:bCs/>
          <w:sz w:val="24"/>
          <w:szCs w:val="24"/>
        </w:rPr>
        <w:t xml:space="preserve">века. </w:t>
      </w:r>
      <w:r w:rsidRPr="00E24026">
        <w:rPr>
          <w:rFonts w:ascii="TimesNewRomanPS-ItalicMT" w:hAnsi="TimesNewRomanPS-ItalicMT" w:cs="TimesNewRomanPS-ItalicMT"/>
          <w:bCs/>
          <w:iCs/>
          <w:sz w:val="24"/>
          <w:szCs w:val="24"/>
        </w:rPr>
        <w:t xml:space="preserve">Электромагнитное </w:t>
      </w:r>
      <w:r w:rsidR="00E11861">
        <w:rPr>
          <w:rFonts w:ascii="TimesNewRomanPS-ItalicMT" w:hAnsi="TimesNewRomanPS-ItalicMT" w:cs="TimesNewRomanPS-ItalicMT"/>
          <w:bCs/>
          <w:iCs/>
          <w:sz w:val="24"/>
          <w:szCs w:val="24"/>
        </w:rPr>
        <w:t xml:space="preserve">«загрязнение» окружающей среды. </w:t>
      </w:r>
      <w:r w:rsidRPr="00E24026">
        <w:rPr>
          <w:rFonts w:ascii="TimesNewRomanPSMT" w:hAnsi="TimesNewRomanPSMT" w:cs="TimesNewRomanPSMT"/>
          <w:bCs/>
          <w:sz w:val="24"/>
          <w:szCs w:val="24"/>
        </w:rPr>
        <w:t>Профессии, связанные с разработкой, производством, экс</w:t>
      </w:r>
      <w:r w:rsidR="00E11861">
        <w:rPr>
          <w:rFonts w:ascii="TimesNewRomanPSMT" w:hAnsi="TimesNewRomanPSMT" w:cs="TimesNewRomanPSMT"/>
          <w:bCs/>
          <w:sz w:val="24"/>
          <w:szCs w:val="24"/>
        </w:rPr>
        <w:t>плуатацией и обслуживанием элек</w:t>
      </w:r>
      <w:r w:rsidRPr="00E24026">
        <w:rPr>
          <w:rFonts w:ascii="TimesNewRomanPSMT" w:hAnsi="TimesNewRomanPSMT" w:cs="TimesNewRomanPSMT"/>
          <w:bCs/>
          <w:sz w:val="24"/>
          <w:szCs w:val="24"/>
        </w:rPr>
        <w:t>тротехнических и электронных устройств.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Измерение параметров цепи с помощью авометра (ампер-вольт-омметра). Проверка авометром</w:t>
      </w:r>
    </w:p>
    <w:p w:rsidR="00AF03F4" w:rsidRPr="00E11861" w:rsidRDefault="00AF03F4" w:rsidP="00E24026">
      <w:pPr>
        <w:autoSpaceDE w:val="0"/>
        <w:autoSpaceDN w:val="0"/>
        <w:adjustRightInd w:val="0"/>
        <w:spacing w:after="0" w:line="240" w:lineRule="auto"/>
        <w:jc w:val="both"/>
        <w:rPr>
          <w:rFonts w:ascii="TimesNewRomanPSMT" w:hAnsi="TimesNewRomanPSMT" w:cs="TimesNewRomanPSMT"/>
          <w:bCs/>
          <w:sz w:val="24"/>
          <w:szCs w:val="24"/>
        </w:rPr>
      </w:pPr>
      <w:r w:rsidRPr="00E24026">
        <w:rPr>
          <w:rFonts w:ascii="TimesNewRomanPSMT" w:hAnsi="TimesNewRomanPSMT" w:cs="TimesNewRomanPSMT"/>
          <w:bCs/>
          <w:sz w:val="24"/>
          <w:szCs w:val="24"/>
        </w:rPr>
        <w:t>исправности полупроводниковых диодов. Сборка из готовых элемент</w:t>
      </w:r>
      <w:r w:rsidR="00E11861">
        <w:rPr>
          <w:rFonts w:ascii="TimesNewRomanPSMT" w:hAnsi="TimesNewRomanPSMT" w:cs="TimesNewRomanPSMT"/>
          <w:bCs/>
          <w:sz w:val="24"/>
          <w:szCs w:val="24"/>
        </w:rPr>
        <w:t xml:space="preserve">ов конструктора выпрямителя для </w:t>
      </w:r>
      <w:r w:rsidRPr="00E24026">
        <w:rPr>
          <w:rFonts w:ascii="TimesNewRomanPSMT" w:hAnsi="TimesNewRomanPSMT" w:cs="TimesNewRomanPSMT"/>
          <w:bCs/>
          <w:sz w:val="24"/>
          <w:szCs w:val="24"/>
        </w:rPr>
        <w:t xml:space="preserve">питания электронной аппаратуры и проверка его функционирования. </w:t>
      </w:r>
      <w:r w:rsidR="00E11861">
        <w:rPr>
          <w:rFonts w:ascii="TimesNewRomanPS-ItalicMT" w:hAnsi="TimesNewRomanPS-ItalicMT" w:cs="TimesNewRomanPS-ItalicMT"/>
          <w:bCs/>
          <w:iCs/>
          <w:sz w:val="24"/>
          <w:szCs w:val="24"/>
        </w:rPr>
        <w:t>Сборка из готовых деталей кон</w:t>
      </w:r>
      <w:r w:rsidRPr="00E24026">
        <w:rPr>
          <w:rFonts w:ascii="TimesNewRomanPS-ItalicMT" w:hAnsi="TimesNewRomanPS-ItalicMT" w:cs="TimesNewRomanPS-ItalicMT"/>
          <w:bCs/>
          <w:iCs/>
          <w:sz w:val="24"/>
          <w:szCs w:val="24"/>
        </w:rPr>
        <w:t>структора однокаскадного усилителя на транзисторе (мультивибратора или электронного датчика) и</w:t>
      </w:r>
      <w:r w:rsidR="00E11861">
        <w:rPr>
          <w:rFonts w:ascii="TimesNewRomanPSMT" w:hAnsi="TimesNewRomanPSMT" w:cs="TimesNewRomanPSMT"/>
          <w:bCs/>
          <w:sz w:val="24"/>
          <w:szCs w:val="24"/>
        </w:rPr>
        <w:t xml:space="preserve"> </w:t>
      </w:r>
      <w:r w:rsidRPr="00E24026">
        <w:rPr>
          <w:rFonts w:ascii="TimesNewRomanPS-ItalicMT" w:hAnsi="TimesNewRomanPS-ItalicMT" w:cs="TimesNewRomanPS-ItalicMT"/>
          <w:bCs/>
          <w:iCs/>
          <w:sz w:val="24"/>
          <w:szCs w:val="24"/>
        </w:rPr>
        <w:t>проверка его работоспособности.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Модели электронных устройств из деталей конструктора.</w:t>
      </w:r>
    </w:p>
    <w:p w:rsidR="00AF03F4" w:rsidRPr="00E11861" w:rsidRDefault="00AF03F4" w:rsidP="00E24026">
      <w:pPr>
        <w:autoSpaceDE w:val="0"/>
        <w:autoSpaceDN w:val="0"/>
        <w:adjustRightInd w:val="0"/>
        <w:spacing w:after="0" w:line="240" w:lineRule="auto"/>
        <w:jc w:val="both"/>
        <w:rPr>
          <w:rFonts w:ascii="TimesNewRomanPS-ItalicMT" w:hAnsi="TimesNewRomanPS-ItalicMT" w:cs="TimesNewRomanPS-ItalicMT"/>
          <w:b/>
          <w:bCs/>
          <w:iCs/>
          <w:sz w:val="24"/>
          <w:szCs w:val="24"/>
        </w:rPr>
      </w:pPr>
      <w:r w:rsidRPr="00E11861">
        <w:rPr>
          <w:rFonts w:ascii="TimesNewRomanPS-BoldMT" w:hAnsi="TimesNewRomanPS-BoldMT" w:cs="TimesNewRomanPS-BoldMT"/>
          <w:b/>
          <w:bCs/>
          <w:iCs/>
          <w:sz w:val="24"/>
          <w:szCs w:val="24"/>
        </w:rPr>
        <w:t xml:space="preserve">Технологии ведения дома </w:t>
      </w:r>
    </w:p>
    <w:p w:rsidR="00AF03F4" w:rsidRPr="00E11861" w:rsidRDefault="00AF03F4" w:rsidP="00E24026">
      <w:pPr>
        <w:autoSpaceDE w:val="0"/>
        <w:autoSpaceDN w:val="0"/>
        <w:adjustRightInd w:val="0"/>
        <w:spacing w:after="0" w:line="240" w:lineRule="auto"/>
        <w:jc w:val="both"/>
        <w:rPr>
          <w:rFonts w:ascii="TimesNewRomanPS-ItalicMT" w:hAnsi="TimesNewRomanPS-ItalicMT" w:cs="TimesNewRomanPS-ItalicMT"/>
          <w:b/>
          <w:bCs/>
          <w:iCs/>
          <w:sz w:val="24"/>
          <w:szCs w:val="24"/>
        </w:rPr>
      </w:pPr>
      <w:r w:rsidRPr="00E11861">
        <w:rPr>
          <w:rFonts w:ascii="TimesNewRomanPS-BoldMT" w:hAnsi="TimesNewRomanPS-BoldMT" w:cs="TimesNewRomanPS-BoldMT"/>
          <w:b/>
          <w:bCs/>
          <w:iCs/>
          <w:sz w:val="24"/>
          <w:szCs w:val="24"/>
        </w:rPr>
        <w:t xml:space="preserve">Введение в предпринимательскую деятельность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11861"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Особенности деятельности менеджера, бизнесмена, предп</w:t>
      </w:r>
      <w:r w:rsidR="00E11861">
        <w:rPr>
          <w:rFonts w:ascii="TimesNewRomanPSMT" w:hAnsi="TimesNewRomanPSMT" w:cs="TimesNewRomanPSMT"/>
          <w:bCs/>
          <w:iCs/>
          <w:sz w:val="24"/>
          <w:szCs w:val="24"/>
        </w:rPr>
        <w:t>ринимателя. Сущность предприни</w:t>
      </w:r>
      <w:r w:rsidRPr="00E24026">
        <w:rPr>
          <w:rFonts w:ascii="TimesNewRomanPSMT" w:hAnsi="TimesNewRomanPSMT" w:cs="TimesNewRomanPSMT"/>
          <w:bCs/>
          <w:iCs/>
          <w:sz w:val="24"/>
          <w:szCs w:val="24"/>
        </w:rPr>
        <w:t>мательской деятельности. Особенности индивидуальной трудовой де</w:t>
      </w:r>
      <w:r w:rsidR="00E11861">
        <w:rPr>
          <w:rFonts w:ascii="TimesNewRomanPSMT" w:hAnsi="TimesNewRomanPSMT" w:cs="TimesNewRomanPSMT"/>
          <w:bCs/>
          <w:iCs/>
          <w:sz w:val="24"/>
          <w:szCs w:val="24"/>
        </w:rPr>
        <w:t xml:space="preserve">ятельности. Методы исследования </w:t>
      </w:r>
      <w:r w:rsidRPr="00E24026">
        <w:rPr>
          <w:rFonts w:ascii="TimesNewRomanPSMT" w:hAnsi="TimesNewRomanPSMT" w:cs="TimesNewRomanPSMT"/>
          <w:bCs/>
          <w:iCs/>
          <w:sz w:val="24"/>
          <w:szCs w:val="24"/>
        </w:rPr>
        <w:t xml:space="preserve">рынка и спроса на товары и услуги. </w:t>
      </w:r>
      <w:r w:rsidRPr="00E24026">
        <w:rPr>
          <w:rFonts w:ascii="TimesNewRomanPS-ItalicMT" w:hAnsi="TimesNewRomanPS-ItalicMT" w:cs="TimesNewRomanPS-ItalicMT"/>
          <w:bCs/>
          <w:iCs/>
          <w:sz w:val="24"/>
          <w:szCs w:val="24"/>
        </w:rPr>
        <w:t xml:space="preserve">Инновационный менеджмент и жизненный цикл инновации. </w:t>
      </w:r>
      <w:r w:rsidR="00E11861">
        <w:rPr>
          <w:rFonts w:ascii="TimesNewRomanPSMT" w:hAnsi="TimesNewRomanPSMT" w:cs="TimesNewRomanPSMT"/>
          <w:bCs/>
          <w:iCs/>
          <w:sz w:val="24"/>
          <w:szCs w:val="24"/>
        </w:rPr>
        <w:t>Бизнес-</w:t>
      </w:r>
      <w:r w:rsidRPr="00E24026">
        <w:rPr>
          <w:rFonts w:ascii="TimesNewRomanPSMT" w:hAnsi="TimesNewRomanPSMT" w:cs="TimesNewRomanPSMT"/>
          <w:bCs/>
          <w:iCs/>
          <w:sz w:val="24"/>
          <w:szCs w:val="24"/>
        </w:rPr>
        <w:t>план и его основные компоненты. Методы оценки себестоимости прои</w:t>
      </w:r>
      <w:r w:rsidR="00E11861">
        <w:rPr>
          <w:rFonts w:ascii="TimesNewRomanPSMT" w:hAnsi="TimesNewRomanPSMT" w:cs="TimesNewRomanPSMT"/>
          <w:bCs/>
          <w:iCs/>
          <w:sz w:val="24"/>
          <w:szCs w:val="24"/>
        </w:rPr>
        <w:t xml:space="preserve">зводства продукта и определения </w:t>
      </w:r>
      <w:r w:rsidRPr="00E24026">
        <w:rPr>
          <w:rFonts w:ascii="TimesNewRomanPSMT" w:hAnsi="TimesNewRomanPSMT" w:cs="TimesNewRomanPSMT"/>
          <w:bCs/>
          <w:iCs/>
          <w:sz w:val="24"/>
          <w:szCs w:val="24"/>
        </w:rPr>
        <w:t xml:space="preserve">цены товара. Виды рекламы </w:t>
      </w:r>
      <w:r w:rsidRPr="00E24026">
        <w:rPr>
          <w:rFonts w:ascii="TimesNewRomanPS-ItalicMT" w:hAnsi="TimesNewRomanPS-ItalicMT" w:cs="TimesNewRomanPS-ItalicMT"/>
          <w:bCs/>
          <w:iCs/>
          <w:sz w:val="24"/>
          <w:szCs w:val="24"/>
        </w:rPr>
        <w:t>и основные требования к ее разработке.</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11861"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Оценка возможностей предпринимательской деятельности для пополнения семейного бю</w:t>
      </w:r>
      <w:r w:rsidR="00E11861">
        <w:rPr>
          <w:rFonts w:ascii="TimesNewRomanPSMT" w:hAnsi="TimesNewRomanPSMT" w:cs="TimesNewRomanPSMT"/>
          <w:bCs/>
          <w:iCs/>
          <w:sz w:val="24"/>
          <w:szCs w:val="24"/>
        </w:rPr>
        <w:t>дже</w:t>
      </w:r>
      <w:r w:rsidRPr="00E24026">
        <w:rPr>
          <w:rFonts w:ascii="TimesNewRomanPSMT" w:hAnsi="TimesNewRomanPSMT" w:cs="TimesNewRomanPSMT"/>
          <w:bCs/>
          <w:iCs/>
          <w:sz w:val="24"/>
          <w:szCs w:val="24"/>
        </w:rPr>
        <w:t>та. Выбор возможного объекта или услуги для предпринимательской</w:t>
      </w:r>
      <w:r w:rsidR="00E11861">
        <w:rPr>
          <w:rFonts w:ascii="TimesNewRomanPSMT" w:hAnsi="TimesNewRomanPSMT" w:cs="TimesNewRomanPSMT"/>
          <w:bCs/>
          <w:iCs/>
          <w:sz w:val="24"/>
          <w:szCs w:val="24"/>
        </w:rPr>
        <w:t xml:space="preserve"> деятельности на основе анализа </w:t>
      </w:r>
      <w:r w:rsidRPr="00E24026">
        <w:rPr>
          <w:rFonts w:ascii="TimesNewRomanPSMT" w:hAnsi="TimesNewRomanPSMT" w:cs="TimesNewRomanPSMT"/>
          <w:bCs/>
          <w:iCs/>
          <w:sz w:val="24"/>
          <w:szCs w:val="24"/>
        </w:rPr>
        <w:t>потребностей местного населения и рынка в потребительских товарах.</w:t>
      </w:r>
      <w:r w:rsidR="00E11861">
        <w:rPr>
          <w:rFonts w:ascii="TimesNewRomanPSMT" w:hAnsi="TimesNewRomanPSMT" w:cs="TimesNewRomanPSMT"/>
          <w:bCs/>
          <w:iCs/>
          <w:sz w:val="24"/>
          <w:szCs w:val="24"/>
        </w:rPr>
        <w:t xml:space="preserve"> Проектирование изделия или ус</w:t>
      </w:r>
      <w:r w:rsidRPr="00E24026">
        <w:rPr>
          <w:rFonts w:ascii="TimesNewRomanPSMT" w:hAnsi="TimesNewRomanPSMT" w:cs="TimesNewRomanPSMT"/>
          <w:bCs/>
          <w:iCs/>
          <w:sz w:val="24"/>
          <w:szCs w:val="24"/>
        </w:rPr>
        <w:t>луги</w:t>
      </w:r>
      <w:r w:rsidRPr="00E24026">
        <w:rPr>
          <w:rFonts w:ascii="SymbolMT" w:eastAsia="SymbolMT" w:hAnsi="TimesNewRomanPS-ItalicMT" w:cs="SymbolMT" w:hint="eastAsia"/>
          <w:bCs/>
          <w:iCs/>
          <w:sz w:val="24"/>
          <w:szCs w:val="24"/>
        </w:rPr>
        <w:t>∗</w:t>
      </w:r>
      <w:r w:rsidRPr="00E24026">
        <w:rPr>
          <w:rFonts w:ascii="TimesNewRomanPSMT" w:hAnsi="TimesNewRomanPSMT" w:cs="TimesNewRomanPSMT"/>
          <w:bCs/>
          <w:iCs/>
          <w:sz w:val="24"/>
          <w:szCs w:val="24"/>
        </w:rPr>
        <w:t xml:space="preserve">. Расчет примерных затрат и возможной прибыли в соответствии </w:t>
      </w:r>
      <w:r w:rsidR="00E11861">
        <w:rPr>
          <w:rFonts w:ascii="TimesNewRomanPSMT" w:hAnsi="TimesNewRomanPSMT" w:cs="TimesNewRomanPSMT"/>
          <w:bCs/>
          <w:iCs/>
          <w:sz w:val="24"/>
          <w:szCs w:val="24"/>
        </w:rPr>
        <w:t>с ценами местного рынка и поку</w:t>
      </w:r>
      <w:r w:rsidRPr="00E24026">
        <w:rPr>
          <w:rFonts w:ascii="TimesNewRomanPSMT" w:hAnsi="TimesNewRomanPSMT" w:cs="TimesNewRomanPSMT"/>
          <w:bCs/>
          <w:iCs/>
          <w:sz w:val="24"/>
          <w:szCs w:val="24"/>
        </w:rPr>
        <w:t xml:space="preserve">пательной способностью населения. </w:t>
      </w:r>
      <w:r w:rsidRPr="00E24026">
        <w:rPr>
          <w:rFonts w:ascii="TimesNewRomanPS-ItalicMT" w:hAnsi="TimesNewRomanPS-ItalicMT" w:cs="TimesNewRomanPS-ItalicMT"/>
          <w:bCs/>
          <w:iCs/>
          <w:sz w:val="24"/>
          <w:szCs w:val="24"/>
        </w:rPr>
        <w:t>Выбор путей продвижения продукта труда на рынок.</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Изделия, рекомендованные в программе для творческих, проектных работ или предложенные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учащимися.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 xml:space="preserve">Современное производство и профессиональное образование </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 xml:space="preserve">Сферы производства и разделение труда </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Основные структурные подразделения производственного предприятия (предприятия сервиса).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Горизонтальное и вертикальное разделение труда. Влияние техники и технологий на виды, содержание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 xml:space="preserve">и уровень квалификации труда. Приоритетные направления развития </w:t>
      </w:r>
      <w:r w:rsidR="00E11861">
        <w:rPr>
          <w:rFonts w:ascii="TimesNewRomanPSMT" w:hAnsi="TimesNewRomanPSMT" w:cs="TimesNewRomanPSMT"/>
          <w:bCs/>
          <w:iCs/>
          <w:sz w:val="24"/>
          <w:szCs w:val="24"/>
        </w:rPr>
        <w:t>техники и технологий в конкрет</w:t>
      </w:r>
      <w:r w:rsidRPr="00E24026">
        <w:rPr>
          <w:rFonts w:ascii="TimesNewRomanPSMT" w:hAnsi="TimesNewRomanPSMT" w:cs="TimesNewRomanPSMT"/>
          <w:bCs/>
          <w:iCs/>
          <w:sz w:val="24"/>
          <w:szCs w:val="24"/>
        </w:rPr>
        <w:t>ной отрасли (на примере регионального предприятия). Уровни квалификации и уровни образования.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Факторы, влияющие на уровень оплаты труда.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Анализ структуры предприятия и профессионального деления работников.</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Устав предприятия (сферы производства или сервиса), данные о кадровом составе предприятия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и уровне квалификации.</w:t>
      </w:r>
    </w:p>
    <w:p w:rsidR="00AF03F4" w:rsidRPr="00E24026" w:rsidRDefault="00AF03F4" w:rsidP="00E24026">
      <w:pPr>
        <w:autoSpaceDE w:val="0"/>
        <w:autoSpaceDN w:val="0"/>
        <w:adjustRightInd w:val="0"/>
        <w:spacing w:after="0" w:line="240" w:lineRule="auto"/>
        <w:jc w:val="both"/>
        <w:rPr>
          <w:rFonts w:ascii="TimesNewRomanPS-BoldMT" w:hAnsi="TimesNewRomanPS-BoldMT" w:cs="TimesNewRomanPS-BoldMT"/>
          <w:bCs/>
          <w:iCs/>
          <w:sz w:val="24"/>
          <w:szCs w:val="24"/>
        </w:rPr>
      </w:pPr>
      <w:r w:rsidRPr="00E24026">
        <w:rPr>
          <w:rFonts w:ascii="TimesNewRomanPS-BoldMT" w:hAnsi="TimesNewRomanPS-BoldMT" w:cs="TimesNewRomanPS-BoldMT"/>
          <w:bCs/>
          <w:iCs/>
          <w:sz w:val="24"/>
          <w:szCs w:val="24"/>
        </w:rPr>
        <w:t>Профессиональное образование и профессиональная карьера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Роль профессии в жизни человека. Виды массовых профессий сферы производства и сервиса в</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регионе. Региональный рынок труда и его конъюнктура. Профессионал</w:t>
      </w:r>
      <w:r w:rsidR="00E11861">
        <w:rPr>
          <w:rFonts w:ascii="TimesNewRomanPSMT" w:hAnsi="TimesNewRomanPSMT" w:cs="TimesNewRomanPSMT"/>
          <w:bCs/>
          <w:iCs/>
          <w:sz w:val="24"/>
          <w:szCs w:val="24"/>
        </w:rPr>
        <w:t>ьные качества личности и их ди</w:t>
      </w:r>
      <w:r w:rsidRPr="00E24026">
        <w:rPr>
          <w:rFonts w:ascii="TimesNewRomanPSMT" w:hAnsi="TimesNewRomanPSMT" w:cs="TimesNewRomanPSMT"/>
          <w:bCs/>
          <w:iCs/>
          <w:sz w:val="24"/>
          <w:szCs w:val="24"/>
        </w:rPr>
        <w:t>агностика. Источники получения информации о профессиях и путях профессионального образования.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Возможности построения карьеры в профессиональной деятельности.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E11861" w:rsidP="00E24026">
      <w:pPr>
        <w:autoSpaceDE w:val="0"/>
        <w:autoSpaceDN w:val="0"/>
        <w:adjustRightInd w:val="0"/>
        <w:spacing w:after="0" w:line="240" w:lineRule="auto"/>
        <w:jc w:val="both"/>
        <w:rPr>
          <w:rFonts w:ascii="TimesNewRomanPSMT" w:hAnsi="TimesNewRomanPSMT" w:cs="TimesNewRomanPSMT"/>
          <w:bCs/>
          <w:iCs/>
          <w:sz w:val="24"/>
          <w:szCs w:val="24"/>
        </w:rPr>
      </w:pPr>
      <w:r>
        <w:rPr>
          <w:rFonts w:ascii="TimesNewRomanPSMT" w:hAnsi="TimesNewRomanPSMT" w:cs="TimesNewRomanPSMT"/>
          <w:bCs/>
          <w:iCs/>
          <w:sz w:val="24"/>
          <w:szCs w:val="24"/>
        </w:rPr>
        <w:t xml:space="preserve">Ознакомление </w:t>
      </w:r>
      <w:r w:rsidR="00AF03F4" w:rsidRPr="00E24026">
        <w:rPr>
          <w:rFonts w:ascii="TimesNewRomanPSMT" w:hAnsi="TimesNewRomanPSMT" w:cs="TimesNewRomanPSMT"/>
          <w:bCs/>
          <w:iCs/>
          <w:sz w:val="24"/>
          <w:szCs w:val="24"/>
        </w:rPr>
        <w:t>с профессиограммами массовых для региона профессий. Анализ предложений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работодателей на региональном рынке труда. Поиск информации о</w:t>
      </w:r>
      <w:r w:rsidR="00E11861">
        <w:rPr>
          <w:rFonts w:ascii="TimesNewRomanPSMT" w:hAnsi="TimesNewRomanPSMT" w:cs="TimesNewRomanPSMT"/>
          <w:bCs/>
          <w:iCs/>
          <w:sz w:val="24"/>
          <w:szCs w:val="24"/>
        </w:rPr>
        <w:t xml:space="preserve"> возможностях получения профес</w:t>
      </w:r>
      <w:r w:rsidRPr="00E24026">
        <w:rPr>
          <w:rFonts w:ascii="TimesNewRomanPSMT" w:hAnsi="TimesNewRomanPSMT" w:cs="TimesNewRomanPSMT"/>
          <w:bCs/>
          <w:iCs/>
          <w:sz w:val="24"/>
          <w:szCs w:val="24"/>
        </w:rPr>
        <w:t>сионального образования в различных источниках, включая Интернет</w:t>
      </w:r>
      <w:r w:rsidR="00E11861">
        <w:rPr>
          <w:rFonts w:ascii="TimesNewRomanPSMT" w:hAnsi="TimesNewRomanPSMT" w:cs="TimesNewRomanPSMT"/>
          <w:bCs/>
          <w:iCs/>
          <w:sz w:val="24"/>
          <w:szCs w:val="24"/>
        </w:rPr>
        <w:t>. Диагностика склонностей и ка</w:t>
      </w:r>
      <w:r w:rsidRPr="00E24026">
        <w:rPr>
          <w:rFonts w:ascii="TimesNewRomanPSMT" w:hAnsi="TimesNewRomanPSMT" w:cs="TimesNewRomanPSMT"/>
          <w:bCs/>
          <w:iCs/>
          <w:sz w:val="24"/>
          <w:szCs w:val="24"/>
        </w:rPr>
        <w:t>честв личности. Построение планов профессионального образования и трудоустройства.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SymbolMT" w:eastAsia="SymbolMT" w:hAnsi="TimesNewRomanPSMT" w:cs="SymbolMT" w:hint="eastAsia"/>
          <w:bCs/>
          <w:iCs/>
          <w:sz w:val="24"/>
          <w:szCs w:val="24"/>
        </w:rPr>
        <w:t>∗</w:t>
      </w:r>
      <w:r w:rsidRPr="00E24026">
        <w:rPr>
          <w:rFonts w:ascii="SymbolMT" w:eastAsia="SymbolMT" w:hAnsi="TimesNewRomanPSMT" w:cs="SymbolMT"/>
          <w:bCs/>
          <w:iCs/>
          <w:sz w:val="24"/>
          <w:szCs w:val="24"/>
        </w:rPr>
        <w:t xml:space="preserve"> </w:t>
      </w:r>
      <w:r w:rsidRPr="00E24026">
        <w:rPr>
          <w:rFonts w:ascii="TimesNewRomanPSMT" w:hAnsi="TimesNewRomanPSMT" w:cs="TimesNewRomanPSMT"/>
          <w:bCs/>
          <w:iCs/>
          <w:sz w:val="24"/>
          <w:szCs w:val="24"/>
        </w:rPr>
        <w:t>Практическая работа выполняется при наличии необхо</w:t>
      </w:r>
      <w:r w:rsidR="00E11861">
        <w:rPr>
          <w:rFonts w:ascii="TimesNewRomanPSMT" w:hAnsi="TimesNewRomanPSMT" w:cs="TimesNewRomanPSMT"/>
          <w:bCs/>
          <w:iCs/>
          <w:sz w:val="24"/>
          <w:szCs w:val="24"/>
        </w:rPr>
        <w:t>димой учебно-материальной базы.</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объектов труда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Единый тарифно-квалификационный справочник, справочни</w:t>
      </w:r>
      <w:r w:rsidR="00E11861">
        <w:rPr>
          <w:rFonts w:ascii="TimesNewRomanPSMT" w:hAnsi="TimesNewRomanPSMT" w:cs="TimesNewRomanPSMT"/>
          <w:bCs/>
          <w:iCs/>
          <w:sz w:val="24"/>
          <w:szCs w:val="24"/>
        </w:rPr>
        <w:t>ки по трудоустройству, справоч</w:t>
      </w:r>
      <w:r w:rsidRPr="00E24026">
        <w:rPr>
          <w:rFonts w:ascii="TimesNewRomanPSMT" w:hAnsi="TimesNewRomanPSMT" w:cs="TimesNewRomanPSMT"/>
          <w:bCs/>
          <w:iCs/>
          <w:sz w:val="24"/>
          <w:szCs w:val="24"/>
        </w:rPr>
        <w:t>ники по учебным заведениям профессионального образования, сборни</w:t>
      </w:r>
      <w:r w:rsidR="00E11861">
        <w:rPr>
          <w:rFonts w:ascii="TimesNewRomanPSMT" w:hAnsi="TimesNewRomanPSMT" w:cs="TimesNewRomanPSMT"/>
          <w:bCs/>
          <w:iCs/>
          <w:sz w:val="24"/>
          <w:szCs w:val="24"/>
        </w:rPr>
        <w:t>ки диагностических тестов, ком</w:t>
      </w:r>
      <w:r w:rsidRPr="00E24026">
        <w:rPr>
          <w:rFonts w:ascii="TimesNewRomanPSMT" w:hAnsi="TimesNewRomanPSMT" w:cs="TimesNewRomanPSMT"/>
          <w:bCs/>
          <w:iCs/>
          <w:sz w:val="24"/>
          <w:szCs w:val="24"/>
        </w:rPr>
        <w:t>пьютер.</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Творческая</w:t>
      </w:r>
      <w:r w:rsidRPr="00E24026">
        <w:rPr>
          <w:rFonts w:ascii="TimesNewRomanPSMT" w:hAnsi="TimesNewRomanPSMT" w:cs="TimesNewRomanPSMT"/>
          <w:bCs/>
          <w:iCs/>
          <w:sz w:val="24"/>
          <w:szCs w:val="24"/>
        </w:rPr>
        <w:t xml:space="preserve">, </w:t>
      </w:r>
      <w:r w:rsidRPr="00E24026">
        <w:rPr>
          <w:rFonts w:ascii="TimesNewRomanPS-BoldMT" w:hAnsi="TimesNewRomanPS-BoldMT" w:cs="TimesNewRomanPS-BoldMT"/>
          <w:bCs/>
          <w:iCs/>
          <w:sz w:val="24"/>
          <w:szCs w:val="24"/>
        </w:rPr>
        <w:t>проектная деятельность</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Основные теоретические сведения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Методы поиска предпринимательской идеи. Характеристики предпринимательской идеи.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Оценка перспективности предпринимательской идеи. Порядок составления бизнес-плана.</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ItalicMT" w:hAnsi="TimesNewRomanPS-ItalicMT" w:cs="TimesNewRomanPS-ItalicMT"/>
          <w:bCs/>
          <w:iCs/>
          <w:sz w:val="24"/>
          <w:szCs w:val="24"/>
        </w:rPr>
        <w:t xml:space="preserve">Использование ЭВМ для проектирования. </w:t>
      </w:r>
      <w:r w:rsidRPr="00E24026">
        <w:rPr>
          <w:rFonts w:ascii="TimesNewRomanPSMT" w:hAnsi="TimesNewRomanPSMT" w:cs="TimesNewRomanPSMT"/>
          <w:bCs/>
          <w:iCs/>
          <w:sz w:val="24"/>
          <w:szCs w:val="24"/>
        </w:rPr>
        <w:t>Техника разработки предпринимательской идеи.</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Экономия материалов и энергии. Новизна изделия и его возможные</w:t>
      </w:r>
      <w:r w:rsidR="00E11861">
        <w:rPr>
          <w:rFonts w:ascii="TimesNewRomanPSMT" w:hAnsi="TimesNewRomanPSMT" w:cs="TimesNewRomanPSMT"/>
          <w:bCs/>
          <w:iCs/>
          <w:sz w:val="24"/>
          <w:szCs w:val="24"/>
        </w:rPr>
        <w:t xml:space="preserve"> потребители. Доход и прибыль с </w:t>
      </w:r>
      <w:r w:rsidRPr="00E24026">
        <w:rPr>
          <w:rFonts w:ascii="TimesNewRomanPSMT" w:hAnsi="TimesNewRomanPSMT" w:cs="TimesNewRomanPSMT"/>
          <w:bCs/>
          <w:iCs/>
          <w:sz w:val="24"/>
          <w:szCs w:val="24"/>
        </w:rPr>
        <w:t>продаж. Понятие о налогообложении.</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Практические работы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Выдвижение предпринимательской идеи. Выбор вида издел</w:t>
      </w:r>
      <w:r w:rsidR="00E11861">
        <w:rPr>
          <w:rFonts w:ascii="TimesNewRomanPSMT" w:hAnsi="TimesNewRomanPSMT" w:cs="TimesNewRomanPSMT"/>
          <w:bCs/>
          <w:iCs/>
          <w:sz w:val="24"/>
          <w:szCs w:val="24"/>
        </w:rPr>
        <w:t>ия с учетом возможного потреби</w:t>
      </w:r>
      <w:r w:rsidRPr="00E24026">
        <w:rPr>
          <w:rFonts w:ascii="TimesNewRomanPSMT" w:hAnsi="TimesNewRomanPSMT" w:cs="TimesNewRomanPSMT"/>
          <w:bCs/>
          <w:iCs/>
          <w:sz w:val="24"/>
          <w:szCs w:val="24"/>
        </w:rPr>
        <w:t>тельского спроса. Анализ возможностей качественного выполнения и</w:t>
      </w:r>
      <w:r w:rsidR="00E11861">
        <w:rPr>
          <w:rFonts w:ascii="TimesNewRomanPSMT" w:hAnsi="TimesNewRomanPSMT" w:cs="TimesNewRomanPSMT"/>
          <w:bCs/>
          <w:iCs/>
          <w:sz w:val="24"/>
          <w:szCs w:val="24"/>
        </w:rPr>
        <w:t>зделия. Оценка возможной серий</w:t>
      </w:r>
      <w:r w:rsidRPr="00E24026">
        <w:rPr>
          <w:rFonts w:ascii="TimesNewRomanPSMT" w:hAnsi="TimesNewRomanPSMT" w:cs="TimesNewRomanPSMT"/>
          <w:bCs/>
          <w:iCs/>
          <w:sz w:val="24"/>
          <w:szCs w:val="24"/>
        </w:rPr>
        <w:t>ности выпуска продукции при коллективной организации труда. Пла</w:t>
      </w:r>
      <w:r w:rsidR="00E11861">
        <w:rPr>
          <w:rFonts w:ascii="TimesNewRomanPSMT" w:hAnsi="TimesNewRomanPSMT" w:cs="TimesNewRomanPSMT"/>
          <w:bCs/>
          <w:iCs/>
          <w:sz w:val="24"/>
          <w:szCs w:val="24"/>
        </w:rPr>
        <w:t>нирование технологического про</w:t>
      </w:r>
      <w:r w:rsidRPr="00E24026">
        <w:rPr>
          <w:rFonts w:ascii="TimesNewRomanPSMT" w:hAnsi="TimesNewRomanPSMT" w:cs="TimesNewRomanPSMT"/>
          <w:bCs/>
          <w:iCs/>
          <w:sz w:val="24"/>
          <w:szCs w:val="24"/>
        </w:rPr>
        <w:t xml:space="preserve">цесса. Изготовление изделия (или серии изделий). Контроль качества </w:t>
      </w:r>
      <w:r w:rsidR="00E11861">
        <w:rPr>
          <w:rFonts w:ascii="TimesNewRomanPSMT" w:hAnsi="TimesNewRomanPSMT" w:cs="TimesNewRomanPSMT"/>
          <w:bCs/>
          <w:iCs/>
          <w:sz w:val="24"/>
          <w:szCs w:val="24"/>
        </w:rPr>
        <w:t>и потребительских свойств. Опре</w:t>
      </w:r>
      <w:r w:rsidRPr="00E24026">
        <w:rPr>
          <w:rFonts w:ascii="TimesNewRomanPSMT" w:hAnsi="TimesNewRomanPSMT" w:cs="TimesNewRomanPSMT"/>
          <w:bCs/>
          <w:iCs/>
          <w:sz w:val="24"/>
          <w:szCs w:val="24"/>
        </w:rPr>
        <w:t>деление способов реализации изделия (или изделий). Разработка предложений по возможной рекламе.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Защита проекта.</w:t>
      </w:r>
    </w:p>
    <w:p w:rsidR="00AF03F4" w:rsidRPr="00E24026" w:rsidRDefault="00AF03F4" w:rsidP="00E24026">
      <w:pPr>
        <w:autoSpaceDE w:val="0"/>
        <w:autoSpaceDN w:val="0"/>
        <w:adjustRightInd w:val="0"/>
        <w:spacing w:after="0" w:line="240" w:lineRule="auto"/>
        <w:jc w:val="both"/>
        <w:rPr>
          <w:rFonts w:ascii="TimesNewRomanPS-ItalicMT" w:hAnsi="TimesNewRomanPS-ItalicMT" w:cs="TimesNewRomanPS-ItalicMT"/>
          <w:bCs/>
          <w:iCs/>
          <w:sz w:val="24"/>
          <w:szCs w:val="24"/>
        </w:rPr>
      </w:pPr>
      <w:r w:rsidRPr="00E24026">
        <w:rPr>
          <w:rFonts w:ascii="TimesNewRomanPS-ItalicMT" w:hAnsi="TimesNewRomanPS-ItalicMT" w:cs="TimesNewRomanPS-ItalicMT"/>
          <w:bCs/>
          <w:iCs/>
          <w:sz w:val="24"/>
          <w:szCs w:val="24"/>
        </w:rPr>
        <w:t>Варианты объекты труда</w:t>
      </w:r>
    </w:p>
    <w:p w:rsidR="00AF03F4" w:rsidRPr="00E24026" w:rsidRDefault="00AF03F4" w:rsidP="00E24026">
      <w:pPr>
        <w:autoSpaceDE w:val="0"/>
        <w:autoSpaceDN w:val="0"/>
        <w:adjustRightInd w:val="0"/>
        <w:spacing w:after="0" w:line="240" w:lineRule="auto"/>
        <w:jc w:val="both"/>
        <w:rPr>
          <w:rFonts w:ascii="TimesNewRomanPS-BoldMT" w:hAnsi="TimesNewRomanPS-BoldMT" w:cs="TimesNewRomanPS-BoldMT"/>
          <w:bCs/>
          <w:iCs/>
          <w:sz w:val="24"/>
          <w:szCs w:val="24"/>
        </w:rPr>
      </w:pPr>
      <w:r w:rsidRPr="00E24026">
        <w:rPr>
          <w:rFonts w:ascii="TimesNewRomanPS-BoldMT" w:hAnsi="TimesNewRomanPS-BoldMT" w:cs="TimesNewRomanPS-BoldMT"/>
          <w:bCs/>
          <w:iCs/>
          <w:sz w:val="24"/>
          <w:szCs w:val="24"/>
        </w:rPr>
        <w:t>Направления проектных работ учащихся</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Технология создания изделий из древесины и поделочных материалов</w:t>
      </w:r>
      <w:r w:rsidRPr="00E24026">
        <w:rPr>
          <w:rFonts w:ascii="TimesNewRomanPSMT" w:hAnsi="TimesNewRomanPSMT" w:cs="TimesNewRomanPSMT"/>
          <w:bCs/>
          <w:iCs/>
          <w:sz w:val="24"/>
          <w:szCs w:val="24"/>
        </w:rPr>
        <w:t>.</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Предметы обихода и интерьера, шахматы, головоломки, куклы, подставки для сал</w:t>
      </w:r>
      <w:r w:rsidR="00E11861">
        <w:rPr>
          <w:rFonts w:ascii="TimesNewRomanPSMT" w:hAnsi="TimesNewRomanPSMT" w:cs="TimesNewRomanPSMT"/>
          <w:bCs/>
          <w:iCs/>
          <w:sz w:val="24"/>
          <w:szCs w:val="24"/>
        </w:rPr>
        <w:t>феток, ве</w:t>
      </w:r>
      <w:r w:rsidRPr="00E24026">
        <w:rPr>
          <w:rFonts w:ascii="TimesNewRomanPSMT" w:hAnsi="TimesNewRomanPSMT" w:cs="TimesNewRomanPSMT"/>
          <w:bCs/>
          <w:iCs/>
          <w:sz w:val="24"/>
          <w:szCs w:val="24"/>
        </w:rPr>
        <w:t>шалки для одежды, рамки для фотографий, настольные игры, народн</w:t>
      </w:r>
      <w:r w:rsidR="00E11861">
        <w:rPr>
          <w:rFonts w:ascii="TimesNewRomanPSMT" w:hAnsi="TimesNewRomanPSMT" w:cs="TimesNewRomanPSMT"/>
          <w:bCs/>
          <w:iCs/>
          <w:sz w:val="24"/>
          <w:szCs w:val="24"/>
        </w:rPr>
        <w:t xml:space="preserve">ые игры, карнизы, конструкторы, </w:t>
      </w:r>
      <w:r w:rsidRPr="00E24026">
        <w:rPr>
          <w:rFonts w:ascii="TimesNewRomanPSMT" w:hAnsi="TimesNewRomanPSMT" w:cs="TimesNewRomanPSMT"/>
          <w:bCs/>
          <w:iCs/>
          <w:sz w:val="24"/>
          <w:szCs w:val="24"/>
        </w:rPr>
        <w:t>массажеры, модели автомобилей, судов и т.п., макеты памятников арх</w:t>
      </w:r>
      <w:r w:rsidR="00E11861">
        <w:rPr>
          <w:rFonts w:ascii="TimesNewRomanPSMT" w:hAnsi="TimesNewRomanPSMT" w:cs="TimesNewRomanPSMT"/>
          <w:bCs/>
          <w:iCs/>
          <w:sz w:val="24"/>
          <w:szCs w:val="24"/>
        </w:rPr>
        <w:t>итектуры, макеты детских площа</w:t>
      </w:r>
      <w:r w:rsidRPr="00E24026">
        <w:rPr>
          <w:rFonts w:ascii="TimesNewRomanPSMT" w:hAnsi="TimesNewRomanPSMT" w:cs="TimesNewRomanPSMT"/>
          <w:bCs/>
          <w:iCs/>
          <w:sz w:val="24"/>
          <w:szCs w:val="24"/>
        </w:rPr>
        <w:t>док.</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Технология создания изделий из металлов</w:t>
      </w:r>
      <w:r w:rsidRPr="00E24026">
        <w:rPr>
          <w:rFonts w:ascii="TimesNewRomanPSMT" w:hAnsi="TimesNewRomanPSMT" w:cs="TimesNewRomanPSMT"/>
          <w:bCs/>
          <w:iCs/>
          <w:sz w:val="24"/>
          <w:szCs w:val="24"/>
        </w:rPr>
        <w:t xml:space="preserve">, </w:t>
      </w:r>
      <w:r w:rsidRPr="00E24026">
        <w:rPr>
          <w:rFonts w:ascii="TimesNewRomanPS-BoldMT" w:hAnsi="TimesNewRomanPS-BoldMT" w:cs="TimesNewRomanPS-BoldMT"/>
          <w:bCs/>
          <w:iCs/>
          <w:sz w:val="24"/>
          <w:szCs w:val="24"/>
        </w:rPr>
        <w:t>пластмасс и поделочных материалов</w:t>
      </w:r>
      <w:r w:rsidRPr="00E24026">
        <w:rPr>
          <w:rFonts w:ascii="TimesNewRomanPSMT" w:hAnsi="TimesNewRomanPSMT" w:cs="TimesNewRomanPSMT"/>
          <w:bCs/>
          <w:iCs/>
          <w:sz w:val="24"/>
          <w:szCs w:val="24"/>
        </w:rPr>
        <w:t>.</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Весы, ручки для дверей, головоломки, блесны, инвентарь для мангалы, наборы для барбекью,</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коптильни, украшения, спортивные тренажеры, багажники для велосипе</w:t>
      </w:r>
      <w:r w:rsidR="00E11861">
        <w:rPr>
          <w:rFonts w:ascii="TimesNewRomanPSMT" w:hAnsi="TimesNewRomanPSMT" w:cs="TimesNewRomanPSMT"/>
          <w:bCs/>
          <w:iCs/>
          <w:sz w:val="24"/>
          <w:szCs w:val="24"/>
        </w:rPr>
        <w:t>дов, подставки для цветов, при</w:t>
      </w:r>
      <w:r w:rsidRPr="00E24026">
        <w:rPr>
          <w:rFonts w:ascii="TimesNewRomanPSMT" w:hAnsi="TimesNewRomanPSMT" w:cs="TimesNewRomanPSMT"/>
          <w:bCs/>
          <w:iCs/>
          <w:sz w:val="24"/>
          <w:szCs w:val="24"/>
        </w:rPr>
        <w:t>боры для проведения физических экспериментов, макеты структур х</w:t>
      </w:r>
      <w:r w:rsidR="00E11861">
        <w:rPr>
          <w:rFonts w:ascii="TimesNewRomanPSMT" w:hAnsi="TimesNewRomanPSMT" w:cs="TimesNewRomanPSMT"/>
          <w:bCs/>
          <w:iCs/>
          <w:sz w:val="24"/>
          <w:szCs w:val="24"/>
        </w:rPr>
        <w:t>имических элементов, модели ма</w:t>
      </w:r>
      <w:r w:rsidRPr="00E24026">
        <w:rPr>
          <w:rFonts w:ascii="TimesNewRomanPSMT" w:hAnsi="TimesNewRomanPSMT" w:cs="TimesNewRomanPSMT"/>
          <w:bCs/>
          <w:iCs/>
          <w:sz w:val="24"/>
          <w:szCs w:val="24"/>
        </w:rPr>
        <w:t>шин и механизмов.</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Электротехнические работы</w:t>
      </w:r>
      <w:r w:rsidRPr="00E24026">
        <w:rPr>
          <w:rFonts w:ascii="TimesNewRomanPSMT" w:hAnsi="TimesNewRomanPSMT" w:cs="TimesNewRomanPSMT"/>
          <w:bCs/>
          <w:iCs/>
          <w:sz w:val="24"/>
          <w:szCs w:val="24"/>
        </w:rPr>
        <w:t>.</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Рациональное использование электричества, рациональное р</w:t>
      </w:r>
      <w:r w:rsidR="00E11861">
        <w:rPr>
          <w:rFonts w:ascii="TimesNewRomanPSMT" w:hAnsi="TimesNewRomanPSMT" w:cs="TimesNewRomanPSMT"/>
          <w:bCs/>
          <w:iCs/>
          <w:sz w:val="24"/>
          <w:szCs w:val="24"/>
        </w:rPr>
        <w:t>азмещение электроприборов, под</w:t>
      </w:r>
      <w:r w:rsidRPr="00E24026">
        <w:rPr>
          <w:rFonts w:ascii="TimesNewRomanPSMT" w:hAnsi="TimesNewRomanPSMT" w:cs="TimesNewRomanPSMT"/>
          <w:bCs/>
          <w:iCs/>
          <w:sz w:val="24"/>
          <w:szCs w:val="24"/>
        </w:rPr>
        <w:t>светка классной доски, электрифицированные учебные стенды, электриче</w:t>
      </w:r>
      <w:r w:rsidR="00E11861">
        <w:rPr>
          <w:rFonts w:ascii="TimesNewRomanPSMT" w:hAnsi="TimesNewRomanPSMT" w:cs="TimesNewRomanPSMT"/>
          <w:bCs/>
          <w:iCs/>
          <w:sz w:val="24"/>
          <w:szCs w:val="24"/>
        </w:rPr>
        <w:t xml:space="preserve">ские щупы для поиска обрыва </w:t>
      </w:r>
      <w:r w:rsidRPr="00E24026">
        <w:rPr>
          <w:rFonts w:ascii="TimesNewRomanPSMT" w:hAnsi="TimesNewRomanPSMT" w:cs="TimesNewRomanPSMT"/>
          <w:bCs/>
          <w:iCs/>
          <w:sz w:val="24"/>
          <w:szCs w:val="24"/>
        </w:rPr>
        <w:t>цепи, указатели поворота для велосипеда, автономные фонари специал</w:t>
      </w:r>
      <w:r w:rsidR="00E11861">
        <w:rPr>
          <w:rFonts w:ascii="TimesNewRomanPSMT" w:hAnsi="TimesNewRomanPSMT" w:cs="TimesNewRomanPSMT"/>
          <w:bCs/>
          <w:iCs/>
          <w:sz w:val="24"/>
          <w:szCs w:val="24"/>
        </w:rPr>
        <w:t>ьного назначения, электротехни</w:t>
      </w:r>
      <w:r w:rsidRPr="00E24026">
        <w:rPr>
          <w:rFonts w:ascii="TimesNewRomanPSMT" w:hAnsi="TimesNewRomanPSMT" w:cs="TimesNewRomanPSMT"/>
          <w:bCs/>
          <w:iCs/>
          <w:sz w:val="24"/>
          <w:szCs w:val="24"/>
        </w:rPr>
        <w:t>ческие и электронные устройства для автомобиля, игрушки с имитацией звуков, модели автомобилей</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 xml:space="preserve">или механизмов с электроприводом, антенны для удаленного приема </w:t>
      </w:r>
      <w:r w:rsidR="00E11861">
        <w:rPr>
          <w:rFonts w:ascii="TimesNewRomanPSMT" w:hAnsi="TimesNewRomanPSMT" w:cs="TimesNewRomanPSMT"/>
          <w:bCs/>
          <w:iCs/>
          <w:sz w:val="24"/>
          <w:szCs w:val="24"/>
        </w:rPr>
        <w:t xml:space="preserve">радиосигналов, металлоискатель, </w:t>
      </w:r>
      <w:r w:rsidRPr="00E24026">
        <w:rPr>
          <w:rFonts w:ascii="TimesNewRomanPSMT" w:hAnsi="TimesNewRomanPSMT" w:cs="TimesNewRomanPSMT"/>
          <w:bCs/>
          <w:iCs/>
          <w:sz w:val="24"/>
          <w:szCs w:val="24"/>
        </w:rPr>
        <w:t>электрозажигалка для газовой плиты.</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BoldMT" w:hAnsi="TimesNewRomanPS-BoldMT" w:cs="TimesNewRomanPS-BoldMT"/>
          <w:bCs/>
          <w:iCs/>
          <w:sz w:val="24"/>
          <w:szCs w:val="24"/>
        </w:rPr>
        <w:t>Технологии ведения дома</w:t>
      </w:r>
      <w:r w:rsidRPr="00E24026">
        <w:rPr>
          <w:rFonts w:ascii="TimesNewRomanPSMT" w:hAnsi="TimesNewRomanPSMT" w:cs="TimesNewRomanPSMT"/>
          <w:bCs/>
          <w:iCs/>
          <w:sz w:val="24"/>
          <w:szCs w:val="24"/>
        </w:rPr>
        <w:t>.</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Уход за вещами, занятие спортом в квартире, выбор систем</w:t>
      </w:r>
      <w:r w:rsidR="00E11861">
        <w:rPr>
          <w:rFonts w:ascii="TimesNewRomanPSMT" w:hAnsi="TimesNewRomanPSMT" w:cs="TimesNewRomanPSMT"/>
          <w:bCs/>
          <w:iCs/>
          <w:sz w:val="24"/>
          <w:szCs w:val="24"/>
        </w:rPr>
        <w:t>ы страхования, оформление поме</w:t>
      </w:r>
      <w:r w:rsidRPr="00E24026">
        <w:rPr>
          <w:rFonts w:ascii="TimesNewRomanPSMT" w:hAnsi="TimesNewRomanPSMT" w:cs="TimesNewRomanPSMT"/>
          <w:bCs/>
          <w:iCs/>
          <w:sz w:val="24"/>
          <w:szCs w:val="24"/>
        </w:rPr>
        <w:t>щений квартиры, произведения искусства в интерьере, декоративная о</w:t>
      </w:r>
      <w:r w:rsidR="00E11861">
        <w:rPr>
          <w:rFonts w:ascii="TimesNewRomanPSMT" w:hAnsi="TimesNewRomanPSMT" w:cs="TimesNewRomanPSMT"/>
          <w:bCs/>
          <w:iCs/>
          <w:sz w:val="24"/>
          <w:szCs w:val="24"/>
        </w:rPr>
        <w:t>тделка дверей, планирование ре</w:t>
      </w:r>
      <w:r w:rsidRPr="00E24026">
        <w:rPr>
          <w:rFonts w:ascii="TimesNewRomanPSMT" w:hAnsi="TimesNewRomanPSMT" w:cs="TimesNewRomanPSMT"/>
          <w:bCs/>
          <w:iCs/>
          <w:sz w:val="24"/>
          <w:szCs w:val="24"/>
        </w:rPr>
        <w:t>монта комнаты, подбор материалов для ремонта квартиры, обустройст</w:t>
      </w:r>
      <w:r w:rsidR="00E11861">
        <w:rPr>
          <w:rFonts w:ascii="TimesNewRomanPSMT" w:hAnsi="TimesNewRomanPSMT" w:cs="TimesNewRomanPSMT"/>
          <w:bCs/>
          <w:iCs/>
          <w:sz w:val="24"/>
          <w:szCs w:val="24"/>
        </w:rPr>
        <w:t>во лоджии, учебные стенды: «ви</w:t>
      </w:r>
      <w:r w:rsidRPr="00E24026">
        <w:rPr>
          <w:rFonts w:ascii="TimesNewRomanPSMT" w:hAnsi="TimesNewRomanPSMT" w:cs="TimesNewRomanPSMT"/>
          <w:bCs/>
          <w:iCs/>
          <w:sz w:val="24"/>
          <w:szCs w:val="24"/>
        </w:rPr>
        <w:t>ды покрытия стен», «виды половых покрытий», «водоснабжение дома» и т.п.; реставрация мебели из</w:t>
      </w:r>
    </w:p>
    <w:p w:rsidR="00AF03F4" w:rsidRPr="00DE05FA"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ДСП. Обоснование предпринимательского проекта, создание би</w:t>
      </w:r>
      <w:r w:rsidR="00DE05FA">
        <w:rPr>
          <w:rFonts w:ascii="TimesNewRomanPSMT" w:hAnsi="TimesNewRomanPSMT" w:cs="TimesNewRomanPSMT"/>
          <w:bCs/>
          <w:iCs/>
          <w:sz w:val="24"/>
          <w:szCs w:val="24"/>
        </w:rPr>
        <w:t xml:space="preserve">знес-плана под выбранный товар. </w:t>
      </w:r>
      <w:r w:rsidRPr="00E24026">
        <w:rPr>
          <w:rFonts w:ascii="TimesNewRomanPS-BoldMT" w:hAnsi="TimesNewRomanPS-BoldMT" w:cs="TimesNewRomanPS-BoldMT"/>
          <w:bCs/>
          <w:iCs/>
          <w:sz w:val="24"/>
          <w:szCs w:val="24"/>
        </w:rPr>
        <w:t>Современное производство</w:t>
      </w:r>
      <w:r w:rsidR="00E11861">
        <w:rPr>
          <w:rFonts w:ascii="TimesNewRomanPS-BoldMT" w:hAnsi="TimesNewRomanPS-BoldMT" w:cs="TimesNewRomanPS-BoldMT"/>
          <w:bCs/>
          <w:iCs/>
          <w:sz w:val="24"/>
          <w:szCs w:val="24"/>
        </w:rPr>
        <w:t xml:space="preserve"> и профессиональное образование</w:t>
      </w:r>
    </w:p>
    <w:p w:rsidR="00AF03F4" w:rsidRPr="00E24026" w:rsidRDefault="00AF03F4" w:rsidP="00E24026">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Выявление рейтинга профессий в регионе, разработка структуры предприятия определенного</w:t>
      </w:r>
    </w:p>
    <w:p w:rsidR="00AF03F4" w:rsidRPr="00DE05FA" w:rsidRDefault="00AF03F4" w:rsidP="00E11861">
      <w:pPr>
        <w:autoSpaceDE w:val="0"/>
        <w:autoSpaceDN w:val="0"/>
        <w:adjustRightInd w:val="0"/>
        <w:spacing w:after="0" w:line="240" w:lineRule="auto"/>
        <w:jc w:val="both"/>
        <w:rPr>
          <w:rFonts w:ascii="TimesNewRomanPSMT" w:hAnsi="TimesNewRomanPSMT" w:cs="TimesNewRomanPSMT"/>
          <w:bCs/>
          <w:iCs/>
          <w:sz w:val="24"/>
          <w:szCs w:val="24"/>
        </w:rPr>
      </w:pPr>
      <w:r w:rsidRPr="00E24026">
        <w:rPr>
          <w:rFonts w:ascii="TimesNewRomanPSMT" w:hAnsi="TimesNewRomanPSMT" w:cs="TimesNewRomanPSMT"/>
          <w:bCs/>
          <w:iCs/>
          <w:sz w:val="24"/>
          <w:szCs w:val="24"/>
        </w:rPr>
        <w:t>вида деятельности, слайд-фильм о своей будущей профессии, совме</w:t>
      </w:r>
      <w:r w:rsidR="00E11861">
        <w:rPr>
          <w:rFonts w:ascii="TimesNewRomanPSMT" w:hAnsi="TimesNewRomanPSMT" w:cs="TimesNewRomanPSMT"/>
          <w:bCs/>
          <w:iCs/>
          <w:sz w:val="24"/>
          <w:szCs w:val="24"/>
        </w:rPr>
        <w:t xml:space="preserve">щение учебы и работы, «Школьная </w:t>
      </w:r>
      <w:r w:rsidRPr="00E24026">
        <w:rPr>
          <w:rFonts w:ascii="TimesNewRomanPSMT" w:hAnsi="TimesNewRomanPSMT" w:cs="TimesNewRomanPSMT"/>
          <w:bCs/>
          <w:iCs/>
          <w:sz w:val="24"/>
          <w:szCs w:val="24"/>
        </w:rPr>
        <w:t>биржа труда», исчезающие профессии, новые</w:t>
      </w:r>
      <w:r w:rsidR="00E11861">
        <w:rPr>
          <w:rFonts w:ascii="TimesNewRomanPSMT" w:hAnsi="TimesNewRomanPSMT" w:cs="TimesNewRomanPSMT"/>
          <w:bCs/>
          <w:iCs/>
          <w:sz w:val="24"/>
          <w:szCs w:val="24"/>
        </w:rPr>
        <w:t xml:space="preserve"> профессии, сравнение </w:t>
      </w:r>
      <w:r w:rsidR="00DE05FA">
        <w:rPr>
          <w:rFonts w:ascii="TimesNewRomanPSMT" w:hAnsi="TimesNewRomanPSMT" w:cs="TimesNewRomanPSMT"/>
          <w:bCs/>
          <w:iCs/>
          <w:sz w:val="24"/>
          <w:szCs w:val="24"/>
        </w:rPr>
        <w:t xml:space="preserve">возможных траекторий получения </w:t>
      </w:r>
      <w:r w:rsidR="00E11861">
        <w:rPr>
          <w:rFonts w:ascii="TimesNewRomanPSMT" w:hAnsi="TimesNewRomanPSMT" w:cs="TimesNewRomanPSMT"/>
          <w:bCs/>
          <w:iCs/>
          <w:sz w:val="24"/>
          <w:szCs w:val="24"/>
        </w:rPr>
        <w:t>образования.</w:t>
      </w:r>
    </w:p>
    <w:p w:rsidR="00AF03F4" w:rsidRDefault="00AF03F4" w:rsidP="007F6D64">
      <w:pPr>
        <w:autoSpaceDE w:val="0"/>
        <w:autoSpaceDN w:val="0"/>
        <w:adjustRightInd w:val="0"/>
        <w:spacing w:after="0" w:line="240" w:lineRule="auto"/>
        <w:jc w:val="center"/>
        <w:rPr>
          <w:rFonts w:ascii="Times New Roman" w:hAnsi="Times New Roman" w:cs="Times New Roman"/>
          <w:b/>
          <w:sz w:val="24"/>
          <w:szCs w:val="24"/>
        </w:rPr>
      </w:pPr>
    </w:p>
    <w:p w:rsidR="002B5589" w:rsidRDefault="007F6D64" w:rsidP="007F6D64">
      <w:pPr>
        <w:autoSpaceDE w:val="0"/>
        <w:autoSpaceDN w:val="0"/>
        <w:adjustRightInd w:val="0"/>
        <w:spacing w:after="0" w:line="240" w:lineRule="auto"/>
        <w:jc w:val="center"/>
        <w:rPr>
          <w:rFonts w:ascii="Times New Roman" w:hAnsi="Times New Roman" w:cs="Times New Roman"/>
          <w:b/>
          <w:sz w:val="24"/>
          <w:szCs w:val="24"/>
        </w:rPr>
      </w:pPr>
      <w:r w:rsidRPr="007F6D64">
        <w:rPr>
          <w:rFonts w:ascii="Times New Roman" w:hAnsi="Times New Roman" w:cs="Times New Roman"/>
          <w:b/>
          <w:sz w:val="24"/>
          <w:szCs w:val="24"/>
        </w:rPr>
        <w:t>Основы  безопасности жизнедеятельности</w:t>
      </w:r>
    </w:p>
    <w:p w:rsidR="00E11861" w:rsidRPr="00E11861" w:rsidRDefault="00E11861" w:rsidP="00DE05FA">
      <w:pPr>
        <w:autoSpaceDE w:val="0"/>
        <w:autoSpaceDN w:val="0"/>
        <w:adjustRightInd w:val="0"/>
        <w:spacing w:after="0" w:line="240" w:lineRule="auto"/>
        <w:jc w:val="both"/>
        <w:rPr>
          <w:rFonts w:ascii="Times New Roman" w:hAnsi="Times New Roman" w:cs="Times New Roman"/>
          <w:color w:val="000000"/>
          <w:sz w:val="24"/>
          <w:szCs w:val="24"/>
        </w:rPr>
      </w:pPr>
      <w:r w:rsidRPr="00E11861">
        <w:rPr>
          <w:rFonts w:ascii="Times New Roman" w:hAnsi="Times New Roman" w:cs="Times New Roman"/>
          <w:b/>
          <w:bCs/>
          <w:color w:val="000000"/>
          <w:sz w:val="23"/>
          <w:szCs w:val="23"/>
        </w:rPr>
        <w:t xml:space="preserve">Цели </w:t>
      </w:r>
    </w:p>
    <w:p w:rsidR="00E11861" w:rsidRPr="00E11861" w:rsidRDefault="00E11861" w:rsidP="00DE05FA">
      <w:pPr>
        <w:autoSpaceDE w:val="0"/>
        <w:autoSpaceDN w:val="0"/>
        <w:adjustRightInd w:val="0"/>
        <w:spacing w:after="0" w:line="240" w:lineRule="auto"/>
        <w:jc w:val="both"/>
        <w:rPr>
          <w:rFonts w:ascii="Times New Roman" w:hAnsi="Times New Roman" w:cs="Times New Roman"/>
          <w:color w:val="000000"/>
          <w:sz w:val="24"/>
          <w:szCs w:val="24"/>
        </w:rPr>
      </w:pPr>
      <w:r w:rsidRPr="00E11861">
        <w:rPr>
          <w:rFonts w:ascii="Times New Roman" w:hAnsi="Times New Roman" w:cs="Times New Roman"/>
          <w:color w:val="000000"/>
          <w:sz w:val="24"/>
          <w:szCs w:val="24"/>
        </w:rPr>
        <w:t xml:space="preserve">Курс «Основы безопасности жизнедеятельности» в основной общеобразовательной школе направлен на достижение следующих целей: </w:t>
      </w:r>
    </w:p>
    <w:p w:rsidR="00E11861" w:rsidRPr="00E11861" w:rsidRDefault="00E11861" w:rsidP="00DE05FA">
      <w:pPr>
        <w:autoSpaceDE w:val="0"/>
        <w:autoSpaceDN w:val="0"/>
        <w:adjustRightInd w:val="0"/>
        <w:spacing w:after="0" w:line="240" w:lineRule="auto"/>
        <w:jc w:val="both"/>
        <w:rPr>
          <w:rFonts w:ascii="Times New Roman" w:hAnsi="Times New Roman" w:cs="Times New Roman"/>
          <w:color w:val="000000"/>
          <w:sz w:val="24"/>
          <w:szCs w:val="24"/>
        </w:rPr>
      </w:pPr>
      <w:r w:rsidRPr="00E11861">
        <w:rPr>
          <w:rFonts w:ascii="Times New Roman" w:hAnsi="Times New Roman" w:cs="Times New Roman"/>
          <w:color w:val="000000"/>
          <w:sz w:val="24"/>
          <w:szCs w:val="24"/>
        </w:rPr>
        <w:t xml:space="preserve">• освоение знаний о здоровом образе жизни; об опасных и чрезвычайных ситуациях и основах безопасного поведения при их возникновении; </w:t>
      </w:r>
    </w:p>
    <w:p w:rsidR="00E11861" w:rsidRPr="00E11861" w:rsidRDefault="00E11861" w:rsidP="00DE05FA">
      <w:pPr>
        <w:autoSpaceDE w:val="0"/>
        <w:autoSpaceDN w:val="0"/>
        <w:adjustRightInd w:val="0"/>
        <w:spacing w:after="0" w:line="240" w:lineRule="auto"/>
        <w:jc w:val="both"/>
        <w:rPr>
          <w:rFonts w:ascii="Times New Roman" w:hAnsi="Times New Roman" w:cs="Times New Roman"/>
          <w:color w:val="000000"/>
          <w:sz w:val="24"/>
          <w:szCs w:val="24"/>
        </w:rPr>
      </w:pPr>
      <w:r w:rsidRPr="00E11861">
        <w:rPr>
          <w:rFonts w:ascii="Times New Roman" w:hAnsi="Times New Roman" w:cs="Times New Roman"/>
          <w:color w:val="000000"/>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E11861" w:rsidRPr="00E11861" w:rsidRDefault="00E11861" w:rsidP="00DE05FA">
      <w:pPr>
        <w:autoSpaceDE w:val="0"/>
        <w:autoSpaceDN w:val="0"/>
        <w:adjustRightInd w:val="0"/>
        <w:spacing w:after="0" w:line="240" w:lineRule="auto"/>
        <w:jc w:val="both"/>
        <w:rPr>
          <w:rFonts w:ascii="Times New Roman" w:hAnsi="Times New Roman" w:cs="Times New Roman"/>
          <w:color w:val="000000"/>
          <w:sz w:val="24"/>
          <w:szCs w:val="24"/>
        </w:rPr>
      </w:pPr>
      <w:r w:rsidRPr="00E11861">
        <w:rPr>
          <w:rFonts w:ascii="Times New Roman" w:hAnsi="Times New Roman" w:cs="Times New Roman"/>
          <w:color w:val="000000"/>
          <w:sz w:val="24"/>
          <w:szCs w:val="24"/>
        </w:rPr>
        <w:t xml:space="preserve">• воспитание чувства ответственности за личную безопасность, ценностного отношения к своему здоровью и жизни; </w:t>
      </w:r>
    </w:p>
    <w:p w:rsidR="00DE05FA" w:rsidRPr="00DE05FA" w:rsidRDefault="00E11861" w:rsidP="00DE05FA">
      <w:pPr>
        <w:autoSpaceDE w:val="0"/>
        <w:autoSpaceDN w:val="0"/>
        <w:adjustRightInd w:val="0"/>
        <w:spacing w:after="0" w:line="240" w:lineRule="auto"/>
        <w:jc w:val="both"/>
        <w:rPr>
          <w:rFonts w:ascii="Times New Roman" w:hAnsi="Times New Roman" w:cs="Times New Roman"/>
          <w:b/>
          <w:sz w:val="24"/>
          <w:szCs w:val="24"/>
        </w:rPr>
      </w:pPr>
      <w:r w:rsidRPr="00DE05FA">
        <w:rPr>
          <w:rFonts w:ascii="Times New Roman" w:hAnsi="Times New Roman" w:cs="Times New Roman"/>
          <w:color w:val="000000"/>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F03F4" w:rsidRPr="00DE05FA" w:rsidRDefault="00AF03F4" w:rsidP="0040286B">
      <w:pPr>
        <w:autoSpaceDE w:val="0"/>
        <w:autoSpaceDN w:val="0"/>
        <w:adjustRightInd w:val="0"/>
        <w:spacing w:after="0" w:line="240" w:lineRule="auto"/>
        <w:jc w:val="center"/>
        <w:rPr>
          <w:rFonts w:ascii="Times New Roman" w:hAnsi="Times New Roman" w:cs="Times New Roman"/>
          <w:b/>
          <w:sz w:val="24"/>
          <w:szCs w:val="24"/>
        </w:rPr>
      </w:pPr>
      <w:r w:rsidRPr="00DE05FA">
        <w:rPr>
          <w:rFonts w:ascii="Times New Roman" w:hAnsi="Times New Roman" w:cs="Times New Roman"/>
          <w:b/>
          <w:sz w:val="24"/>
          <w:szCs w:val="24"/>
        </w:rPr>
        <w:t>Основное содержание программы</w:t>
      </w:r>
      <w:r w:rsidR="00E00216">
        <w:rPr>
          <w:rFonts w:ascii="Times New Roman" w:hAnsi="Times New Roman" w:cs="Times New Roman"/>
          <w:b/>
          <w:sz w:val="24"/>
          <w:szCs w:val="24"/>
        </w:rPr>
        <w:t>.</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1. Обеспечение личной безопаснос</w:t>
      </w:r>
      <w:r w:rsidR="009372F4">
        <w:rPr>
          <w:rFonts w:ascii="Times New Roman" w:hAnsi="Times New Roman" w:cs="Times New Roman"/>
          <w:b/>
          <w:bCs/>
          <w:sz w:val="24"/>
          <w:szCs w:val="24"/>
        </w:rPr>
        <w:t xml:space="preserve">ти в повседневной жизни </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1.1.Основные понятия о здоровье</w:t>
      </w:r>
      <w:r w:rsidR="009372F4">
        <w:rPr>
          <w:rFonts w:ascii="Times New Roman" w:hAnsi="Times New Roman" w:cs="Times New Roman"/>
          <w:b/>
          <w:bCs/>
          <w:sz w:val="24"/>
          <w:szCs w:val="24"/>
        </w:rPr>
        <w:t xml:space="preserve"> и здоровом образе жизни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Здоровье физическое и духовное. Режим труда и отдыха. Умственная и физическая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работоспособность. Режим дня. Профилактика переутомления. Движение — естественная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потребность организма.</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Физическая культура и закаливание. Личная гигиена.</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Вредные привычки и их негативное влияние на здоров</w:t>
      </w:r>
      <w:r w:rsidR="00DE05FA" w:rsidRPr="00DE05FA">
        <w:rPr>
          <w:rFonts w:ascii="Times New Roman" w:hAnsi="Times New Roman" w:cs="Times New Roman"/>
          <w:sz w:val="24"/>
          <w:szCs w:val="24"/>
        </w:rPr>
        <w:t>ье. Табакокурение и его послед</w:t>
      </w:r>
      <w:r w:rsidRPr="00DE05FA">
        <w:rPr>
          <w:rFonts w:ascii="Times New Roman" w:hAnsi="Times New Roman" w:cs="Times New Roman"/>
          <w:sz w:val="24"/>
          <w:szCs w:val="24"/>
        </w:rPr>
        <w:t>ствия для организма курящего и окружающих людей. Алкоголь и его в</w:t>
      </w:r>
      <w:r w:rsidR="00DE05FA" w:rsidRPr="00DE05FA">
        <w:rPr>
          <w:rFonts w:ascii="Times New Roman" w:hAnsi="Times New Roman" w:cs="Times New Roman"/>
          <w:sz w:val="24"/>
          <w:szCs w:val="24"/>
        </w:rPr>
        <w:t>лияние на здоровье под</w:t>
      </w:r>
      <w:r w:rsidRPr="00DE05FA">
        <w:rPr>
          <w:rFonts w:ascii="Times New Roman" w:hAnsi="Times New Roman" w:cs="Times New Roman"/>
          <w:sz w:val="24"/>
          <w:szCs w:val="24"/>
        </w:rPr>
        <w:t>ростка.</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Наркомания, токсикомания и другие вредные привычки.</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1. 2. Правила обеспечения безопас</w:t>
      </w:r>
      <w:r w:rsidR="009372F4">
        <w:rPr>
          <w:rFonts w:ascii="Times New Roman" w:hAnsi="Times New Roman" w:cs="Times New Roman"/>
          <w:b/>
          <w:bCs/>
          <w:sz w:val="24"/>
          <w:szCs w:val="24"/>
        </w:rPr>
        <w:t xml:space="preserve">ности дорожного движения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Дорожное движение и его участники: пешеходы, пасса</w:t>
      </w:r>
      <w:r w:rsidR="00DE05FA" w:rsidRPr="00DE05FA">
        <w:rPr>
          <w:rFonts w:ascii="Times New Roman" w:hAnsi="Times New Roman" w:cs="Times New Roman"/>
          <w:sz w:val="24"/>
          <w:szCs w:val="24"/>
        </w:rPr>
        <w:t>жиры, водители. Дорога и ее со</w:t>
      </w:r>
      <w:r w:rsidRPr="00DE05FA">
        <w:rPr>
          <w:rFonts w:ascii="Times New Roman" w:hAnsi="Times New Roman" w:cs="Times New Roman"/>
          <w:sz w:val="24"/>
          <w:szCs w:val="24"/>
        </w:rPr>
        <w:t>ставные части. Причины дорожно-транспортных происшеств</w:t>
      </w:r>
      <w:r w:rsidR="00DE05FA" w:rsidRPr="00DE05FA">
        <w:rPr>
          <w:rFonts w:ascii="Times New Roman" w:hAnsi="Times New Roman" w:cs="Times New Roman"/>
          <w:sz w:val="24"/>
          <w:szCs w:val="24"/>
        </w:rPr>
        <w:t>ий. Правила безопасного поведе</w:t>
      </w:r>
      <w:r w:rsidRPr="00DE05FA">
        <w:rPr>
          <w:rFonts w:ascii="Times New Roman" w:hAnsi="Times New Roman" w:cs="Times New Roman"/>
          <w:sz w:val="24"/>
          <w:szCs w:val="24"/>
        </w:rPr>
        <w:t>ния пешехода на дорогах. Правила безопасного поведения велосипедиста на дороге.</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Краткая характеристика современных видов транспор</w:t>
      </w:r>
      <w:r w:rsidR="00DE05FA" w:rsidRPr="00DE05FA">
        <w:rPr>
          <w:rFonts w:ascii="Times New Roman" w:hAnsi="Times New Roman" w:cs="Times New Roman"/>
          <w:sz w:val="24"/>
          <w:szCs w:val="24"/>
        </w:rPr>
        <w:t>та. Правила безопасного поведе</w:t>
      </w:r>
      <w:r w:rsidRPr="00DE05FA">
        <w:rPr>
          <w:rFonts w:ascii="Times New Roman" w:hAnsi="Times New Roman" w:cs="Times New Roman"/>
          <w:sz w:val="24"/>
          <w:szCs w:val="24"/>
        </w:rPr>
        <w:t>ния пассажиров на транспорте.</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1. </w:t>
      </w:r>
      <w:r w:rsidRPr="00DE05FA">
        <w:rPr>
          <w:rFonts w:ascii="Times New Roman" w:hAnsi="Times New Roman" w:cs="Times New Roman"/>
          <w:sz w:val="24"/>
          <w:szCs w:val="24"/>
        </w:rPr>
        <w:t>3</w:t>
      </w:r>
      <w:r w:rsidRPr="00DE05FA">
        <w:rPr>
          <w:rFonts w:ascii="Times New Roman" w:hAnsi="Times New Roman" w:cs="Times New Roman"/>
          <w:b/>
          <w:bCs/>
          <w:sz w:val="24"/>
          <w:szCs w:val="24"/>
        </w:rPr>
        <w:t>. Правила пожарной безопасност</w:t>
      </w:r>
      <w:r w:rsidR="009372F4">
        <w:rPr>
          <w:rFonts w:ascii="Times New Roman" w:hAnsi="Times New Roman" w:cs="Times New Roman"/>
          <w:b/>
          <w:bCs/>
          <w:sz w:val="24"/>
          <w:szCs w:val="24"/>
        </w:rPr>
        <w:t xml:space="preserve">и и поведения при пожаре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Причины возникновения пожаров в жилых и общественных зданиях. Меры пожарной</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безопасности при эксплуатации электробытовых и газовых приборов, отопительных печей,</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применении источников открытого огня.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Правила безопасного поведения при пожаре в доме (квартире, подъезде, балконе, подвале).</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Способы эвакуации из горящего здания.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Возникновение пожара на транспорте и его причины. Правила безопасного поведения в</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случае возникновения пожара на транспорте.</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1. </w:t>
      </w:r>
      <w:r w:rsidRPr="00DE05FA">
        <w:rPr>
          <w:rFonts w:ascii="Times New Roman" w:hAnsi="Times New Roman" w:cs="Times New Roman"/>
          <w:sz w:val="24"/>
          <w:szCs w:val="24"/>
        </w:rPr>
        <w:t>4</w:t>
      </w:r>
      <w:r w:rsidRPr="00DE05FA">
        <w:rPr>
          <w:rFonts w:ascii="Times New Roman" w:hAnsi="Times New Roman" w:cs="Times New Roman"/>
          <w:b/>
          <w:bCs/>
          <w:sz w:val="24"/>
          <w:szCs w:val="24"/>
        </w:rPr>
        <w:t>. Правила безоп</w:t>
      </w:r>
      <w:r w:rsidR="009372F4">
        <w:rPr>
          <w:rFonts w:ascii="Times New Roman" w:hAnsi="Times New Roman" w:cs="Times New Roman"/>
          <w:b/>
          <w:bCs/>
          <w:sz w:val="24"/>
          <w:szCs w:val="24"/>
        </w:rPr>
        <w:t xml:space="preserve">асного поведения на воде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Правила безопасного поведения на воде. Особенности состояния водоемов в разное</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 xml:space="preserve">время года. Соблюдение правил безопасности при купании </w:t>
      </w:r>
      <w:r w:rsidR="00DE05FA" w:rsidRPr="00DE05FA">
        <w:rPr>
          <w:rFonts w:ascii="Times New Roman" w:hAnsi="Times New Roman" w:cs="Times New Roman"/>
          <w:sz w:val="24"/>
          <w:szCs w:val="24"/>
        </w:rPr>
        <w:t>в оборудованных и необорудован</w:t>
      </w:r>
      <w:r w:rsidRPr="00DE05FA">
        <w:rPr>
          <w:rFonts w:ascii="Times New Roman" w:hAnsi="Times New Roman" w:cs="Times New Roman"/>
          <w:sz w:val="24"/>
          <w:szCs w:val="24"/>
        </w:rPr>
        <w:t>ных местах.</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Опасность водоемов зимой. Меры предосторожности при</w:t>
      </w:r>
      <w:r w:rsidR="00DE05FA" w:rsidRPr="00DE05FA">
        <w:rPr>
          <w:rFonts w:ascii="Times New Roman" w:hAnsi="Times New Roman" w:cs="Times New Roman"/>
          <w:sz w:val="24"/>
          <w:szCs w:val="24"/>
        </w:rPr>
        <w:t xml:space="preserve"> движении по льду. Оказание са</w:t>
      </w:r>
      <w:r w:rsidRPr="00DE05FA">
        <w:rPr>
          <w:rFonts w:ascii="Times New Roman" w:hAnsi="Times New Roman" w:cs="Times New Roman"/>
          <w:sz w:val="24"/>
          <w:szCs w:val="24"/>
        </w:rPr>
        <w:t>мо- и взаимопо</w:t>
      </w:r>
      <w:r w:rsidR="00DE05FA" w:rsidRPr="00DE05FA">
        <w:rPr>
          <w:rFonts w:ascii="Times New Roman" w:hAnsi="Times New Roman" w:cs="Times New Roman"/>
          <w:sz w:val="24"/>
          <w:szCs w:val="24"/>
        </w:rPr>
        <w:t>мощи терпящим бедствие на воде.</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1. </w:t>
      </w:r>
      <w:r w:rsidRPr="00DE05FA">
        <w:rPr>
          <w:rFonts w:ascii="Times New Roman" w:hAnsi="Times New Roman" w:cs="Times New Roman"/>
          <w:sz w:val="24"/>
          <w:szCs w:val="24"/>
        </w:rPr>
        <w:t>5</w:t>
      </w:r>
      <w:r w:rsidRPr="00DE05FA">
        <w:rPr>
          <w:rFonts w:ascii="Times New Roman" w:hAnsi="Times New Roman" w:cs="Times New Roman"/>
          <w:b/>
          <w:bCs/>
          <w:sz w:val="24"/>
          <w:szCs w:val="24"/>
        </w:rPr>
        <w:t>. Правила безо</w:t>
      </w:r>
      <w:r w:rsidR="009372F4">
        <w:rPr>
          <w:rFonts w:ascii="Times New Roman" w:hAnsi="Times New Roman" w:cs="Times New Roman"/>
          <w:b/>
          <w:bCs/>
          <w:sz w:val="24"/>
          <w:szCs w:val="24"/>
        </w:rPr>
        <w:t xml:space="preserve">пасного поведения в быту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Опасность, возникающая при нарушении правил обращения с электрическими и элек-</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тронными приборами. Правила безопасного использования электрических и электронных при-</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боров. Компьютер и здоровье.</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Опасные вещества и средства бытовой химии. Опасности, возникающие при нарушении</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 пользования ими. Действие опасных веществ и препаратов бытовой химии на организм</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человека и правила оказания помощи при отравлениях и ожогах.</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Правила безопасного использования различных инструме</w:t>
      </w:r>
      <w:r w:rsidR="00DE05FA" w:rsidRPr="00DE05FA">
        <w:rPr>
          <w:rFonts w:ascii="Times New Roman" w:hAnsi="Times New Roman" w:cs="Times New Roman"/>
          <w:sz w:val="24"/>
          <w:szCs w:val="24"/>
        </w:rPr>
        <w:t>нтов при выполнении хозяйствен</w:t>
      </w:r>
      <w:r w:rsidRPr="00DE05FA">
        <w:rPr>
          <w:rFonts w:ascii="Times New Roman" w:hAnsi="Times New Roman" w:cs="Times New Roman"/>
          <w:sz w:val="24"/>
          <w:szCs w:val="24"/>
        </w:rPr>
        <w:t>ных работ дома.</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1. </w:t>
      </w:r>
      <w:r w:rsidRPr="00DE05FA">
        <w:rPr>
          <w:rFonts w:ascii="Times New Roman" w:hAnsi="Times New Roman" w:cs="Times New Roman"/>
          <w:sz w:val="24"/>
          <w:szCs w:val="24"/>
        </w:rPr>
        <w:t>6</w:t>
      </w:r>
      <w:r w:rsidRPr="00DE05FA">
        <w:rPr>
          <w:rFonts w:ascii="Times New Roman" w:hAnsi="Times New Roman" w:cs="Times New Roman"/>
          <w:b/>
          <w:bCs/>
          <w:sz w:val="24"/>
          <w:szCs w:val="24"/>
        </w:rPr>
        <w:t>. Прав</w:t>
      </w:r>
      <w:r w:rsidR="009372F4">
        <w:rPr>
          <w:rFonts w:ascii="Times New Roman" w:hAnsi="Times New Roman" w:cs="Times New Roman"/>
          <w:b/>
          <w:bCs/>
          <w:sz w:val="24"/>
          <w:szCs w:val="24"/>
        </w:rPr>
        <w:t xml:space="preserve">ила поведения на природе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Автономное существование человека в природе. Прав</w:t>
      </w:r>
      <w:r w:rsidR="00DE05FA" w:rsidRPr="00DE05FA">
        <w:rPr>
          <w:rFonts w:ascii="Times New Roman" w:hAnsi="Times New Roman" w:cs="Times New Roman"/>
          <w:sz w:val="24"/>
          <w:szCs w:val="24"/>
        </w:rPr>
        <w:t>ила безопасного поведения чело</w:t>
      </w:r>
      <w:r w:rsidRPr="00DE05FA">
        <w:rPr>
          <w:rFonts w:ascii="Times New Roman" w:hAnsi="Times New Roman" w:cs="Times New Roman"/>
          <w:sz w:val="24"/>
          <w:szCs w:val="24"/>
        </w:rPr>
        <w:t>века при вынужденном автономном существовании в приро</w:t>
      </w:r>
      <w:r w:rsidR="00DE05FA" w:rsidRPr="00DE05FA">
        <w:rPr>
          <w:rFonts w:ascii="Times New Roman" w:hAnsi="Times New Roman" w:cs="Times New Roman"/>
          <w:sz w:val="24"/>
          <w:szCs w:val="24"/>
        </w:rPr>
        <w:t>дных условиях. Правила ориенти</w:t>
      </w:r>
      <w:r w:rsidRPr="00DE05FA">
        <w:rPr>
          <w:rFonts w:ascii="Times New Roman" w:hAnsi="Times New Roman" w:cs="Times New Roman"/>
          <w:sz w:val="24"/>
          <w:szCs w:val="24"/>
        </w:rPr>
        <w:t>рования на местности. Оборудование временного жилища (ук</w:t>
      </w:r>
      <w:r w:rsidR="00DE05FA" w:rsidRPr="00DE05FA">
        <w:rPr>
          <w:rFonts w:ascii="Times New Roman" w:hAnsi="Times New Roman" w:cs="Times New Roman"/>
          <w:sz w:val="24"/>
          <w:szCs w:val="24"/>
        </w:rPr>
        <w:t xml:space="preserve">рытия). Способы добывания огня. </w:t>
      </w:r>
      <w:r w:rsidRPr="00DE05FA">
        <w:rPr>
          <w:rFonts w:ascii="Times New Roman" w:hAnsi="Times New Roman" w:cs="Times New Roman"/>
          <w:sz w:val="24"/>
          <w:szCs w:val="24"/>
        </w:rPr>
        <w:t>Обеспечение водой и питанием. Сигналы бедствия.</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1.7. Нарушение экологического равнов</w:t>
      </w:r>
      <w:r w:rsidR="009372F4">
        <w:rPr>
          <w:rFonts w:ascii="Times New Roman" w:hAnsi="Times New Roman" w:cs="Times New Roman"/>
          <w:b/>
          <w:bCs/>
          <w:sz w:val="24"/>
          <w:szCs w:val="24"/>
        </w:rPr>
        <w:t xml:space="preserve">есия в местах проживания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Влияние деятельности человека на окружающую среду. Экология и экологическая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безопасность.</w:t>
      </w:r>
    </w:p>
    <w:p w:rsidR="00AF03F4" w:rsidRPr="00DE05FA" w:rsidRDefault="00AF03F4" w:rsidP="00DE05FA">
      <w:pPr>
        <w:autoSpaceDE w:val="0"/>
        <w:autoSpaceDN w:val="0"/>
        <w:adjustRightInd w:val="0"/>
        <w:spacing w:after="0" w:line="240" w:lineRule="auto"/>
        <w:jc w:val="both"/>
        <w:rPr>
          <w:rFonts w:ascii="Times New Roman" w:hAnsi="Times New Roman" w:cs="Times New Roman"/>
          <w:i/>
          <w:iCs/>
          <w:sz w:val="24"/>
          <w:szCs w:val="24"/>
        </w:rPr>
      </w:pPr>
      <w:r w:rsidRPr="00DE05FA">
        <w:rPr>
          <w:rFonts w:ascii="Times New Roman" w:hAnsi="Times New Roman" w:cs="Times New Roman"/>
          <w:sz w:val="24"/>
          <w:szCs w:val="24"/>
        </w:rPr>
        <w:t xml:space="preserve">Загрязнение атмосферы, вод, почв. </w:t>
      </w:r>
      <w:r w:rsidRPr="00DE05FA">
        <w:rPr>
          <w:rFonts w:ascii="Times New Roman" w:hAnsi="Times New Roman" w:cs="Times New Roman"/>
          <w:i/>
          <w:iCs/>
          <w:sz w:val="24"/>
          <w:szCs w:val="24"/>
        </w:rPr>
        <w:t>Понятие о предельно допустимых концентрациях</w:t>
      </w:r>
    </w:p>
    <w:p w:rsidR="00AF03F4" w:rsidRPr="00DE05FA" w:rsidRDefault="00AF03F4" w:rsidP="00DE05FA">
      <w:pPr>
        <w:autoSpaceDE w:val="0"/>
        <w:autoSpaceDN w:val="0"/>
        <w:adjustRightInd w:val="0"/>
        <w:spacing w:after="0" w:line="240" w:lineRule="auto"/>
        <w:jc w:val="both"/>
        <w:rPr>
          <w:rFonts w:ascii="Times New Roman" w:hAnsi="Times New Roman" w:cs="Times New Roman"/>
          <w:i/>
          <w:iCs/>
          <w:sz w:val="24"/>
          <w:szCs w:val="24"/>
        </w:rPr>
      </w:pPr>
      <w:r w:rsidRPr="00DE05FA">
        <w:rPr>
          <w:rFonts w:ascii="Times New Roman" w:hAnsi="Times New Roman" w:cs="Times New Roman"/>
          <w:i/>
          <w:iCs/>
          <w:sz w:val="24"/>
          <w:szCs w:val="24"/>
        </w:rPr>
        <w:t>загрязняющих веществ.</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Краткая характеристика состояния окружающей сред</w:t>
      </w:r>
      <w:r w:rsidR="00DE05FA" w:rsidRPr="00DE05FA">
        <w:rPr>
          <w:rFonts w:ascii="Times New Roman" w:hAnsi="Times New Roman" w:cs="Times New Roman"/>
          <w:sz w:val="24"/>
          <w:szCs w:val="24"/>
        </w:rPr>
        <w:t xml:space="preserve">ы в регионе и месте проживания. </w:t>
      </w:r>
      <w:r w:rsidRPr="00DE05FA">
        <w:rPr>
          <w:rFonts w:ascii="Times New Roman" w:hAnsi="Times New Roman" w:cs="Times New Roman"/>
          <w:sz w:val="24"/>
          <w:szCs w:val="24"/>
        </w:rPr>
        <w:t>Правила безопасного поведения в экологически неблагоприятных районах.</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1. </w:t>
      </w:r>
      <w:r w:rsidRPr="00DE05FA">
        <w:rPr>
          <w:rFonts w:ascii="Times New Roman" w:hAnsi="Times New Roman" w:cs="Times New Roman"/>
          <w:sz w:val="24"/>
          <w:szCs w:val="24"/>
        </w:rPr>
        <w:t>8</w:t>
      </w:r>
      <w:r w:rsidRPr="00DE05FA">
        <w:rPr>
          <w:rFonts w:ascii="Times New Roman" w:hAnsi="Times New Roman" w:cs="Times New Roman"/>
          <w:b/>
          <w:bCs/>
          <w:sz w:val="24"/>
          <w:szCs w:val="24"/>
        </w:rPr>
        <w:t>. Правила безопасного поведения в</w:t>
      </w:r>
      <w:r w:rsidR="009372F4">
        <w:rPr>
          <w:rFonts w:ascii="Times New Roman" w:hAnsi="Times New Roman" w:cs="Times New Roman"/>
          <w:b/>
          <w:bCs/>
          <w:sz w:val="24"/>
          <w:szCs w:val="24"/>
        </w:rPr>
        <w:t xml:space="preserve"> криминогенных ситуациях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Правила профилактики и самозащиты от нападения</w:t>
      </w:r>
      <w:r w:rsidR="00DE05FA" w:rsidRPr="00DE05FA">
        <w:rPr>
          <w:rFonts w:ascii="Times New Roman" w:hAnsi="Times New Roman" w:cs="Times New Roman"/>
          <w:sz w:val="24"/>
          <w:szCs w:val="24"/>
        </w:rPr>
        <w:t xml:space="preserve"> насильников и хулиганов. Само</w:t>
      </w:r>
      <w:r w:rsidRPr="00DE05FA">
        <w:rPr>
          <w:rFonts w:ascii="Times New Roman" w:hAnsi="Times New Roman" w:cs="Times New Roman"/>
          <w:sz w:val="24"/>
          <w:szCs w:val="24"/>
        </w:rPr>
        <w:t>оценка поведения. Пси</w:t>
      </w:r>
      <w:r w:rsidR="00DE05FA" w:rsidRPr="00DE05FA">
        <w:rPr>
          <w:rFonts w:ascii="Times New Roman" w:hAnsi="Times New Roman" w:cs="Times New Roman"/>
          <w:sz w:val="24"/>
          <w:szCs w:val="24"/>
        </w:rPr>
        <w:t xml:space="preserve">хологические приемы самозащиты. </w:t>
      </w:r>
      <w:r w:rsidRPr="00DE05FA">
        <w:rPr>
          <w:rFonts w:ascii="Times New Roman" w:hAnsi="Times New Roman" w:cs="Times New Roman"/>
          <w:sz w:val="24"/>
          <w:szCs w:val="24"/>
        </w:rPr>
        <w:t>Правила безопасного поведения с незнакомым челов</w:t>
      </w:r>
      <w:r w:rsidR="00DE05FA" w:rsidRPr="00DE05FA">
        <w:rPr>
          <w:rFonts w:ascii="Times New Roman" w:hAnsi="Times New Roman" w:cs="Times New Roman"/>
          <w:sz w:val="24"/>
          <w:szCs w:val="24"/>
        </w:rPr>
        <w:t xml:space="preserve">еком на улице, в подъезде дома, </w:t>
      </w:r>
      <w:r w:rsidRPr="00DE05FA">
        <w:rPr>
          <w:rFonts w:ascii="Times New Roman" w:hAnsi="Times New Roman" w:cs="Times New Roman"/>
          <w:sz w:val="24"/>
          <w:szCs w:val="24"/>
        </w:rPr>
        <w:t>лифте.</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Правила обеспечения сохранности личных вещей. Правила защиты от мош</w:t>
      </w:r>
      <w:r w:rsidR="00DE05FA" w:rsidRPr="00DE05FA">
        <w:rPr>
          <w:rFonts w:ascii="Times New Roman" w:hAnsi="Times New Roman" w:cs="Times New Roman"/>
          <w:sz w:val="24"/>
          <w:szCs w:val="24"/>
        </w:rPr>
        <w:t>енников. Ос</w:t>
      </w:r>
      <w:r w:rsidRPr="00DE05FA">
        <w:rPr>
          <w:rFonts w:ascii="Times New Roman" w:hAnsi="Times New Roman" w:cs="Times New Roman"/>
          <w:sz w:val="24"/>
          <w:szCs w:val="24"/>
        </w:rPr>
        <w:t>новные виды мошенничества, с которыми наиболее часто прих</w:t>
      </w:r>
      <w:r w:rsidR="00DE05FA" w:rsidRPr="00DE05FA">
        <w:rPr>
          <w:rFonts w:ascii="Times New Roman" w:hAnsi="Times New Roman" w:cs="Times New Roman"/>
          <w:sz w:val="24"/>
          <w:szCs w:val="24"/>
        </w:rPr>
        <w:t>одится встречаться в повседнев</w:t>
      </w:r>
      <w:r w:rsidR="00DE05FA">
        <w:rPr>
          <w:rFonts w:ascii="Times New Roman" w:hAnsi="Times New Roman" w:cs="Times New Roman"/>
          <w:sz w:val="24"/>
          <w:szCs w:val="24"/>
        </w:rPr>
        <w:t xml:space="preserve">ной жизни. </w:t>
      </w:r>
      <w:r w:rsidRPr="00DE05FA">
        <w:rPr>
          <w:rFonts w:ascii="Times New Roman" w:hAnsi="Times New Roman" w:cs="Times New Roman"/>
          <w:sz w:val="24"/>
          <w:szCs w:val="24"/>
        </w:rPr>
        <w:t>Меры предосторожности при обнаружении взрывного устройства. Поведение человека</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при захвате его террористами в качестве заложника. Меры безопасн</w:t>
      </w:r>
      <w:r w:rsidR="00DE05FA" w:rsidRPr="00DE05FA">
        <w:rPr>
          <w:rFonts w:ascii="Times New Roman" w:hAnsi="Times New Roman" w:cs="Times New Roman"/>
          <w:sz w:val="24"/>
          <w:szCs w:val="24"/>
        </w:rPr>
        <w:t>ости при освобождении за</w:t>
      </w:r>
      <w:r w:rsidRPr="00DE05FA">
        <w:rPr>
          <w:rFonts w:ascii="Times New Roman" w:hAnsi="Times New Roman" w:cs="Times New Roman"/>
          <w:sz w:val="24"/>
          <w:szCs w:val="24"/>
        </w:rPr>
        <w:t>л</w:t>
      </w:r>
      <w:r w:rsidR="00DE05FA" w:rsidRPr="00DE05FA">
        <w:rPr>
          <w:rFonts w:ascii="Times New Roman" w:hAnsi="Times New Roman" w:cs="Times New Roman"/>
          <w:sz w:val="24"/>
          <w:szCs w:val="24"/>
        </w:rPr>
        <w:t xml:space="preserve">ожников сотрудниками спецслужб. </w:t>
      </w:r>
      <w:r w:rsidRPr="00DE05FA">
        <w:rPr>
          <w:rFonts w:ascii="Times New Roman" w:hAnsi="Times New Roman" w:cs="Times New Roman"/>
          <w:sz w:val="24"/>
          <w:szCs w:val="24"/>
        </w:rPr>
        <w:t>Правила безопасного поведения в толпе. Психологи</w:t>
      </w:r>
      <w:r w:rsidR="00DE05FA" w:rsidRPr="00DE05FA">
        <w:rPr>
          <w:rFonts w:ascii="Times New Roman" w:hAnsi="Times New Roman" w:cs="Times New Roman"/>
          <w:sz w:val="24"/>
          <w:szCs w:val="24"/>
        </w:rPr>
        <w:t xml:space="preserve">ческая картина толпы. Поведение </w:t>
      </w:r>
      <w:r w:rsidRPr="00DE05FA">
        <w:rPr>
          <w:rFonts w:ascii="Times New Roman" w:hAnsi="Times New Roman" w:cs="Times New Roman"/>
          <w:sz w:val="24"/>
          <w:szCs w:val="24"/>
        </w:rPr>
        <w:t>толпы при возникновении паники. Рекомендации по правилам безопасного поведения в толпе.</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2.Оказание п</w:t>
      </w:r>
      <w:r w:rsidR="009372F4">
        <w:rPr>
          <w:rFonts w:ascii="Times New Roman" w:hAnsi="Times New Roman" w:cs="Times New Roman"/>
          <w:b/>
          <w:bCs/>
          <w:sz w:val="24"/>
          <w:szCs w:val="24"/>
        </w:rPr>
        <w:t xml:space="preserve">ервой медицинской помощи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Медицинская (домашняя) аптечка. Перевязочные и лекарственные средства.</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Средства индивидуальной защиты органов дыхания (пр</w:t>
      </w:r>
      <w:r w:rsidR="00DE05FA" w:rsidRPr="00DE05FA">
        <w:rPr>
          <w:rFonts w:ascii="Times New Roman" w:hAnsi="Times New Roman" w:cs="Times New Roman"/>
          <w:sz w:val="24"/>
          <w:szCs w:val="24"/>
        </w:rPr>
        <w:t xml:space="preserve">отивогаз ГП-7, детский противогаз ПДФ-Ш). Их использование. </w:t>
      </w:r>
      <w:r w:rsidRPr="00DE05FA">
        <w:rPr>
          <w:rFonts w:ascii="Times New Roman" w:hAnsi="Times New Roman" w:cs="Times New Roman"/>
          <w:sz w:val="24"/>
          <w:szCs w:val="24"/>
        </w:rPr>
        <w:t xml:space="preserve">Первая медицинская помощь при травмах. Способы остановки </w:t>
      </w:r>
      <w:r w:rsidR="00DE05FA" w:rsidRPr="00DE05FA">
        <w:rPr>
          <w:rFonts w:ascii="Times New Roman" w:hAnsi="Times New Roman" w:cs="Times New Roman"/>
          <w:sz w:val="24"/>
          <w:szCs w:val="24"/>
        </w:rPr>
        <w:t xml:space="preserve">кровотечений. </w:t>
      </w:r>
      <w:r w:rsidRPr="00DE05FA">
        <w:rPr>
          <w:rFonts w:ascii="Times New Roman" w:hAnsi="Times New Roman" w:cs="Times New Roman"/>
          <w:sz w:val="24"/>
          <w:szCs w:val="24"/>
        </w:rPr>
        <w:t>Первая медицинская помощь при переломах</w:t>
      </w:r>
      <w:r w:rsidR="00DE05FA" w:rsidRPr="00DE05FA">
        <w:rPr>
          <w:rFonts w:ascii="Times New Roman" w:hAnsi="Times New Roman" w:cs="Times New Roman"/>
          <w:sz w:val="24"/>
          <w:szCs w:val="24"/>
        </w:rPr>
        <w:t xml:space="preserve">. Правила и способы транспортировки пострадавших. </w:t>
      </w:r>
      <w:r w:rsidRPr="00DE05FA">
        <w:rPr>
          <w:rFonts w:ascii="Times New Roman" w:hAnsi="Times New Roman" w:cs="Times New Roman"/>
          <w:sz w:val="24"/>
          <w:szCs w:val="24"/>
        </w:rPr>
        <w:t>Первая медицинская помощь при отравлениях газами,</w:t>
      </w:r>
      <w:r w:rsidR="00DE05FA" w:rsidRPr="00DE05FA">
        <w:rPr>
          <w:rFonts w:ascii="Times New Roman" w:hAnsi="Times New Roman" w:cs="Times New Roman"/>
          <w:sz w:val="24"/>
          <w:szCs w:val="24"/>
        </w:rPr>
        <w:t xml:space="preserve"> пищевыми продуктами, средствами бытовой химии, лекарствами. </w:t>
      </w:r>
      <w:r w:rsidRPr="00DE05FA">
        <w:rPr>
          <w:rFonts w:ascii="Times New Roman" w:hAnsi="Times New Roman" w:cs="Times New Roman"/>
          <w:sz w:val="24"/>
          <w:szCs w:val="24"/>
        </w:rPr>
        <w:t>Первая медицинская помощь при утоплении</w:t>
      </w:r>
      <w:r w:rsidR="00DE05FA" w:rsidRPr="00DE05FA">
        <w:rPr>
          <w:rFonts w:ascii="Times New Roman" w:hAnsi="Times New Roman" w:cs="Times New Roman"/>
          <w:sz w:val="24"/>
          <w:szCs w:val="24"/>
        </w:rPr>
        <w:t xml:space="preserve"> и удушении. </w:t>
      </w:r>
      <w:r w:rsidRPr="00DE05FA">
        <w:rPr>
          <w:rFonts w:ascii="Times New Roman" w:hAnsi="Times New Roman" w:cs="Times New Roman"/>
          <w:sz w:val="24"/>
          <w:szCs w:val="24"/>
        </w:rPr>
        <w:t>Первая медицинская помощь при тепловом и солнечном ударе, обморожении.</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3. ЧРЕЗВЫЧАЙНЫЕ СИТУАЦИ</w:t>
      </w:r>
      <w:r w:rsidR="0040286B">
        <w:rPr>
          <w:rFonts w:ascii="Times New Roman" w:hAnsi="Times New Roman" w:cs="Times New Roman"/>
          <w:b/>
          <w:bCs/>
          <w:sz w:val="24"/>
          <w:szCs w:val="24"/>
        </w:rPr>
        <w:t>И ПРИРОДНОГО И ТЕХНОГЕННОГО ХА</w:t>
      </w:r>
      <w:r w:rsidR="009372F4">
        <w:rPr>
          <w:rFonts w:ascii="Times New Roman" w:hAnsi="Times New Roman" w:cs="Times New Roman"/>
          <w:b/>
          <w:bCs/>
          <w:sz w:val="24"/>
          <w:szCs w:val="24"/>
        </w:rPr>
        <w:t xml:space="preserve">РАКТЕРА </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3. 1. Чрезвычайные ситуации природного характера,</w:t>
      </w:r>
      <w:r w:rsidR="00DE05FA">
        <w:rPr>
          <w:rFonts w:ascii="Times New Roman" w:hAnsi="Times New Roman" w:cs="Times New Roman"/>
          <w:b/>
          <w:bCs/>
          <w:sz w:val="24"/>
          <w:szCs w:val="24"/>
        </w:rPr>
        <w:t xml:space="preserve"> их последствия и правила безо</w:t>
      </w:r>
      <w:r w:rsidR="009372F4">
        <w:rPr>
          <w:rFonts w:ascii="Times New Roman" w:hAnsi="Times New Roman" w:cs="Times New Roman"/>
          <w:b/>
          <w:bCs/>
          <w:sz w:val="24"/>
          <w:szCs w:val="24"/>
        </w:rPr>
        <w:t xml:space="preserve">пасного поведения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Землетрясения и их поражающие факторы. Правила б</w:t>
      </w:r>
      <w:r w:rsidR="00DE05FA" w:rsidRPr="00DE05FA">
        <w:rPr>
          <w:rFonts w:ascii="Times New Roman" w:hAnsi="Times New Roman" w:cs="Times New Roman"/>
          <w:sz w:val="24"/>
          <w:szCs w:val="24"/>
        </w:rPr>
        <w:t>езопасного поведения при забла</w:t>
      </w:r>
      <w:r w:rsidRPr="00DE05FA">
        <w:rPr>
          <w:rFonts w:ascii="Times New Roman" w:hAnsi="Times New Roman" w:cs="Times New Roman"/>
          <w:sz w:val="24"/>
          <w:szCs w:val="24"/>
        </w:rPr>
        <w:t xml:space="preserve">говременном оповещении о землетрясении, </w:t>
      </w:r>
      <w:r w:rsidR="00DE05FA" w:rsidRPr="00DE05FA">
        <w:rPr>
          <w:rFonts w:ascii="Times New Roman" w:hAnsi="Times New Roman" w:cs="Times New Roman"/>
          <w:sz w:val="24"/>
          <w:szCs w:val="24"/>
        </w:rPr>
        <w:t xml:space="preserve">во время и после землетрясений. </w:t>
      </w:r>
      <w:r w:rsidRPr="00DE05FA">
        <w:rPr>
          <w:rFonts w:ascii="Times New Roman" w:hAnsi="Times New Roman" w:cs="Times New Roman"/>
          <w:sz w:val="24"/>
          <w:szCs w:val="24"/>
        </w:rPr>
        <w:t>Вулканы и их поражающие факторы. Правила безоп</w:t>
      </w:r>
      <w:r w:rsidR="00DE05FA" w:rsidRPr="00DE05FA">
        <w:rPr>
          <w:rFonts w:ascii="Times New Roman" w:hAnsi="Times New Roman" w:cs="Times New Roman"/>
          <w:sz w:val="24"/>
          <w:szCs w:val="24"/>
        </w:rPr>
        <w:t xml:space="preserve">асного поведения при извержении </w:t>
      </w:r>
      <w:r w:rsidR="00DE05FA">
        <w:rPr>
          <w:rFonts w:ascii="Times New Roman" w:hAnsi="Times New Roman" w:cs="Times New Roman"/>
          <w:sz w:val="24"/>
          <w:szCs w:val="24"/>
        </w:rPr>
        <w:t xml:space="preserve">вулканов. </w:t>
      </w:r>
      <w:r w:rsidRPr="00DE05FA">
        <w:rPr>
          <w:rFonts w:ascii="Times New Roman" w:hAnsi="Times New Roman" w:cs="Times New Roman"/>
          <w:sz w:val="24"/>
          <w:szCs w:val="24"/>
        </w:rPr>
        <w:t>Оползни, сели, обвалы, лавины и их поражающие фак</w:t>
      </w:r>
      <w:r w:rsidR="00DE05FA" w:rsidRPr="00DE05FA">
        <w:rPr>
          <w:rFonts w:ascii="Times New Roman" w:hAnsi="Times New Roman" w:cs="Times New Roman"/>
          <w:sz w:val="24"/>
          <w:szCs w:val="24"/>
        </w:rPr>
        <w:t>торы. Правила безопасного пове</w:t>
      </w:r>
      <w:r w:rsidRPr="00DE05FA">
        <w:rPr>
          <w:rFonts w:ascii="Times New Roman" w:hAnsi="Times New Roman" w:cs="Times New Roman"/>
          <w:sz w:val="24"/>
          <w:szCs w:val="24"/>
        </w:rPr>
        <w:t>дения при заблаговременном оповещении об угрозе схода селя,</w:t>
      </w:r>
      <w:r w:rsidR="00DE05FA" w:rsidRPr="00DE05FA">
        <w:rPr>
          <w:rFonts w:ascii="Times New Roman" w:hAnsi="Times New Roman" w:cs="Times New Roman"/>
          <w:sz w:val="24"/>
          <w:szCs w:val="24"/>
        </w:rPr>
        <w:t xml:space="preserve"> оползня, обвала. Правила безо</w:t>
      </w:r>
      <w:r w:rsidRPr="00DE05FA">
        <w:rPr>
          <w:rFonts w:ascii="Times New Roman" w:hAnsi="Times New Roman" w:cs="Times New Roman"/>
          <w:sz w:val="24"/>
          <w:szCs w:val="24"/>
        </w:rPr>
        <w:t>пасного поведения во время и после схода селя, оползня, обв</w:t>
      </w:r>
      <w:r w:rsidR="00DE05FA" w:rsidRPr="00DE05FA">
        <w:rPr>
          <w:rFonts w:ascii="Times New Roman" w:hAnsi="Times New Roman" w:cs="Times New Roman"/>
          <w:sz w:val="24"/>
          <w:szCs w:val="24"/>
        </w:rPr>
        <w:t xml:space="preserve">ала, а также безопасного выхода </w:t>
      </w:r>
      <w:r w:rsidR="00DE05FA">
        <w:rPr>
          <w:rFonts w:ascii="Times New Roman" w:hAnsi="Times New Roman" w:cs="Times New Roman"/>
          <w:sz w:val="24"/>
          <w:szCs w:val="24"/>
        </w:rPr>
        <w:t xml:space="preserve">из зоны стихийного бедствия. </w:t>
      </w:r>
      <w:r w:rsidRPr="00DE05FA">
        <w:rPr>
          <w:rFonts w:ascii="Times New Roman" w:hAnsi="Times New Roman" w:cs="Times New Roman"/>
          <w:sz w:val="24"/>
          <w:szCs w:val="24"/>
        </w:rPr>
        <w:t>Ураганы, бури, смерчи и их поражающие факторы. Пр</w:t>
      </w:r>
      <w:r w:rsidR="00DE05FA" w:rsidRPr="00DE05FA">
        <w:rPr>
          <w:rFonts w:ascii="Times New Roman" w:hAnsi="Times New Roman" w:cs="Times New Roman"/>
          <w:sz w:val="24"/>
          <w:szCs w:val="24"/>
        </w:rPr>
        <w:t xml:space="preserve">авила безопасного поведения при </w:t>
      </w:r>
      <w:r w:rsidRPr="00DE05FA">
        <w:rPr>
          <w:rFonts w:ascii="Times New Roman" w:hAnsi="Times New Roman" w:cs="Times New Roman"/>
          <w:sz w:val="24"/>
          <w:szCs w:val="24"/>
        </w:rPr>
        <w:t>заблаговременном оповещении о приближении урагана, бу</w:t>
      </w:r>
      <w:r w:rsidR="00DE05FA">
        <w:rPr>
          <w:rFonts w:ascii="Times New Roman" w:hAnsi="Times New Roman" w:cs="Times New Roman"/>
          <w:sz w:val="24"/>
          <w:szCs w:val="24"/>
        </w:rPr>
        <w:t xml:space="preserve">ри, смерча. Правила безопасного </w:t>
      </w:r>
      <w:r w:rsidRPr="00DE05FA">
        <w:rPr>
          <w:rFonts w:ascii="Times New Roman" w:hAnsi="Times New Roman" w:cs="Times New Roman"/>
          <w:sz w:val="24"/>
          <w:szCs w:val="24"/>
        </w:rPr>
        <w:t xml:space="preserve">поведения во время </w:t>
      </w:r>
      <w:r w:rsidR="00DE05FA" w:rsidRPr="00DE05FA">
        <w:rPr>
          <w:rFonts w:ascii="Times New Roman" w:hAnsi="Times New Roman" w:cs="Times New Roman"/>
          <w:sz w:val="24"/>
          <w:szCs w:val="24"/>
        </w:rPr>
        <w:t xml:space="preserve">и после ураганов, бури, смерча. </w:t>
      </w:r>
      <w:r w:rsidRPr="00DE05FA">
        <w:rPr>
          <w:rFonts w:ascii="Times New Roman" w:hAnsi="Times New Roman" w:cs="Times New Roman"/>
          <w:sz w:val="24"/>
          <w:szCs w:val="24"/>
        </w:rPr>
        <w:t>Наводнения и их поражающие факторы. Правила без</w:t>
      </w:r>
      <w:r w:rsidR="00DE05FA" w:rsidRPr="00DE05FA">
        <w:rPr>
          <w:rFonts w:ascii="Times New Roman" w:hAnsi="Times New Roman" w:cs="Times New Roman"/>
          <w:sz w:val="24"/>
          <w:szCs w:val="24"/>
        </w:rPr>
        <w:t>опасного поведения при заблаго</w:t>
      </w:r>
      <w:r w:rsidRPr="00DE05FA">
        <w:rPr>
          <w:rFonts w:ascii="Times New Roman" w:hAnsi="Times New Roman" w:cs="Times New Roman"/>
          <w:sz w:val="24"/>
          <w:szCs w:val="24"/>
        </w:rPr>
        <w:t>временном оповещении о наводнения</w:t>
      </w:r>
      <w:r w:rsidR="00DE05FA">
        <w:rPr>
          <w:rFonts w:ascii="Times New Roman" w:hAnsi="Times New Roman" w:cs="Times New Roman"/>
          <w:sz w:val="24"/>
          <w:szCs w:val="24"/>
        </w:rPr>
        <w:t xml:space="preserve">х, во время и после наводнений. </w:t>
      </w:r>
      <w:r w:rsidRPr="00DE05FA">
        <w:rPr>
          <w:rFonts w:ascii="Times New Roman" w:hAnsi="Times New Roman" w:cs="Times New Roman"/>
          <w:sz w:val="24"/>
          <w:szCs w:val="24"/>
        </w:rPr>
        <w:t>Цунами и их поражающие факторы. Правила без</w:t>
      </w:r>
      <w:r w:rsidR="00DE05FA" w:rsidRPr="00DE05FA">
        <w:rPr>
          <w:rFonts w:ascii="Times New Roman" w:hAnsi="Times New Roman" w:cs="Times New Roman"/>
          <w:sz w:val="24"/>
          <w:szCs w:val="24"/>
        </w:rPr>
        <w:t>опасного поведения при заблаго</w:t>
      </w:r>
      <w:r w:rsidRPr="00DE05FA">
        <w:rPr>
          <w:rFonts w:ascii="Times New Roman" w:hAnsi="Times New Roman" w:cs="Times New Roman"/>
          <w:sz w:val="24"/>
          <w:szCs w:val="24"/>
        </w:rPr>
        <w:t>временном оповещении о цунами, во время прихода и после цунами.</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 xml:space="preserve">Природные пожары (лесные, торфяные, степные) и </w:t>
      </w:r>
      <w:r w:rsidR="00DE05FA" w:rsidRPr="00DE05FA">
        <w:rPr>
          <w:rFonts w:ascii="Times New Roman" w:hAnsi="Times New Roman" w:cs="Times New Roman"/>
          <w:sz w:val="24"/>
          <w:szCs w:val="24"/>
        </w:rPr>
        <w:t>их характеристика. Предупрежде</w:t>
      </w:r>
      <w:r w:rsidRPr="00DE05FA">
        <w:rPr>
          <w:rFonts w:ascii="Times New Roman" w:hAnsi="Times New Roman" w:cs="Times New Roman"/>
          <w:sz w:val="24"/>
          <w:szCs w:val="24"/>
        </w:rPr>
        <w:t xml:space="preserve">ние природных пожаров. Правила безопасного поведения </w:t>
      </w:r>
      <w:r w:rsidR="00DE05FA" w:rsidRPr="00DE05FA">
        <w:rPr>
          <w:rFonts w:ascii="Times New Roman" w:hAnsi="Times New Roman" w:cs="Times New Roman"/>
          <w:sz w:val="24"/>
          <w:szCs w:val="24"/>
        </w:rPr>
        <w:t>при возникновении природных по</w:t>
      </w:r>
      <w:r w:rsidRPr="00DE05FA">
        <w:rPr>
          <w:rFonts w:ascii="Times New Roman" w:hAnsi="Times New Roman" w:cs="Times New Roman"/>
          <w:sz w:val="24"/>
          <w:szCs w:val="24"/>
        </w:rPr>
        <w:t>жаров.</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sz w:val="24"/>
          <w:szCs w:val="24"/>
        </w:rPr>
        <w:t xml:space="preserve">3.2. </w:t>
      </w:r>
      <w:r w:rsidRPr="00DE05FA">
        <w:rPr>
          <w:rFonts w:ascii="Times New Roman" w:hAnsi="Times New Roman" w:cs="Times New Roman"/>
          <w:b/>
          <w:bCs/>
          <w:sz w:val="24"/>
          <w:szCs w:val="24"/>
        </w:rPr>
        <w:t>Чрезвычайные ситуации техногенного характера и правила безопасн</w:t>
      </w:r>
      <w:r w:rsidR="00DE05FA" w:rsidRPr="00DE05FA">
        <w:rPr>
          <w:rFonts w:ascii="Times New Roman" w:hAnsi="Times New Roman" w:cs="Times New Roman"/>
          <w:b/>
          <w:bCs/>
          <w:sz w:val="24"/>
          <w:szCs w:val="24"/>
        </w:rPr>
        <w:t>ого пове</w:t>
      </w:r>
      <w:r w:rsidR="009372F4">
        <w:rPr>
          <w:rFonts w:ascii="Times New Roman" w:hAnsi="Times New Roman" w:cs="Times New Roman"/>
          <w:b/>
          <w:bCs/>
          <w:sz w:val="24"/>
          <w:szCs w:val="24"/>
        </w:rPr>
        <w:t xml:space="preserve">дения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Понятие о промышленных авариях и катастрофах</w:t>
      </w:r>
      <w:r w:rsidR="00DE05FA">
        <w:rPr>
          <w:rFonts w:ascii="Times New Roman" w:hAnsi="Times New Roman" w:cs="Times New Roman"/>
          <w:sz w:val="24"/>
          <w:szCs w:val="24"/>
        </w:rPr>
        <w:t xml:space="preserve">. Потенциально опасные объекты. </w:t>
      </w:r>
      <w:r w:rsidRPr="00DE05FA">
        <w:rPr>
          <w:rFonts w:ascii="Times New Roman" w:hAnsi="Times New Roman" w:cs="Times New Roman"/>
          <w:sz w:val="24"/>
          <w:szCs w:val="24"/>
        </w:rPr>
        <w:t>Пожары и взрывы, их характеристика, пожаровзрыв</w:t>
      </w:r>
      <w:r w:rsidR="00DE05FA" w:rsidRPr="00DE05FA">
        <w:rPr>
          <w:rFonts w:ascii="Times New Roman" w:hAnsi="Times New Roman" w:cs="Times New Roman"/>
          <w:sz w:val="24"/>
          <w:szCs w:val="24"/>
        </w:rPr>
        <w:t>оопасные объекты. Правила безо</w:t>
      </w:r>
      <w:r w:rsidRPr="00DE05FA">
        <w:rPr>
          <w:rFonts w:ascii="Times New Roman" w:hAnsi="Times New Roman" w:cs="Times New Roman"/>
          <w:sz w:val="24"/>
          <w:szCs w:val="24"/>
        </w:rPr>
        <w:t xml:space="preserve">пасного </w:t>
      </w:r>
      <w:r w:rsidR="00DE05FA" w:rsidRPr="00DE05FA">
        <w:rPr>
          <w:rFonts w:ascii="Times New Roman" w:hAnsi="Times New Roman" w:cs="Times New Roman"/>
          <w:sz w:val="24"/>
          <w:szCs w:val="24"/>
        </w:rPr>
        <w:t xml:space="preserve">поведения при пожарах и взрывах </w:t>
      </w:r>
      <w:r w:rsidRPr="00DE05FA">
        <w:rPr>
          <w:rFonts w:ascii="Times New Roman" w:hAnsi="Times New Roman" w:cs="Times New Roman"/>
          <w:sz w:val="24"/>
          <w:szCs w:val="24"/>
        </w:rPr>
        <w:t>Промышленные аварии с выбросом опасных химиче</w:t>
      </w:r>
      <w:r w:rsidR="00DE05FA" w:rsidRPr="00DE05FA">
        <w:rPr>
          <w:rFonts w:ascii="Times New Roman" w:hAnsi="Times New Roman" w:cs="Times New Roman"/>
          <w:sz w:val="24"/>
          <w:szCs w:val="24"/>
        </w:rPr>
        <w:t xml:space="preserve">ских веществ. Химически опасные </w:t>
      </w:r>
      <w:r w:rsidRPr="00DE05FA">
        <w:rPr>
          <w:rFonts w:ascii="Times New Roman" w:hAnsi="Times New Roman" w:cs="Times New Roman"/>
          <w:sz w:val="24"/>
          <w:szCs w:val="24"/>
        </w:rPr>
        <w:t>объекты производства. Аварийно</w:t>
      </w:r>
      <w:r w:rsidR="0040286B">
        <w:rPr>
          <w:rFonts w:ascii="Times New Roman" w:hAnsi="Times New Roman" w:cs="Times New Roman"/>
          <w:sz w:val="24"/>
          <w:szCs w:val="24"/>
        </w:rPr>
        <w:t>-</w:t>
      </w:r>
      <w:r w:rsidRPr="00DE05FA">
        <w:rPr>
          <w:rFonts w:ascii="Times New Roman" w:hAnsi="Times New Roman" w:cs="Times New Roman"/>
          <w:sz w:val="24"/>
          <w:szCs w:val="24"/>
        </w:rPr>
        <w:t xml:space="preserve"> химически опасные веще</w:t>
      </w:r>
      <w:r w:rsidR="00DE05FA">
        <w:rPr>
          <w:rFonts w:ascii="Times New Roman" w:hAnsi="Times New Roman" w:cs="Times New Roman"/>
          <w:sz w:val="24"/>
          <w:szCs w:val="24"/>
        </w:rPr>
        <w:t xml:space="preserve">ства (АХОВ) их характеристика и </w:t>
      </w:r>
      <w:r w:rsidRPr="00DE05FA">
        <w:rPr>
          <w:rFonts w:ascii="Times New Roman" w:hAnsi="Times New Roman" w:cs="Times New Roman"/>
          <w:sz w:val="24"/>
          <w:szCs w:val="24"/>
        </w:rPr>
        <w:t>поражающие факторы. Защита населения от АХОВ. Правила</w:t>
      </w:r>
      <w:r w:rsidR="00DE05FA" w:rsidRPr="00DE05FA">
        <w:rPr>
          <w:rFonts w:ascii="Times New Roman" w:hAnsi="Times New Roman" w:cs="Times New Roman"/>
          <w:sz w:val="24"/>
          <w:szCs w:val="24"/>
        </w:rPr>
        <w:t xml:space="preserve"> безопасного поведения при ава</w:t>
      </w:r>
      <w:r w:rsidRPr="00DE05FA">
        <w:rPr>
          <w:rFonts w:ascii="Times New Roman" w:hAnsi="Times New Roman" w:cs="Times New Roman"/>
          <w:sz w:val="24"/>
          <w:szCs w:val="24"/>
        </w:rPr>
        <w:t>риях с выбросом опасного химического вещества.</w:t>
      </w:r>
      <w:r w:rsidR="00DE05FA" w:rsidRPr="00DE05FA">
        <w:rPr>
          <w:rFonts w:ascii="Times New Roman" w:hAnsi="Times New Roman" w:cs="Times New Roman"/>
          <w:sz w:val="24"/>
          <w:szCs w:val="24"/>
        </w:rPr>
        <w:t xml:space="preserve"> </w:t>
      </w:r>
      <w:r w:rsidRPr="00DE05FA">
        <w:rPr>
          <w:rFonts w:ascii="Times New Roman" w:hAnsi="Times New Roman" w:cs="Times New Roman"/>
          <w:sz w:val="24"/>
          <w:szCs w:val="24"/>
        </w:rPr>
        <w:t>Аварии на радиационно опасных объектах. Правила б</w:t>
      </w:r>
      <w:r w:rsidR="00DE05FA" w:rsidRPr="00DE05FA">
        <w:rPr>
          <w:rFonts w:ascii="Times New Roman" w:hAnsi="Times New Roman" w:cs="Times New Roman"/>
          <w:sz w:val="24"/>
          <w:szCs w:val="24"/>
        </w:rPr>
        <w:t>езопасного поведения при радиа</w:t>
      </w:r>
      <w:r w:rsidRPr="00DE05FA">
        <w:rPr>
          <w:rFonts w:ascii="Times New Roman" w:hAnsi="Times New Roman" w:cs="Times New Roman"/>
          <w:sz w:val="24"/>
          <w:szCs w:val="24"/>
        </w:rPr>
        <w:t>ционных авариях.</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Гидродинамические аварии. Правила безопасного повед</w:t>
      </w:r>
      <w:r w:rsidR="00DE05FA" w:rsidRPr="00DE05FA">
        <w:rPr>
          <w:rFonts w:ascii="Times New Roman" w:hAnsi="Times New Roman" w:cs="Times New Roman"/>
          <w:sz w:val="24"/>
          <w:szCs w:val="24"/>
        </w:rPr>
        <w:t>ения при угрозе и в ходе навод</w:t>
      </w:r>
      <w:r w:rsidRPr="00DE05FA">
        <w:rPr>
          <w:rFonts w:ascii="Times New Roman" w:hAnsi="Times New Roman" w:cs="Times New Roman"/>
          <w:sz w:val="24"/>
          <w:szCs w:val="24"/>
        </w:rPr>
        <w:t>нения при гидродинамической аварии.</w:t>
      </w:r>
    </w:p>
    <w:p w:rsidR="00AF03F4" w:rsidRPr="00DE05FA" w:rsidRDefault="00AF03F4" w:rsidP="00DE05FA">
      <w:pPr>
        <w:autoSpaceDE w:val="0"/>
        <w:autoSpaceDN w:val="0"/>
        <w:adjustRightInd w:val="0"/>
        <w:spacing w:after="0" w:line="240" w:lineRule="auto"/>
        <w:jc w:val="both"/>
        <w:rPr>
          <w:rFonts w:ascii="Times New Roman" w:hAnsi="Times New Roman" w:cs="Times New Roman"/>
          <w:b/>
          <w:bCs/>
          <w:sz w:val="24"/>
          <w:szCs w:val="24"/>
        </w:rPr>
      </w:pPr>
      <w:r w:rsidRPr="00DE05FA">
        <w:rPr>
          <w:rFonts w:ascii="Times New Roman" w:hAnsi="Times New Roman" w:cs="Times New Roman"/>
          <w:b/>
          <w:bCs/>
          <w:sz w:val="24"/>
          <w:szCs w:val="24"/>
        </w:rPr>
        <w:t xml:space="preserve">3. </w:t>
      </w:r>
      <w:r w:rsidRPr="00DE05FA">
        <w:rPr>
          <w:rFonts w:ascii="Times New Roman" w:hAnsi="Times New Roman" w:cs="Times New Roman"/>
          <w:sz w:val="24"/>
          <w:szCs w:val="24"/>
        </w:rPr>
        <w:t xml:space="preserve">3. </w:t>
      </w:r>
      <w:r w:rsidRPr="00DE05FA">
        <w:rPr>
          <w:rFonts w:ascii="Times New Roman" w:hAnsi="Times New Roman" w:cs="Times New Roman"/>
          <w:b/>
          <w:bCs/>
          <w:sz w:val="24"/>
          <w:szCs w:val="24"/>
        </w:rPr>
        <w:t>Организация защиты населения</w:t>
      </w:r>
      <w:r w:rsidR="009372F4">
        <w:rPr>
          <w:rFonts w:ascii="Times New Roman" w:hAnsi="Times New Roman" w:cs="Times New Roman"/>
          <w:b/>
          <w:bCs/>
          <w:sz w:val="24"/>
          <w:szCs w:val="24"/>
        </w:rPr>
        <w:t xml:space="preserve"> от чрезвычайных ситуаций </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Единая государственная система предупреждения и</w:t>
      </w:r>
      <w:r w:rsidR="00DE05FA" w:rsidRPr="00DE05FA">
        <w:rPr>
          <w:rFonts w:ascii="Times New Roman" w:hAnsi="Times New Roman" w:cs="Times New Roman"/>
          <w:sz w:val="24"/>
          <w:szCs w:val="24"/>
        </w:rPr>
        <w:t xml:space="preserve"> ликвидации чрезвычайных ситуа</w:t>
      </w:r>
      <w:r w:rsidRPr="00DE05FA">
        <w:rPr>
          <w:rFonts w:ascii="Times New Roman" w:hAnsi="Times New Roman" w:cs="Times New Roman"/>
          <w:sz w:val="24"/>
          <w:szCs w:val="24"/>
        </w:rPr>
        <w:t>ций.</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Оповещение населения о чрезвычайных ситуациях. Сигнал «Внимание всем!». Речевая</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информация, передаваемая по радио, приемнику, телевизору о чрезвычайных ситуациях.</w:t>
      </w:r>
    </w:p>
    <w:p w:rsidR="00AF03F4" w:rsidRPr="00DE05FA" w:rsidRDefault="00AF03F4" w:rsidP="00DE05FA">
      <w:pPr>
        <w:autoSpaceDE w:val="0"/>
        <w:autoSpaceDN w:val="0"/>
        <w:adjustRightInd w:val="0"/>
        <w:spacing w:after="0" w:line="240" w:lineRule="auto"/>
        <w:jc w:val="both"/>
        <w:rPr>
          <w:rFonts w:ascii="Times New Roman" w:hAnsi="Times New Roman" w:cs="Times New Roman"/>
          <w:sz w:val="24"/>
          <w:szCs w:val="24"/>
        </w:rPr>
      </w:pPr>
      <w:r w:rsidRPr="00DE05FA">
        <w:rPr>
          <w:rFonts w:ascii="Times New Roman" w:hAnsi="Times New Roman" w:cs="Times New Roman"/>
          <w:sz w:val="24"/>
          <w:szCs w:val="24"/>
        </w:rPr>
        <w:t>Инженерная, радиационная</w:t>
      </w:r>
      <w:r w:rsidR="00DE05FA" w:rsidRPr="00DE05FA">
        <w:rPr>
          <w:rFonts w:ascii="Times New Roman" w:hAnsi="Times New Roman" w:cs="Times New Roman"/>
          <w:sz w:val="24"/>
          <w:szCs w:val="24"/>
        </w:rPr>
        <w:t xml:space="preserve"> и химическая защита населения. </w:t>
      </w:r>
      <w:r w:rsidRPr="00DE05FA">
        <w:rPr>
          <w:rFonts w:ascii="Times New Roman" w:hAnsi="Times New Roman" w:cs="Times New Roman"/>
          <w:sz w:val="24"/>
          <w:szCs w:val="24"/>
        </w:rPr>
        <w:t xml:space="preserve">Эвакуация. Обязанности и правила </w:t>
      </w:r>
      <w:r w:rsidR="00DE05FA" w:rsidRPr="00DE05FA">
        <w:rPr>
          <w:rFonts w:ascii="Times New Roman" w:hAnsi="Times New Roman" w:cs="Times New Roman"/>
          <w:sz w:val="24"/>
          <w:szCs w:val="24"/>
        </w:rPr>
        <w:t>поведения людей при эвакуации.</w:t>
      </w:r>
    </w:p>
    <w:p w:rsidR="007F6D64" w:rsidRPr="00DE05FA" w:rsidRDefault="007F6D64" w:rsidP="00910373">
      <w:pPr>
        <w:autoSpaceDE w:val="0"/>
        <w:autoSpaceDN w:val="0"/>
        <w:adjustRightInd w:val="0"/>
        <w:spacing w:after="0" w:line="240" w:lineRule="auto"/>
        <w:jc w:val="both"/>
        <w:rPr>
          <w:rFonts w:ascii="Times New Roman" w:hAnsi="Times New Roman" w:cs="Times New Roman"/>
          <w:sz w:val="24"/>
          <w:szCs w:val="24"/>
        </w:rPr>
      </w:pPr>
    </w:p>
    <w:p w:rsidR="002B5589" w:rsidRPr="0040286B" w:rsidRDefault="002B5589" w:rsidP="0040286B">
      <w:pPr>
        <w:autoSpaceDE w:val="0"/>
        <w:autoSpaceDN w:val="0"/>
        <w:adjustRightInd w:val="0"/>
        <w:spacing w:after="0" w:line="240" w:lineRule="auto"/>
        <w:jc w:val="center"/>
        <w:rPr>
          <w:rFonts w:ascii="Times New Roman" w:hAnsi="Times New Roman" w:cs="Times New Roman"/>
          <w:b/>
          <w:color w:val="000000"/>
          <w:sz w:val="24"/>
          <w:szCs w:val="24"/>
        </w:rPr>
      </w:pPr>
      <w:r w:rsidRPr="00891A9A">
        <w:rPr>
          <w:rFonts w:ascii="Times New Roman" w:hAnsi="Times New Roman" w:cs="Times New Roman"/>
          <w:b/>
          <w:color w:val="000000"/>
          <w:sz w:val="24"/>
          <w:szCs w:val="24"/>
        </w:rPr>
        <w:t>Ф</w:t>
      </w:r>
      <w:r w:rsidR="00891A9A">
        <w:rPr>
          <w:rFonts w:ascii="Times New Roman" w:hAnsi="Times New Roman" w:cs="Times New Roman"/>
          <w:b/>
          <w:color w:val="000000"/>
          <w:sz w:val="24"/>
          <w:szCs w:val="24"/>
        </w:rPr>
        <w:t>изическая культура</w:t>
      </w:r>
    </w:p>
    <w:p w:rsidR="00AF03F4" w:rsidRDefault="00AF03F4" w:rsidP="00DE05F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ОСНОВНОЕ СОДЕРЖАНИЕ</w:t>
      </w:r>
    </w:p>
    <w:p w:rsidR="00AF03F4" w:rsidRDefault="00AF03F4" w:rsidP="00DE05FA">
      <w:pPr>
        <w:autoSpaceDE w:val="0"/>
        <w:autoSpaceDN w:val="0"/>
        <w:adjustRightInd w:val="0"/>
        <w:spacing w:after="0" w:line="240" w:lineRule="auto"/>
        <w:jc w:val="center"/>
        <w:rPr>
          <w:rFonts w:ascii="TimesNewRomanPS-BoldMT" w:hAnsi="TimesNewRomanPS-BoldMT" w:cs="TimesNewRomanPS-BoldMT"/>
          <w:b/>
          <w:bCs/>
          <w:sz w:val="14"/>
          <w:szCs w:val="14"/>
        </w:rPr>
      </w:pPr>
    </w:p>
    <w:p w:rsidR="00AF03F4" w:rsidRPr="00FC369D" w:rsidRDefault="00AF03F4" w:rsidP="00FC369D">
      <w:pPr>
        <w:autoSpaceDE w:val="0"/>
        <w:autoSpaceDN w:val="0"/>
        <w:adjustRightInd w:val="0"/>
        <w:spacing w:after="0" w:line="240" w:lineRule="auto"/>
        <w:jc w:val="both"/>
        <w:rPr>
          <w:rFonts w:ascii="Times New Roman" w:hAnsi="Times New Roman" w:cs="Times New Roman"/>
          <w:b/>
          <w:bCs/>
          <w:sz w:val="24"/>
          <w:szCs w:val="24"/>
        </w:rPr>
      </w:pPr>
      <w:r w:rsidRPr="00FC369D">
        <w:rPr>
          <w:rFonts w:ascii="Times New Roman" w:hAnsi="Times New Roman" w:cs="Times New Roman"/>
          <w:b/>
          <w:bCs/>
          <w:sz w:val="24"/>
          <w:szCs w:val="24"/>
        </w:rPr>
        <w:t>Физкультурно-оздоро</w:t>
      </w:r>
      <w:r w:rsidR="009372F4">
        <w:rPr>
          <w:rFonts w:ascii="Times New Roman" w:hAnsi="Times New Roman" w:cs="Times New Roman"/>
          <w:b/>
          <w:bCs/>
          <w:sz w:val="24"/>
          <w:szCs w:val="24"/>
        </w:rPr>
        <w:t xml:space="preserve">вительная деятельность </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b/>
          <w:bCs/>
          <w:i/>
          <w:iCs/>
          <w:sz w:val="24"/>
          <w:szCs w:val="24"/>
        </w:rPr>
        <w:t>Знания о физкультурно-оздор</w:t>
      </w:r>
      <w:r w:rsidR="009372F4">
        <w:rPr>
          <w:rFonts w:ascii="Times New Roman" w:hAnsi="Times New Roman" w:cs="Times New Roman"/>
          <w:b/>
          <w:bCs/>
          <w:i/>
          <w:iCs/>
          <w:sz w:val="24"/>
          <w:szCs w:val="24"/>
        </w:rPr>
        <w:t xml:space="preserve">овительной деятельности </w:t>
      </w:r>
      <w:r w:rsidRPr="00FC369D">
        <w:rPr>
          <w:rFonts w:ascii="Times New Roman" w:hAnsi="Times New Roman" w:cs="Times New Roman"/>
          <w:b/>
          <w:bCs/>
          <w:i/>
          <w:iCs/>
          <w:sz w:val="24"/>
          <w:szCs w:val="24"/>
        </w:rPr>
        <w:t xml:space="preserve">. </w:t>
      </w:r>
      <w:r w:rsidR="00FC369D">
        <w:rPr>
          <w:rFonts w:ascii="Times New Roman" w:hAnsi="Times New Roman" w:cs="Times New Roman"/>
          <w:sz w:val="24"/>
          <w:szCs w:val="24"/>
        </w:rPr>
        <w:t>Здоровый образ жизни чело</w:t>
      </w:r>
      <w:r w:rsidRPr="00FC369D">
        <w:rPr>
          <w:rFonts w:ascii="Times New Roman" w:hAnsi="Times New Roman" w:cs="Times New Roman"/>
          <w:sz w:val="24"/>
          <w:szCs w:val="24"/>
        </w:rPr>
        <w:t>века, роль и значение занятий физической культурой в его формировании.</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Активный отдых и формы его организации средствами физичес</w:t>
      </w:r>
      <w:r w:rsidR="00FC369D">
        <w:rPr>
          <w:rFonts w:ascii="Times New Roman" w:hAnsi="Times New Roman" w:cs="Times New Roman"/>
          <w:sz w:val="24"/>
          <w:szCs w:val="24"/>
        </w:rPr>
        <w:t>кой культуры. Туристические по</w:t>
      </w:r>
      <w:r w:rsidRPr="00FC369D">
        <w:rPr>
          <w:rFonts w:ascii="Times New Roman" w:hAnsi="Times New Roman" w:cs="Times New Roman"/>
          <w:sz w:val="24"/>
          <w:szCs w:val="24"/>
        </w:rPr>
        <w:t>ходы как одна из форм активного отдыха, основы организации и про</w:t>
      </w:r>
      <w:r w:rsidR="00FC369D">
        <w:rPr>
          <w:rFonts w:ascii="Times New Roman" w:hAnsi="Times New Roman" w:cs="Times New Roman"/>
          <w:sz w:val="24"/>
          <w:szCs w:val="24"/>
        </w:rPr>
        <w:t>ведения пеших туристических по</w:t>
      </w:r>
      <w:r w:rsidR="00DE05FA" w:rsidRPr="00FC369D">
        <w:rPr>
          <w:rFonts w:ascii="Times New Roman" w:hAnsi="Times New Roman" w:cs="Times New Roman"/>
          <w:sz w:val="24"/>
          <w:szCs w:val="24"/>
        </w:rPr>
        <w:t xml:space="preserve">ходов.  </w:t>
      </w:r>
      <w:r w:rsidRPr="00FC369D">
        <w:rPr>
          <w:rFonts w:ascii="Times New Roman" w:hAnsi="Times New Roman" w:cs="Times New Roman"/>
          <w:sz w:val="24"/>
          <w:szCs w:val="24"/>
        </w:rPr>
        <w:t>Общие представления об оздоровительных системах физического воспита</w:t>
      </w:r>
      <w:r w:rsidR="00FC369D">
        <w:rPr>
          <w:rFonts w:ascii="Times New Roman" w:hAnsi="Times New Roman" w:cs="Times New Roman"/>
          <w:sz w:val="24"/>
          <w:szCs w:val="24"/>
        </w:rPr>
        <w:t>ния, направленно воз</w:t>
      </w:r>
      <w:r w:rsidRPr="00FC369D">
        <w:rPr>
          <w:rFonts w:ascii="Times New Roman" w:hAnsi="Times New Roman" w:cs="Times New Roman"/>
          <w:sz w:val="24"/>
          <w:szCs w:val="24"/>
        </w:rPr>
        <w:t>действующих на формирование культуры тела, культуры движений, развитие систем организма.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Организационные основы занятий физкультурно-оздоровительной деятельностью, требования к</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безопасности и профилактике травматизма, правила подбора физичес</w:t>
      </w:r>
      <w:r w:rsidR="00FC369D">
        <w:rPr>
          <w:rFonts w:ascii="Times New Roman" w:hAnsi="Times New Roman" w:cs="Times New Roman"/>
          <w:sz w:val="24"/>
          <w:szCs w:val="24"/>
        </w:rPr>
        <w:t>ких упражнений и физических на</w:t>
      </w:r>
      <w:r w:rsidR="00DE05FA" w:rsidRPr="00FC369D">
        <w:rPr>
          <w:rFonts w:ascii="Times New Roman" w:hAnsi="Times New Roman" w:cs="Times New Roman"/>
          <w:sz w:val="24"/>
          <w:szCs w:val="24"/>
        </w:rPr>
        <w:t xml:space="preserve">грузок. </w:t>
      </w:r>
      <w:r w:rsidRPr="00FC369D">
        <w:rPr>
          <w:rFonts w:ascii="Times New Roman" w:hAnsi="Times New Roman" w:cs="Times New Roman"/>
          <w:i/>
          <w:iCs/>
          <w:sz w:val="24"/>
          <w:szCs w:val="24"/>
        </w:rPr>
        <w:t>Общие представления о работоспособности человека, гигие</w:t>
      </w:r>
      <w:r w:rsidR="00DE05FA" w:rsidRPr="00FC369D">
        <w:rPr>
          <w:rFonts w:ascii="Times New Roman" w:hAnsi="Times New Roman" w:cs="Times New Roman"/>
          <w:i/>
          <w:iCs/>
          <w:sz w:val="24"/>
          <w:szCs w:val="24"/>
        </w:rPr>
        <w:t>нические мероприятия для восста</w:t>
      </w:r>
      <w:r w:rsidRPr="00FC369D">
        <w:rPr>
          <w:rFonts w:ascii="Times New Roman" w:hAnsi="Times New Roman" w:cs="Times New Roman"/>
          <w:i/>
          <w:iCs/>
          <w:sz w:val="24"/>
          <w:szCs w:val="24"/>
        </w:rPr>
        <w:t>новления и повышения работоспособности в режиме дня и в проце</w:t>
      </w:r>
      <w:r w:rsidR="00DE05FA" w:rsidRPr="00FC369D">
        <w:rPr>
          <w:rFonts w:ascii="Times New Roman" w:hAnsi="Times New Roman" w:cs="Times New Roman"/>
          <w:i/>
          <w:iCs/>
          <w:sz w:val="24"/>
          <w:szCs w:val="24"/>
        </w:rPr>
        <w:t>ссе занятий физическими упражне</w:t>
      </w:r>
      <w:r w:rsidRPr="00FC369D">
        <w:rPr>
          <w:rFonts w:ascii="Times New Roman" w:hAnsi="Times New Roman" w:cs="Times New Roman"/>
          <w:i/>
          <w:iCs/>
          <w:sz w:val="24"/>
          <w:szCs w:val="24"/>
        </w:rPr>
        <w:t>ниями: утренняя зарядка и физкультпаузы (основы содержания, п</w:t>
      </w:r>
      <w:r w:rsidR="00DE05FA" w:rsidRPr="00FC369D">
        <w:rPr>
          <w:rFonts w:ascii="Times New Roman" w:hAnsi="Times New Roman" w:cs="Times New Roman"/>
          <w:i/>
          <w:iCs/>
          <w:sz w:val="24"/>
          <w:szCs w:val="24"/>
        </w:rPr>
        <w:t>ланирования и дозировки упражне</w:t>
      </w:r>
      <w:r w:rsidRPr="00FC369D">
        <w:rPr>
          <w:rFonts w:ascii="Times New Roman" w:hAnsi="Times New Roman" w:cs="Times New Roman"/>
          <w:i/>
          <w:iCs/>
          <w:sz w:val="24"/>
          <w:szCs w:val="24"/>
        </w:rPr>
        <w:t xml:space="preserve">ний), </w:t>
      </w:r>
      <w:r w:rsidRPr="00FC369D">
        <w:rPr>
          <w:rFonts w:ascii="Times New Roman" w:hAnsi="Times New Roman" w:cs="Times New Roman"/>
          <w:sz w:val="24"/>
          <w:szCs w:val="24"/>
        </w:rPr>
        <w:t>закаливание организма способом обливания (планирование и доз</w:t>
      </w:r>
      <w:r w:rsidR="00DE05FA" w:rsidRPr="00FC369D">
        <w:rPr>
          <w:rFonts w:ascii="Times New Roman" w:hAnsi="Times New Roman" w:cs="Times New Roman"/>
          <w:sz w:val="24"/>
          <w:szCs w:val="24"/>
        </w:rPr>
        <w:t xml:space="preserve">ировка), самомассаж, релаксация </w:t>
      </w:r>
      <w:r w:rsidRPr="00FC369D">
        <w:rPr>
          <w:rFonts w:ascii="Times New Roman" w:hAnsi="Times New Roman" w:cs="Times New Roman"/>
          <w:sz w:val="24"/>
          <w:szCs w:val="24"/>
        </w:rPr>
        <w:t>(общие представления).</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Правила ведение дневника самонаблюдения за состоянием здоровья (по показат</w:t>
      </w:r>
      <w:r w:rsidR="00FC369D">
        <w:rPr>
          <w:rFonts w:ascii="Times New Roman" w:hAnsi="Times New Roman" w:cs="Times New Roman"/>
          <w:sz w:val="24"/>
          <w:szCs w:val="24"/>
        </w:rPr>
        <w:t>елям самочувст</w:t>
      </w:r>
      <w:r w:rsidRPr="00FC369D">
        <w:rPr>
          <w:rFonts w:ascii="Times New Roman" w:hAnsi="Times New Roman" w:cs="Times New Roman"/>
          <w:sz w:val="24"/>
          <w:szCs w:val="24"/>
        </w:rPr>
        <w:t>вия), физическим развитием и физической подготовленностью.</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b/>
          <w:bCs/>
          <w:i/>
          <w:iCs/>
          <w:sz w:val="24"/>
          <w:szCs w:val="24"/>
        </w:rPr>
        <w:t>Физическое совершенствование с оздорови</w:t>
      </w:r>
      <w:r w:rsidR="00735520">
        <w:rPr>
          <w:rFonts w:ascii="Times New Roman" w:hAnsi="Times New Roman" w:cs="Times New Roman"/>
          <w:b/>
          <w:bCs/>
          <w:i/>
          <w:iCs/>
          <w:sz w:val="24"/>
          <w:szCs w:val="24"/>
        </w:rPr>
        <w:t>тельной направленностью</w:t>
      </w:r>
      <w:r w:rsidRPr="00FC369D">
        <w:rPr>
          <w:rFonts w:ascii="Times New Roman" w:hAnsi="Times New Roman" w:cs="Times New Roman"/>
          <w:b/>
          <w:bCs/>
          <w:i/>
          <w:iCs/>
          <w:sz w:val="24"/>
          <w:szCs w:val="24"/>
        </w:rPr>
        <w:t xml:space="preserve">. </w:t>
      </w:r>
      <w:r w:rsidR="00DE05FA" w:rsidRPr="00FC369D">
        <w:rPr>
          <w:rFonts w:ascii="Times New Roman" w:hAnsi="Times New Roman" w:cs="Times New Roman"/>
          <w:sz w:val="24"/>
          <w:szCs w:val="24"/>
        </w:rPr>
        <w:t>Индивидуали</w:t>
      </w:r>
      <w:r w:rsidRPr="00FC369D">
        <w:rPr>
          <w:rFonts w:ascii="Times New Roman" w:hAnsi="Times New Roman" w:cs="Times New Roman"/>
          <w:sz w:val="24"/>
          <w:szCs w:val="24"/>
        </w:rPr>
        <w:t>зированные комплексы и упражнения из оздоровительных систем физ</w:t>
      </w:r>
      <w:r w:rsidR="00DE05FA" w:rsidRPr="00FC369D">
        <w:rPr>
          <w:rFonts w:ascii="Times New Roman" w:hAnsi="Times New Roman" w:cs="Times New Roman"/>
          <w:sz w:val="24"/>
          <w:szCs w:val="24"/>
        </w:rPr>
        <w:t>ического воспитания, ориентиро</w:t>
      </w:r>
      <w:r w:rsidRPr="00FC369D">
        <w:rPr>
          <w:rFonts w:ascii="Times New Roman" w:hAnsi="Times New Roman" w:cs="Times New Roman"/>
          <w:sz w:val="24"/>
          <w:szCs w:val="24"/>
        </w:rPr>
        <w:t>ванные на коррекцию осанки и телосложения, профилактику утомления и сохранения повы</w:t>
      </w:r>
      <w:r w:rsidR="00DE05FA" w:rsidRPr="00FC369D">
        <w:rPr>
          <w:rFonts w:ascii="Times New Roman" w:hAnsi="Times New Roman" w:cs="Times New Roman"/>
          <w:sz w:val="24"/>
          <w:szCs w:val="24"/>
        </w:rPr>
        <w:t>шенной ра</w:t>
      </w:r>
      <w:r w:rsidRPr="00FC369D">
        <w:rPr>
          <w:rFonts w:ascii="Times New Roman" w:hAnsi="Times New Roman" w:cs="Times New Roman"/>
          <w:sz w:val="24"/>
          <w:szCs w:val="24"/>
        </w:rPr>
        <w:t>ботоспособности, развитие систем дыхания и кровообращения. Пр</w:t>
      </w:r>
      <w:r w:rsidR="00DE05FA" w:rsidRPr="00FC369D">
        <w:rPr>
          <w:rFonts w:ascii="Times New Roman" w:hAnsi="Times New Roman" w:cs="Times New Roman"/>
          <w:sz w:val="24"/>
          <w:szCs w:val="24"/>
        </w:rPr>
        <w:t xml:space="preserve">остейшие композиции ритмической </w:t>
      </w:r>
      <w:r w:rsidRPr="00FC369D">
        <w:rPr>
          <w:rFonts w:ascii="Times New Roman" w:hAnsi="Times New Roman" w:cs="Times New Roman"/>
          <w:sz w:val="24"/>
          <w:szCs w:val="24"/>
        </w:rPr>
        <w:t>гимнастики и аэробики.</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Комплексы и упражнения адаптивной физической культуры,</w:t>
      </w:r>
      <w:r w:rsidR="00DE05FA" w:rsidRPr="00FC369D">
        <w:rPr>
          <w:rFonts w:ascii="Times New Roman" w:hAnsi="Times New Roman" w:cs="Times New Roman"/>
          <w:sz w:val="24"/>
          <w:szCs w:val="24"/>
        </w:rPr>
        <w:t xml:space="preserve"> учитывающие индивидуальные ме</w:t>
      </w:r>
      <w:r w:rsidRPr="00FC369D">
        <w:rPr>
          <w:rFonts w:ascii="Times New Roman" w:hAnsi="Times New Roman" w:cs="Times New Roman"/>
          <w:sz w:val="24"/>
          <w:szCs w:val="24"/>
        </w:rPr>
        <w:t>дицинские показания (на профилактику сколиоза, плоскостопия, остеохондроза</w:t>
      </w:r>
      <w:r w:rsidR="00DE05FA" w:rsidRPr="00FC369D">
        <w:rPr>
          <w:rFonts w:ascii="Times New Roman" w:hAnsi="Times New Roman" w:cs="Times New Roman"/>
          <w:sz w:val="24"/>
          <w:szCs w:val="24"/>
        </w:rPr>
        <w:t>, органов дыхания и зре</w:t>
      </w:r>
      <w:r w:rsidRPr="00FC369D">
        <w:rPr>
          <w:rFonts w:ascii="Times New Roman" w:hAnsi="Times New Roman" w:cs="Times New Roman"/>
          <w:sz w:val="24"/>
          <w:szCs w:val="24"/>
        </w:rPr>
        <w:t>ния, сердечно-сосудистой системы и т.п.).</w:t>
      </w:r>
    </w:p>
    <w:p w:rsidR="00AF03F4" w:rsidRPr="00FC369D" w:rsidRDefault="00735520" w:rsidP="00FC36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F03F4" w:rsidRPr="00FC369D">
        <w:rPr>
          <w:rFonts w:ascii="Times New Roman" w:hAnsi="Times New Roman" w:cs="Times New Roman"/>
          <w:sz w:val="24"/>
          <w:szCs w:val="24"/>
        </w:rPr>
        <w:t>здоровительная ходьба и оздоровительный бег</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(ориентированные на развитие функциональных возможностей си</w:t>
      </w:r>
      <w:r w:rsidR="00FC369D">
        <w:rPr>
          <w:rFonts w:ascii="Times New Roman" w:hAnsi="Times New Roman" w:cs="Times New Roman"/>
          <w:sz w:val="24"/>
          <w:szCs w:val="24"/>
        </w:rPr>
        <w:t xml:space="preserve">стем дыхания и кровообращения). </w:t>
      </w:r>
      <w:r w:rsidRPr="00FC369D">
        <w:rPr>
          <w:rFonts w:ascii="Times New Roman" w:hAnsi="Times New Roman" w:cs="Times New Roman"/>
          <w:sz w:val="24"/>
          <w:szCs w:val="24"/>
        </w:rPr>
        <w:t>Физические упражнения туристической подготовки: преодолен</w:t>
      </w:r>
      <w:r w:rsidR="00FC369D">
        <w:rPr>
          <w:rFonts w:ascii="Times New Roman" w:hAnsi="Times New Roman" w:cs="Times New Roman"/>
          <w:sz w:val="24"/>
          <w:szCs w:val="24"/>
        </w:rPr>
        <w:t xml:space="preserve">ие искусственных и естественных </w:t>
      </w:r>
      <w:r w:rsidRPr="00FC369D">
        <w:rPr>
          <w:rFonts w:ascii="Times New Roman" w:hAnsi="Times New Roman" w:cs="Times New Roman"/>
          <w:sz w:val="24"/>
          <w:szCs w:val="24"/>
        </w:rPr>
        <w:t>препятствий с использованием разнообразных способов ходьбы, бега, прыжков</w:t>
      </w:r>
      <w:r w:rsidR="00FC369D">
        <w:rPr>
          <w:rFonts w:ascii="Times New Roman" w:hAnsi="Times New Roman" w:cs="Times New Roman"/>
          <w:sz w:val="24"/>
          <w:szCs w:val="24"/>
        </w:rPr>
        <w:t xml:space="preserve">, лазания и перелазания, </w:t>
      </w:r>
      <w:r w:rsidRPr="00FC369D">
        <w:rPr>
          <w:rFonts w:ascii="Times New Roman" w:hAnsi="Times New Roman" w:cs="Times New Roman"/>
          <w:sz w:val="24"/>
          <w:szCs w:val="24"/>
        </w:rPr>
        <w:t>передвижения в висе и упоре, передвижения с грузом на плечах по ограниченной и наклонной опоре.</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b/>
          <w:bCs/>
          <w:i/>
          <w:iCs/>
          <w:sz w:val="24"/>
          <w:szCs w:val="24"/>
        </w:rPr>
        <w:t>Способы физкультурно-оздор</w:t>
      </w:r>
      <w:r w:rsidR="009372F4">
        <w:rPr>
          <w:rFonts w:ascii="Times New Roman" w:hAnsi="Times New Roman" w:cs="Times New Roman"/>
          <w:b/>
          <w:bCs/>
          <w:i/>
          <w:iCs/>
          <w:sz w:val="24"/>
          <w:szCs w:val="24"/>
        </w:rPr>
        <w:t xml:space="preserve">овительной деятельности </w:t>
      </w:r>
      <w:r w:rsidRPr="00FC369D">
        <w:rPr>
          <w:rFonts w:ascii="Times New Roman" w:hAnsi="Times New Roman" w:cs="Times New Roman"/>
          <w:b/>
          <w:bCs/>
          <w:i/>
          <w:iCs/>
          <w:sz w:val="24"/>
          <w:szCs w:val="24"/>
        </w:rPr>
        <w:t xml:space="preserve">. </w:t>
      </w:r>
      <w:r w:rsidRPr="00FC369D">
        <w:rPr>
          <w:rFonts w:ascii="Times New Roman" w:hAnsi="Times New Roman" w:cs="Times New Roman"/>
          <w:sz w:val="24"/>
          <w:szCs w:val="24"/>
        </w:rPr>
        <w:t>Составление и выполнение</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индивидуальных комплексов по коррекции осанки и телосложения, п</w:t>
      </w:r>
      <w:r w:rsidR="00DE05FA" w:rsidRPr="00FC369D">
        <w:rPr>
          <w:rFonts w:ascii="Times New Roman" w:hAnsi="Times New Roman" w:cs="Times New Roman"/>
          <w:sz w:val="24"/>
          <w:szCs w:val="24"/>
        </w:rPr>
        <w:t>рофилактики плоскостопия, адап</w:t>
      </w:r>
      <w:r w:rsidRPr="00FC369D">
        <w:rPr>
          <w:rFonts w:ascii="Times New Roman" w:hAnsi="Times New Roman" w:cs="Times New Roman"/>
          <w:sz w:val="24"/>
          <w:szCs w:val="24"/>
        </w:rPr>
        <w:t>тивной физической культуре (с учетом индивидуальных показаний з</w:t>
      </w:r>
      <w:r w:rsidR="00DE05FA" w:rsidRPr="00FC369D">
        <w:rPr>
          <w:rFonts w:ascii="Times New Roman" w:hAnsi="Times New Roman" w:cs="Times New Roman"/>
          <w:sz w:val="24"/>
          <w:szCs w:val="24"/>
        </w:rPr>
        <w:t xml:space="preserve">доровья, физического развития и физической подготовленности). </w:t>
      </w:r>
      <w:r w:rsidRPr="00FC369D">
        <w:rPr>
          <w:rFonts w:ascii="Times New Roman" w:hAnsi="Times New Roman" w:cs="Times New Roman"/>
          <w:sz w:val="24"/>
          <w:szCs w:val="24"/>
        </w:rPr>
        <w:t>Составление и проведение индивидуальных занятий физич</w:t>
      </w:r>
      <w:r w:rsidR="00DE05FA" w:rsidRPr="00FC369D">
        <w:rPr>
          <w:rFonts w:ascii="Times New Roman" w:hAnsi="Times New Roman" w:cs="Times New Roman"/>
          <w:sz w:val="24"/>
          <w:szCs w:val="24"/>
        </w:rPr>
        <w:t xml:space="preserve">ескими упражнениями на развитие </w:t>
      </w:r>
      <w:r w:rsidRPr="00FC369D">
        <w:rPr>
          <w:rFonts w:ascii="Times New Roman" w:hAnsi="Times New Roman" w:cs="Times New Roman"/>
          <w:sz w:val="24"/>
          <w:szCs w:val="24"/>
        </w:rPr>
        <w:t>основных систем организма.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Контроль физической нагрузки и ее регулирование во время занятий физическими упражнения-</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ми (по частоте сердечных сокращений, внешним признакам, самочувствию).</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i/>
          <w:iCs/>
          <w:sz w:val="24"/>
          <w:szCs w:val="24"/>
        </w:rPr>
        <w:t>Проведение утренней зарядки и физкультпауз, занятий оздоровительной ходьбой и бегом, про-</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i/>
          <w:iCs/>
          <w:sz w:val="24"/>
          <w:szCs w:val="24"/>
        </w:rPr>
        <w:t>стейших способов и приемов самомассажа и релаксации.</w:t>
      </w:r>
    </w:p>
    <w:p w:rsidR="00AF03F4" w:rsidRPr="00FC369D" w:rsidRDefault="00AF03F4" w:rsidP="00FC369D">
      <w:pPr>
        <w:autoSpaceDE w:val="0"/>
        <w:autoSpaceDN w:val="0"/>
        <w:adjustRightInd w:val="0"/>
        <w:spacing w:after="0" w:line="240" w:lineRule="auto"/>
        <w:jc w:val="both"/>
        <w:rPr>
          <w:rFonts w:ascii="Times New Roman" w:hAnsi="Times New Roman" w:cs="Times New Roman"/>
          <w:b/>
          <w:bCs/>
          <w:sz w:val="24"/>
          <w:szCs w:val="24"/>
        </w:rPr>
      </w:pPr>
      <w:r w:rsidRPr="00FC369D">
        <w:rPr>
          <w:rFonts w:ascii="Times New Roman" w:hAnsi="Times New Roman" w:cs="Times New Roman"/>
          <w:b/>
          <w:bCs/>
          <w:sz w:val="24"/>
          <w:szCs w:val="24"/>
        </w:rPr>
        <w:t>Спортивно-оздоро</w:t>
      </w:r>
      <w:r w:rsidR="009372F4">
        <w:rPr>
          <w:rFonts w:ascii="Times New Roman" w:hAnsi="Times New Roman" w:cs="Times New Roman"/>
          <w:b/>
          <w:bCs/>
          <w:sz w:val="24"/>
          <w:szCs w:val="24"/>
        </w:rPr>
        <w:t xml:space="preserve">вительная деятельность </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b/>
          <w:bCs/>
          <w:i/>
          <w:iCs/>
          <w:sz w:val="24"/>
          <w:szCs w:val="24"/>
        </w:rPr>
        <w:t>Знания о спортивно-оздор</w:t>
      </w:r>
      <w:r w:rsidR="009372F4">
        <w:rPr>
          <w:rFonts w:ascii="Times New Roman" w:hAnsi="Times New Roman" w:cs="Times New Roman"/>
          <w:b/>
          <w:bCs/>
          <w:i/>
          <w:iCs/>
          <w:sz w:val="24"/>
          <w:szCs w:val="24"/>
        </w:rPr>
        <w:t xml:space="preserve">овительной деятельности </w:t>
      </w:r>
      <w:r w:rsidRPr="00FC369D">
        <w:rPr>
          <w:rFonts w:ascii="Times New Roman" w:hAnsi="Times New Roman" w:cs="Times New Roman"/>
          <w:b/>
          <w:bCs/>
          <w:i/>
          <w:iCs/>
          <w:sz w:val="24"/>
          <w:szCs w:val="24"/>
        </w:rPr>
        <w:t xml:space="preserve">. </w:t>
      </w:r>
      <w:r w:rsidRPr="00FC369D">
        <w:rPr>
          <w:rFonts w:ascii="Times New Roman" w:hAnsi="Times New Roman" w:cs="Times New Roman"/>
          <w:i/>
          <w:iCs/>
          <w:sz w:val="24"/>
          <w:szCs w:val="24"/>
        </w:rPr>
        <w:t>История зарождения древних</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i/>
          <w:iCs/>
          <w:sz w:val="24"/>
          <w:szCs w:val="24"/>
        </w:rPr>
        <w:t>Олимпийских игр в мифах и легендах. Общие представления об ис</w:t>
      </w:r>
      <w:r w:rsidR="008C495B">
        <w:rPr>
          <w:rFonts w:ascii="Times New Roman" w:hAnsi="Times New Roman" w:cs="Times New Roman"/>
          <w:i/>
          <w:iCs/>
          <w:sz w:val="24"/>
          <w:szCs w:val="24"/>
        </w:rPr>
        <w:t xml:space="preserve">тории возникновения Современных </w:t>
      </w:r>
      <w:r w:rsidRPr="00FC369D">
        <w:rPr>
          <w:rFonts w:ascii="Times New Roman" w:hAnsi="Times New Roman" w:cs="Times New Roman"/>
          <w:i/>
          <w:iCs/>
          <w:sz w:val="24"/>
          <w:szCs w:val="24"/>
        </w:rPr>
        <w:t>Олимпийских игр, роль Пьера де Кубертена в их становлении и развит</w:t>
      </w:r>
      <w:r w:rsidR="008C495B">
        <w:rPr>
          <w:rFonts w:ascii="Times New Roman" w:hAnsi="Times New Roman" w:cs="Times New Roman"/>
          <w:i/>
          <w:iCs/>
          <w:sz w:val="24"/>
          <w:szCs w:val="24"/>
        </w:rPr>
        <w:t>ии. Олимпийское движение в Рос</w:t>
      </w:r>
      <w:r w:rsidRPr="00FC369D">
        <w:rPr>
          <w:rFonts w:ascii="Times New Roman" w:hAnsi="Times New Roman" w:cs="Times New Roman"/>
          <w:i/>
          <w:iCs/>
          <w:sz w:val="24"/>
          <w:szCs w:val="24"/>
        </w:rPr>
        <w:t>сии, выдающиеся успехи отечественных спортсменов.</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Понятие общей и специальной физической подготовки, спортивно-оздор</w:t>
      </w:r>
      <w:r w:rsidR="00FC369D">
        <w:rPr>
          <w:rFonts w:ascii="Times New Roman" w:hAnsi="Times New Roman" w:cs="Times New Roman"/>
          <w:sz w:val="24"/>
          <w:szCs w:val="24"/>
        </w:rPr>
        <w:t xml:space="preserve">овительной тренировки. </w:t>
      </w:r>
      <w:r w:rsidRPr="00FC369D">
        <w:rPr>
          <w:rFonts w:ascii="Times New Roman" w:hAnsi="Times New Roman" w:cs="Times New Roman"/>
          <w:sz w:val="24"/>
          <w:szCs w:val="24"/>
        </w:rPr>
        <w:t xml:space="preserve">Техника двигательных действий (физических упражнений), ее </w:t>
      </w:r>
      <w:r w:rsidR="00DE05FA" w:rsidRPr="00FC369D">
        <w:rPr>
          <w:rFonts w:ascii="Times New Roman" w:hAnsi="Times New Roman" w:cs="Times New Roman"/>
          <w:sz w:val="24"/>
          <w:szCs w:val="24"/>
        </w:rPr>
        <w:t>связь с физической подготовлен</w:t>
      </w:r>
      <w:r w:rsidRPr="00FC369D">
        <w:rPr>
          <w:rFonts w:ascii="Times New Roman" w:hAnsi="Times New Roman" w:cs="Times New Roman"/>
          <w:sz w:val="24"/>
          <w:szCs w:val="24"/>
        </w:rPr>
        <w:t>ностью и двигательным опытом человека. Основы обучения движения</w:t>
      </w:r>
      <w:r w:rsidR="00DE05FA" w:rsidRPr="00FC369D">
        <w:rPr>
          <w:rFonts w:ascii="Times New Roman" w:hAnsi="Times New Roman" w:cs="Times New Roman"/>
          <w:sz w:val="24"/>
          <w:szCs w:val="24"/>
        </w:rPr>
        <w:t>м и контроль за техникой их вы</w:t>
      </w:r>
      <w:r w:rsidRPr="00FC369D">
        <w:rPr>
          <w:rFonts w:ascii="Times New Roman" w:hAnsi="Times New Roman" w:cs="Times New Roman"/>
          <w:sz w:val="24"/>
          <w:szCs w:val="24"/>
        </w:rPr>
        <w:t>полнения</w:t>
      </w:r>
      <w:r w:rsidR="00DE05FA" w:rsidRPr="00FC369D">
        <w:rPr>
          <w:rFonts w:ascii="Times New Roman" w:hAnsi="Times New Roman" w:cs="Times New Roman"/>
          <w:sz w:val="24"/>
          <w:szCs w:val="24"/>
        </w:rPr>
        <w:t>]</w:t>
      </w:r>
      <w:r w:rsidR="00FC369D">
        <w:rPr>
          <w:rFonts w:ascii="Times New Roman" w:hAnsi="Times New Roman" w:cs="Times New Roman"/>
          <w:sz w:val="24"/>
          <w:szCs w:val="24"/>
        </w:rPr>
        <w:t xml:space="preserve">. </w:t>
      </w:r>
      <w:r w:rsidRPr="00FC369D">
        <w:rPr>
          <w:rFonts w:ascii="Times New Roman" w:hAnsi="Times New Roman" w:cs="Times New Roman"/>
          <w:sz w:val="24"/>
          <w:szCs w:val="24"/>
        </w:rPr>
        <w:t>Физические качества и их связь с физической подготовленнос</w:t>
      </w:r>
      <w:r w:rsidR="00FC369D">
        <w:rPr>
          <w:rFonts w:ascii="Times New Roman" w:hAnsi="Times New Roman" w:cs="Times New Roman"/>
          <w:sz w:val="24"/>
          <w:szCs w:val="24"/>
        </w:rPr>
        <w:t xml:space="preserve">тью человека, основы развития и </w:t>
      </w:r>
      <w:r w:rsidRPr="00FC369D">
        <w:rPr>
          <w:rFonts w:ascii="Times New Roman" w:hAnsi="Times New Roman" w:cs="Times New Roman"/>
          <w:sz w:val="24"/>
          <w:szCs w:val="24"/>
        </w:rPr>
        <w:t>тестирования.</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Правила составления занятий и системы занятий спортивно-оздоровительной тренировкой (на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примере одного из видов спорта), соблюдения режимов физической нагрузки, п</w:t>
      </w:r>
      <w:r w:rsidR="00DE05FA" w:rsidRPr="00FC369D">
        <w:rPr>
          <w:rFonts w:ascii="Times New Roman" w:hAnsi="Times New Roman" w:cs="Times New Roman"/>
          <w:sz w:val="24"/>
          <w:szCs w:val="24"/>
        </w:rPr>
        <w:t>рофилактики травматиз</w:t>
      </w:r>
      <w:r w:rsidRPr="00FC369D">
        <w:rPr>
          <w:rFonts w:ascii="Times New Roman" w:hAnsi="Times New Roman" w:cs="Times New Roman"/>
          <w:sz w:val="24"/>
          <w:szCs w:val="24"/>
        </w:rPr>
        <w:t xml:space="preserve">ма </w:t>
      </w:r>
      <w:r w:rsidR="00DE05FA" w:rsidRPr="00FC369D">
        <w:rPr>
          <w:rFonts w:ascii="Times New Roman" w:hAnsi="Times New Roman" w:cs="Times New Roman"/>
          <w:sz w:val="24"/>
          <w:szCs w:val="24"/>
        </w:rPr>
        <w:t xml:space="preserve">и оказания до врачебной помощи. </w:t>
      </w:r>
      <w:r w:rsidRPr="00FC369D">
        <w:rPr>
          <w:rFonts w:ascii="Times New Roman" w:hAnsi="Times New Roman" w:cs="Times New Roman"/>
          <w:i/>
          <w:iCs/>
          <w:sz w:val="24"/>
          <w:szCs w:val="24"/>
        </w:rPr>
        <w:t>Нормы этического общения и коллективного взаимодействия в игровой и соревновательной</w:t>
      </w:r>
      <w:r w:rsidR="00FC369D">
        <w:rPr>
          <w:rFonts w:ascii="Times New Roman" w:hAnsi="Times New Roman" w:cs="Times New Roman"/>
          <w:sz w:val="24"/>
          <w:szCs w:val="24"/>
        </w:rPr>
        <w:t xml:space="preserve"> </w:t>
      </w:r>
      <w:r w:rsidR="00DE05FA" w:rsidRPr="00FC369D">
        <w:rPr>
          <w:rFonts w:ascii="Times New Roman" w:hAnsi="Times New Roman" w:cs="Times New Roman"/>
          <w:i/>
          <w:iCs/>
          <w:sz w:val="24"/>
          <w:szCs w:val="24"/>
        </w:rPr>
        <w:t xml:space="preserve">деятельности. </w:t>
      </w:r>
      <w:r w:rsidRPr="00FC369D">
        <w:rPr>
          <w:rFonts w:ascii="Times New Roman" w:hAnsi="Times New Roman" w:cs="Times New Roman"/>
          <w:sz w:val="24"/>
          <w:szCs w:val="24"/>
        </w:rPr>
        <w:t>Правила спортивных соревнований и их назначение (на примере одного из видов спорта)</w:t>
      </w:r>
    </w:p>
    <w:p w:rsidR="00AF03F4" w:rsidRPr="00FC369D" w:rsidRDefault="00AF03F4" w:rsidP="00FC369D">
      <w:pPr>
        <w:autoSpaceDE w:val="0"/>
        <w:autoSpaceDN w:val="0"/>
        <w:adjustRightInd w:val="0"/>
        <w:spacing w:after="0" w:line="240" w:lineRule="auto"/>
        <w:jc w:val="both"/>
        <w:rPr>
          <w:rFonts w:ascii="Times New Roman" w:hAnsi="Times New Roman" w:cs="Times New Roman"/>
          <w:b/>
          <w:bCs/>
          <w:i/>
          <w:iCs/>
          <w:sz w:val="24"/>
          <w:szCs w:val="24"/>
        </w:rPr>
      </w:pPr>
      <w:r w:rsidRPr="00FC369D">
        <w:rPr>
          <w:rFonts w:ascii="Times New Roman" w:hAnsi="Times New Roman" w:cs="Times New Roman"/>
          <w:b/>
          <w:bCs/>
          <w:i/>
          <w:iCs/>
          <w:sz w:val="24"/>
          <w:szCs w:val="24"/>
        </w:rPr>
        <w:t>Физическое совершенствование со спортивно-оздоровит</w:t>
      </w:r>
      <w:r w:rsidR="009372F4">
        <w:rPr>
          <w:rFonts w:ascii="Times New Roman" w:hAnsi="Times New Roman" w:cs="Times New Roman"/>
          <w:b/>
          <w:bCs/>
          <w:i/>
          <w:iCs/>
          <w:sz w:val="24"/>
          <w:szCs w:val="24"/>
        </w:rPr>
        <w:t xml:space="preserve">ельной направленностью </w:t>
      </w:r>
      <w:r w:rsidRPr="00FC369D">
        <w:rPr>
          <w:rFonts w:ascii="Times New Roman" w:hAnsi="Times New Roman" w:cs="Times New Roman"/>
          <w:b/>
          <w:bCs/>
          <w:i/>
          <w:iCs/>
          <w:sz w:val="24"/>
          <w:szCs w:val="24"/>
        </w:rPr>
        <w:t>.</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i/>
          <w:iCs/>
          <w:sz w:val="24"/>
          <w:szCs w:val="24"/>
        </w:rPr>
        <w:t xml:space="preserve">Акробатические упражнения и комбинации - </w:t>
      </w:r>
      <w:r w:rsidRPr="00FC369D">
        <w:rPr>
          <w:rFonts w:ascii="Times New Roman" w:hAnsi="Times New Roman" w:cs="Times New Roman"/>
          <w:sz w:val="24"/>
          <w:szCs w:val="24"/>
        </w:rPr>
        <w:t>девушки: кувырок впере</w:t>
      </w:r>
      <w:r w:rsidR="00FC369D">
        <w:rPr>
          <w:rFonts w:ascii="Times New Roman" w:hAnsi="Times New Roman" w:cs="Times New Roman"/>
          <w:sz w:val="24"/>
          <w:szCs w:val="24"/>
        </w:rPr>
        <w:t xml:space="preserve">д (назад) в группировке, вперед </w:t>
      </w:r>
      <w:r w:rsidRPr="00FC369D">
        <w:rPr>
          <w:rFonts w:ascii="Times New Roman" w:hAnsi="Times New Roman" w:cs="Times New Roman"/>
          <w:sz w:val="24"/>
          <w:szCs w:val="24"/>
        </w:rPr>
        <w:t>ноги скрестно, с последующим поворотом на 180*; стойка на лопатках</w:t>
      </w:r>
      <w:r w:rsidR="00FC369D">
        <w:rPr>
          <w:rFonts w:ascii="Times New Roman" w:hAnsi="Times New Roman" w:cs="Times New Roman"/>
          <w:sz w:val="24"/>
          <w:szCs w:val="24"/>
        </w:rPr>
        <w:t xml:space="preserve">, перекат вперед в упор присев; </w:t>
      </w:r>
      <w:r w:rsidRPr="00FC369D">
        <w:rPr>
          <w:rFonts w:ascii="Times New Roman" w:hAnsi="Times New Roman" w:cs="Times New Roman"/>
          <w:sz w:val="24"/>
          <w:szCs w:val="24"/>
        </w:rPr>
        <w:t xml:space="preserve">юноши: кувырок вперед ноги скрестно, с последующим поворотом на </w:t>
      </w:r>
      <w:r w:rsidR="00FC369D">
        <w:rPr>
          <w:rFonts w:ascii="Times New Roman" w:hAnsi="Times New Roman" w:cs="Times New Roman"/>
          <w:sz w:val="24"/>
          <w:szCs w:val="24"/>
        </w:rPr>
        <w:t>180*, кувырок назад в упор при</w:t>
      </w:r>
      <w:r w:rsidRPr="00FC369D">
        <w:rPr>
          <w:rFonts w:ascii="Times New Roman" w:hAnsi="Times New Roman" w:cs="Times New Roman"/>
          <w:sz w:val="24"/>
          <w:szCs w:val="24"/>
        </w:rPr>
        <w:t>сев; кувырок вперед с последующим прыжком вверх и мягким призе</w:t>
      </w:r>
      <w:r w:rsidR="00FC369D">
        <w:rPr>
          <w:rFonts w:ascii="Times New Roman" w:hAnsi="Times New Roman" w:cs="Times New Roman"/>
          <w:sz w:val="24"/>
          <w:szCs w:val="24"/>
        </w:rPr>
        <w:t xml:space="preserve">млением; кувырок через плечо из </w:t>
      </w:r>
      <w:r w:rsidRPr="00FC369D">
        <w:rPr>
          <w:rFonts w:ascii="Times New Roman" w:hAnsi="Times New Roman" w:cs="Times New Roman"/>
          <w:sz w:val="24"/>
          <w:szCs w:val="24"/>
        </w:rPr>
        <w:t>стойки на лопатках в полушпагат; кувырок вперед в стойку на лопатках, перекат вперед в упор присев;</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стойка на голове</w:t>
      </w:r>
      <w:r w:rsidR="00DE05FA" w:rsidRPr="00FC369D">
        <w:rPr>
          <w:rFonts w:ascii="Times New Roman" w:hAnsi="Times New Roman" w:cs="Times New Roman"/>
          <w:sz w:val="24"/>
          <w:szCs w:val="24"/>
        </w:rPr>
        <w:t xml:space="preserve"> и руках силой из упора присев. </w:t>
      </w:r>
      <w:r w:rsidRPr="00FC369D">
        <w:rPr>
          <w:rFonts w:ascii="Times New Roman" w:hAnsi="Times New Roman" w:cs="Times New Roman"/>
          <w:sz w:val="24"/>
          <w:szCs w:val="24"/>
        </w:rPr>
        <w:t>Опорные прыжки – девушки: прыжок через гимнастическо</w:t>
      </w:r>
      <w:r w:rsidR="00DE05FA" w:rsidRPr="00FC369D">
        <w:rPr>
          <w:rFonts w:ascii="Times New Roman" w:hAnsi="Times New Roman" w:cs="Times New Roman"/>
          <w:sz w:val="24"/>
          <w:szCs w:val="24"/>
        </w:rPr>
        <w:t xml:space="preserve">го козла ноги в стороны; юноши: </w:t>
      </w:r>
      <w:r w:rsidRPr="00FC369D">
        <w:rPr>
          <w:rFonts w:ascii="Times New Roman" w:hAnsi="Times New Roman" w:cs="Times New Roman"/>
          <w:sz w:val="24"/>
          <w:szCs w:val="24"/>
        </w:rPr>
        <w:t>прыжок через гимнастического козла, согнув ноги; прыжок боком с поворотом на 90*.</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Лазание по канату – юноши: способом в три приема; способом в два приема.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i/>
          <w:iCs/>
          <w:sz w:val="24"/>
          <w:szCs w:val="24"/>
        </w:rPr>
        <w:t xml:space="preserve">Упражнения и комбинации на спортивных снарядах. </w:t>
      </w:r>
      <w:r w:rsidRPr="00FC369D">
        <w:rPr>
          <w:rFonts w:ascii="Times New Roman" w:hAnsi="Times New Roman" w:cs="Times New Roman"/>
          <w:sz w:val="24"/>
          <w:szCs w:val="24"/>
        </w:rPr>
        <w:t>Гимнастиче</w:t>
      </w:r>
      <w:r w:rsidR="00FC369D" w:rsidRPr="00FC369D">
        <w:rPr>
          <w:rFonts w:ascii="Times New Roman" w:hAnsi="Times New Roman" w:cs="Times New Roman"/>
          <w:sz w:val="24"/>
          <w:szCs w:val="24"/>
        </w:rPr>
        <w:t xml:space="preserve">ское бревно - девушки: ходьба с </w:t>
      </w:r>
      <w:r w:rsidRPr="00FC369D">
        <w:rPr>
          <w:rFonts w:ascii="Times New Roman" w:hAnsi="Times New Roman" w:cs="Times New Roman"/>
          <w:sz w:val="24"/>
          <w:szCs w:val="24"/>
        </w:rPr>
        <w:t>различной амплитудой движений и ускорениями, поворотами в праву</w:t>
      </w:r>
      <w:r w:rsidR="00FC369D">
        <w:rPr>
          <w:rFonts w:ascii="Times New Roman" w:hAnsi="Times New Roman" w:cs="Times New Roman"/>
          <w:sz w:val="24"/>
          <w:szCs w:val="24"/>
        </w:rPr>
        <w:t xml:space="preserve">ю и левую стороны; передвижения </w:t>
      </w:r>
      <w:r w:rsidRPr="00FC369D">
        <w:rPr>
          <w:rFonts w:ascii="Times New Roman" w:hAnsi="Times New Roman" w:cs="Times New Roman"/>
          <w:sz w:val="24"/>
          <w:szCs w:val="24"/>
        </w:rPr>
        <w:t xml:space="preserve">приставными шагами (левым и правым боком); танцевальные шаги с </w:t>
      </w:r>
      <w:r w:rsidR="00FC369D" w:rsidRPr="00FC369D">
        <w:rPr>
          <w:rFonts w:ascii="Times New Roman" w:hAnsi="Times New Roman" w:cs="Times New Roman"/>
          <w:sz w:val="24"/>
          <w:szCs w:val="24"/>
        </w:rPr>
        <w:t>махами ног и поворотами на нос</w:t>
      </w:r>
      <w:r w:rsidRPr="00FC369D">
        <w:rPr>
          <w:rFonts w:ascii="Times New Roman" w:hAnsi="Times New Roman" w:cs="Times New Roman"/>
          <w:sz w:val="24"/>
          <w:szCs w:val="24"/>
        </w:rPr>
        <w:t>ках; подскоки в полуприсед; стилизованные прыжки на месте и с прод</w:t>
      </w:r>
      <w:r w:rsidR="00FC369D" w:rsidRPr="00FC369D">
        <w:rPr>
          <w:rFonts w:ascii="Times New Roman" w:hAnsi="Times New Roman" w:cs="Times New Roman"/>
          <w:sz w:val="24"/>
          <w:szCs w:val="24"/>
        </w:rPr>
        <w:t xml:space="preserve">вижениями вперед; равновесие на </w:t>
      </w:r>
      <w:r w:rsidRPr="00FC369D">
        <w:rPr>
          <w:rFonts w:ascii="Times New Roman" w:hAnsi="Times New Roman" w:cs="Times New Roman"/>
          <w:sz w:val="24"/>
          <w:szCs w:val="24"/>
        </w:rPr>
        <w:t>одной ноге; упор присев и полушпагат; соскоки (прогнувшись толчком ног из стойки поперек; проги</w:t>
      </w:r>
      <w:r w:rsidR="00FC369D" w:rsidRPr="00FC369D">
        <w:rPr>
          <w:rFonts w:ascii="Times New Roman" w:hAnsi="Times New Roman" w:cs="Times New Roman"/>
          <w:sz w:val="24"/>
          <w:szCs w:val="24"/>
        </w:rPr>
        <w:t>ба</w:t>
      </w:r>
      <w:r w:rsidRPr="00FC369D">
        <w:rPr>
          <w:rFonts w:ascii="Times New Roman" w:hAnsi="Times New Roman" w:cs="Times New Roman"/>
          <w:sz w:val="24"/>
          <w:szCs w:val="24"/>
        </w:rPr>
        <w:t>ясь с короткого разбега</w:t>
      </w:r>
      <w:r w:rsidR="00FC369D">
        <w:rPr>
          <w:rFonts w:ascii="Times New Roman" w:hAnsi="Times New Roman" w:cs="Times New Roman"/>
          <w:sz w:val="24"/>
          <w:szCs w:val="24"/>
        </w:rPr>
        <w:t xml:space="preserve"> толчком одной и махом другой). </w:t>
      </w:r>
      <w:r w:rsidRPr="00FC369D">
        <w:rPr>
          <w:rFonts w:ascii="Times New Roman" w:hAnsi="Times New Roman" w:cs="Times New Roman"/>
          <w:sz w:val="24"/>
          <w:szCs w:val="24"/>
        </w:rPr>
        <w:t>Гимнастическая перекладина (низкая) - юноши: из виса стоя пр</w:t>
      </w:r>
      <w:r w:rsidR="00FC369D" w:rsidRPr="00FC369D">
        <w:rPr>
          <w:rFonts w:ascii="Times New Roman" w:hAnsi="Times New Roman" w:cs="Times New Roman"/>
          <w:sz w:val="24"/>
          <w:szCs w:val="24"/>
        </w:rPr>
        <w:t>ыжком упор, перемах левой (пра</w:t>
      </w:r>
      <w:r w:rsidRPr="00FC369D">
        <w:rPr>
          <w:rFonts w:ascii="Times New Roman" w:hAnsi="Times New Roman" w:cs="Times New Roman"/>
          <w:sz w:val="24"/>
          <w:szCs w:val="24"/>
        </w:rPr>
        <w:t>вой) вперед, назад, опускание в вис лежа на согнутых руках; из стойк</w:t>
      </w:r>
      <w:r w:rsidR="00FC369D">
        <w:rPr>
          <w:rFonts w:ascii="Times New Roman" w:hAnsi="Times New Roman" w:cs="Times New Roman"/>
          <w:sz w:val="24"/>
          <w:szCs w:val="24"/>
        </w:rPr>
        <w:t xml:space="preserve">и спиной к перекладине вис стоя </w:t>
      </w:r>
      <w:r w:rsidRPr="00FC369D">
        <w:rPr>
          <w:rFonts w:ascii="Times New Roman" w:hAnsi="Times New Roman" w:cs="Times New Roman"/>
          <w:sz w:val="24"/>
          <w:szCs w:val="24"/>
        </w:rPr>
        <w:t>сзади согнувшись, толчком ног вис согнувшись; вис завесом коленом</w:t>
      </w:r>
      <w:r w:rsidR="00FC369D">
        <w:rPr>
          <w:rFonts w:ascii="Times New Roman" w:hAnsi="Times New Roman" w:cs="Times New Roman"/>
          <w:sz w:val="24"/>
          <w:szCs w:val="24"/>
        </w:rPr>
        <w:t xml:space="preserve">, опускание в упор присев через </w:t>
      </w:r>
      <w:r w:rsidR="00FC369D" w:rsidRPr="00FC369D">
        <w:rPr>
          <w:rFonts w:ascii="Times New Roman" w:hAnsi="Times New Roman" w:cs="Times New Roman"/>
          <w:sz w:val="24"/>
          <w:szCs w:val="24"/>
        </w:rPr>
        <w:t xml:space="preserve">стойку на руках. </w:t>
      </w:r>
      <w:r w:rsidRPr="00FC369D">
        <w:rPr>
          <w:rFonts w:ascii="Times New Roman" w:hAnsi="Times New Roman" w:cs="Times New Roman"/>
          <w:sz w:val="24"/>
          <w:szCs w:val="24"/>
        </w:rPr>
        <w:t>Гимнастическая перекладина (высокая) - юноши: из размахи</w:t>
      </w:r>
      <w:r w:rsidR="00FC369D" w:rsidRPr="00FC369D">
        <w:rPr>
          <w:rFonts w:ascii="Times New Roman" w:hAnsi="Times New Roman" w:cs="Times New Roman"/>
          <w:sz w:val="24"/>
          <w:szCs w:val="24"/>
        </w:rPr>
        <w:t xml:space="preserve">вания подъем разгибом (из виса, </w:t>
      </w:r>
      <w:r w:rsidRPr="00FC369D">
        <w:rPr>
          <w:rFonts w:ascii="Times New Roman" w:hAnsi="Times New Roman" w:cs="Times New Roman"/>
          <w:sz w:val="24"/>
          <w:szCs w:val="24"/>
        </w:rPr>
        <w:t>подъем силой), в упоре перемах левой (правой) ногой вперед, назад, м</w:t>
      </w:r>
      <w:r w:rsidR="00FC369D" w:rsidRPr="00FC369D">
        <w:rPr>
          <w:rFonts w:ascii="Times New Roman" w:hAnsi="Times New Roman" w:cs="Times New Roman"/>
          <w:sz w:val="24"/>
          <w:szCs w:val="24"/>
        </w:rPr>
        <w:t xml:space="preserve">едленное опускание в вис, махом </w:t>
      </w:r>
      <w:r w:rsidR="00FC369D">
        <w:rPr>
          <w:rFonts w:ascii="Times New Roman" w:hAnsi="Times New Roman" w:cs="Times New Roman"/>
          <w:sz w:val="24"/>
          <w:szCs w:val="24"/>
        </w:rPr>
        <w:t xml:space="preserve">вперед соскок прогнувшись. </w:t>
      </w:r>
      <w:r w:rsidRPr="00FC369D">
        <w:rPr>
          <w:rFonts w:ascii="Times New Roman" w:hAnsi="Times New Roman" w:cs="Times New Roman"/>
          <w:sz w:val="24"/>
          <w:szCs w:val="24"/>
        </w:rPr>
        <w:t>Гимнастические брусья (параллельные) - юноши: наскок в упор,</w:t>
      </w:r>
      <w:r w:rsidR="00FC369D" w:rsidRPr="00FC369D">
        <w:rPr>
          <w:rFonts w:ascii="Times New Roman" w:hAnsi="Times New Roman" w:cs="Times New Roman"/>
          <w:sz w:val="24"/>
          <w:szCs w:val="24"/>
        </w:rPr>
        <w:t xml:space="preserve"> хождение на руках и размахива</w:t>
      </w:r>
      <w:r w:rsidRPr="00FC369D">
        <w:rPr>
          <w:rFonts w:ascii="Times New Roman" w:hAnsi="Times New Roman" w:cs="Times New Roman"/>
          <w:sz w:val="24"/>
          <w:szCs w:val="24"/>
        </w:rPr>
        <w:t>ния в упоре, соскок (махом вперед) углом с опорой о жердь; наск</w:t>
      </w:r>
      <w:r w:rsidR="00FC369D">
        <w:rPr>
          <w:rFonts w:ascii="Times New Roman" w:hAnsi="Times New Roman" w:cs="Times New Roman"/>
          <w:sz w:val="24"/>
          <w:szCs w:val="24"/>
        </w:rPr>
        <w:t xml:space="preserve">ок в упор, передвижение в упоре </w:t>
      </w:r>
      <w:r w:rsidRPr="00FC369D">
        <w:rPr>
          <w:rFonts w:ascii="Times New Roman" w:hAnsi="Times New Roman" w:cs="Times New Roman"/>
          <w:sz w:val="24"/>
          <w:szCs w:val="24"/>
        </w:rPr>
        <w:t>прыжками, соскок махом назад с опорой о жердь; махи в упоре на руках</w:t>
      </w:r>
      <w:r w:rsidR="00FC369D">
        <w:rPr>
          <w:rFonts w:ascii="Times New Roman" w:hAnsi="Times New Roman" w:cs="Times New Roman"/>
          <w:sz w:val="24"/>
          <w:szCs w:val="24"/>
        </w:rPr>
        <w:t xml:space="preserve"> с разведением ног над жердями; </w:t>
      </w:r>
      <w:r w:rsidRPr="00FC369D">
        <w:rPr>
          <w:rFonts w:ascii="Times New Roman" w:hAnsi="Times New Roman" w:cs="Times New Roman"/>
          <w:sz w:val="24"/>
          <w:szCs w:val="24"/>
        </w:rPr>
        <w:t>прыжком подъем в упор, махом вперед сед ноги врозь, кувырок впере</w:t>
      </w:r>
      <w:r w:rsidR="00FC369D" w:rsidRPr="00FC369D">
        <w:rPr>
          <w:rFonts w:ascii="Times New Roman" w:hAnsi="Times New Roman" w:cs="Times New Roman"/>
          <w:sz w:val="24"/>
          <w:szCs w:val="24"/>
        </w:rPr>
        <w:t>д в сед ноги врозь, перемах во</w:t>
      </w:r>
      <w:r w:rsidRPr="00FC369D">
        <w:rPr>
          <w:rFonts w:ascii="Times New Roman" w:hAnsi="Times New Roman" w:cs="Times New Roman"/>
          <w:sz w:val="24"/>
          <w:szCs w:val="24"/>
        </w:rPr>
        <w:t>внутрь, соскок махом вперед.</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Гимнастические брусья (разной высоты) - девушки: наскок в упор на нижнюю жердь, махом на-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зад соскок с поворотом на 90* с опорой о жердь; махом одной и толч</w:t>
      </w:r>
      <w:r w:rsidR="00FC369D">
        <w:rPr>
          <w:rFonts w:ascii="Times New Roman" w:hAnsi="Times New Roman" w:cs="Times New Roman"/>
          <w:sz w:val="24"/>
          <w:szCs w:val="24"/>
        </w:rPr>
        <w:t xml:space="preserve">ком другой подъем переворотом в </w:t>
      </w:r>
      <w:r w:rsidRPr="00FC369D">
        <w:rPr>
          <w:rFonts w:ascii="Times New Roman" w:hAnsi="Times New Roman" w:cs="Times New Roman"/>
          <w:sz w:val="24"/>
          <w:szCs w:val="24"/>
        </w:rPr>
        <w:t>упор на нижнюю жердь; из виса присев на нижней жерди толчком</w:t>
      </w:r>
      <w:r w:rsidR="00FC369D">
        <w:rPr>
          <w:rFonts w:ascii="Times New Roman" w:hAnsi="Times New Roman" w:cs="Times New Roman"/>
          <w:sz w:val="24"/>
          <w:szCs w:val="24"/>
        </w:rPr>
        <w:t xml:space="preserve"> двумя подъем в упор на верхнюю </w:t>
      </w:r>
      <w:r w:rsidRPr="00FC369D">
        <w:rPr>
          <w:rFonts w:ascii="Times New Roman" w:hAnsi="Times New Roman" w:cs="Times New Roman"/>
          <w:sz w:val="24"/>
          <w:szCs w:val="24"/>
        </w:rPr>
        <w:t>жердь; из виса стоя на нижней жерди лицом к верхней махом одной и</w:t>
      </w:r>
      <w:r w:rsidR="00FC369D">
        <w:rPr>
          <w:rFonts w:ascii="Times New Roman" w:hAnsi="Times New Roman" w:cs="Times New Roman"/>
          <w:sz w:val="24"/>
          <w:szCs w:val="24"/>
        </w:rPr>
        <w:t xml:space="preserve"> толчком другой вис прогнувшись </w:t>
      </w:r>
      <w:r w:rsidRPr="00FC369D">
        <w:rPr>
          <w:rFonts w:ascii="Times New Roman" w:hAnsi="Times New Roman" w:cs="Times New Roman"/>
          <w:sz w:val="24"/>
          <w:szCs w:val="24"/>
        </w:rPr>
        <w:t>на нижней жерди с опорой ног о верхнюю жердь, махом одной и тол</w:t>
      </w:r>
      <w:r w:rsidR="00FC369D">
        <w:rPr>
          <w:rFonts w:ascii="Times New Roman" w:hAnsi="Times New Roman" w:cs="Times New Roman"/>
          <w:sz w:val="24"/>
          <w:szCs w:val="24"/>
        </w:rPr>
        <w:t xml:space="preserve">чком другой переворот в упор на </w:t>
      </w:r>
      <w:r w:rsidRPr="00FC369D">
        <w:rPr>
          <w:rFonts w:ascii="Times New Roman" w:hAnsi="Times New Roman" w:cs="Times New Roman"/>
          <w:sz w:val="24"/>
          <w:szCs w:val="24"/>
        </w:rPr>
        <w:t>нижнюю жердь, махом назад соскок с поворотом на 90* (вправо, влево) с опорой о жердь.</w:t>
      </w:r>
    </w:p>
    <w:p w:rsidR="00441BE4" w:rsidRDefault="00AF03F4" w:rsidP="00441BE4">
      <w:pPr>
        <w:spacing w:after="0" w:line="240" w:lineRule="auto"/>
        <w:contextualSpacing/>
        <w:rPr>
          <w:rFonts w:ascii="Times New Roman" w:hAnsi="Times New Roman" w:cs="Times New Roman"/>
          <w:sz w:val="24"/>
          <w:szCs w:val="24"/>
        </w:rPr>
      </w:pPr>
      <w:r w:rsidRPr="00FC369D">
        <w:rPr>
          <w:rFonts w:ascii="Times New Roman" w:hAnsi="Times New Roman" w:cs="Times New Roman"/>
          <w:i/>
          <w:iCs/>
          <w:sz w:val="24"/>
          <w:szCs w:val="24"/>
        </w:rPr>
        <w:t xml:space="preserve">Легкоатлетические упражнения. </w:t>
      </w:r>
      <w:r w:rsidRPr="00FC369D">
        <w:rPr>
          <w:rFonts w:ascii="Times New Roman" w:hAnsi="Times New Roman" w:cs="Times New Roman"/>
          <w:sz w:val="24"/>
          <w:szCs w:val="24"/>
        </w:rPr>
        <w:t>Старты (высокий, с опорой на</w:t>
      </w:r>
      <w:r w:rsidR="00FC369D" w:rsidRPr="00FC369D">
        <w:rPr>
          <w:rFonts w:ascii="Times New Roman" w:hAnsi="Times New Roman" w:cs="Times New Roman"/>
          <w:sz w:val="24"/>
          <w:szCs w:val="24"/>
        </w:rPr>
        <w:t xml:space="preserve"> одну руку; низкий) с последую</w:t>
      </w:r>
      <w:r w:rsidRPr="00FC369D">
        <w:rPr>
          <w:rFonts w:ascii="Times New Roman" w:hAnsi="Times New Roman" w:cs="Times New Roman"/>
          <w:sz w:val="24"/>
          <w:szCs w:val="24"/>
        </w:rPr>
        <w:t>щим ускорением. Спортивная ходьба. Бег («спринтерски</w:t>
      </w:r>
      <w:r w:rsidR="00FC369D">
        <w:rPr>
          <w:rFonts w:ascii="Times New Roman" w:hAnsi="Times New Roman" w:cs="Times New Roman"/>
          <w:sz w:val="24"/>
          <w:szCs w:val="24"/>
        </w:rPr>
        <w:t xml:space="preserve">й»; «эстафетный»; «кроссовый»). </w:t>
      </w:r>
      <w:r w:rsidRPr="00FC369D">
        <w:rPr>
          <w:rFonts w:ascii="Times New Roman" w:hAnsi="Times New Roman" w:cs="Times New Roman"/>
          <w:sz w:val="24"/>
          <w:szCs w:val="24"/>
        </w:rPr>
        <w:t>Прыжки (в длину с разбега способом «согнув ноги» и «прогнувшись»; в</w:t>
      </w:r>
      <w:r w:rsidR="00FC369D" w:rsidRPr="00FC369D">
        <w:rPr>
          <w:rFonts w:ascii="Times New Roman" w:hAnsi="Times New Roman" w:cs="Times New Roman"/>
          <w:sz w:val="24"/>
          <w:szCs w:val="24"/>
        </w:rPr>
        <w:t xml:space="preserve"> высоту с разбега способом «перешагивание»). </w:t>
      </w:r>
      <w:r w:rsidRPr="00FC369D">
        <w:rPr>
          <w:rFonts w:ascii="Times New Roman" w:hAnsi="Times New Roman" w:cs="Times New Roman"/>
          <w:sz w:val="24"/>
          <w:szCs w:val="24"/>
        </w:rPr>
        <w:t>Метания малого мяча: на дальность с разбега, из положения сидя,</w:t>
      </w:r>
      <w:r w:rsidR="00FC369D" w:rsidRPr="00FC369D">
        <w:rPr>
          <w:rFonts w:ascii="Times New Roman" w:hAnsi="Times New Roman" w:cs="Times New Roman"/>
          <w:sz w:val="24"/>
          <w:szCs w:val="24"/>
        </w:rPr>
        <w:t xml:space="preserve"> стоя на колене, лежа на спине; </w:t>
      </w:r>
      <w:r w:rsidRPr="00FC369D">
        <w:rPr>
          <w:rFonts w:ascii="Times New Roman" w:hAnsi="Times New Roman" w:cs="Times New Roman"/>
          <w:sz w:val="24"/>
          <w:szCs w:val="24"/>
        </w:rPr>
        <w:t>по неподвижной и подв</w:t>
      </w:r>
      <w:r w:rsidR="00FC369D" w:rsidRPr="00FC369D">
        <w:rPr>
          <w:rFonts w:ascii="Times New Roman" w:hAnsi="Times New Roman" w:cs="Times New Roman"/>
          <w:sz w:val="24"/>
          <w:szCs w:val="24"/>
        </w:rPr>
        <w:t xml:space="preserve">ижной мишени с места и разбега. </w:t>
      </w:r>
    </w:p>
    <w:p w:rsidR="00AF03F4" w:rsidRPr="00441BE4" w:rsidRDefault="00441BE4" w:rsidP="00441BE4">
      <w:pPr>
        <w:spacing w:after="0" w:line="240" w:lineRule="auto"/>
        <w:contextualSpacing/>
        <w:rPr>
          <w:sz w:val="28"/>
          <w:szCs w:val="28"/>
        </w:rPr>
      </w:pPr>
      <w:r w:rsidRPr="00441BE4">
        <w:rPr>
          <w:rFonts w:ascii="Times New Roman" w:hAnsi="Times New Roman" w:cs="Times New Roman"/>
          <w:b/>
          <w:sz w:val="24"/>
          <w:szCs w:val="24"/>
        </w:rPr>
        <w:t>Вид программного материала «Лыжная подготовка» – заменен  разделами «Лёгкая атлетика», «Подвижные игры» и «Гимнастика с элементами акробатики».</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i/>
          <w:iCs/>
          <w:sz w:val="24"/>
          <w:szCs w:val="24"/>
        </w:rPr>
        <w:t xml:space="preserve">Плавательные упражнения. </w:t>
      </w:r>
      <w:r w:rsidRPr="00FC369D">
        <w:rPr>
          <w:rFonts w:ascii="Times New Roman" w:hAnsi="Times New Roman" w:cs="Times New Roman"/>
          <w:sz w:val="24"/>
          <w:szCs w:val="24"/>
        </w:rPr>
        <w:t>Имитационные движения для осво</w:t>
      </w:r>
      <w:r w:rsidR="00FC369D">
        <w:rPr>
          <w:rFonts w:ascii="Times New Roman" w:hAnsi="Times New Roman" w:cs="Times New Roman"/>
          <w:sz w:val="24"/>
          <w:szCs w:val="24"/>
        </w:rPr>
        <w:t xml:space="preserve">ения техники плавания способами </w:t>
      </w:r>
      <w:r w:rsidR="00FC369D" w:rsidRPr="00FC369D">
        <w:rPr>
          <w:rFonts w:ascii="Times New Roman" w:hAnsi="Times New Roman" w:cs="Times New Roman"/>
          <w:sz w:val="24"/>
          <w:szCs w:val="24"/>
        </w:rPr>
        <w:t xml:space="preserve">кроль на груди и спине, брасс. </w:t>
      </w:r>
      <w:r w:rsidRPr="00FC369D">
        <w:rPr>
          <w:rFonts w:ascii="Times New Roman" w:hAnsi="Times New Roman" w:cs="Times New Roman"/>
          <w:sz w:val="24"/>
          <w:szCs w:val="24"/>
        </w:rPr>
        <w:t xml:space="preserve">Плавание «по разделениям» и в полной координации способами </w:t>
      </w:r>
      <w:r w:rsidR="00FC369D" w:rsidRPr="00FC369D">
        <w:rPr>
          <w:rFonts w:ascii="Times New Roman" w:hAnsi="Times New Roman" w:cs="Times New Roman"/>
          <w:sz w:val="24"/>
          <w:szCs w:val="24"/>
        </w:rPr>
        <w:t xml:space="preserve">кроль на груди; кроль на спине; </w:t>
      </w:r>
      <w:r w:rsidRPr="00FC369D">
        <w:rPr>
          <w:rFonts w:ascii="Times New Roman" w:hAnsi="Times New Roman" w:cs="Times New Roman"/>
          <w:sz w:val="24"/>
          <w:szCs w:val="24"/>
        </w:rPr>
        <w:t>брасс.</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Старты и повороты при плавании кр</w:t>
      </w:r>
      <w:r w:rsidR="00FC369D" w:rsidRPr="00FC369D">
        <w:rPr>
          <w:rFonts w:ascii="Times New Roman" w:hAnsi="Times New Roman" w:cs="Times New Roman"/>
          <w:sz w:val="24"/>
          <w:szCs w:val="24"/>
        </w:rPr>
        <w:t xml:space="preserve">олем на груди и спине, брассом. </w:t>
      </w:r>
      <w:r w:rsidRPr="00FC369D">
        <w:rPr>
          <w:rFonts w:ascii="Times New Roman" w:hAnsi="Times New Roman" w:cs="Times New Roman"/>
          <w:sz w:val="24"/>
          <w:szCs w:val="24"/>
        </w:rPr>
        <w:t>Ныряние в длину.</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Проплывание тренировочных дистанций (одним из способов плавания).</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i/>
          <w:iCs/>
          <w:sz w:val="24"/>
          <w:szCs w:val="24"/>
        </w:rPr>
        <w:t xml:space="preserve">Спортивные игры. </w:t>
      </w:r>
      <w:r w:rsidRPr="00FC369D">
        <w:rPr>
          <w:rFonts w:ascii="Times New Roman" w:hAnsi="Times New Roman" w:cs="Times New Roman"/>
          <w:sz w:val="24"/>
          <w:szCs w:val="24"/>
        </w:rPr>
        <w:t>Баскетбол: специальные упражнения и техни</w:t>
      </w:r>
      <w:r w:rsidR="00FC369D" w:rsidRPr="00FC369D">
        <w:rPr>
          <w:rFonts w:ascii="Times New Roman" w:hAnsi="Times New Roman" w:cs="Times New Roman"/>
          <w:sz w:val="24"/>
          <w:szCs w:val="24"/>
        </w:rPr>
        <w:t>ческие действия без мяча; веде</w:t>
      </w:r>
      <w:r w:rsidRPr="00FC369D">
        <w:rPr>
          <w:rFonts w:ascii="Times New Roman" w:hAnsi="Times New Roman" w:cs="Times New Roman"/>
          <w:sz w:val="24"/>
          <w:szCs w:val="24"/>
        </w:rPr>
        <w:t>ние мяча на месте и в движении (по прямой, «змейкой», с обеганием лежащих и стоящих предметов);</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ловля и передача мяча на месте и в движении; броски мяча в корзину, ст</w:t>
      </w:r>
      <w:r w:rsidR="00FC369D" w:rsidRPr="00FC369D">
        <w:rPr>
          <w:rFonts w:ascii="Times New Roman" w:hAnsi="Times New Roman" w:cs="Times New Roman"/>
          <w:sz w:val="24"/>
          <w:szCs w:val="24"/>
        </w:rPr>
        <w:t>оя на месте, в прыжке, в движе</w:t>
      </w:r>
      <w:r w:rsidRPr="00FC369D">
        <w:rPr>
          <w:rFonts w:ascii="Times New Roman" w:hAnsi="Times New Roman" w:cs="Times New Roman"/>
          <w:sz w:val="24"/>
          <w:szCs w:val="24"/>
        </w:rPr>
        <w:t>нии; групповые и индивидуальные тактические действия; игра по правилам.</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 xml:space="preserve">Волейбол: специальные упражнения и технические действия </w:t>
      </w:r>
      <w:r w:rsidR="00FC369D" w:rsidRPr="00FC369D">
        <w:rPr>
          <w:rFonts w:ascii="Times New Roman" w:hAnsi="Times New Roman" w:cs="Times New Roman"/>
          <w:sz w:val="24"/>
          <w:szCs w:val="24"/>
        </w:rPr>
        <w:t xml:space="preserve">без мяча; подача мяча (нижняя и </w:t>
      </w:r>
      <w:r w:rsidRPr="00FC369D">
        <w:rPr>
          <w:rFonts w:ascii="Times New Roman" w:hAnsi="Times New Roman" w:cs="Times New Roman"/>
          <w:sz w:val="24"/>
          <w:szCs w:val="24"/>
        </w:rPr>
        <w:t>верхняя); прием и передача мяча стоя на месте и в движении; прям</w:t>
      </w:r>
      <w:r w:rsidR="00FC369D">
        <w:rPr>
          <w:rFonts w:ascii="Times New Roman" w:hAnsi="Times New Roman" w:cs="Times New Roman"/>
          <w:sz w:val="24"/>
          <w:szCs w:val="24"/>
        </w:rPr>
        <w:t xml:space="preserve">ой нападающий удар; групповые и </w:t>
      </w:r>
      <w:r w:rsidRPr="00FC369D">
        <w:rPr>
          <w:rFonts w:ascii="Times New Roman" w:hAnsi="Times New Roman" w:cs="Times New Roman"/>
          <w:sz w:val="24"/>
          <w:szCs w:val="24"/>
        </w:rPr>
        <w:t>индивидуальные тактические действия, игра по правилам.</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Мини-футбол (футбол): специальные упражнения и технические</w:t>
      </w:r>
      <w:r w:rsidR="00FC369D" w:rsidRPr="00FC369D">
        <w:rPr>
          <w:rFonts w:ascii="Times New Roman" w:hAnsi="Times New Roman" w:cs="Times New Roman"/>
          <w:sz w:val="24"/>
          <w:szCs w:val="24"/>
        </w:rPr>
        <w:t xml:space="preserve"> действия без мяча; ведение мя</w:t>
      </w:r>
      <w:r w:rsidRPr="00FC369D">
        <w:rPr>
          <w:rFonts w:ascii="Times New Roman" w:hAnsi="Times New Roman" w:cs="Times New Roman"/>
          <w:sz w:val="24"/>
          <w:szCs w:val="24"/>
        </w:rPr>
        <w:t>ча (по прямой, «змейкой», с обеганием лежащих и стоящих предметов);</w:t>
      </w:r>
      <w:r w:rsidR="00FC369D">
        <w:rPr>
          <w:rFonts w:ascii="Times New Roman" w:hAnsi="Times New Roman" w:cs="Times New Roman"/>
          <w:sz w:val="24"/>
          <w:szCs w:val="24"/>
        </w:rPr>
        <w:t xml:space="preserve"> удары с места и в движении (по </w:t>
      </w:r>
      <w:r w:rsidRPr="00FC369D">
        <w:rPr>
          <w:rFonts w:ascii="Times New Roman" w:hAnsi="Times New Roman" w:cs="Times New Roman"/>
          <w:sz w:val="24"/>
          <w:szCs w:val="24"/>
        </w:rPr>
        <w:t>неподвижному и катящемуся мячу, после отскока мяча); остановка кат</w:t>
      </w:r>
      <w:r w:rsidR="00FC369D">
        <w:rPr>
          <w:rFonts w:ascii="Times New Roman" w:hAnsi="Times New Roman" w:cs="Times New Roman"/>
          <w:sz w:val="24"/>
          <w:szCs w:val="24"/>
        </w:rPr>
        <w:t>ящегося мяча; приземление летя</w:t>
      </w:r>
      <w:r w:rsidRPr="00FC369D">
        <w:rPr>
          <w:rFonts w:ascii="Times New Roman" w:hAnsi="Times New Roman" w:cs="Times New Roman"/>
          <w:sz w:val="24"/>
          <w:szCs w:val="24"/>
        </w:rPr>
        <w:t>щего мяча; групповые и индивидуальные тактические действия; игра по правилам.</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i/>
          <w:iCs/>
          <w:sz w:val="24"/>
          <w:szCs w:val="24"/>
        </w:rPr>
        <w:t xml:space="preserve">Развитие физических качеств. </w:t>
      </w:r>
      <w:r w:rsidRPr="00FC369D">
        <w:rPr>
          <w:rFonts w:ascii="Times New Roman" w:hAnsi="Times New Roman" w:cs="Times New Roman"/>
          <w:sz w:val="24"/>
          <w:szCs w:val="24"/>
        </w:rPr>
        <w:t>Физические упражнения и к</w:t>
      </w:r>
      <w:r w:rsidR="00FC369D" w:rsidRPr="00FC369D">
        <w:rPr>
          <w:rFonts w:ascii="Times New Roman" w:hAnsi="Times New Roman" w:cs="Times New Roman"/>
          <w:sz w:val="24"/>
          <w:szCs w:val="24"/>
        </w:rPr>
        <w:t>омплексы упражнений, ориентиро</w:t>
      </w:r>
      <w:r w:rsidRPr="00FC369D">
        <w:rPr>
          <w:rFonts w:ascii="Times New Roman" w:hAnsi="Times New Roman" w:cs="Times New Roman"/>
          <w:sz w:val="24"/>
          <w:szCs w:val="24"/>
        </w:rPr>
        <w:t>ванные на развитие силы, быстроты, выносливости, координации, гиб</w:t>
      </w:r>
      <w:r w:rsidR="00FC369D" w:rsidRPr="00FC369D">
        <w:rPr>
          <w:rFonts w:ascii="Times New Roman" w:hAnsi="Times New Roman" w:cs="Times New Roman"/>
          <w:sz w:val="24"/>
          <w:szCs w:val="24"/>
        </w:rPr>
        <w:t>кости и ловкости. Подвижные иг</w:t>
      </w:r>
      <w:r w:rsidRPr="00FC369D">
        <w:rPr>
          <w:rFonts w:ascii="Times New Roman" w:hAnsi="Times New Roman" w:cs="Times New Roman"/>
          <w:sz w:val="24"/>
          <w:szCs w:val="24"/>
        </w:rPr>
        <w:t>ры и эстафеты. Специализированные полосы препятствий.</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i/>
          <w:iCs/>
          <w:sz w:val="24"/>
          <w:szCs w:val="24"/>
        </w:rPr>
        <w:t>Упражнения культурно-этнической направленности: сюжетно-образные и обрядовые игры,</w:t>
      </w:r>
    </w:p>
    <w:p w:rsidR="00AF03F4" w:rsidRPr="00FC369D" w:rsidRDefault="00AF03F4" w:rsidP="00FC369D">
      <w:pPr>
        <w:autoSpaceDE w:val="0"/>
        <w:autoSpaceDN w:val="0"/>
        <w:adjustRightInd w:val="0"/>
        <w:spacing w:after="0" w:line="240" w:lineRule="auto"/>
        <w:jc w:val="both"/>
        <w:rPr>
          <w:rFonts w:ascii="Times New Roman" w:hAnsi="Times New Roman" w:cs="Times New Roman"/>
          <w:i/>
          <w:iCs/>
          <w:sz w:val="24"/>
          <w:szCs w:val="24"/>
        </w:rPr>
      </w:pPr>
      <w:r w:rsidRPr="00FC369D">
        <w:rPr>
          <w:rFonts w:ascii="Times New Roman" w:hAnsi="Times New Roman" w:cs="Times New Roman"/>
          <w:i/>
          <w:iCs/>
          <w:sz w:val="24"/>
          <w:szCs w:val="24"/>
        </w:rPr>
        <w:t>элементы техники национальных видов спорта.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b/>
          <w:bCs/>
          <w:i/>
          <w:iCs/>
          <w:sz w:val="24"/>
          <w:szCs w:val="24"/>
        </w:rPr>
        <w:t>Способы спортивно-оздор</w:t>
      </w:r>
      <w:r w:rsidR="009372F4">
        <w:rPr>
          <w:rFonts w:ascii="Times New Roman" w:hAnsi="Times New Roman" w:cs="Times New Roman"/>
          <w:b/>
          <w:bCs/>
          <w:i/>
          <w:iCs/>
          <w:sz w:val="24"/>
          <w:szCs w:val="24"/>
        </w:rPr>
        <w:t xml:space="preserve">овительной деятельности </w:t>
      </w:r>
      <w:r w:rsidRPr="00FC369D">
        <w:rPr>
          <w:rFonts w:ascii="Times New Roman" w:hAnsi="Times New Roman" w:cs="Times New Roman"/>
          <w:b/>
          <w:bCs/>
          <w:i/>
          <w:iCs/>
          <w:sz w:val="24"/>
          <w:szCs w:val="24"/>
        </w:rPr>
        <w:t xml:space="preserve">. </w:t>
      </w:r>
      <w:r w:rsidR="00FC369D" w:rsidRPr="00FC369D">
        <w:rPr>
          <w:rFonts w:ascii="Times New Roman" w:hAnsi="Times New Roman" w:cs="Times New Roman"/>
          <w:sz w:val="24"/>
          <w:szCs w:val="24"/>
        </w:rPr>
        <w:t>Составление и выполнение ком</w:t>
      </w:r>
      <w:r w:rsidRPr="00FC369D">
        <w:rPr>
          <w:rFonts w:ascii="Times New Roman" w:hAnsi="Times New Roman" w:cs="Times New Roman"/>
          <w:sz w:val="24"/>
          <w:szCs w:val="24"/>
        </w:rPr>
        <w:t>плексов упражнений общей и специальной физической подготовки.</w:t>
      </w:r>
      <w:r w:rsidR="00FC369D" w:rsidRPr="00FC369D">
        <w:rPr>
          <w:rFonts w:ascii="Times New Roman" w:hAnsi="Times New Roman" w:cs="Times New Roman"/>
          <w:sz w:val="24"/>
          <w:szCs w:val="24"/>
        </w:rPr>
        <w:t xml:space="preserve"> Составление и проведение само</w:t>
      </w:r>
      <w:r w:rsidRPr="00FC369D">
        <w:rPr>
          <w:rFonts w:ascii="Times New Roman" w:hAnsi="Times New Roman" w:cs="Times New Roman"/>
          <w:sz w:val="24"/>
          <w:szCs w:val="24"/>
        </w:rPr>
        <w:t>стоятельных занятий по совершенствованию индивидуальной техники</w:t>
      </w:r>
      <w:r w:rsidR="00FC369D" w:rsidRPr="00FC369D">
        <w:rPr>
          <w:rFonts w:ascii="Times New Roman" w:hAnsi="Times New Roman" w:cs="Times New Roman"/>
          <w:sz w:val="24"/>
          <w:szCs w:val="24"/>
        </w:rPr>
        <w:t xml:space="preserve"> двигательных действий и разви</w:t>
      </w:r>
      <w:r w:rsidRPr="00FC369D">
        <w:rPr>
          <w:rFonts w:ascii="Times New Roman" w:hAnsi="Times New Roman" w:cs="Times New Roman"/>
          <w:sz w:val="24"/>
          <w:szCs w:val="24"/>
        </w:rPr>
        <w:t>тию физических качеств (на примере одного из видов спорта).</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Наблюдения за режимами физической нагрузки во время занятий спортивно-оздоровительной</w:t>
      </w:r>
    </w:p>
    <w:p w:rsidR="00AF03F4" w:rsidRPr="00FC369D" w:rsidRDefault="00AF03F4" w:rsidP="00FC369D">
      <w:pPr>
        <w:autoSpaceDE w:val="0"/>
        <w:autoSpaceDN w:val="0"/>
        <w:adjustRightInd w:val="0"/>
        <w:spacing w:after="0" w:line="240" w:lineRule="auto"/>
        <w:jc w:val="both"/>
        <w:rPr>
          <w:rFonts w:ascii="Times New Roman" w:hAnsi="Times New Roman" w:cs="Times New Roman"/>
          <w:sz w:val="24"/>
          <w:szCs w:val="24"/>
        </w:rPr>
      </w:pPr>
      <w:r w:rsidRPr="00FC369D">
        <w:rPr>
          <w:rFonts w:ascii="Times New Roman" w:hAnsi="Times New Roman" w:cs="Times New Roman"/>
          <w:sz w:val="24"/>
          <w:szCs w:val="24"/>
        </w:rPr>
        <w:t xml:space="preserve">тренировкой. Наблюдения за индивидуальной динамикой физической </w:t>
      </w:r>
      <w:r w:rsidR="00FC369D" w:rsidRPr="00FC369D">
        <w:rPr>
          <w:rFonts w:ascii="Times New Roman" w:hAnsi="Times New Roman" w:cs="Times New Roman"/>
          <w:sz w:val="24"/>
          <w:szCs w:val="24"/>
        </w:rPr>
        <w:t>подготовленности в системе тре</w:t>
      </w:r>
      <w:r w:rsidRPr="00FC369D">
        <w:rPr>
          <w:rFonts w:ascii="Times New Roman" w:hAnsi="Times New Roman" w:cs="Times New Roman"/>
          <w:sz w:val="24"/>
          <w:szCs w:val="24"/>
        </w:rPr>
        <w:t>нировочных занятий (на п</w:t>
      </w:r>
      <w:r w:rsidR="00FC369D" w:rsidRPr="00FC369D">
        <w:rPr>
          <w:rFonts w:ascii="Times New Roman" w:hAnsi="Times New Roman" w:cs="Times New Roman"/>
          <w:sz w:val="24"/>
          <w:szCs w:val="24"/>
        </w:rPr>
        <w:t>римере одного из видов спорта).</w:t>
      </w:r>
      <w:r w:rsidR="00FC369D">
        <w:rPr>
          <w:rFonts w:ascii="Times New Roman" w:hAnsi="Times New Roman" w:cs="Times New Roman"/>
          <w:sz w:val="24"/>
          <w:szCs w:val="24"/>
        </w:rPr>
        <w:t xml:space="preserve"> </w:t>
      </w:r>
      <w:r w:rsidRPr="00FC369D">
        <w:rPr>
          <w:rFonts w:ascii="Times New Roman" w:hAnsi="Times New Roman" w:cs="Times New Roman"/>
          <w:sz w:val="24"/>
          <w:szCs w:val="24"/>
        </w:rPr>
        <w:t>Судейство простейших спортивных соревнований (на примере одного из видов спорта в качестве</w:t>
      </w:r>
    </w:p>
    <w:p w:rsidR="00AF03F4" w:rsidRPr="00FC369D" w:rsidRDefault="00FC369D" w:rsidP="00FC369D">
      <w:pPr>
        <w:widowControl w:val="0"/>
        <w:snapToGrid w:val="0"/>
        <w:spacing w:after="0" w:line="240" w:lineRule="auto"/>
        <w:jc w:val="both"/>
        <w:rPr>
          <w:rFonts w:ascii="Times New Roman" w:hAnsi="Times New Roman" w:cs="Times New Roman"/>
          <w:color w:val="000000"/>
          <w:sz w:val="24"/>
          <w:szCs w:val="24"/>
        </w:rPr>
      </w:pPr>
      <w:r w:rsidRPr="00FC369D">
        <w:rPr>
          <w:rFonts w:ascii="Times New Roman" w:hAnsi="Times New Roman" w:cs="Times New Roman"/>
          <w:sz w:val="24"/>
          <w:szCs w:val="24"/>
        </w:rPr>
        <w:t>судьи или помощника судьи).</w:t>
      </w:r>
    </w:p>
    <w:p w:rsidR="00FC369D" w:rsidRPr="00FC369D" w:rsidRDefault="00FC369D" w:rsidP="00FC369D">
      <w:pPr>
        <w:widowControl w:val="0"/>
        <w:snapToGrid w:val="0"/>
        <w:spacing w:after="0" w:line="240" w:lineRule="auto"/>
        <w:rPr>
          <w:rFonts w:ascii="Times New Roman" w:hAnsi="Times New Roman" w:cs="Times New Roman"/>
          <w:color w:val="000000"/>
          <w:sz w:val="24"/>
          <w:szCs w:val="24"/>
        </w:rPr>
      </w:pPr>
    </w:p>
    <w:p w:rsidR="00441BE4" w:rsidRPr="00441BE4" w:rsidRDefault="00441BE4" w:rsidP="00441BE4">
      <w:pPr>
        <w:pStyle w:val="a4"/>
        <w:spacing w:after="0" w:line="240" w:lineRule="auto"/>
        <w:rPr>
          <w:rFonts w:ascii="Times New Roman" w:hAnsi="Times New Roman"/>
          <w:b/>
          <w:sz w:val="28"/>
          <w:szCs w:val="28"/>
        </w:rPr>
      </w:pPr>
    </w:p>
    <w:p w:rsidR="00755717" w:rsidRPr="003C0A6C" w:rsidRDefault="003C0A6C" w:rsidP="002B256C">
      <w:pPr>
        <w:pStyle w:val="a4"/>
        <w:numPr>
          <w:ilvl w:val="0"/>
          <w:numId w:val="7"/>
        </w:numPr>
        <w:spacing w:after="0" w:line="240" w:lineRule="auto"/>
        <w:rPr>
          <w:rFonts w:ascii="Times New Roman" w:hAnsi="Times New Roman"/>
          <w:b/>
          <w:sz w:val="28"/>
          <w:szCs w:val="28"/>
        </w:rPr>
      </w:pPr>
      <w:r w:rsidRPr="003C0A6C">
        <w:rPr>
          <w:rFonts w:ascii="Times New Roman" w:hAnsi="Times New Roman"/>
          <w:b/>
          <w:color w:val="000000"/>
          <w:sz w:val="28"/>
          <w:szCs w:val="28"/>
        </w:rPr>
        <w:t>Формы контроля, аттестации и учета достижений обучающихся</w:t>
      </w:r>
      <w:r w:rsidRPr="003C0A6C">
        <w:rPr>
          <w:rFonts w:ascii="Times New Roman" w:hAnsi="Times New Roman"/>
          <w:b/>
          <w:sz w:val="28"/>
          <w:szCs w:val="28"/>
        </w:rPr>
        <w:t xml:space="preserve"> </w:t>
      </w:r>
    </w:p>
    <w:p w:rsidR="003C0A6C" w:rsidRPr="003C0A6C" w:rsidRDefault="003C0A6C" w:rsidP="003C0A6C">
      <w:pPr>
        <w:spacing w:after="0" w:line="240" w:lineRule="auto"/>
        <w:ind w:left="360"/>
        <w:rPr>
          <w:rFonts w:ascii="Times New Roman" w:hAnsi="Times New Roman"/>
          <w:sz w:val="28"/>
          <w:szCs w:val="28"/>
        </w:rPr>
      </w:pPr>
    </w:p>
    <w:p w:rsidR="00755717" w:rsidRPr="00755717" w:rsidRDefault="00755717" w:rsidP="00EE1E39">
      <w:pPr>
        <w:spacing w:after="0" w:line="240" w:lineRule="auto"/>
        <w:ind w:firstLine="454"/>
        <w:jc w:val="both"/>
        <w:rPr>
          <w:rFonts w:ascii="Times New Roman" w:eastAsia="Times New Roman" w:hAnsi="Times New Roman" w:cs="Times New Roman"/>
          <w:b/>
          <w:i/>
          <w:sz w:val="24"/>
          <w:szCs w:val="24"/>
        </w:rPr>
      </w:pPr>
      <w:r w:rsidRPr="00755717">
        <w:rPr>
          <w:rFonts w:ascii="Times New Roman" w:eastAsia="Times New Roman" w:hAnsi="Times New Roman" w:cs="Times New Roman"/>
          <w:b/>
          <w:i/>
          <w:sz w:val="24"/>
          <w:szCs w:val="24"/>
        </w:rPr>
        <w:t xml:space="preserve">Результаты промежуточной аттестации, </w:t>
      </w:r>
      <w:r w:rsidRPr="00755717">
        <w:rPr>
          <w:rFonts w:ascii="Times New Roman" w:eastAsia="Times New Roman" w:hAnsi="Times New Roman" w:cs="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755717">
        <w:rPr>
          <w:rFonts w:ascii="Times New Roman" w:eastAsia="Times New Roman" w:hAnsi="Times New Roman" w:cs="Times New Roman"/>
          <w:b/>
          <w:i/>
          <w:sz w:val="24"/>
          <w:szCs w:val="24"/>
        </w:rPr>
        <w:t xml:space="preserve">отражают динамику </w:t>
      </w:r>
      <w:r w:rsidRPr="00755717">
        <w:rPr>
          <w:rFonts w:ascii="Times New Roman" w:eastAsia="Times New Roman" w:hAnsi="Times New Roman" w:cs="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55717">
        <w:rPr>
          <w:rFonts w:ascii="Times New Roman" w:eastAsia="Times New Roman" w:hAnsi="Times New Roman" w:cs="Times New Roman"/>
          <w:b/>
          <w:i/>
          <w:sz w:val="24"/>
          <w:szCs w:val="24"/>
        </w:rPr>
        <w:t>внутренней оценкой.</w:t>
      </w:r>
    </w:p>
    <w:p w:rsidR="00755717" w:rsidRPr="00755717" w:rsidRDefault="00755717" w:rsidP="00EE1E39">
      <w:pPr>
        <w:spacing w:after="0" w:line="240" w:lineRule="auto"/>
        <w:jc w:val="both"/>
        <w:rPr>
          <w:rFonts w:ascii="Times New Roman" w:eastAsia="Times New Roman" w:hAnsi="Times New Roman" w:cs="Times New Roman"/>
          <w:b/>
          <w:sz w:val="24"/>
          <w:szCs w:val="24"/>
          <w:lang w:eastAsia="ar-SA"/>
        </w:rPr>
      </w:pPr>
      <w:r w:rsidRPr="00755717">
        <w:rPr>
          <w:rFonts w:ascii="Times New Roman" w:eastAsia="Times New Roman" w:hAnsi="Times New Roman" w:cs="Times New Roman"/>
          <w:b/>
          <w:i/>
          <w:sz w:val="24"/>
          <w:szCs w:val="24"/>
        </w:rPr>
        <w:t>Результаты итоговой аттестации выпускников</w:t>
      </w:r>
      <w:r w:rsidRPr="00755717">
        <w:rPr>
          <w:rFonts w:ascii="Times New Roman" w:eastAsia="Times New Roman" w:hAnsi="Times New Roman" w:cs="Times New Roman"/>
          <w:sz w:val="24"/>
          <w:szCs w:val="24"/>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755717">
        <w:rPr>
          <w:rFonts w:ascii="Times New Roman" w:eastAsia="Times New Roman" w:hAnsi="Times New Roman" w:cs="Times New Roman"/>
          <w:b/>
          <w:i/>
          <w:sz w:val="24"/>
          <w:szCs w:val="24"/>
        </w:rPr>
        <w:t>внешней оценкой</w:t>
      </w:r>
      <w:r w:rsidRPr="00755717">
        <w:rPr>
          <w:rFonts w:ascii="Times New Roman" w:eastAsia="Times New Roman" w:hAnsi="Times New Roman" w:cs="Times New Roman"/>
          <w:sz w:val="24"/>
          <w:szCs w:val="24"/>
        </w:rPr>
        <w:t>.</w:t>
      </w:r>
    </w:p>
    <w:p w:rsidR="00176877" w:rsidRPr="00BB3974" w:rsidRDefault="00755717" w:rsidP="00BB3974">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755717">
        <w:rPr>
          <w:rFonts w:ascii="Times New Roman" w:eastAsia="Calibri"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755717">
        <w:rPr>
          <w:rFonts w:ascii="Times New Roman" w:eastAsia="Calibri" w:hAnsi="Times New Roman" w:cs="Times New Roman"/>
          <w:b/>
          <w:i/>
          <w:sz w:val="24"/>
          <w:szCs w:val="24"/>
        </w:rPr>
        <w:t xml:space="preserve">комплексный подход к оценке результатов </w:t>
      </w:r>
      <w:r w:rsidRPr="00755717">
        <w:rPr>
          <w:rFonts w:ascii="Times New Roman" w:eastAsia="Calibri" w:hAnsi="Times New Roman" w:cs="Times New Roman"/>
          <w:sz w:val="24"/>
          <w:szCs w:val="24"/>
        </w:rPr>
        <w:t xml:space="preserve">образования, позволяющей вести оценку достижения обучающихся.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b/>
          <w:bCs/>
          <w:color w:val="000000"/>
          <w:sz w:val="24"/>
          <w:szCs w:val="24"/>
        </w:rPr>
        <w:t xml:space="preserve">Аттестация </w:t>
      </w:r>
      <w:r w:rsidR="00A515B7">
        <w:rPr>
          <w:rFonts w:ascii="Times New Roman" w:eastAsia="Times New Roman" w:hAnsi="Times New Roman" w:cs="Times New Roman"/>
          <w:b/>
          <w:bCs/>
          <w:color w:val="000000"/>
          <w:sz w:val="24"/>
          <w:szCs w:val="24"/>
        </w:rPr>
        <w:t>об</w:t>
      </w:r>
      <w:r w:rsidRPr="00755717">
        <w:rPr>
          <w:rFonts w:ascii="Times New Roman" w:eastAsia="Times New Roman" w:hAnsi="Times New Roman" w:cs="Times New Roman"/>
          <w:b/>
          <w:bCs/>
          <w:color w:val="000000"/>
          <w:sz w:val="24"/>
          <w:szCs w:val="24"/>
        </w:rPr>
        <w:t>уча</w:t>
      </w:r>
      <w:r w:rsidR="00A515B7">
        <w:rPr>
          <w:rFonts w:ascii="Times New Roman" w:eastAsia="Times New Roman" w:hAnsi="Times New Roman" w:cs="Times New Roman"/>
          <w:b/>
          <w:bCs/>
          <w:color w:val="000000"/>
          <w:sz w:val="24"/>
          <w:szCs w:val="24"/>
        </w:rPr>
        <w:t>ю</w:t>
      </w:r>
      <w:r w:rsidRPr="00755717">
        <w:rPr>
          <w:rFonts w:ascii="Times New Roman" w:eastAsia="Times New Roman" w:hAnsi="Times New Roman" w:cs="Times New Roman"/>
          <w:b/>
          <w:bCs/>
          <w:color w:val="000000"/>
          <w:sz w:val="24"/>
          <w:szCs w:val="24"/>
        </w:rPr>
        <w:t xml:space="preserve">щихся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Диагностика образовательных результатов отличается вариативностью и многоаспектностью. 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b/>
          <w:bCs/>
          <w:color w:val="000000"/>
          <w:sz w:val="24"/>
          <w:szCs w:val="24"/>
        </w:rPr>
        <w:t xml:space="preserve">Уровень образованности </w:t>
      </w:r>
      <w:r w:rsidR="00A515B7">
        <w:rPr>
          <w:rFonts w:ascii="Times New Roman" w:eastAsia="Times New Roman" w:hAnsi="Times New Roman" w:cs="Times New Roman"/>
          <w:b/>
          <w:bCs/>
          <w:color w:val="000000"/>
          <w:sz w:val="24"/>
          <w:szCs w:val="24"/>
        </w:rPr>
        <w:t>об</w:t>
      </w:r>
      <w:r w:rsidRPr="00755717">
        <w:rPr>
          <w:rFonts w:ascii="Times New Roman" w:eastAsia="Times New Roman" w:hAnsi="Times New Roman" w:cs="Times New Roman"/>
          <w:b/>
          <w:bCs/>
          <w:color w:val="000000"/>
          <w:sz w:val="24"/>
          <w:szCs w:val="24"/>
        </w:rPr>
        <w:t>уча</w:t>
      </w:r>
      <w:r w:rsidR="00A515B7">
        <w:rPr>
          <w:rFonts w:ascii="Times New Roman" w:eastAsia="Times New Roman" w:hAnsi="Times New Roman" w:cs="Times New Roman"/>
          <w:b/>
          <w:bCs/>
          <w:color w:val="000000"/>
          <w:sz w:val="24"/>
          <w:szCs w:val="24"/>
        </w:rPr>
        <w:t xml:space="preserve">ющихся </w:t>
      </w:r>
      <w:r w:rsidR="00735520">
        <w:rPr>
          <w:rFonts w:ascii="Times New Roman" w:eastAsia="Times New Roman" w:hAnsi="Times New Roman" w:cs="Times New Roman"/>
          <w:b/>
          <w:bCs/>
          <w:color w:val="000000"/>
          <w:sz w:val="24"/>
          <w:szCs w:val="24"/>
        </w:rPr>
        <w:t>8</w:t>
      </w:r>
      <w:r w:rsidRPr="00755717">
        <w:rPr>
          <w:rFonts w:ascii="Times New Roman" w:eastAsia="Times New Roman" w:hAnsi="Times New Roman" w:cs="Times New Roman"/>
          <w:b/>
          <w:bCs/>
          <w:color w:val="000000"/>
          <w:sz w:val="24"/>
          <w:szCs w:val="24"/>
        </w:rPr>
        <w:t>-9</w:t>
      </w:r>
      <w:r w:rsidRPr="00755717">
        <w:rPr>
          <w:rFonts w:ascii="Times New Roman" w:eastAsia="Times New Roman" w:hAnsi="Times New Roman" w:cs="Times New Roman"/>
          <w:color w:val="000000"/>
          <w:sz w:val="24"/>
          <w:szCs w:val="24"/>
        </w:rPr>
        <w:t xml:space="preserve"> классов определяется: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 достижениями в предметных областях при овладении знаниями и умениями по учебным предметам;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 развитием личностных качеств в процессе познания (эмоциональной, эстетической, интеллектуальной, нравственно-волевой сферы);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готовностью к решению социально-значимых задач на основе развития процессов самопознания и соблюдения нравственных норм;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по результатам олимпиад и конкурсов;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по уровню сформированности исследовательской культуры (результаты работы над реферативном исследованием).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b/>
          <w:bCs/>
          <w:sz w:val="24"/>
          <w:szCs w:val="24"/>
        </w:rPr>
        <w:t xml:space="preserve">Текущий контроль </w:t>
      </w:r>
      <w:r w:rsidRPr="00755717">
        <w:rPr>
          <w:rFonts w:ascii="Times New Roman" w:eastAsia="Times New Roman" w:hAnsi="Times New Roman" w:cs="Times New Roman"/>
          <w:sz w:val="24"/>
          <w:szCs w:val="24"/>
        </w:rPr>
        <w:t>успеваемости и промежуточная аттестация обучающихся осуществляется на основе системы оценок, в формах и в порядк</w:t>
      </w:r>
      <w:r w:rsidR="009372F4">
        <w:rPr>
          <w:rFonts w:ascii="Times New Roman" w:eastAsia="Times New Roman" w:hAnsi="Times New Roman" w:cs="Times New Roman"/>
          <w:sz w:val="24"/>
          <w:szCs w:val="24"/>
        </w:rPr>
        <w:t xml:space="preserve">е, </w:t>
      </w:r>
      <w:r w:rsidRPr="00755717">
        <w:rPr>
          <w:rFonts w:ascii="Times New Roman" w:eastAsia="Times New Roman" w:hAnsi="Times New Roman" w:cs="Times New Roman"/>
          <w:sz w:val="24"/>
          <w:szCs w:val="24"/>
        </w:rPr>
        <w:t xml:space="preserve"> с учетом требований локальных правовых актов, принятых органами управления (самоуправления) Учреждения в пределах их компетенции.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Предметом текущею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межпредметных действий. Под </w:t>
      </w:r>
      <w:r w:rsidRPr="00755717">
        <w:rPr>
          <w:rFonts w:ascii="Times New Roman" w:eastAsia="Times New Roman" w:hAnsi="Times New Roman" w:cs="Times New Roman"/>
          <w:b/>
          <w:bCs/>
          <w:sz w:val="24"/>
          <w:szCs w:val="24"/>
        </w:rPr>
        <w:t>средствами</w:t>
      </w:r>
      <w:r w:rsidRPr="00755717">
        <w:rPr>
          <w:rFonts w:ascii="Times New Roman" w:eastAsia="Times New Roman" w:hAnsi="Times New Roman" w:cs="Times New Roman"/>
          <w:sz w:val="24"/>
          <w:szCs w:val="24"/>
        </w:rPr>
        <w:t xml:space="preserve">, релевантными содержанию учебного предмета понимаются: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система </w:t>
      </w:r>
      <w:r w:rsidRPr="00755717">
        <w:rPr>
          <w:rFonts w:ascii="Times New Roman" w:eastAsia="Times New Roman" w:hAnsi="Times New Roman" w:cs="Times New Roman"/>
          <w:b/>
          <w:bCs/>
          <w:sz w:val="24"/>
          <w:szCs w:val="24"/>
        </w:rPr>
        <w:t>предметных знаний</w:t>
      </w:r>
      <w:r w:rsidRPr="00755717">
        <w:rPr>
          <w:rFonts w:ascii="Times New Roman" w:eastAsia="Times New Roman" w:hAnsi="Times New Roman" w:cs="Times New Roman"/>
          <w:sz w:val="24"/>
          <w:szCs w:val="24"/>
        </w:rPr>
        <w:t xml:space="preserve">,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w:t>
      </w:r>
      <w:r w:rsidRPr="00755717">
        <w:rPr>
          <w:rFonts w:ascii="Times New Roman" w:eastAsia="Times New Roman" w:hAnsi="Times New Roman" w:cs="Times New Roman"/>
          <w:b/>
          <w:bCs/>
          <w:sz w:val="24"/>
          <w:szCs w:val="24"/>
        </w:rPr>
        <w:t xml:space="preserve">действия с предметным содержанием </w:t>
      </w:r>
      <w:r w:rsidRPr="00755717">
        <w:rPr>
          <w:rFonts w:ascii="Times New Roman" w:eastAsia="Times New Roman" w:hAnsi="Times New Roman" w:cs="Times New Roman"/>
          <w:sz w:val="24"/>
          <w:szCs w:val="24"/>
        </w:rPr>
        <w:t xml:space="preserve">(предметные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(и том числе причинно-следственных) и аналогий; поиск, преобразование, представление и интерпретация информации.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Текущий контроль успеваемости обучающихся </w:t>
      </w:r>
      <w:r w:rsidR="00BB3974">
        <w:rPr>
          <w:rFonts w:ascii="Times New Roman" w:eastAsia="Times New Roman" w:hAnsi="Times New Roman" w:cs="Times New Roman"/>
          <w:sz w:val="24"/>
          <w:szCs w:val="24"/>
        </w:rPr>
        <w:t>8</w:t>
      </w:r>
      <w:r w:rsidRPr="00755717">
        <w:rPr>
          <w:rFonts w:ascii="Times New Roman" w:eastAsia="Times New Roman" w:hAnsi="Times New Roman" w:cs="Times New Roman"/>
          <w:sz w:val="24"/>
          <w:szCs w:val="24"/>
        </w:rPr>
        <w:t xml:space="preserve">-9 классов осуществляется путем проверки и оценки качества выполнения обучающимися устных, письменных и других контрольных работ, предусмотренных рабочими программами учебных предметов в рамках соответствующей основной общеобразовательной программы.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b/>
          <w:bCs/>
          <w:sz w:val="24"/>
          <w:szCs w:val="24"/>
        </w:rPr>
        <w:t xml:space="preserve">К устным контрольным работам </w:t>
      </w:r>
      <w:r w:rsidRPr="00755717">
        <w:rPr>
          <w:rFonts w:ascii="Times New Roman" w:eastAsia="Times New Roman" w:hAnsi="Times New Roman" w:cs="Times New Roman"/>
          <w:sz w:val="24"/>
          <w:szCs w:val="24"/>
        </w:rPr>
        <w:t xml:space="preserve">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к уме; комментирование (анализ) ситуации: разыгрывание сцен (диалогов) с другими участниками образовательного процесса:  другие контрольные работы, выполняемые устно.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b/>
          <w:bCs/>
          <w:sz w:val="24"/>
          <w:szCs w:val="24"/>
        </w:rPr>
        <w:t xml:space="preserve">К письменным контрольным работам </w:t>
      </w:r>
      <w:r w:rsidRPr="00755717">
        <w:rPr>
          <w:rFonts w:ascii="Times New Roman" w:eastAsia="Times New Roman" w:hAnsi="Times New Roman" w:cs="Times New Roman"/>
          <w:sz w:val="24"/>
          <w:szCs w:val="24"/>
        </w:rPr>
        <w:t xml:space="preserve">относятся: диктаты; изложения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н иных задач с записью решения; создание и редактирование электронных документов (материалов); создание графических схем (диаграмм, таблиц); изготовление чертежей, производство вычислений, расчетов (в том числе с использованием электронно-вычислительной техники); создание (формирование) электронных баз данных; выполнение стандартизованных тестов (в том числе компьютерных); другие контрольные работы, результаты которых представляются в письменном (наглядном) виде.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b/>
          <w:bCs/>
          <w:sz w:val="24"/>
          <w:szCs w:val="24"/>
        </w:rPr>
        <w:t xml:space="preserve">К практическим контрольным работам </w:t>
      </w:r>
      <w:r w:rsidRPr="00755717">
        <w:rPr>
          <w:rFonts w:ascii="Times New Roman" w:eastAsia="Times New Roman" w:hAnsi="Times New Roman" w:cs="Times New Roman"/>
          <w:sz w:val="24"/>
          <w:szCs w:val="24"/>
        </w:rPr>
        <w:t xml:space="preserve">относятся: проведение лабораторных опытов (экспериментов) изготовление макетов (действующих моделей)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 о ходе и результатах этой работы; производство работ с использованием ручного инструмента и технологического оборудования; другие контрольные работы, выполнение которых предполагает интенсивное взаимодействие с людьми для достижения поставленной цели.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Перечень контрольных работ, проводимых в течение года определяется рабочими программами учебных предметов с учетом планируемых образовательных (предметных, мекжпредметных) результатов освоения соответствующей основной образовательной программы. Перечень контрольных работ, проводимых в течение учебного триместра,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учебного триместра.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Содержание и порядок проведения отдельных контрольных работ, включая порядок проверки и оценки результатов их выполнения, разрабатывается учителем с учетом следующих требований: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w:t>
      </w:r>
      <w:r w:rsidRPr="00755717">
        <w:rPr>
          <w:rFonts w:ascii="Times New Roman" w:eastAsia="Times New Roman" w:hAnsi="Times New Roman" w:cs="Times New Roman"/>
          <w:b/>
          <w:bCs/>
          <w:sz w:val="24"/>
          <w:szCs w:val="24"/>
        </w:rPr>
        <w:t xml:space="preserve">содержание контрольной работы </w:t>
      </w:r>
      <w:r w:rsidRPr="00755717">
        <w:rPr>
          <w:rFonts w:ascii="Times New Roman" w:eastAsia="Times New Roman" w:hAnsi="Times New Roman" w:cs="Times New Roman"/>
          <w:sz w:val="24"/>
          <w:szCs w:val="24"/>
        </w:rPr>
        <w:t xml:space="preserve">должно соответствовать определенным предметным и мсжпредметным результатам, предусмотренным рабочей программой учебного предмета; в контрольную работу включаются задания (вопросы, задачи), которые успешно выполняются не менее чем одной третью обучающихся; трудные, то есть успешно выполняемые менее чем одной третью обучающихся, задания могут использоваться на индивидуальных, факультативных занятиях, с наиболее способными обучающимися, а также при проведении предметных олимпиад и иных конкурсных мероприятий для обучающихся; время, отводимое на выполнение устных контрольных работ не должно превышать семи минут для каждого обучающеюся; письменных контрольных работ – от 1-до2 учебных часов;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w:t>
      </w:r>
      <w:r w:rsidRPr="00755717">
        <w:rPr>
          <w:rFonts w:ascii="Times New Roman" w:eastAsia="Times New Roman" w:hAnsi="Times New Roman" w:cs="Times New Roman"/>
          <w:b/>
          <w:bCs/>
          <w:sz w:val="24"/>
          <w:szCs w:val="24"/>
        </w:rPr>
        <w:t xml:space="preserve">устные и письменные контрольные работы </w:t>
      </w:r>
      <w:r w:rsidRPr="00755717">
        <w:rPr>
          <w:rFonts w:ascii="Times New Roman" w:eastAsia="Times New Roman" w:hAnsi="Times New Roman" w:cs="Times New Roman"/>
          <w:sz w:val="24"/>
          <w:szCs w:val="24"/>
        </w:rPr>
        <w:t xml:space="preserve">выполняются обучающимися в присутствии учителя,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отсутствии учителя (лица, проводящего контрольную работу);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 в случаях, когда допускается выполнение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выполняющих одну работу.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Конкретное время и место проведения контрольной работы устанавливается учителем по согласованию с заместителем директора Учреждения по учебно-воспитательной работе. Установленное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b/>
          <w:bCs/>
          <w:sz w:val="24"/>
          <w:szCs w:val="24"/>
        </w:rPr>
        <w:t>Выполнение контрольных работ, предусмотренных рабочими программами учебных предметов</w:t>
      </w:r>
      <w:r w:rsidRPr="00755717">
        <w:rPr>
          <w:rFonts w:ascii="Times New Roman" w:eastAsia="Times New Roman" w:hAnsi="Times New Roman" w:cs="Times New Roman"/>
          <w:sz w:val="24"/>
          <w:szCs w:val="24"/>
        </w:rPr>
        <w:t xml:space="preserve">, является обязательным для всех обучающихся. 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и течение соответствующей учебной четверти либо по истечении срока освобождения от учебных занятий. Конкретные сроки выполнения контрольных работ, ранее пропущенных обучающимися, устанавливаются учителем по согласованию с заместителем директора по учебно-воспитательной работе Учреждения с учетом пожелания родителей (законных представителей) обучающихся. В случае повторной неявки обучающихся для выполнения контрольной работы без уважительной причины обучающемуся выставляется за эту работу отметка «неудовлетворительно».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В течение учебного дня </w:t>
      </w:r>
      <w:r w:rsidR="00A515B7">
        <w:rPr>
          <w:rFonts w:ascii="Times New Roman" w:eastAsia="Times New Roman" w:hAnsi="Times New Roman" w:cs="Times New Roman"/>
          <w:sz w:val="24"/>
          <w:szCs w:val="24"/>
        </w:rPr>
        <w:t>для одних и тех же обучающихся 6</w:t>
      </w:r>
      <w:r w:rsidRPr="00755717">
        <w:rPr>
          <w:rFonts w:ascii="Times New Roman" w:eastAsia="Times New Roman" w:hAnsi="Times New Roman" w:cs="Times New Roman"/>
          <w:sz w:val="24"/>
          <w:szCs w:val="24"/>
        </w:rPr>
        <w:t xml:space="preserve">-9 классов может быть проведено не более одной контрольной работы, в течение учебной недели - не более пяти контрольных работ.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Полугодовая отметка успеваемости обучающегося по учебному предмету выставляется на основе результатов письменных работ и устных ответов учащихся и с учетом фактического уровня подготовки, достигнутого обучающимся к концу полугодия за два дня до его окончания.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предмету в течение соответствующего полугодия, на количество  выставленных отметок. Дробный результат деления округляемся до целых. Если дробная часть результата деления больше или равна 0,5 в большую сторону, если она меньше 0.5 в меньшую сторону. </w:t>
      </w:r>
    </w:p>
    <w:p w:rsidR="00755717" w:rsidRPr="00755717" w:rsidRDefault="00755717" w:rsidP="0072150D">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Обучающимся, указанным в части первой настоящего пункта, предоставляется возможность выполнить пропущенные контрольные работы в течение следующего полугодия, но не позднее окончания учебного года. Конкретные сроки выполнения пропущенных контрольных работ определяются администрацией Учреждения на основании соответствующего письменного заявления родителей (законных представителей) обучающихся.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b/>
          <w:bCs/>
          <w:color w:val="000000"/>
          <w:sz w:val="24"/>
          <w:szCs w:val="24"/>
        </w:rPr>
        <w:t xml:space="preserve">Правила оценивания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Педагог-предметник обязан планировать опрос обучающихся и фиксировать отметки в журнале на уроке, выставляя их в журнал .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1. 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 право пересдать.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 xml:space="preserve">2. Отметки за письменные контрольные работы проставляются в графе того дня, когда проводилась данная работа (на проверку работ отводится не более двух дней).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3. В случае оценивания знаний обучающегося "2" (двумя баллами), учитель обязан опросить его в 3-дневный срок и зафиксировать отметку в журнале (в том числе во внеурочное время).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4. Материал пропущенных учащимися уроков должен быть освоен и оценён педагогом.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 xml:space="preserve">5. Отработка пропущенных учащимися уроков происходит на уроке, и, по согласию учащегося, во внеурочное время, с целью избежать перегрузки учащихся. </w:t>
      </w:r>
    </w:p>
    <w:p w:rsidR="00755717" w:rsidRPr="00755717" w:rsidRDefault="00755717" w:rsidP="00EE1E39">
      <w:pPr>
        <w:autoSpaceDE w:val="0"/>
        <w:autoSpaceDN w:val="0"/>
        <w:adjustRightInd w:val="0"/>
        <w:spacing w:after="0" w:line="240" w:lineRule="auto"/>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6. При выведении полугодовой отметки или отметки за четверть необхо</w:t>
      </w:r>
      <w:r w:rsidR="00735520">
        <w:rPr>
          <w:rFonts w:ascii="Times New Roman" w:eastAsia="Times New Roman" w:hAnsi="Times New Roman" w:cs="Times New Roman"/>
          <w:sz w:val="24"/>
          <w:szCs w:val="24"/>
        </w:rPr>
        <w:t>димо иметь не менее трех оценок</w:t>
      </w:r>
      <w:r w:rsidRPr="00755717">
        <w:rPr>
          <w:rFonts w:ascii="Times New Roman" w:eastAsia="Times New Roman" w:hAnsi="Times New Roman" w:cs="Times New Roman"/>
          <w:sz w:val="24"/>
          <w:szCs w:val="24"/>
        </w:rPr>
        <w:t xml:space="preserve">,обязательным учетом качества знаний учащихся по контрольным, письменным, лабораторным, практическим работам. </w:t>
      </w:r>
    </w:p>
    <w:p w:rsidR="00755717" w:rsidRDefault="00755717" w:rsidP="00EE1E3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55717">
        <w:rPr>
          <w:rFonts w:ascii="Times New Roman" w:eastAsia="Times New Roman" w:hAnsi="Times New Roman" w:cs="Times New Roman"/>
          <w:b/>
          <w:bCs/>
          <w:color w:val="000000"/>
          <w:sz w:val="24"/>
          <w:szCs w:val="24"/>
        </w:rPr>
        <w:t xml:space="preserve">Формы заданий, используемых для контроля </w:t>
      </w:r>
    </w:p>
    <w:p w:rsidR="00E93994" w:rsidRPr="00E93994" w:rsidRDefault="00E93994" w:rsidP="00E93994">
      <w:pPr>
        <w:shd w:val="clear" w:color="auto" w:fill="FFFFFF"/>
        <w:spacing w:after="0"/>
        <w:jc w:val="both"/>
        <w:rPr>
          <w:rFonts w:ascii="Times New Roman" w:hAnsi="Times New Roman" w:cs="Times New Roman"/>
          <w:sz w:val="24"/>
          <w:szCs w:val="24"/>
        </w:rPr>
      </w:pPr>
      <w:r w:rsidRPr="00E93994">
        <w:rPr>
          <w:rFonts w:ascii="Times New Roman" w:hAnsi="Times New Roman" w:cs="Times New Roman"/>
          <w:color w:val="000000"/>
          <w:sz w:val="24"/>
          <w:szCs w:val="24"/>
        </w:rPr>
        <w:t xml:space="preserve">На уровне учителя </w:t>
      </w:r>
      <w:r w:rsidRPr="00E93994">
        <w:rPr>
          <w:rFonts w:ascii="Times New Roman" w:hAnsi="Times New Roman" w:cs="Times New Roman"/>
          <w:sz w:val="24"/>
          <w:szCs w:val="24"/>
        </w:rPr>
        <w:t xml:space="preserve">предлагается </w:t>
      </w:r>
      <w:r w:rsidRPr="00E93994">
        <w:rPr>
          <w:rFonts w:ascii="Times New Roman" w:hAnsi="Times New Roman" w:cs="Times New Roman"/>
          <w:color w:val="000000"/>
          <w:sz w:val="24"/>
          <w:szCs w:val="24"/>
        </w:rPr>
        <w:t xml:space="preserve">использование следующих форм оценки достижений учащихся, взаимно дополняющих друг друга и охватывающих разнообразные виды деятельности: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тестовые работы,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устный ответ учащегося на один или систему вопросов,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проекты,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практические и лабораторные работы,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творческие и исследовательские работы,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домашние, проверочные, контрольные работы, </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сочинения различных жанров, диктанты, изложение,</w:t>
      </w:r>
    </w:p>
    <w:p w:rsidR="00E93994" w:rsidRPr="00E93994" w:rsidRDefault="00E93994" w:rsidP="00E93994">
      <w:pPr>
        <w:shd w:val="clear" w:color="auto" w:fill="FFFFFF"/>
        <w:spacing w:after="0"/>
        <w:jc w:val="both"/>
        <w:rPr>
          <w:rFonts w:ascii="Times New Roman" w:hAnsi="Times New Roman" w:cs="Times New Roman"/>
          <w:color w:val="000000"/>
          <w:sz w:val="24"/>
          <w:szCs w:val="24"/>
        </w:rPr>
      </w:pPr>
      <w:r w:rsidRPr="00E93994">
        <w:rPr>
          <w:rFonts w:ascii="Times New Roman" w:hAnsi="Times New Roman" w:cs="Times New Roman"/>
          <w:color w:val="000000"/>
          <w:sz w:val="24"/>
          <w:szCs w:val="24"/>
        </w:rPr>
        <w:t xml:space="preserve">- четвертная  и полугодовая аттестация. </w:t>
      </w:r>
    </w:p>
    <w:p w:rsidR="00E93994" w:rsidRPr="00E93994" w:rsidRDefault="00E93994" w:rsidP="00E93994">
      <w:pPr>
        <w:spacing w:after="0"/>
        <w:jc w:val="both"/>
        <w:rPr>
          <w:rFonts w:ascii="Times New Roman" w:hAnsi="Times New Roman" w:cs="Times New Roman"/>
          <w:sz w:val="24"/>
          <w:szCs w:val="24"/>
        </w:rPr>
      </w:pPr>
      <w:r w:rsidRPr="00E93994">
        <w:rPr>
          <w:rFonts w:ascii="Times New Roman" w:hAnsi="Times New Roman" w:cs="Times New Roman"/>
          <w:sz w:val="24"/>
          <w:szCs w:val="24"/>
        </w:rPr>
        <w:t>Формами текущего контроля успеваемости на  уровне администрации, являются:</w:t>
      </w:r>
    </w:p>
    <w:p w:rsidR="00E93994" w:rsidRPr="00E93994" w:rsidRDefault="00E93994" w:rsidP="00E93994">
      <w:pPr>
        <w:spacing w:after="0"/>
        <w:jc w:val="both"/>
        <w:rPr>
          <w:rFonts w:ascii="Times New Roman" w:hAnsi="Times New Roman" w:cs="Times New Roman"/>
          <w:sz w:val="24"/>
          <w:szCs w:val="24"/>
        </w:rPr>
      </w:pPr>
      <w:r w:rsidRPr="00E93994">
        <w:rPr>
          <w:rFonts w:ascii="Times New Roman" w:hAnsi="Times New Roman" w:cs="Times New Roman"/>
          <w:sz w:val="24"/>
          <w:szCs w:val="24"/>
        </w:rPr>
        <w:t xml:space="preserve">-  диктанты с грамматическим заданием, </w:t>
      </w:r>
    </w:p>
    <w:p w:rsidR="00E93994" w:rsidRPr="00E93994" w:rsidRDefault="00E93994" w:rsidP="00E93994">
      <w:pPr>
        <w:spacing w:after="0"/>
        <w:jc w:val="both"/>
        <w:rPr>
          <w:rFonts w:ascii="Times New Roman" w:hAnsi="Times New Roman" w:cs="Times New Roman"/>
          <w:sz w:val="24"/>
          <w:szCs w:val="24"/>
        </w:rPr>
      </w:pPr>
      <w:r w:rsidRPr="00E93994">
        <w:rPr>
          <w:rFonts w:ascii="Times New Roman" w:hAnsi="Times New Roman" w:cs="Times New Roman"/>
          <w:sz w:val="24"/>
          <w:szCs w:val="24"/>
        </w:rPr>
        <w:t xml:space="preserve">- контрольные работы, </w:t>
      </w:r>
    </w:p>
    <w:p w:rsidR="00E93994" w:rsidRPr="00E93994" w:rsidRDefault="00E93994" w:rsidP="00E93994">
      <w:pPr>
        <w:spacing w:after="0"/>
        <w:jc w:val="both"/>
        <w:rPr>
          <w:rFonts w:ascii="Times New Roman" w:hAnsi="Times New Roman" w:cs="Times New Roman"/>
          <w:sz w:val="24"/>
          <w:szCs w:val="24"/>
        </w:rPr>
      </w:pPr>
      <w:r w:rsidRPr="00E93994">
        <w:rPr>
          <w:rFonts w:ascii="Times New Roman" w:hAnsi="Times New Roman" w:cs="Times New Roman"/>
          <w:sz w:val="24"/>
          <w:szCs w:val="24"/>
        </w:rPr>
        <w:t xml:space="preserve">- задания на основе работы с учебным текстом, </w:t>
      </w:r>
    </w:p>
    <w:p w:rsidR="00E93994" w:rsidRPr="00E93994" w:rsidRDefault="00E93994" w:rsidP="00E93994">
      <w:pPr>
        <w:spacing w:after="0"/>
        <w:jc w:val="both"/>
        <w:rPr>
          <w:rFonts w:ascii="Times New Roman" w:hAnsi="Times New Roman" w:cs="Times New Roman"/>
          <w:sz w:val="24"/>
          <w:szCs w:val="24"/>
        </w:rPr>
      </w:pPr>
      <w:r w:rsidRPr="00E93994">
        <w:rPr>
          <w:rFonts w:ascii="Times New Roman" w:hAnsi="Times New Roman" w:cs="Times New Roman"/>
          <w:sz w:val="24"/>
          <w:szCs w:val="24"/>
        </w:rPr>
        <w:t xml:space="preserve">- тестовые задания, составленные по материалам ФИПИ/ издательства «Легион». </w:t>
      </w:r>
    </w:p>
    <w:p w:rsidR="00755717" w:rsidRPr="00E93994" w:rsidRDefault="00755717" w:rsidP="00E939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5717" w:rsidRPr="00755717" w:rsidRDefault="00755717" w:rsidP="0075571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b/>
          <w:bCs/>
          <w:color w:val="000000"/>
          <w:sz w:val="24"/>
          <w:szCs w:val="24"/>
        </w:rPr>
        <w:t xml:space="preserve">                                        Промежуточная аттестации обучающихся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55717">
        <w:rPr>
          <w:rFonts w:ascii="Times New Roman" w:eastAsia="Times New Roman" w:hAnsi="Times New Roman" w:cs="Times New Roman"/>
          <w:color w:val="000000"/>
          <w:sz w:val="24"/>
          <w:szCs w:val="24"/>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основного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w:t>
      </w:r>
      <w:r w:rsidR="00A515B7">
        <w:rPr>
          <w:rFonts w:ascii="Times New Roman" w:eastAsia="Times New Roman" w:hAnsi="Times New Roman" w:cs="Times New Roman"/>
          <w:color w:val="000000"/>
          <w:sz w:val="24"/>
          <w:szCs w:val="24"/>
        </w:rPr>
        <w:t>нов управления (самоуправления)</w:t>
      </w:r>
      <w:r w:rsidRPr="00755717">
        <w:rPr>
          <w:rFonts w:ascii="Times New Roman" w:eastAsia="Times New Roman" w:hAnsi="Times New Roman" w:cs="Times New Roman"/>
          <w:color w:val="000000"/>
          <w:sz w:val="24"/>
          <w:szCs w:val="24"/>
        </w:rPr>
        <w:t xml:space="preserve"> </w:t>
      </w:r>
      <w:r w:rsidR="00A515B7">
        <w:rPr>
          <w:rFonts w:ascii="Times New Roman" w:eastAsia="Times New Roman" w:hAnsi="Times New Roman" w:cs="Times New Roman"/>
          <w:color w:val="000000"/>
          <w:sz w:val="24"/>
          <w:szCs w:val="24"/>
        </w:rPr>
        <w:t>образовательной организации</w:t>
      </w:r>
      <w:r w:rsidRPr="00755717">
        <w:rPr>
          <w:rFonts w:ascii="Times New Roman" w:eastAsia="Times New Roman" w:hAnsi="Times New Roman" w:cs="Times New Roman"/>
          <w:color w:val="000000"/>
          <w:sz w:val="24"/>
          <w:szCs w:val="24"/>
        </w:rPr>
        <w:t xml:space="preserve">, действующих в пределах предоставленных полномочий, о возможности, формах и условиях продолжения освоения обучающимися соответствующей основной общеобразовательной программы </w:t>
      </w:r>
      <w:r w:rsidR="00A515B7">
        <w:rPr>
          <w:rFonts w:ascii="Times New Roman" w:eastAsia="Times New Roman" w:hAnsi="Times New Roman" w:cs="Times New Roman"/>
          <w:color w:val="000000"/>
          <w:sz w:val="24"/>
          <w:szCs w:val="24"/>
        </w:rPr>
        <w:t>образовательной организации</w:t>
      </w:r>
      <w:r w:rsidRPr="00755717">
        <w:rPr>
          <w:rFonts w:ascii="Times New Roman" w:eastAsia="Times New Roman" w:hAnsi="Times New Roman" w:cs="Times New Roman"/>
          <w:color w:val="000000"/>
          <w:sz w:val="24"/>
          <w:szCs w:val="24"/>
        </w:rPr>
        <w:t xml:space="preserve">. </w:t>
      </w:r>
    </w:p>
    <w:p w:rsidR="00755717" w:rsidRPr="00755717"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Освоение основных общеобразовательных программ основного общего образования завершается обязательной итоговой аттестацие</w:t>
      </w:r>
      <w:r w:rsidR="00A515B7">
        <w:rPr>
          <w:rFonts w:ascii="Times New Roman" w:eastAsia="Times New Roman" w:hAnsi="Times New Roman" w:cs="Times New Roman"/>
          <w:sz w:val="24"/>
          <w:szCs w:val="24"/>
        </w:rPr>
        <w:t>й обучающихся. Государственная итоговая</w:t>
      </w:r>
      <w:r w:rsidRPr="00755717">
        <w:rPr>
          <w:rFonts w:ascii="Times New Roman" w:eastAsia="Times New Roman" w:hAnsi="Times New Roman" w:cs="Times New Roman"/>
          <w:sz w:val="24"/>
          <w:szCs w:val="24"/>
        </w:rPr>
        <w:t xml:space="preserve"> аттестация обучающихся, освоивших основные общеобразовательные программы </w:t>
      </w:r>
      <w:r w:rsidRPr="00755717">
        <w:rPr>
          <w:rFonts w:ascii="Times New Roman" w:eastAsia="Times New Roman" w:hAnsi="Times New Roman" w:cs="Times New Roman"/>
          <w:b/>
          <w:sz w:val="24"/>
          <w:szCs w:val="24"/>
        </w:rPr>
        <w:t>основного</w:t>
      </w:r>
      <w:r w:rsidRPr="00755717">
        <w:rPr>
          <w:rFonts w:ascii="Times New Roman" w:eastAsia="Times New Roman" w:hAnsi="Times New Roman" w:cs="Times New Roman"/>
          <w:b/>
          <w:bCs/>
          <w:sz w:val="24"/>
          <w:szCs w:val="24"/>
        </w:rPr>
        <w:t xml:space="preserve"> общего образования</w:t>
      </w:r>
      <w:r w:rsidRPr="00755717">
        <w:rPr>
          <w:rFonts w:ascii="Times New Roman" w:eastAsia="Times New Roman" w:hAnsi="Times New Roman" w:cs="Times New Roman"/>
          <w:sz w:val="24"/>
          <w:szCs w:val="24"/>
        </w:rPr>
        <w:t xml:space="preserve">, проводится в  </w:t>
      </w:r>
      <w:r w:rsidRPr="00A515B7">
        <w:rPr>
          <w:rFonts w:ascii="Times New Roman" w:eastAsia="Times New Roman" w:hAnsi="Times New Roman" w:cs="Times New Roman"/>
          <w:sz w:val="24"/>
          <w:szCs w:val="24"/>
        </w:rPr>
        <w:t xml:space="preserve">новой </w:t>
      </w:r>
      <w:r w:rsidRPr="00A515B7">
        <w:rPr>
          <w:rFonts w:ascii="Times New Roman" w:eastAsia="Times New Roman" w:hAnsi="Times New Roman" w:cs="Times New Roman"/>
          <w:bCs/>
          <w:sz w:val="24"/>
          <w:szCs w:val="24"/>
        </w:rPr>
        <w:t>форме экзамена,</w:t>
      </w:r>
      <w:r w:rsidR="00A515B7" w:rsidRPr="00A515B7">
        <w:rPr>
          <w:rFonts w:ascii="Times New Roman" w:eastAsia="Times New Roman" w:hAnsi="Times New Roman" w:cs="Times New Roman"/>
          <w:bCs/>
          <w:sz w:val="24"/>
          <w:szCs w:val="24"/>
        </w:rPr>
        <w:t xml:space="preserve"> </w:t>
      </w:r>
      <w:r w:rsidRPr="00A515B7">
        <w:rPr>
          <w:rFonts w:ascii="Times New Roman" w:eastAsia="Times New Roman" w:hAnsi="Times New Roman" w:cs="Times New Roman"/>
          <w:bCs/>
          <w:sz w:val="24"/>
          <w:szCs w:val="24"/>
        </w:rPr>
        <w:t>с использованием КИМ</w:t>
      </w:r>
      <w:r w:rsidRPr="00755717">
        <w:rPr>
          <w:rFonts w:ascii="Times New Roman" w:eastAsia="Times New Roman" w:hAnsi="Times New Roman" w:cs="Times New Roman"/>
          <w:b/>
          <w:bCs/>
          <w:sz w:val="24"/>
          <w:szCs w:val="24"/>
        </w:rPr>
        <w:t xml:space="preserve"> </w:t>
      </w:r>
      <w:r w:rsidRPr="00755717">
        <w:rPr>
          <w:rFonts w:ascii="Times New Roman" w:eastAsia="Times New Roman" w:hAnsi="Times New Roman" w:cs="Times New Roman"/>
          <w:sz w:val="24"/>
          <w:szCs w:val="24"/>
        </w:rPr>
        <w:t xml:space="preserve">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55717" w:rsidRPr="00F32940" w:rsidRDefault="00755717" w:rsidP="00A515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55717">
        <w:rPr>
          <w:rFonts w:ascii="Times New Roman" w:eastAsia="Times New Roman" w:hAnsi="Times New Roman" w:cs="Times New Roman"/>
          <w:sz w:val="24"/>
          <w:szCs w:val="24"/>
        </w:rPr>
        <w:t>Лица, не прош</w:t>
      </w:r>
      <w:r w:rsidR="00A515B7">
        <w:rPr>
          <w:rFonts w:ascii="Times New Roman" w:eastAsia="Times New Roman" w:hAnsi="Times New Roman" w:cs="Times New Roman"/>
          <w:sz w:val="24"/>
          <w:szCs w:val="24"/>
        </w:rPr>
        <w:t xml:space="preserve">едшие государственной итоговой </w:t>
      </w:r>
      <w:r w:rsidRPr="00755717">
        <w:rPr>
          <w:rFonts w:ascii="Times New Roman" w:eastAsia="Times New Roman" w:hAnsi="Times New Roman" w:cs="Times New Roman"/>
          <w:sz w:val="24"/>
          <w:szCs w:val="24"/>
        </w:rPr>
        <w:t>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в резервные дни.</w:t>
      </w:r>
      <w:r w:rsidR="00F32940">
        <w:rPr>
          <w:rFonts w:ascii="Times New Roman" w:eastAsia="Times New Roman" w:hAnsi="Times New Roman" w:cs="Times New Roman"/>
          <w:sz w:val="24"/>
          <w:szCs w:val="24"/>
        </w:rPr>
        <w:t xml:space="preserve"> </w:t>
      </w:r>
    </w:p>
    <w:p w:rsidR="0072150D" w:rsidRDefault="0072150D" w:rsidP="00AA6B68">
      <w:pPr>
        <w:suppressAutoHyphens/>
        <w:spacing w:after="0"/>
        <w:ind w:right="-185"/>
        <w:rPr>
          <w:rFonts w:ascii="Times New Roman" w:eastAsia="Times New Roman" w:hAnsi="Times New Roman" w:cs="Times New Roman"/>
          <w:b/>
          <w:bCs/>
          <w:iCs/>
          <w:kern w:val="2"/>
          <w:sz w:val="28"/>
          <w:szCs w:val="28"/>
          <w:lang w:eastAsia="ar-SA"/>
        </w:rPr>
      </w:pPr>
    </w:p>
    <w:p w:rsidR="00122EF4" w:rsidRPr="00E93994" w:rsidRDefault="00122EF4" w:rsidP="00122EF4">
      <w:pPr>
        <w:suppressAutoHyphens/>
        <w:spacing w:after="0"/>
        <w:ind w:left="-360" w:right="-185"/>
        <w:jc w:val="center"/>
        <w:rPr>
          <w:rFonts w:ascii="Times New Roman" w:eastAsia="Times New Roman" w:hAnsi="Times New Roman" w:cs="Times New Roman"/>
          <w:b/>
          <w:bCs/>
          <w:iCs/>
          <w:kern w:val="2"/>
          <w:sz w:val="28"/>
          <w:szCs w:val="28"/>
          <w:lang w:eastAsia="ar-SA"/>
        </w:rPr>
      </w:pPr>
      <w:r w:rsidRPr="00E93994">
        <w:rPr>
          <w:rFonts w:ascii="Times New Roman" w:eastAsia="Times New Roman" w:hAnsi="Times New Roman" w:cs="Times New Roman"/>
          <w:b/>
          <w:bCs/>
          <w:iCs/>
          <w:kern w:val="2"/>
          <w:sz w:val="28"/>
          <w:szCs w:val="28"/>
          <w:lang w:eastAsia="ar-SA"/>
        </w:rPr>
        <w:t xml:space="preserve">5. Учебный план  основного общего образования </w:t>
      </w:r>
    </w:p>
    <w:p w:rsidR="00176877" w:rsidRDefault="00176877" w:rsidP="00176877">
      <w:pPr>
        <w:suppressAutoHyphens/>
        <w:spacing w:after="0"/>
        <w:ind w:left="-360" w:right="-185"/>
        <w:rPr>
          <w:rFonts w:ascii="Times New Roman" w:eastAsia="Times New Roman" w:hAnsi="Times New Roman" w:cs="Times New Roman"/>
          <w:b/>
          <w:bCs/>
          <w:iCs/>
          <w:kern w:val="2"/>
          <w:sz w:val="24"/>
          <w:szCs w:val="24"/>
          <w:lang w:eastAsia="ar-SA"/>
        </w:rPr>
      </w:pPr>
      <w:r>
        <w:rPr>
          <w:rFonts w:ascii="Times New Roman" w:eastAsia="Times New Roman" w:hAnsi="Times New Roman" w:cs="Times New Roman"/>
          <w:b/>
          <w:bCs/>
          <w:iCs/>
          <w:kern w:val="2"/>
          <w:sz w:val="24"/>
          <w:szCs w:val="24"/>
          <w:lang w:eastAsia="ar-SA"/>
        </w:rPr>
        <w:t xml:space="preserve">      Приложение № 1 </w:t>
      </w:r>
      <w:r w:rsidR="009B6718">
        <w:rPr>
          <w:rFonts w:ascii="Times New Roman" w:eastAsia="Times New Roman" w:hAnsi="Times New Roman" w:cs="Times New Roman"/>
          <w:b/>
          <w:bCs/>
          <w:iCs/>
          <w:kern w:val="2"/>
          <w:sz w:val="24"/>
          <w:szCs w:val="24"/>
          <w:lang w:eastAsia="ar-SA"/>
        </w:rPr>
        <w:t>– годовой календарный график</w:t>
      </w:r>
    </w:p>
    <w:p w:rsidR="00AA6B68" w:rsidRPr="00A515B7" w:rsidRDefault="00176877" w:rsidP="00176877">
      <w:pPr>
        <w:suppressAutoHyphens/>
        <w:spacing w:after="0"/>
        <w:ind w:left="-360" w:right="-185"/>
        <w:rPr>
          <w:rFonts w:ascii="Times New Roman" w:eastAsia="Times New Roman" w:hAnsi="Times New Roman" w:cs="Times New Roman"/>
          <w:b/>
          <w:bCs/>
          <w:iCs/>
          <w:kern w:val="2"/>
          <w:sz w:val="24"/>
          <w:szCs w:val="24"/>
          <w:lang w:eastAsia="ar-SA"/>
        </w:rPr>
      </w:pPr>
      <w:r>
        <w:rPr>
          <w:rFonts w:ascii="Times New Roman" w:eastAsia="Times New Roman" w:hAnsi="Times New Roman" w:cs="Times New Roman"/>
          <w:b/>
          <w:bCs/>
          <w:iCs/>
          <w:kern w:val="2"/>
          <w:sz w:val="24"/>
          <w:szCs w:val="24"/>
          <w:lang w:eastAsia="ar-SA"/>
        </w:rPr>
        <w:t xml:space="preserve">      Приложение № 2</w:t>
      </w:r>
      <w:r w:rsidR="00A515B7">
        <w:rPr>
          <w:rFonts w:ascii="Times New Roman" w:eastAsia="Times New Roman" w:hAnsi="Times New Roman" w:cs="Times New Roman"/>
          <w:b/>
          <w:bCs/>
          <w:iCs/>
          <w:kern w:val="2"/>
          <w:sz w:val="24"/>
          <w:szCs w:val="24"/>
          <w:lang w:eastAsia="ar-SA"/>
        </w:rPr>
        <w:t xml:space="preserve"> </w:t>
      </w:r>
      <w:r w:rsidR="009B6718">
        <w:rPr>
          <w:rFonts w:ascii="Times New Roman" w:eastAsia="Times New Roman" w:hAnsi="Times New Roman" w:cs="Times New Roman"/>
          <w:b/>
          <w:bCs/>
          <w:iCs/>
          <w:kern w:val="2"/>
          <w:sz w:val="24"/>
          <w:szCs w:val="24"/>
          <w:lang w:eastAsia="ar-SA"/>
        </w:rPr>
        <w:t>– учебный план основного общего образования (</w:t>
      </w:r>
      <w:r w:rsidR="00A13863">
        <w:rPr>
          <w:rFonts w:ascii="Times New Roman" w:eastAsia="Times New Roman" w:hAnsi="Times New Roman" w:cs="Times New Roman"/>
          <w:b/>
          <w:bCs/>
          <w:iCs/>
          <w:kern w:val="2"/>
          <w:sz w:val="24"/>
          <w:szCs w:val="24"/>
          <w:lang w:eastAsia="ar-SA"/>
        </w:rPr>
        <w:t>8</w:t>
      </w:r>
      <w:r w:rsidR="009B6718">
        <w:rPr>
          <w:rFonts w:ascii="Times New Roman" w:eastAsia="Times New Roman" w:hAnsi="Times New Roman" w:cs="Times New Roman"/>
          <w:b/>
          <w:bCs/>
          <w:iCs/>
          <w:kern w:val="2"/>
          <w:sz w:val="24"/>
          <w:szCs w:val="24"/>
          <w:lang w:eastAsia="ar-SA"/>
        </w:rPr>
        <w:t>-9 классы)</w:t>
      </w:r>
    </w:p>
    <w:p w:rsidR="00AA6B68" w:rsidRDefault="00AA6B68" w:rsidP="000657C7">
      <w:pPr>
        <w:spacing w:after="0" w:line="240" w:lineRule="auto"/>
        <w:jc w:val="center"/>
        <w:rPr>
          <w:rFonts w:ascii="Times New Roman" w:eastAsia="Times New Roman" w:hAnsi="Times New Roman" w:cs="Times New Roman"/>
          <w:b/>
          <w:sz w:val="28"/>
          <w:szCs w:val="28"/>
        </w:rPr>
      </w:pPr>
    </w:p>
    <w:p w:rsidR="000657C7" w:rsidRPr="000657C7" w:rsidRDefault="000657C7" w:rsidP="000657C7">
      <w:pPr>
        <w:spacing w:after="0" w:line="240" w:lineRule="auto"/>
        <w:jc w:val="center"/>
        <w:rPr>
          <w:rFonts w:ascii="Times New Roman" w:eastAsia="Times New Roman" w:hAnsi="Times New Roman" w:cs="Times New Roman"/>
          <w:b/>
          <w:sz w:val="28"/>
          <w:szCs w:val="28"/>
        </w:rPr>
      </w:pPr>
      <w:r w:rsidRPr="000657C7">
        <w:rPr>
          <w:rFonts w:ascii="Times New Roman" w:eastAsia="Times New Roman" w:hAnsi="Times New Roman" w:cs="Times New Roman"/>
          <w:b/>
          <w:sz w:val="28"/>
          <w:szCs w:val="28"/>
        </w:rPr>
        <w:t>6. Основные требования к обеспечению образовательного процесса.</w:t>
      </w:r>
    </w:p>
    <w:p w:rsidR="006904F1" w:rsidRPr="006904F1" w:rsidRDefault="006904F1" w:rsidP="006904F1">
      <w:pPr>
        <w:ind w:right="-146"/>
        <w:jc w:val="center"/>
        <w:rPr>
          <w:rFonts w:ascii="Times New Roman" w:hAnsi="Times New Roman" w:cs="Times New Roman"/>
          <w:b/>
          <w:sz w:val="24"/>
          <w:szCs w:val="24"/>
        </w:rPr>
      </w:pPr>
      <w:r w:rsidRPr="006904F1">
        <w:rPr>
          <w:rFonts w:ascii="Times New Roman" w:hAnsi="Times New Roman" w:cs="Times New Roman"/>
          <w:b/>
          <w:sz w:val="24"/>
          <w:szCs w:val="24"/>
        </w:rPr>
        <w:t>6.1. Кадровые условия реализации основной образовательной программы</w:t>
      </w:r>
    </w:p>
    <w:p w:rsidR="006904F1" w:rsidRPr="006904F1" w:rsidRDefault="006904F1" w:rsidP="006904F1">
      <w:pPr>
        <w:widowControl w:val="0"/>
        <w:autoSpaceDE w:val="0"/>
        <w:autoSpaceDN w:val="0"/>
        <w:adjustRightInd w:val="0"/>
        <w:jc w:val="center"/>
        <w:rPr>
          <w:rFonts w:ascii="Times New Roman" w:hAnsi="Times New Roman" w:cs="Times New Roman"/>
          <w:i/>
          <w:sz w:val="24"/>
          <w:szCs w:val="24"/>
        </w:rPr>
      </w:pPr>
      <w:r w:rsidRPr="006904F1">
        <w:rPr>
          <w:rFonts w:ascii="Times New Roman" w:hAnsi="Times New Roman" w:cs="Times New Roman"/>
          <w:i/>
          <w:sz w:val="24"/>
          <w:szCs w:val="24"/>
        </w:rPr>
        <w:t>Требования к педагогическим кадрам</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наличие рефлексивной культуры, сформированность потребности в саморефлексии и совместной рефлексии с другими субъектами образовательного процесса;</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готовность к совместному со всеми иными субъектами педагогического процесса освоению социального опыта;</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6904F1" w:rsidRPr="006904F1" w:rsidRDefault="006904F1" w:rsidP="006904F1">
      <w:pPr>
        <w:widowControl w:val="0"/>
        <w:numPr>
          <w:ilvl w:val="0"/>
          <w:numId w:val="33"/>
        </w:numPr>
        <w:tabs>
          <w:tab w:val="clear" w:pos="502"/>
          <w:tab w:val="num" w:pos="360"/>
        </w:tabs>
        <w:autoSpaceDE w:val="0"/>
        <w:autoSpaceDN w:val="0"/>
        <w:adjustRightInd w:val="0"/>
        <w:spacing w:after="0" w:line="240" w:lineRule="auto"/>
        <w:ind w:left="360"/>
        <w:jc w:val="both"/>
        <w:rPr>
          <w:rFonts w:ascii="Times New Roman" w:hAnsi="Times New Roman" w:cs="Times New Roman"/>
          <w:sz w:val="24"/>
          <w:szCs w:val="24"/>
        </w:rPr>
      </w:pPr>
      <w:r w:rsidRPr="006904F1">
        <w:rPr>
          <w:rFonts w:ascii="Times New Roman" w:hAnsi="Times New Roman" w:cs="Times New Roman"/>
          <w:sz w:val="24"/>
          <w:szCs w:val="24"/>
        </w:rPr>
        <w:t>осознание метода педагогической деятельности как одной из высших профессиональных ценностей педагога.</w:t>
      </w:r>
    </w:p>
    <w:p w:rsidR="006904F1" w:rsidRPr="006904F1" w:rsidRDefault="006904F1" w:rsidP="006904F1">
      <w:pPr>
        <w:jc w:val="center"/>
        <w:rPr>
          <w:rFonts w:ascii="Times New Roman" w:hAnsi="Times New Roman" w:cs="Times New Roman"/>
          <w:i/>
          <w:color w:val="000000"/>
          <w:sz w:val="24"/>
          <w:szCs w:val="24"/>
        </w:rPr>
      </w:pPr>
      <w:r w:rsidRPr="006904F1">
        <w:rPr>
          <w:rFonts w:ascii="Times New Roman" w:hAnsi="Times New Roman" w:cs="Times New Roman"/>
          <w:i/>
          <w:color w:val="000000"/>
          <w:sz w:val="24"/>
          <w:szCs w:val="24"/>
        </w:rPr>
        <w:t>Таким образом,  Модель профессионально компетентного педагога предполагает:</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наличие высокого профессионализма, жизненного и личностного опыта и культуры;</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ответственность за конечный результат педагогического процесса;</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способность к освоению достижений теории и практики предметной области, наличие рефлексивной культуры;</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наличие творческого мышления, опыта исследования педагогической деятельности в целом;</w:t>
      </w:r>
    </w:p>
    <w:p w:rsidR="006904F1" w:rsidRPr="006904F1" w:rsidRDefault="006904F1" w:rsidP="006904F1">
      <w:pPr>
        <w:numPr>
          <w:ilvl w:val="0"/>
          <w:numId w:val="34"/>
        </w:numPr>
        <w:spacing w:after="0" w:line="240" w:lineRule="auto"/>
        <w:jc w:val="both"/>
        <w:rPr>
          <w:rFonts w:ascii="Times New Roman" w:hAnsi="Times New Roman" w:cs="Times New Roman"/>
          <w:color w:val="000000"/>
          <w:sz w:val="24"/>
          <w:szCs w:val="24"/>
        </w:rPr>
      </w:pPr>
      <w:r w:rsidRPr="006904F1">
        <w:rPr>
          <w:rFonts w:ascii="Times New Roman" w:hAnsi="Times New Roman" w:cs="Times New Roman"/>
          <w:color w:val="000000"/>
          <w:sz w:val="24"/>
          <w:szCs w:val="24"/>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6904F1" w:rsidRPr="006904F1" w:rsidRDefault="006904F1" w:rsidP="006904F1">
      <w:pPr>
        <w:jc w:val="center"/>
        <w:rPr>
          <w:rFonts w:ascii="Times New Roman" w:hAnsi="Times New Roman" w:cs="Times New Roman"/>
          <w:i/>
          <w:color w:val="000000"/>
          <w:sz w:val="24"/>
          <w:szCs w:val="24"/>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102"/>
      </w:tblGrid>
      <w:tr w:rsidR="006904F1" w:rsidRPr="006904F1" w:rsidTr="00D75C09">
        <w:trPr>
          <w:trHeight w:val="105"/>
        </w:trPr>
        <w:tc>
          <w:tcPr>
            <w:tcW w:w="10204" w:type="dxa"/>
            <w:gridSpan w:val="2"/>
            <w:shd w:val="clear" w:color="auto" w:fill="auto"/>
          </w:tcPr>
          <w:p w:rsidR="006904F1" w:rsidRPr="006904F1" w:rsidRDefault="006904F1" w:rsidP="00D75C09">
            <w:pPr>
              <w:pStyle w:val="Default0"/>
            </w:pPr>
            <w:r w:rsidRPr="006904F1">
              <w:t xml:space="preserve">Компетентности учителя ОУ обусловленные </w:t>
            </w:r>
          </w:p>
        </w:tc>
      </w:tr>
      <w:tr w:rsidR="006904F1" w:rsidRPr="006904F1" w:rsidTr="00D75C09">
        <w:trPr>
          <w:trHeight w:val="505"/>
        </w:trPr>
        <w:tc>
          <w:tcPr>
            <w:tcW w:w="5102" w:type="dxa"/>
            <w:shd w:val="clear" w:color="auto" w:fill="auto"/>
          </w:tcPr>
          <w:p w:rsidR="006904F1" w:rsidRPr="006904F1" w:rsidRDefault="006904F1" w:rsidP="00D75C09">
            <w:pPr>
              <w:pStyle w:val="Default0"/>
            </w:pPr>
            <w:r w:rsidRPr="006904F1">
              <w:t xml:space="preserve">Требованиями к результатам освоения основных образовательных программ </w:t>
            </w:r>
          </w:p>
        </w:tc>
        <w:tc>
          <w:tcPr>
            <w:tcW w:w="5102" w:type="dxa"/>
            <w:shd w:val="clear" w:color="auto" w:fill="auto"/>
          </w:tcPr>
          <w:p w:rsidR="006904F1" w:rsidRPr="006904F1" w:rsidRDefault="006904F1" w:rsidP="00D75C09">
            <w:pPr>
              <w:pStyle w:val="Default0"/>
            </w:pPr>
            <w:r w:rsidRPr="006904F1">
              <w:t xml:space="preserve">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tc>
      </w:tr>
      <w:tr w:rsidR="006904F1" w:rsidRPr="006904F1" w:rsidTr="00D75C09">
        <w:trPr>
          <w:trHeight w:val="372"/>
        </w:trPr>
        <w:tc>
          <w:tcPr>
            <w:tcW w:w="5102" w:type="dxa"/>
            <w:shd w:val="clear" w:color="auto" w:fill="auto"/>
          </w:tcPr>
          <w:p w:rsidR="006904F1" w:rsidRPr="006904F1" w:rsidRDefault="006904F1" w:rsidP="00D75C09">
            <w:pPr>
              <w:pStyle w:val="Default0"/>
            </w:pPr>
            <w:r w:rsidRPr="006904F1">
              <w:t xml:space="preserve">Требованиями к структуре основных образовательных программ </w:t>
            </w:r>
          </w:p>
        </w:tc>
        <w:tc>
          <w:tcPr>
            <w:tcW w:w="5102" w:type="dxa"/>
            <w:shd w:val="clear" w:color="auto" w:fill="auto"/>
          </w:tcPr>
          <w:p w:rsidR="006904F1" w:rsidRPr="006904F1" w:rsidRDefault="006904F1" w:rsidP="00D75C09">
            <w:pPr>
              <w:pStyle w:val="Default0"/>
            </w:pPr>
            <w:r w:rsidRPr="006904F1">
              <w:t xml:space="preserve">Проектировать рабочие учебные программы по предметам, </w:t>
            </w:r>
          </w:p>
          <w:p w:rsidR="006904F1" w:rsidRPr="006904F1" w:rsidRDefault="006904F1" w:rsidP="00D75C09">
            <w:pPr>
              <w:pStyle w:val="Default0"/>
            </w:pPr>
            <w:r w:rsidRPr="006904F1">
              <w:t xml:space="preserve">внеурочной деятельности, проектировать работу классного </w:t>
            </w:r>
          </w:p>
          <w:p w:rsidR="006904F1" w:rsidRPr="006904F1" w:rsidRDefault="006904F1" w:rsidP="00D75C09">
            <w:pPr>
              <w:pStyle w:val="Default0"/>
            </w:pPr>
            <w:r w:rsidRPr="006904F1">
              <w:t xml:space="preserve">руководителя </w:t>
            </w:r>
          </w:p>
        </w:tc>
      </w:tr>
      <w:tr w:rsidR="006904F1" w:rsidRPr="006904F1" w:rsidTr="00D75C09">
        <w:trPr>
          <w:trHeight w:val="372"/>
        </w:trPr>
        <w:tc>
          <w:tcPr>
            <w:tcW w:w="5102" w:type="dxa"/>
            <w:shd w:val="clear" w:color="auto" w:fill="auto"/>
          </w:tcPr>
          <w:p w:rsidR="006904F1" w:rsidRPr="006904F1" w:rsidRDefault="006904F1" w:rsidP="00D75C09">
            <w:pPr>
              <w:pStyle w:val="Default0"/>
            </w:pPr>
            <w:r w:rsidRPr="006904F1">
              <w:t xml:space="preserve">Требованиями к условиям. Способность эффективно использовать материально – технические реализации основных образовательных программ </w:t>
            </w:r>
          </w:p>
        </w:tc>
        <w:tc>
          <w:tcPr>
            <w:tcW w:w="5102" w:type="dxa"/>
            <w:shd w:val="clear" w:color="auto" w:fill="auto"/>
          </w:tcPr>
          <w:p w:rsidR="006904F1" w:rsidRPr="006904F1" w:rsidRDefault="006904F1" w:rsidP="00D75C09">
            <w:pPr>
              <w:pStyle w:val="Default0"/>
            </w:pPr>
            <w:r w:rsidRPr="006904F1">
              <w:t xml:space="preserve">Информационно- методические, ИКТ и иные ресурсы реализации </w:t>
            </w:r>
          </w:p>
          <w:p w:rsidR="006904F1" w:rsidRPr="006904F1" w:rsidRDefault="006904F1" w:rsidP="00D75C09">
            <w:pPr>
              <w:pStyle w:val="Default0"/>
            </w:pPr>
            <w:r w:rsidRPr="006904F1">
              <w:t xml:space="preserve">основной образовательной программы начального общего </w:t>
            </w:r>
          </w:p>
          <w:p w:rsidR="006904F1" w:rsidRPr="006904F1" w:rsidRDefault="006904F1" w:rsidP="00D75C09">
            <w:pPr>
              <w:pStyle w:val="Default0"/>
            </w:pPr>
            <w:r w:rsidRPr="006904F1">
              <w:t xml:space="preserve">образования </w:t>
            </w:r>
          </w:p>
        </w:tc>
      </w:tr>
    </w:tbl>
    <w:p w:rsidR="006904F1" w:rsidRPr="006904F1" w:rsidRDefault="006904F1" w:rsidP="006904F1">
      <w:pPr>
        <w:rPr>
          <w:rFonts w:ascii="Times New Roman" w:hAnsi="Times New Roman" w:cs="Times New Roman"/>
          <w:i/>
          <w:color w:val="000000"/>
          <w:sz w:val="24"/>
          <w:szCs w:val="24"/>
        </w:rPr>
      </w:pPr>
    </w:p>
    <w:p w:rsidR="006904F1" w:rsidRPr="006904F1" w:rsidRDefault="006904F1" w:rsidP="006904F1">
      <w:pPr>
        <w:jc w:val="center"/>
        <w:rPr>
          <w:rFonts w:ascii="Times New Roman" w:hAnsi="Times New Roman" w:cs="Times New Roman"/>
          <w:b/>
          <w:i/>
          <w:color w:val="000000"/>
          <w:sz w:val="24"/>
          <w:szCs w:val="24"/>
          <w:u w:val="single"/>
        </w:rPr>
      </w:pPr>
      <w:r w:rsidRPr="006904F1">
        <w:rPr>
          <w:rFonts w:ascii="Times New Roman" w:hAnsi="Times New Roman" w:cs="Times New Roman"/>
          <w:b/>
          <w:i/>
          <w:color w:val="000000"/>
          <w:sz w:val="24"/>
          <w:szCs w:val="24"/>
          <w:u w:val="single"/>
        </w:rPr>
        <w:t>Качественные и количественные показатели квалификации</w:t>
      </w:r>
    </w:p>
    <w:p w:rsidR="006904F1" w:rsidRPr="006904F1" w:rsidRDefault="006904F1" w:rsidP="006904F1">
      <w:pPr>
        <w:jc w:val="center"/>
        <w:rPr>
          <w:rFonts w:ascii="Times New Roman" w:hAnsi="Times New Roman" w:cs="Times New Roman"/>
          <w:b/>
          <w:i/>
          <w:color w:val="000000"/>
          <w:sz w:val="24"/>
          <w:szCs w:val="24"/>
          <w:u w:val="single"/>
        </w:rPr>
      </w:pPr>
      <w:r w:rsidRPr="006904F1">
        <w:rPr>
          <w:rFonts w:ascii="Times New Roman" w:hAnsi="Times New Roman" w:cs="Times New Roman"/>
          <w:b/>
          <w:i/>
          <w:color w:val="000000"/>
          <w:sz w:val="24"/>
          <w:szCs w:val="24"/>
          <w:u w:val="single"/>
        </w:rPr>
        <w:t>педагогических работников</w:t>
      </w:r>
    </w:p>
    <w:p w:rsidR="006904F1" w:rsidRPr="006904F1" w:rsidRDefault="006904F1" w:rsidP="006904F1">
      <w:pPr>
        <w:widowControl w:val="0"/>
        <w:shd w:val="clear" w:color="auto" w:fill="FFFFFF"/>
        <w:tabs>
          <w:tab w:val="left" w:pos="691"/>
        </w:tabs>
        <w:autoSpaceDE w:val="0"/>
        <w:autoSpaceDN w:val="0"/>
        <w:adjustRightInd w:val="0"/>
        <w:jc w:val="both"/>
        <w:rPr>
          <w:rFonts w:ascii="Times New Roman" w:hAnsi="Times New Roman" w:cs="Times New Roman"/>
          <w:sz w:val="24"/>
          <w:szCs w:val="24"/>
        </w:rPr>
      </w:pPr>
      <w:r w:rsidRPr="006904F1">
        <w:rPr>
          <w:rFonts w:ascii="Times New Roman" w:hAnsi="Times New Roman" w:cs="Times New Roman"/>
          <w:sz w:val="24"/>
          <w:szCs w:val="24"/>
        </w:rPr>
        <w:tab/>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6904F1" w:rsidRPr="006904F1" w:rsidRDefault="006904F1" w:rsidP="006904F1">
      <w:pPr>
        <w:ind w:firstLine="708"/>
        <w:jc w:val="both"/>
        <w:rPr>
          <w:rFonts w:ascii="Times New Roman" w:hAnsi="Times New Roman" w:cs="Times New Roman"/>
          <w:sz w:val="24"/>
          <w:szCs w:val="24"/>
        </w:rPr>
      </w:pPr>
      <w:r w:rsidRPr="006904F1">
        <w:rPr>
          <w:rFonts w:ascii="Times New Roman" w:hAnsi="Times New Roman" w:cs="Times New Roman"/>
          <w:sz w:val="24"/>
          <w:szCs w:val="24"/>
        </w:rPr>
        <w:t xml:space="preserve">  Укомплектованность школы необходимыми специалистами составляет 100 %.</w:t>
      </w:r>
    </w:p>
    <w:p w:rsidR="006904F1" w:rsidRPr="006904F1" w:rsidRDefault="006904F1" w:rsidP="006904F1">
      <w:pPr>
        <w:ind w:firstLine="708"/>
        <w:jc w:val="both"/>
        <w:rPr>
          <w:rFonts w:ascii="Times New Roman" w:hAnsi="Times New Roman" w:cs="Times New Roman"/>
          <w:sz w:val="24"/>
          <w:szCs w:val="24"/>
        </w:rPr>
      </w:pPr>
      <w:r w:rsidRPr="006904F1">
        <w:rPr>
          <w:rFonts w:ascii="Times New Roman" w:hAnsi="Times New Roman" w:cs="Times New Roman"/>
          <w:sz w:val="24"/>
          <w:szCs w:val="24"/>
        </w:rPr>
        <w:t xml:space="preserve">  В школе работают 36 педагогов.</w:t>
      </w:r>
    </w:p>
    <w:p w:rsidR="006904F1" w:rsidRPr="006904F1" w:rsidRDefault="006904F1" w:rsidP="006904F1">
      <w:pPr>
        <w:pStyle w:val="a5"/>
        <w:spacing w:line="276" w:lineRule="auto"/>
        <w:jc w:val="center"/>
        <w:rPr>
          <w:b/>
          <w:u w:val="single"/>
        </w:rPr>
      </w:pPr>
      <w:r w:rsidRPr="006904F1">
        <w:rPr>
          <w:b/>
          <w:u w:val="single"/>
        </w:rPr>
        <w:t>Образование педколлектива</w:t>
      </w:r>
    </w:p>
    <w:p w:rsidR="006904F1" w:rsidRPr="006904F1" w:rsidRDefault="006904F1" w:rsidP="006904F1">
      <w:pPr>
        <w:pStyle w:val="a5"/>
        <w:spacing w:after="0"/>
        <w:jc w:val="both"/>
      </w:pPr>
      <w:r w:rsidRPr="006904F1">
        <w:t xml:space="preserve">Высшее образование имеют 31 человек (86 %), </w:t>
      </w:r>
    </w:p>
    <w:p w:rsidR="006904F1" w:rsidRPr="006904F1" w:rsidRDefault="006904F1" w:rsidP="006904F1">
      <w:pPr>
        <w:pStyle w:val="a5"/>
        <w:spacing w:after="0"/>
        <w:jc w:val="both"/>
      </w:pPr>
      <w:r w:rsidRPr="006904F1">
        <w:t xml:space="preserve">среднее специальное - 5 (13 %).  </w:t>
      </w:r>
    </w:p>
    <w:p w:rsidR="006904F1" w:rsidRPr="006904F1" w:rsidRDefault="006904F1" w:rsidP="006904F1">
      <w:pPr>
        <w:pStyle w:val="a5"/>
        <w:spacing w:after="0"/>
        <w:ind w:firstLine="567"/>
        <w:jc w:val="center"/>
        <w:rPr>
          <w:b/>
          <w:color w:val="FF0000"/>
          <w:u w:val="single"/>
        </w:rPr>
      </w:pPr>
    </w:p>
    <w:p w:rsidR="006904F1" w:rsidRPr="006904F1" w:rsidRDefault="006904F1" w:rsidP="006904F1">
      <w:pPr>
        <w:pStyle w:val="a5"/>
        <w:spacing w:after="0"/>
        <w:ind w:firstLine="567"/>
        <w:jc w:val="center"/>
        <w:rPr>
          <w:b/>
          <w:u w:val="single"/>
        </w:rPr>
      </w:pPr>
      <w:r w:rsidRPr="006904F1">
        <w:rPr>
          <w:b/>
          <w:u w:val="single"/>
        </w:rPr>
        <w:t>Уровень квалификации педсостава</w:t>
      </w:r>
    </w:p>
    <w:p w:rsidR="006904F1" w:rsidRPr="006904F1" w:rsidRDefault="006904F1" w:rsidP="006904F1">
      <w:pPr>
        <w:pStyle w:val="a5"/>
        <w:spacing w:after="0"/>
        <w:ind w:firstLine="567"/>
        <w:jc w:val="both"/>
      </w:pPr>
      <w:r w:rsidRPr="006904F1">
        <w:t xml:space="preserve">Высшую квалификационную категорию имеют 11 педагогов (31 %), </w:t>
      </w:r>
    </w:p>
    <w:p w:rsidR="006904F1" w:rsidRPr="006904F1" w:rsidRDefault="006904F1" w:rsidP="006904F1">
      <w:pPr>
        <w:pStyle w:val="a5"/>
        <w:spacing w:after="0"/>
        <w:ind w:firstLine="567"/>
        <w:jc w:val="both"/>
      </w:pPr>
      <w:r w:rsidRPr="006904F1">
        <w:t>первую – 1</w:t>
      </w:r>
      <w:r w:rsidR="00E42809">
        <w:t>0</w:t>
      </w:r>
      <w:r w:rsidRPr="006904F1">
        <w:t xml:space="preserve"> педагогов (3</w:t>
      </w:r>
      <w:r w:rsidR="00E42809">
        <w:t>1</w:t>
      </w:r>
      <w:r w:rsidRPr="006904F1">
        <w:t xml:space="preserve"> %),  . </w:t>
      </w:r>
    </w:p>
    <w:p w:rsidR="006904F1" w:rsidRPr="006904F1" w:rsidRDefault="006904F1" w:rsidP="006904F1">
      <w:pPr>
        <w:pStyle w:val="a5"/>
        <w:spacing w:after="0"/>
        <w:ind w:firstLine="567"/>
        <w:jc w:val="both"/>
      </w:pPr>
      <w:r w:rsidRPr="006904F1">
        <w:t>Соответствие занимаемой должности -</w:t>
      </w:r>
      <w:r w:rsidR="00E42809">
        <w:t>6</w:t>
      </w:r>
      <w:r w:rsidRPr="006904F1">
        <w:t xml:space="preserve"> педагогов (20 %).</w:t>
      </w:r>
    </w:p>
    <w:p w:rsidR="006904F1" w:rsidRPr="006904F1" w:rsidRDefault="006904F1" w:rsidP="006904F1">
      <w:pPr>
        <w:pStyle w:val="a5"/>
        <w:spacing w:after="0"/>
        <w:ind w:firstLine="567"/>
        <w:jc w:val="both"/>
      </w:pPr>
      <w:r w:rsidRPr="006904F1">
        <w:t xml:space="preserve">Не имеют квалификации – </w:t>
      </w:r>
      <w:r w:rsidR="00E42809">
        <w:t>11</w:t>
      </w:r>
      <w:r w:rsidRPr="006904F1">
        <w:t xml:space="preserve"> педагогов (16 %).</w:t>
      </w:r>
    </w:p>
    <w:p w:rsidR="006904F1" w:rsidRPr="006904F1" w:rsidRDefault="006904F1" w:rsidP="006904F1">
      <w:pPr>
        <w:rPr>
          <w:rFonts w:ascii="Times New Roman" w:hAnsi="Times New Roman" w:cs="Times New Roman"/>
          <w:b/>
          <w:color w:val="FF0000"/>
          <w:sz w:val="24"/>
          <w:szCs w:val="24"/>
        </w:rPr>
      </w:pPr>
    </w:p>
    <w:p w:rsidR="006904F1" w:rsidRPr="006904F1" w:rsidRDefault="006904F1" w:rsidP="006904F1">
      <w:pPr>
        <w:ind w:firstLine="540"/>
        <w:jc w:val="center"/>
        <w:rPr>
          <w:rFonts w:ascii="Times New Roman" w:hAnsi="Times New Roman" w:cs="Times New Roman"/>
          <w:b/>
          <w:bCs/>
          <w:sz w:val="24"/>
          <w:szCs w:val="24"/>
          <w:u w:val="single"/>
        </w:rPr>
      </w:pPr>
      <w:r w:rsidRPr="006904F1">
        <w:rPr>
          <w:rFonts w:ascii="Times New Roman" w:hAnsi="Times New Roman" w:cs="Times New Roman"/>
          <w:b/>
          <w:bCs/>
          <w:sz w:val="24"/>
          <w:szCs w:val="24"/>
          <w:u w:val="single"/>
        </w:rPr>
        <w:t>Звания и награды педагогических работников школы</w:t>
      </w:r>
    </w:p>
    <w:p w:rsidR="006904F1" w:rsidRPr="006904F1" w:rsidRDefault="006904F1" w:rsidP="006904F1">
      <w:pPr>
        <w:ind w:firstLine="540"/>
        <w:jc w:val="center"/>
        <w:rPr>
          <w:rFonts w:ascii="Times New Roman" w:hAnsi="Times New Roman" w:cs="Times New Roman"/>
          <w:b/>
          <w:bCs/>
          <w:sz w:val="24"/>
          <w:szCs w:val="24"/>
        </w:rPr>
      </w:pPr>
    </w:p>
    <w:tbl>
      <w:tblPr>
        <w:tblW w:w="8415"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2085"/>
        <w:gridCol w:w="2045"/>
      </w:tblGrid>
      <w:tr w:rsidR="006904F1" w:rsidRPr="006904F1" w:rsidTr="00D75C09">
        <w:trPr>
          <w:trHeight w:val="578"/>
          <w:jc w:val="center"/>
        </w:trPr>
        <w:tc>
          <w:tcPr>
            <w:tcW w:w="4285" w:type="dxa"/>
            <w:vAlign w:val="center"/>
          </w:tcPr>
          <w:p w:rsidR="006904F1" w:rsidRPr="006904F1" w:rsidRDefault="006904F1" w:rsidP="00D75C09">
            <w:pPr>
              <w:jc w:val="both"/>
              <w:rPr>
                <w:rFonts w:ascii="Times New Roman" w:hAnsi="Times New Roman" w:cs="Times New Roman"/>
                <w:sz w:val="24"/>
                <w:szCs w:val="24"/>
              </w:rPr>
            </w:pPr>
            <w:r w:rsidRPr="006904F1">
              <w:rPr>
                <w:rFonts w:ascii="Times New Roman" w:hAnsi="Times New Roman" w:cs="Times New Roman"/>
                <w:sz w:val="24"/>
                <w:szCs w:val="24"/>
              </w:rPr>
              <w:t>Звания и награды</w:t>
            </w:r>
          </w:p>
        </w:tc>
        <w:tc>
          <w:tcPr>
            <w:tcW w:w="2085" w:type="dxa"/>
            <w:vAlign w:val="center"/>
          </w:tcPr>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Кол-во чел.</w:t>
            </w:r>
          </w:p>
        </w:tc>
        <w:tc>
          <w:tcPr>
            <w:tcW w:w="2045" w:type="dxa"/>
          </w:tcPr>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w:t>
            </w:r>
          </w:p>
        </w:tc>
      </w:tr>
      <w:tr w:rsidR="006904F1" w:rsidRPr="006904F1" w:rsidTr="00D75C09">
        <w:trPr>
          <w:trHeight w:val="508"/>
          <w:jc w:val="center"/>
        </w:trPr>
        <w:tc>
          <w:tcPr>
            <w:tcW w:w="4285" w:type="dxa"/>
            <w:vAlign w:val="center"/>
          </w:tcPr>
          <w:p w:rsidR="006904F1" w:rsidRPr="006904F1" w:rsidRDefault="006904F1" w:rsidP="00D75C09">
            <w:pPr>
              <w:jc w:val="both"/>
              <w:rPr>
                <w:rFonts w:ascii="Times New Roman" w:hAnsi="Times New Roman" w:cs="Times New Roman"/>
                <w:sz w:val="24"/>
                <w:szCs w:val="24"/>
              </w:rPr>
            </w:pPr>
            <w:r w:rsidRPr="006904F1">
              <w:rPr>
                <w:rFonts w:ascii="Times New Roman" w:hAnsi="Times New Roman" w:cs="Times New Roman"/>
                <w:sz w:val="24"/>
                <w:szCs w:val="24"/>
              </w:rPr>
              <w:t>Почетная грамота  Министерства образования РФ</w:t>
            </w:r>
          </w:p>
          <w:p w:rsidR="006904F1" w:rsidRPr="006904F1" w:rsidRDefault="006904F1" w:rsidP="00D75C09">
            <w:pPr>
              <w:jc w:val="both"/>
              <w:rPr>
                <w:rFonts w:ascii="Times New Roman" w:hAnsi="Times New Roman" w:cs="Times New Roman"/>
                <w:sz w:val="24"/>
                <w:szCs w:val="24"/>
              </w:rPr>
            </w:pPr>
          </w:p>
        </w:tc>
        <w:tc>
          <w:tcPr>
            <w:tcW w:w="2085" w:type="dxa"/>
            <w:vAlign w:val="center"/>
          </w:tcPr>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10 чел.</w:t>
            </w:r>
          </w:p>
        </w:tc>
        <w:tc>
          <w:tcPr>
            <w:tcW w:w="2045" w:type="dxa"/>
          </w:tcPr>
          <w:p w:rsidR="006904F1" w:rsidRPr="006904F1" w:rsidRDefault="006904F1" w:rsidP="00D75C09">
            <w:pPr>
              <w:jc w:val="center"/>
              <w:rPr>
                <w:rFonts w:ascii="Times New Roman" w:hAnsi="Times New Roman" w:cs="Times New Roman"/>
                <w:sz w:val="24"/>
                <w:szCs w:val="24"/>
              </w:rPr>
            </w:pPr>
          </w:p>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28 %</w:t>
            </w:r>
          </w:p>
        </w:tc>
      </w:tr>
      <w:tr w:rsidR="006904F1" w:rsidRPr="006904F1" w:rsidTr="00D75C09">
        <w:trPr>
          <w:trHeight w:val="508"/>
          <w:jc w:val="center"/>
        </w:trPr>
        <w:tc>
          <w:tcPr>
            <w:tcW w:w="4285" w:type="dxa"/>
            <w:vAlign w:val="center"/>
          </w:tcPr>
          <w:p w:rsidR="006904F1" w:rsidRPr="006904F1" w:rsidRDefault="006904F1" w:rsidP="00D75C09">
            <w:pPr>
              <w:jc w:val="both"/>
              <w:rPr>
                <w:rFonts w:ascii="Times New Roman" w:hAnsi="Times New Roman" w:cs="Times New Roman"/>
                <w:sz w:val="24"/>
                <w:szCs w:val="24"/>
              </w:rPr>
            </w:pPr>
            <w:r w:rsidRPr="006904F1">
              <w:rPr>
                <w:rFonts w:ascii="Times New Roman" w:hAnsi="Times New Roman" w:cs="Times New Roman"/>
                <w:sz w:val="24"/>
                <w:szCs w:val="24"/>
              </w:rPr>
              <w:t xml:space="preserve"> Почетная грамота, Благодарственное письмо  Министерства образования Ростовской области</w:t>
            </w:r>
          </w:p>
        </w:tc>
        <w:tc>
          <w:tcPr>
            <w:tcW w:w="2085" w:type="dxa"/>
            <w:vAlign w:val="center"/>
          </w:tcPr>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0.</w:t>
            </w:r>
          </w:p>
        </w:tc>
        <w:tc>
          <w:tcPr>
            <w:tcW w:w="2045" w:type="dxa"/>
          </w:tcPr>
          <w:p w:rsidR="006904F1" w:rsidRPr="006904F1" w:rsidRDefault="006904F1" w:rsidP="00D75C09">
            <w:pPr>
              <w:jc w:val="center"/>
              <w:rPr>
                <w:rFonts w:ascii="Times New Roman" w:hAnsi="Times New Roman" w:cs="Times New Roman"/>
                <w:sz w:val="24"/>
                <w:szCs w:val="24"/>
              </w:rPr>
            </w:pPr>
          </w:p>
          <w:p w:rsidR="006904F1" w:rsidRPr="006904F1" w:rsidRDefault="006904F1" w:rsidP="00D75C09">
            <w:pPr>
              <w:jc w:val="center"/>
              <w:rPr>
                <w:rFonts w:ascii="Times New Roman" w:hAnsi="Times New Roman" w:cs="Times New Roman"/>
                <w:sz w:val="24"/>
                <w:szCs w:val="24"/>
              </w:rPr>
            </w:pPr>
            <w:r w:rsidRPr="006904F1">
              <w:rPr>
                <w:rFonts w:ascii="Times New Roman" w:hAnsi="Times New Roman" w:cs="Times New Roman"/>
                <w:sz w:val="24"/>
                <w:szCs w:val="24"/>
              </w:rPr>
              <w:t>0</w:t>
            </w:r>
          </w:p>
        </w:tc>
      </w:tr>
    </w:tbl>
    <w:p w:rsidR="006904F1" w:rsidRPr="006904F1" w:rsidRDefault="006904F1" w:rsidP="006904F1">
      <w:pPr>
        <w:rPr>
          <w:rFonts w:ascii="Times New Roman" w:hAnsi="Times New Roman" w:cs="Times New Roman"/>
          <w:color w:val="FF0000"/>
          <w:sz w:val="24"/>
          <w:szCs w:val="24"/>
        </w:rPr>
      </w:pPr>
    </w:p>
    <w:p w:rsidR="006904F1" w:rsidRPr="006904F1" w:rsidRDefault="006904F1" w:rsidP="006904F1">
      <w:pPr>
        <w:jc w:val="center"/>
        <w:rPr>
          <w:rFonts w:ascii="Times New Roman" w:hAnsi="Times New Roman" w:cs="Times New Roman"/>
          <w:b/>
          <w:sz w:val="24"/>
          <w:szCs w:val="24"/>
          <w:u w:val="single"/>
        </w:rPr>
      </w:pPr>
      <w:r w:rsidRPr="006904F1">
        <w:rPr>
          <w:rFonts w:ascii="Times New Roman" w:hAnsi="Times New Roman" w:cs="Times New Roman"/>
          <w:b/>
          <w:sz w:val="24"/>
          <w:szCs w:val="24"/>
          <w:u w:val="single"/>
        </w:rPr>
        <w:t>Повышение квалификации педагогов</w:t>
      </w:r>
    </w:p>
    <w:p w:rsidR="006904F1" w:rsidRPr="006904F1" w:rsidRDefault="006904F1" w:rsidP="006904F1">
      <w:pPr>
        <w:jc w:val="both"/>
        <w:rPr>
          <w:rFonts w:ascii="Times New Roman" w:hAnsi="Times New Roman" w:cs="Times New Roman"/>
          <w:sz w:val="24"/>
          <w:szCs w:val="24"/>
        </w:rPr>
      </w:pPr>
      <w:r w:rsidRPr="006904F1">
        <w:rPr>
          <w:rFonts w:ascii="Times New Roman" w:hAnsi="Times New Roman" w:cs="Times New Roman"/>
          <w:sz w:val="24"/>
          <w:szCs w:val="24"/>
        </w:rPr>
        <w:t xml:space="preserve"> </w:t>
      </w:r>
      <w:r w:rsidRPr="006904F1">
        <w:rPr>
          <w:rFonts w:ascii="Times New Roman" w:hAnsi="Times New Roman" w:cs="Times New Roman"/>
          <w:sz w:val="24"/>
          <w:szCs w:val="24"/>
        </w:rPr>
        <w:tab/>
        <w:t xml:space="preserve">В целях реализации задач, обеспечивающих развитие профессионализма педагогов школы, их информационной поддержки и мотивации, учителя нашей школы ежегодно проходят курсы повышения квалификации при ИПК и ПРО г. Ростова-на-Дону, ПИ ЮФУ г. Ростова-на Дону, НОУ ДПО «Институт АйТи» и других учреждениях дополнительного образования. </w:t>
      </w:r>
    </w:p>
    <w:p w:rsidR="006904F1" w:rsidRPr="006904F1" w:rsidRDefault="006904F1" w:rsidP="006904F1">
      <w:pPr>
        <w:ind w:left="357"/>
        <w:jc w:val="both"/>
        <w:outlineLvl w:val="0"/>
        <w:rPr>
          <w:rFonts w:ascii="Times New Roman" w:hAnsi="Times New Roman" w:cs="Times New Roman"/>
          <w:sz w:val="24"/>
          <w:szCs w:val="24"/>
        </w:rPr>
      </w:pPr>
      <w:r w:rsidRPr="006904F1">
        <w:rPr>
          <w:rFonts w:ascii="Times New Roman" w:hAnsi="Times New Roman" w:cs="Times New Roman"/>
          <w:sz w:val="24"/>
          <w:szCs w:val="24"/>
        </w:rPr>
        <w:tab/>
        <w:t xml:space="preserve">Тематика  курсовой переподготовки соответствует современным тенденциям, что помогает учителям скорректировать свою педагогическую деятельность и внедрять в образовательный процесс новые технологии, выходить на более высокий уровень преподавания. </w:t>
      </w:r>
    </w:p>
    <w:p w:rsidR="006904F1" w:rsidRPr="006904F1" w:rsidRDefault="006904F1" w:rsidP="006904F1">
      <w:pPr>
        <w:ind w:firstLine="357"/>
        <w:rPr>
          <w:rFonts w:ascii="Times New Roman" w:hAnsi="Times New Roman" w:cs="Times New Roman"/>
          <w:sz w:val="24"/>
          <w:szCs w:val="24"/>
        </w:rPr>
      </w:pPr>
      <w:r w:rsidRPr="006904F1">
        <w:rPr>
          <w:rFonts w:ascii="Times New Roman" w:hAnsi="Times New Roman" w:cs="Times New Roman"/>
          <w:sz w:val="24"/>
          <w:szCs w:val="24"/>
        </w:rPr>
        <w:t xml:space="preserve">Основными чертами педагогического коллектива являются  стабильность и качество. </w:t>
      </w:r>
    </w:p>
    <w:p w:rsidR="006904F1" w:rsidRPr="006904F1" w:rsidRDefault="006904F1" w:rsidP="006904F1">
      <w:pPr>
        <w:jc w:val="both"/>
        <w:rPr>
          <w:rFonts w:ascii="Times New Roman" w:hAnsi="Times New Roman" w:cs="Times New Roman"/>
          <w:sz w:val="24"/>
          <w:szCs w:val="24"/>
        </w:rPr>
      </w:pPr>
      <w:r w:rsidRPr="006904F1">
        <w:rPr>
          <w:rFonts w:ascii="Times New Roman" w:hAnsi="Times New Roman" w:cs="Times New Roman"/>
          <w:sz w:val="24"/>
          <w:szCs w:val="24"/>
        </w:rPr>
        <w:t xml:space="preserve">Педагогический коллектив школы обладает достаточной степенью профессиональной подготовленности к реализации инновационных проектов и обладает опытом проектной деятельности.  </w:t>
      </w:r>
    </w:p>
    <w:p w:rsidR="006904F1" w:rsidRPr="006904F1" w:rsidRDefault="006904F1" w:rsidP="006904F1">
      <w:pPr>
        <w:ind w:right="-1"/>
        <w:contextualSpacing/>
        <w:rPr>
          <w:rFonts w:ascii="Times New Roman" w:hAnsi="Times New Roman" w:cs="Times New Roman"/>
          <w:b/>
          <w:sz w:val="24"/>
          <w:szCs w:val="24"/>
        </w:rPr>
      </w:pPr>
    </w:p>
    <w:p w:rsidR="006904F1" w:rsidRPr="006904F1" w:rsidRDefault="006904F1" w:rsidP="006904F1">
      <w:pPr>
        <w:ind w:right="-1"/>
        <w:contextualSpacing/>
        <w:rPr>
          <w:rFonts w:ascii="Times New Roman" w:hAnsi="Times New Roman" w:cs="Times New Roman"/>
          <w:b/>
          <w:sz w:val="24"/>
          <w:szCs w:val="24"/>
        </w:rPr>
      </w:pPr>
      <w:r w:rsidRPr="006904F1">
        <w:rPr>
          <w:rFonts w:ascii="Times New Roman" w:hAnsi="Times New Roman" w:cs="Times New Roman"/>
          <w:b/>
          <w:sz w:val="24"/>
          <w:szCs w:val="24"/>
        </w:rPr>
        <w:t>6.2. Финансовое обеспечение реализации основной образовательной программы  основного общего образования.</w:t>
      </w:r>
    </w:p>
    <w:p w:rsidR="006904F1" w:rsidRPr="006904F1" w:rsidRDefault="006904F1" w:rsidP="006904F1">
      <w:pPr>
        <w:ind w:right="-1"/>
        <w:contextualSpacing/>
        <w:rPr>
          <w:rFonts w:ascii="Times New Roman" w:hAnsi="Times New Roman" w:cs="Times New Roman"/>
          <w:b/>
          <w:sz w:val="24"/>
          <w:szCs w:val="24"/>
        </w:rPr>
      </w:pP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sz w:val="24"/>
          <w:szCs w:val="24"/>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6904F1" w:rsidRPr="006904F1" w:rsidRDefault="006904F1" w:rsidP="006904F1">
      <w:pPr>
        <w:ind w:right="-1" w:firstLine="567"/>
        <w:jc w:val="both"/>
        <w:rPr>
          <w:rFonts w:ascii="Times New Roman" w:hAnsi="Times New Roman" w:cs="Times New Roman"/>
          <w:b/>
          <w:sz w:val="24"/>
          <w:szCs w:val="24"/>
        </w:rPr>
      </w:pPr>
      <w:r w:rsidRPr="006904F1">
        <w:rPr>
          <w:rFonts w:ascii="Times New Roman" w:hAnsi="Times New Roman" w:cs="Times New Roman"/>
          <w:sz w:val="24"/>
          <w:szCs w:val="24"/>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sz w:val="24"/>
          <w:szCs w:val="24"/>
        </w:rPr>
        <w:t>Финансовое обеспечение реализации основной образовательной программы  начального общего, основного общего,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904F1" w:rsidRPr="006904F1" w:rsidRDefault="006904F1" w:rsidP="006904F1">
      <w:pPr>
        <w:autoSpaceDE w:val="0"/>
        <w:ind w:right="-1" w:firstLine="567"/>
        <w:jc w:val="both"/>
        <w:rPr>
          <w:rFonts w:ascii="Times New Roman" w:eastAsia="Arial" w:hAnsi="Times New Roman" w:cs="Times New Roman"/>
          <w:bCs/>
          <w:iCs/>
          <w:sz w:val="24"/>
          <w:szCs w:val="24"/>
        </w:rPr>
      </w:pPr>
      <w:r w:rsidRPr="006904F1">
        <w:rPr>
          <w:rFonts w:ascii="Times New Roman" w:eastAsia="Arial" w:hAnsi="Times New Roman" w:cs="Times New Roman"/>
          <w:i/>
          <w:sz w:val="24"/>
          <w:szCs w:val="24"/>
        </w:rPr>
        <w:t xml:space="preserve">Финансовое обеспечение задания учредителя по реализации основной образовательной программы  начального общего, основного общего, среднего общего образования </w:t>
      </w:r>
      <w:r w:rsidRPr="006904F1">
        <w:rPr>
          <w:rFonts w:ascii="Times New Roman" w:eastAsia="Arial" w:hAnsi="Times New Roman" w:cs="Times New Roman"/>
          <w:sz w:val="24"/>
          <w:szCs w:val="24"/>
        </w:rPr>
        <w:t xml:space="preserve">осуществляется на основе нормативного подушевого финансирования. </w:t>
      </w: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i/>
          <w:iCs/>
          <w:sz w:val="24"/>
          <w:szCs w:val="24"/>
        </w:rPr>
        <w:t xml:space="preserve">Региональный расчётный подушевой норматив </w:t>
      </w:r>
      <w:r w:rsidRPr="006904F1">
        <w:rPr>
          <w:rFonts w:ascii="Times New Roman" w:hAnsi="Times New Roman" w:cs="Times New Roman"/>
          <w:sz w:val="24"/>
          <w:szCs w:val="24"/>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расчёте на одного обучающегося в год. </w:t>
      </w: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904F1" w:rsidRPr="006904F1" w:rsidRDefault="006904F1" w:rsidP="006904F1">
      <w:pPr>
        <w:ind w:right="-1" w:firstLine="567"/>
        <w:jc w:val="both"/>
        <w:rPr>
          <w:rFonts w:ascii="Times New Roman" w:hAnsi="Times New Roman" w:cs="Times New Roman"/>
          <w:sz w:val="24"/>
          <w:szCs w:val="24"/>
        </w:rPr>
      </w:pPr>
      <w:r w:rsidRPr="006904F1">
        <w:rPr>
          <w:rFonts w:ascii="Times New Roman" w:hAnsi="Times New Roman" w:cs="Times New Roman"/>
          <w:sz w:val="24"/>
          <w:szCs w:val="24"/>
        </w:rPr>
        <w:t xml:space="preserve">Размеры, порядок и условия осуществления стимулирующих выплат определяются в Положении об оплате труда и в Коллективном договоре. </w:t>
      </w:r>
    </w:p>
    <w:p w:rsidR="006904F1" w:rsidRPr="006904F1" w:rsidRDefault="006904F1" w:rsidP="006904F1">
      <w:pPr>
        <w:pStyle w:val="Default0"/>
        <w:rPr>
          <w:b/>
          <w:bCs/>
        </w:rPr>
      </w:pPr>
    </w:p>
    <w:p w:rsidR="006904F1" w:rsidRPr="006904F1" w:rsidRDefault="006904F1" w:rsidP="006904F1">
      <w:pPr>
        <w:pStyle w:val="Default0"/>
        <w:jc w:val="center"/>
      </w:pPr>
      <w:r w:rsidRPr="006904F1">
        <w:rPr>
          <w:b/>
          <w:bCs/>
        </w:rPr>
        <w:t>6.3.Материально-техническое и информационное оснащение образовательного процесса обеспечивает возможность:</w:t>
      </w:r>
    </w:p>
    <w:p w:rsidR="006904F1" w:rsidRPr="006904F1" w:rsidRDefault="006904F1" w:rsidP="006904F1">
      <w:pPr>
        <w:pStyle w:val="Default0"/>
      </w:pPr>
      <w:r w:rsidRPr="006904F1">
        <w:t xml:space="preserve">- создания и использования информации; </w:t>
      </w:r>
    </w:p>
    <w:p w:rsidR="006904F1" w:rsidRPr="006904F1" w:rsidRDefault="006904F1" w:rsidP="006904F1">
      <w:pPr>
        <w:pStyle w:val="Default0"/>
      </w:pPr>
      <w:r w:rsidRPr="006904F1">
        <w:t xml:space="preserve">- получения информации различными способами (поиск информации в сети Интернет, работа в классной библиотеке); </w:t>
      </w:r>
    </w:p>
    <w:p w:rsidR="006904F1" w:rsidRPr="006904F1" w:rsidRDefault="006904F1" w:rsidP="006904F1">
      <w:pPr>
        <w:pStyle w:val="Default0"/>
      </w:pPr>
      <w:r w:rsidRPr="006904F1">
        <w:t xml:space="preserve">- физического развития, участия в спортивных соревнованиях и играх; </w:t>
      </w:r>
    </w:p>
    <w:p w:rsidR="006904F1" w:rsidRPr="006904F1" w:rsidRDefault="006904F1" w:rsidP="006904F1">
      <w:pPr>
        <w:pStyle w:val="Default0"/>
      </w:pPr>
      <w:r w:rsidRPr="006904F1">
        <w:t xml:space="preserve">- размещения своих материалов и работ в информационной среде образовательного учреждения; </w:t>
      </w:r>
    </w:p>
    <w:p w:rsidR="006904F1" w:rsidRPr="006904F1" w:rsidRDefault="006904F1" w:rsidP="006904F1">
      <w:pPr>
        <w:pStyle w:val="Default0"/>
      </w:pPr>
      <w:r w:rsidRPr="006904F1">
        <w:t xml:space="preserve">- проведения массовых мероприятий, собраний, представлений; </w:t>
      </w:r>
    </w:p>
    <w:p w:rsidR="006904F1" w:rsidRPr="006904F1" w:rsidRDefault="006904F1" w:rsidP="006904F1">
      <w:pPr>
        <w:ind w:right="-1"/>
        <w:contextualSpacing/>
        <w:rPr>
          <w:rFonts w:ascii="Times New Roman" w:hAnsi="Times New Roman" w:cs="Times New Roman"/>
          <w:b/>
          <w:sz w:val="24"/>
          <w:szCs w:val="24"/>
        </w:rPr>
      </w:pPr>
      <w:r w:rsidRPr="006904F1">
        <w:rPr>
          <w:rFonts w:ascii="Times New Roman" w:hAnsi="Times New Roman" w:cs="Times New Roman"/>
          <w:sz w:val="24"/>
          <w:szCs w:val="24"/>
        </w:rPr>
        <w:t>- организации отдыха и питания</w:t>
      </w:r>
    </w:p>
    <w:p w:rsidR="006904F1" w:rsidRPr="006904F1" w:rsidRDefault="006904F1" w:rsidP="006904F1">
      <w:pPr>
        <w:jc w:val="center"/>
        <w:rPr>
          <w:rFonts w:ascii="Times New Roman" w:hAnsi="Times New Roman" w:cs="Times New Roman"/>
          <w:b/>
          <w:sz w:val="24"/>
          <w:szCs w:val="24"/>
          <w:u w:val="single"/>
        </w:rPr>
      </w:pPr>
      <w:r w:rsidRPr="006904F1">
        <w:rPr>
          <w:rFonts w:ascii="Times New Roman" w:hAnsi="Times New Roman" w:cs="Times New Roman"/>
          <w:b/>
          <w:sz w:val="24"/>
          <w:szCs w:val="24"/>
          <w:u w:val="single"/>
        </w:rPr>
        <w:t>Условия осуществления образовательного процесса</w:t>
      </w:r>
    </w:p>
    <w:p w:rsidR="006904F1" w:rsidRPr="006904F1" w:rsidRDefault="006904F1" w:rsidP="006904F1">
      <w:pPr>
        <w:pStyle w:val="a3"/>
        <w:jc w:val="center"/>
        <w:rPr>
          <w:rStyle w:val="FontStyle56"/>
          <w:rFonts w:ascii="Times New Roman" w:hAnsi="Times New Roman" w:cs="Times New Roman"/>
          <w:b w:val="0"/>
          <w:bCs w:val="0"/>
          <w:u w:val="single"/>
        </w:rPr>
      </w:pPr>
      <w:r w:rsidRPr="006904F1">
        <w:rPr>
          <w:rStyle w:val="FontStyle56"/>
          <w:rFonts w:ascii="Times New Roman" w:hAnsi="Times New Roman" w:cs="Times New Roman"/>
          <w:bCs w:val="0"/>
          <w:u w:val="single"/>
        </w:rPr>
        <w:t>Режим работы</w:t>
      </w:r>
      <w:r w:rsidRPr="006904F1">
        <w:rPr>
          <w:rStyle w:val="FontStyle56"/>
          <w:rFonts w:ascii="Times New Roman" w:hAnsi="Times New Roman" w:cs="Times New Roman"/>
          <w:b w:val="0"/>
          <w:bCs w:val="0"/>
          <w:u w:val="single"/>
        </w:rPr>
        <w:t>.</w:t>
      </w:r>
    </w:p>
    <w:p w:rsidR="006904F1" w:rsidRPr="006904F1" w:rsidRDefault="006904F1" w:rsidP="006904F1">
      <w:pPr>
        <w:ind w:firstLine="567"/>
        <w:rPr>
          <w:rFonts w:ascii="Times New Roman" w:hAnsi="Times New Roman" w:cs="Times New Roman"/>
          <w:sz w:val="24"/>
          <w:szCs w:val="24"/>
        </w:rPr>
      </w:pPr>
      <w:r w:rsidRPr="006904F1">
        <w:rPr>
          <w:rFonts w:ascii="Times New Roman" w:hAnsi="Times New Roman" w:cs="Times New Roman"/>
          <w:sz w:val="24"/>
          <w:szCs w:val="24"/>
        </w:rPr>
        <w:t>Школа работает в одну по пятидневной рабочей неделе.</w:t>
      </w:r>
    </w:p>
    <w:p w:rsidR="006904F1" w:rsidRPr="006904F1" w:rsidRDefault="006904F1" w:rsidP="006904F1">
      <w:pPr>
        <w:ind w:firstLine="540"/>
        <w:rPr>
          <w:rFonts w:ascii="Times New Roman" w:hAnsi="Times New Roman" w:cs="Times New Roman"/>
          <w:sz w:val="24"/>
          <w:szCs w:val="24"/>
        </w:rPr>
      </w:pPr>
      <w:r w:rsidRPr="006904F1">
        <w:rPr>
          <w:rFonts w:ascii="Times New Roman" w:hAnsi="Times New Roman" w:cs="Times New Roman"/>
          <w:sz w:val="24"/>
          <w:szCs w:val="24"/>
          <w:lang w:val="en-US"/>
        </w:rPr>
        <w:t>I</w:t>
      </w:r>
      <w:r w:rsidRPr="006904F1">
        <w:rPr>
          <w:rFonts w:ascii="Times New Roman" w:hAnsi="Times New Roman" w:cs="Times New Roman"/>
          <w:sz w:val="24"/>
          <w:szCs w:val="24"/>
        </w:rPr>
        <w:t xml:space="preserve"> смена- начало в 8:00, окончание в 1</w:t>
      </w:r>
      <w:r w:rsidR="00E42809">
        <w:rPr>
          <w:rFonts w:ascii="Times New Roman" w:hAnsi="Times New Roman" w:cs="Times New Roman"/>
          <w:sz w:val="24"/>
          <w:szCs w:val="24"/>
        </w:rPr>
        <w:t>4</w:t>
      </w:r>
      <w:r w:rsidRPr="006904F1">
        <w:rPr>
          <w:rFonts w:ascii="Times New Roman" w:hAnsi="Times New Roman" w:cs="Times New Roman"/>
          <w:sz w:val="24"/>
          <w:szCs w:val="24"/>
        </w:rPr>
        <w:t>:00</w:t>
      </w:r>
    </w:p>
    <w:p w:rsidR="006904F1" w:rsidRPr="006904F1" w:rsidRDefault="006904F1" w:rsidP="006904F1">
      <w:pPr>
        <w:ind w:firstLine="540"/>
        <w:rPr>
          <w:rFonts w:ascii="Times New Roman" w:hAnsi="Times New Roman" w:cs="Times New Roman"/>
          <w:sz w:val="24"/>
          <w:szCs w:val="24"/>
        </w:rPr>
      </w:pP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Учитывая санитарные нормы к составлению расписания звонков, были учтены большие перемены для отдыха учащихся и приёма пищи.</w:t>
      </w:r>
    </w:p>
    <w:p w:rsidR="006904F1" w:rsidRPr="006904F1" w:rsidRDefault="006904F1" w:rsidP="006904F1">
      <w:pPr>
        <w:numPr>
          <w:ilvl w:val="0"/>
          <w:numId w:val="35"/>
        </w:numPr>
        <w:tabs>
          <w:tab w:val="clear" w:pos="1080"/>
          <w:tab w:val="num" w:pos="720"/>
        </w:tabs>
        <w:spacing w:after="0"/>
        <w:ind w:left="720"/>
        <w:jc w:val="both"/>
        <w:rPr>
          <w:rFonts w:ascii="Times New Roman" w:hAnsi="Times New Roman" w:cs="Times New Roman"/>
          <w:sz w:val="24"/>
          <w:szCs w:val="24"/>
        </w:rPr>
      </w:pPr>
      <w:r w:rsidRPr="006904F1">
        <w:rPr>
          <w:rFonts w:ascii="Times New Roman" w:hAnsi="Times New Roman" w:cs="Times New Roman"/>
          <w:b/>
          <w:sz w:val="24"/>
          <w:szCs w:val="24"/>
        </w:rPr>
        <w:t>Продолжительность уроков</w:t>
      </w:r>
      <w:r w:rsidRPr="006904F1">
        <w:rPr>
          <w:rFonts w:ascii="Times New Roman" w:hAnsi="Times New Roman" w:cs="Times New Roman"/>
          <w:sz w:val="24"/>
          <w:szCs w:val="24"/>
        </w:rPr>
        <w:t>:  1 классы – 35 минут (с сентября по декабрь; 40 минут – с января по май); 2-11 классы – 40 минут;</w:t>
      </w:r>
    </w:p>
    <w:p w:rsidR="006904F1" w:rsidRPr="006904F1" w:rsidRDefault="006904F1" w:rsidP="006904F1">
      <w:pPr>
        <w:numPr>
          <w:ilvl w:val="0"/>
          <w:numId w:val="35"/>
        </w:numPr>
        <w:tabs>
          <w:tab w:val="clear" w:pos="1080"/>
          <w:tab w:val="num" w:pos="720"/>
        </w:tabs>
        <w:spacing w:after="0"/>
        <w:ind w:left="720"/>
        <w:jc w:val="both"/>
        <w:rPr>
          <w:rFonts w:ascii="Times New Roman" w:hAnsi="Times New Roman" w:cs="Times New Roman"/>
          <w:sz w:val="24"/>
          <w:szCs w:val="24"/>
        </w:rPr>
      </w:pPr>
      <w:r w:rsidRPr="006904F1">
        <w:rPr>
          <w:rFonts w:ascii="Times New Roman" w:hAnsi="Times New Roman" w:cs="Times New Roman"/>
          <w:b/>
          <w:sz w:val="24"/>
          <w:szCs w:val="24"/>
        </w:rPr>
        <w:t xml:space="preserve">Обязательный активный отдых </w:t>
      </w:r>
      <w:r w:rsidRPr="006904F1">
        <w:rPr>
          <w:rFonts w:ascii="Times New Roman" w:hAnsi="Times New Roman" w:cs="Times New Roman"/>
          <w:sz w:val="24"/>
          <w:szCs w:val="24"/>
        </w:rPr>
        <w:t>после уроков для первоклассников перед занятиями по внеурочной деятельности;</w:t>
      </w:r>
    </w:p>
    <w:p w:rsidR="006904F1" w:rsidRPr="006904F1" w:rsidRDefault="006904F1" w:rsidP="006904F1">
      <w:pPr>
        <w:numPr>
          <w:ilvl w:val="0"/>
          <w:numId w:val="35"/>
        </w:numPr>
        <w:tabs>
          <w:tab w:val="clear" w:pos="1080"/>
          <w:tab w:val="num" w:pos="284"/>
        </w:tabs>
        <w:spacing w:after="0"/>
        <w:ind w:left="720" w:hanging="294"/>
        <w:jc w:val="both"/>
        <w:rPr>
          <w:rFonts w:ascii="Times New Roman" w:hAnsi="Times New Roman" w:cs="Times New Roman"/>
          <w:sz w:val="24"/>
          <w:szCs w:val="24"/>
        </w:rPr>
      </w:pPr>
      <w:r w:rsidRPr="006904F1">
        <w:rPr>
          <w:rFonts w:ascii="Times New Roman" w:hAnsi="Times New Roman" w:cs="Times New Roman"/>
          <w:b/>
          <w:sz w:val="24"/>
          <w:szCs w:val="24"/>
        </w:rPr>
        <w:t>Классы ККО:</w:t>
      </w:r>
      <w:r w:rsidRPr="006904F1">
        <w:rPr>
          <w:rFonts w:ascii="Times New Roman" w:hAnsi="Times New Roman" w:cs="Times New Roman"/>
          <w:sz w:val="24"/>
          <w:szCs w:val="24"/>
        </w:rPr>
        <w:t xml:space="preserve">  отсутствуют.</w:t>
      </w:r>
    </w:p>
    <w:p w:rsidR="006904F1" w:rsidRPr="006904F1" w:rsidRDefault="006904F1" w:rsidP="006904F1">
      <w:pPr>
        <w:pStyle w:val="a3"/>
        <w:rPr>
          <w:rStyle w:val="FontStyle56"/>
          <w:rFonts w:ascii="Times New Roman" w:hAnsi="Times New Roman" w:cs="Times New Roman"/>
          <w:bCs w:val="0"/>
        </w:rPr>
      </w:pPr>
    </w:p>
    <w:p w:rsidR="006904F1" w:rsidRPr="006904F1" w:rsidRDefault="006904F1" w:rsidP="006904F1">
      <w:pPr>
        <w:pStyle w:val="a3"/>
        <w:ind w:left="1080"/>
        <w:jc w:val="center"/>
        <w:rPr>
          <w:rStyle w:val="FontStyle56"/>
          <w:rFonts w:ascii="Times New Roman" w:hAnsi="Times New Roman" w:cs="Times New Roman"/>
          <w:bCs w:val="0"/>
        </w:rPr>
      </w:pPr>
      <w:r w:rsidRPr="006904F1">
        <w:rPr>
          <w:rStyle w:val="FontStyle56"/>
          <w:rFonts w:ascii="Times New Roman" w:hAnsi="Times New Roman" w:cs="Times New Roman"/>
          <w:bCs w:val="0"/>
        </w:rPr>
        <w:t>Учебно-материальная база, благоустройство и оснащенность.</w:t>
      </w:r>
    </w:p>
    <w:p w:rsidR="006904F1" w:rsidRPr="006904F1" w:rsidRDefault="006904F1" w:rsidP="006904F1">
      <w:pPr>
        <w:pStyle w:val="a7"/>
        <w:spacing w:after="0" w:line="276" w:lineRule="auto"/>
        <w:ind w:left="426" w:hanging="66"/>
        <w:jc w:val="both"/>
      </w:pPr>
      <w:r w:rsidRPr="006904F1">
        <w:t xml:space="preserve">Школа располагает современной материально-технической базой, которая обеспечивает качественное  выполнение учебных программ. </w:t>
      </w:r>
    </w:p>
    <w:p w:rsidR="006904F1" w:rsidRPr="006904F1" w:rsidRDefault="006904F1" w:rsidP="006904F1">
      <w:pPr>
        <w:jc w:val="both"/>
        <w:rPr>
          <w:rFonts w:ascii="Times New Roman" w:hAnsi="Times New Roman" w:cs="Times New Roman"/>
          <w:b/>
          <w:sz w:val="24"/>
          <w:szCs w:val="24"/>
        </w:rPr>
      </w:pPr>
      <w:r w:rsidRPr="006904F1">
        <w:rPr>
          <w:rFonts w:ascii="Times New Roman" w:hAnsi="Times New Roman" w:cs="Times New Roman"/>
          <w:b/>
          <w:sz w:val="24"/>
          <w:szCs w:val="24"/>
        </w:rPr>
        <w:t>Оборудованы и работают:</w:t>
      </w:r>
    </w:p>
    <w:p w:rsidR="006904F1" w:rsidRPr="006904F1" w:rsidRDefault="006904F1" w:rsidP="006904F1">
      <w:pPr>
        <w:numPr>
          <w:ilvl w:val="0"/>
          <w:numId w:val="36"/>
        </w:numPr>
        <w:spacing w:after="0"/>
        <w:jc w:val="both"/>
        <w:rPr>
          <w:rFonts w:ascii="Times New Roman" w:hAnsi="Times New Roman" w:cs="Times New Roman"/>
          <w:sz w:val="24"/>
          <w:szCs w:val="24"/>
        </w:rPr>
      </w:pPr>
      <w:r w:rsidRPr="006904F1">
        <w:rPr>
          <w:rFonts w:ascii="Times New Roman" w:hAnsi="Times New Roman" w:cs="Times New Roman"/>
          <w:sz w:val="24"/>
          <w:szCs w:val="24"/>
        </w:rPr>
        <w:t>29 предметных кабинетов;</w:t>
      </w:r>
    </w:p>
    <w:p w:rsidR="006904F1" w:rsidRPr="006904F1" w:rsidRDefault="006904F1" w:rsidP="006904F1">
      <w:pPr>
        <w:numPr>
          <w:ilvl w:val="0"/>
          <w:numId w:val="36"/>
        </w:numPr>
        <w:spacing w:after="0"/>
        <w:jc w:val="both"/>
        <w:rPr>
          <w:rFonts w:ascii="Times New Roman" w:hAnsi="Times New Roman" w:cs="Times New Roman"/>
          <w:sz w:val="24"/>
          <w:szCs w:val="24"/>
        </w:rPr>
      </w:pPr>
      <w:r w:rsidRPr="006904F1">
        <w:rPr>
          <w:rFonts w:ascii="Times New Roman" w:hAnsi="Times New Roman" w:cs="Times New Roman"/>
          <w:sz w:val="24"/>
          <w:szCs w:val="24"/>
        </w:rPr>
        <w:t>11 классов – кабинетов начальной школы;</w:t>
      </w:r>
    </w:p>
    <w:p w:rsidR="006904F1" w:rsidRPr="006904F1" w:rsidRDefault="006904F1" w:rsidP="006904F1">
      <w:pPr>
        <w:numPr>
          <w:ilvl w:val="0"/>
          <w:numId w:val="37"/>
        </w:numPr>
        <w:tabs>
          <w:tab w:val="clear" w:pos="720"/>
        </w:tabs>
        <w:spacing w:after="0"/>
        <w:jc w:val="both"/>
        <w:rPr>
          <w:rFonts w:ascii="Times New Roman" w:hAnsi="Times New Roman" w:cs="Times New Roman"/>
          <w:sz w:val="24"/>
          <w:szCs w:val="24"/>
        </w:rPr>
      </w:pPr>
      <w:r w:rsidRPr="006904F1">
        <w:rPr>
          <w:rFonts w:ascii="Times New Roman" w:hAnsi="Times New Roman" w:cs="Times New Roman"/>
          <w:sz w:val="24"/>
          <w:szCs w:val="24"/>
        </w:rPr>
        <w:t>библиотека;</w:t>
      </w:r>
    </w:p>
    <w:p w:rsidR="006904F1" w:rsidRPr="006904F1" w:rsidRDefault="006904F1" w:rsidP="006904F1">
      <w:pPr>
        <w:numPr>
          <w:ilvl w:val="0"/>
          <w:numId w:val="37"/>
        </w:numPr>
        <w:tabs>
          <w:tab w:val="clear" w:pos="720"/>
        </w:tabs>
        <w:spacing w:after="0"/>
        <w:jc w:val="both"/>
        <w:rPr>
          <w:rFonts w:ascii="Times New Roman" w:hAnsi="Times New Roman" w:cs="Times New Roman"/>
          <w:sz w:val="24"/>
          <w:szCs w:val="24"/>
        </w:rPr>
      </w:pPr>
      <w:r w:rsidRPr="006904F1">
        <w:rPr>
          <w:rFonts w:ascii="Times New Roman" w:hAnsi="Times New Roman" w:cs="Times New Roman"/>
          <w:sz w:val="24"/>
          <w:szCs w:val="24"/>
        </w:rPr>
        <w:t>медицинский кабинет;</w:t>
      </w:r>
    </w:p>
    <w:p w:rsidR="006904F1" w:rsidRPr="006904F1" w:rsidRDefault="006904F1" w:rsidP="006904F1">
      <w:pPr>
        <w:numPr>
          <w:ilvl w:val="0"/>
          <w:numId w:val="37"/>
        </w:numPr>
        <w:tabs>
          <w:tab w:val="clear" w:pos="720"/>
        </w:tabs>
        <w:spacing w:after="0"/>
        <w:jc w:val="both"/>
        <w:rPr>
          <w:rFonts w:ascii="Times New Roman" w:hAnsi="Times New Roman" w:cs="Times New Roman"/>
          <w:sz w:val="24"/>
          <w:szCs w:val="24"/>
        </w:rPr>
      </w:pPr>
      <w:r w:rsidRPr="006904F1">
        <w:rPr>
          <w:rFonts w:ascii="Times New Roman" w:hAnsi="Times New Roman" w:cs="Times New Roman"/>
          <w:sz w:val="24"/>
          <w:szCs w:val="24"/>
        </w:rPr>
        <w:t>столовая;</w:t>
      </w:r>
    </w:p>
    <w:p w:rsidR="006904F1" w:rsidRPr="006904F1" w:rsidRDefault="006904F1" w:rsidP="006904F1">
      <w:pPr>
        <w:numPr>
          <w:ilvl w:val="0"/>
          <w:numId w:val="37"/>
        </w:numPr>
        <w:tabs>
          <w:tab w:val="clear" w:pos="720"/>
        </w:tabs>
        <w:spacing w:after="0"/>
        <w:jc w:val="both"/>
        <w:rPr>
          <w:rFonts w:ascii="Times New Roman" w:hAnsi="Times New Roman" w:cs="Times New Roman"/>
          <w:sz w:val="24"/>
          <w:szCs w:val="24"/>
        </w:rPr>
      </w:pPr>
      <w:r w:rsidRPr="006904F1">
        <w:rPr>
          <w:rFonts w:ascii="Times New Roman" w:hAnsi="Times New Roman" w:cs="Times New Roman"/>
          <w:sz w:val="24"/>
          <w:szCs w:val="24"/>
        </w:rPr>
        <w:t>2 спортивных зала</w:t>
      </w:r>
    </w:p>
    <w:p w:rsidR="006904F1" w:rsidRPr="006904F1" w:rsidRDefault="006904F1" w:rsidP="006904F1">
      <w:pPr>
        <w:tabs>
          <w:tab w:val="left" w:pos="426"/>
        </w:tabs>
        <w:jc w:val="both"/>
        <w:rPr>
          <w:rFonts w:ascii="Times New Roman" w:hAnsi="Times New Roman" w:cs="Times New Roman"/>
          <w:sz w:val="24"/>
          <w:szCs w:val="24"/>
        </w:rPr>
      </w:pPr>
    </w:p>
    <w:p w:rsidR="006904F1" w:rsidRPr="006904F1" w:rsidRDefault="006904F1" w:rsidP="006904F1">
      <w:pPr>
        <w:jc w:val="both"/>
        <w:rPr>
          <w:rFonts w:ascii="Times New Roman" w:hAnsi="Times New Roman" w:cs="Times New Roman"/>
          <w:sz w:val="24"/>
          <w:szCs w:val="24"/>
        </w:rPr>
      </w:pPr>
      <w:r w:rsidRPr="006904F1">
        <w:rPr>
          <w:rFonts w:ascii="Times New Roman" w:hAnsi="Times New Roman" w:cs="Times New Roman"/>
          <w:sz w:val="24"/>
          <w:szCs w:val="24"/>
        </w:rPr>
        <w:t xml:space="preserve">        Кабинеты  оснащены следующей компьютерной техникой:</w:t>
      </w:r>
    </w:p>
    <w:p w:rsidR="006904F1" w:rsidRPr="006904F1" w:rsidRDefault="006904F1" w:rsidP="006904F1">
      <w:pPr>
        <w:jc w:val="both"/>
        <w:rPr>
          <w:rFonts w:ascii="Times New Roman" w:hAnsi="Times New Roman" w:cs="Times New Roman"/>
          <w:sz w:val="24"/>
          <w:szCs w:val="24"/>
        </w:rPr>
      </w:pPr>
      <w:r w:rsidRPr="006904F1">
        <w:rPr>
          <w:rFonts w:ascii="Times New Roman" w:hAnsi="Times New Roman" w:cs="Times New Roman"/>
          <w:sz w:val="24"/>
          <w:szCs w:val="24"/>
        </w:rPr>
        <w:t>компьютеры ,  ноутбуки , сканеры и принтеры , мультимедийный проектор ; телевизоры ;</w:t>
      </w:r>
    </w:p>
    <w:p w:rsidR="006904F1" w:rsidRPr="006904F1" w:rsidRDefault="006904F1" w:rsidP="006904F1">
      <w:pPr>
        <w:jc w:val="both"/>
        <w:rPr>
          <w:rFonts w:ascii="Times New Roman" w:hAnsi="Times New Roman" w:cs="Times New Roman"/>
          <w:sz w:val="24"/>
          <w:szCs w:val="24"/>
        </w:rPr>
      </w:pPr>
      <w:r w:rsidRPr="006904F1">
        <w:rPr>
          <w:rFonts w:ascii="Times New Roman" w:hAnsi="Times New Roman" w:cs="Times New Roman"/>
          <w:sz w:val="24"/>
          <w:szCs w:val="24"/>
        </w:rPr>
        <w:t>СD магнитолы (1), видеокамеры, фотоаппарат, экраны, лаборатория для кабинетов химии, физики, биологии , интерактивное оборудование, лингафонный кабинет.</w:t>
      </w:r>
    </w:p>
    <w:p w:rsidR="006904F1" w:rsidRPr="006904F1" w:rsidRDefault="006904F1" w:rsidP="006904F1">
      <w:pPr>
        <w:jc w:val="both"/>
        <w:rPr>
          <w:rFonts w:ascii="Times New Roman" w:hAnsi="Times New Roman" w:cs="Times New Roman"/>
          <w:sz w:val="24"/>
          <w:szCs w:val="24"/>
        </w:rPr>
      </w:pPr>
    </w:p>
    <w:p w:rsidR="006904F1" w:rsidRPr="006904F1" w:rsidRDefault="006904F1" w:rsidP="006904F1">
      <w:pPr>
        <w:ind w:left="60" w:firstLine="480"/>
        <w:contextualSpacing/>
        <w:jc w:val="both"/>
        <w:rPr>
          <w:rFonts w:ascii="Times New Roman" w:hAnsi="Times New Roman" w:cs="Times New Roman"/>
          <w:sz w:val="24"/>
          <w:szCs w:val="24"/>
        </w:rPr>
      </w:pPr>
      <w:r w:rsidRPr="006904F1">
        <w:rPr>
          <w:rFonts w:ascii="Times New Roman" w:hAnsi="Times New Roman" w:cs="Times New Roman"/>
          <w:sz w:val="24"/>
          <w:szCs w:val="24"/>
        </w:rPr>
        <w:t>В школе работает компьютерный класс с локальной сетью и  доступом к сети Интернет. Учителями школы в работе используются мультимедийная установка и интерактивная доска.  Постоянно обновляется фонд школьной библиотеки. Имеется медиатека по предметам.</w:t>
      </w:r>
    </w:p>
    <w:p w:rsidR="006904F1" w:rsidRPr="006904F1" w:rsidRDefault="006904F1" w:rsidP="006904F1">
      <w:pPr>
        <w:pStyle w:val="ConsPlusCell"/>
        <w:widowControl/>
        <w:spacing w:line="276" w:lineRule="auto"/>
        <w:ind w:firstLine="540"/>
        <w:rPr>
          <w:rFonts w:ascii="Times New Roman" w:hAnsi="Times New Roman" w:cs="Times New Roman"/>
          <w:sz w:val="24"/>
          <w:szCs w:val="24"/>
        </w:rPr>
      </w:pPr>
      <w:r w:rsidRPr="006904F1">
        <w:rPr>
          <w:rFonts w:ascii="Times New Roman" w:hAnsi="Times New Roman" w:cs="Times New Roman"/>
          <w:sz w:val="24"/>
          <w:szCs w:val="24"/>
        </w:rPr>
        <w:t xml:space="preserve"> Эстетическое оформление учебных классов, кабинетов и школы соответствует санитарно-гигиеническим требованиям заключение</w:t>
      </w:r>
      <w:r w:rsidRPr="006904F1">
        <w:rPr>
          <w:rFonts w:ascii="Times New Roman" w:hAnsi="Times New Roman" w:cs="Times New Roman"/>
          <w:color w:val="FF0000"/>
          <w:sz w:val="24"/>
          <w:szCs w:val="24"/>
        </w:rPr>
        <w:t xml:space="preserve"> </w:t>
      </w:r>
      <w:r w:rsidRPr="006904F1">
        <w:rPr>
          <w:rFonts w:ascii="Times New Roman" w:hAnsi="Times New Roman" w:cs="Times New Roman"/>
          <w:sz w:val="24"/>
          <w:szCs w:val="24"/>
        </w:rPr>
        <w:t>Сан Пин от 29.12.2010 № 2.4.2.2821-10</w:t>
      </w:r>
      <w:r w:rsidRPr="006904F1">
        <w:rPr>
          <w:rFonts w:ascii="Times New Roman" w:hAnsi="Times New Roman" w:cs="Times New Roman"/>
          <w:color w:val="FF0000"/>
          <w:sz w:val="24"/>
          <w:szCs w:val="24"/>
        </w:rPr>
        <w:t xml:space="preserve"> </w:t>
      </w:r>
    </w:p>
    <w:p w:rsidR="006904F1" w:rsidRPr="006904F1" w:rsidRDefault="006904F1" w:rsidP="006904F1">
      <w:pPr>
        <w:contextualSpacing/>
        <w:jc w:val="center"/>
        <w:rPr>
          <w:rFonts w:ascii="Times New Roman" w:hAnsi="Times New Roman" w:cs="Times New Roman"/>
          <w:b/>
          <w:sz w:val="24"/>
          <w:szCs w:val="24"/>
        </w:rPr>
      </w:pPr>
      <w:r w:rsidRPr="006904F1">
        <w:rPr>
          <w:rFonts w:ascii="Times New Roman" w:hAnsi="Times New Roman" w:cs="Times New Roman"/>
          <w:b/>
          <w:sz w:val="24"/>
          <w:szCs w:val="24"/>
        </w:rPr>
        <w:t>Организация охраны, питания и медицинского обслуживания</w:t>
      </w:r>
    </w:p>
    <w:p w:rsidR="006904F1" w:rsidRPr="006904F1" w:rsidRDefault="006904F1" w:rsidP="006904F1">
      <w:pPr>
        <w:ind w:left="708" w:firstLine="708"/>
        <w:contextualSpacing/>
        <w:jc w:val="both"/>
        <w:rPr>
          <w:rFonts w:ascii="Times New Roman" w:hAnsi="Times New Roman" w:cs="Times New Roman"/>
          <w:sz w:val="24"/>
          <w:szCs w:val="24"/>
        </w:rPr>
      </w:pPr>
      <w:r w:rsidRPr="006904F1">
        <w:rPr>
          <w:rFonts w:ascii="Times New Roman" w:hAnsi="Times New Roman" w:cs="Times New Roman"/>
          <w:sz w:val="24"/>
          <w:szCs w:val="24"/>
        </w:rPr>
        <w:t>В целях обеспечения условий для безопасного нахождения учащихся в МБОУ СОШ № 15 приняты следующие меры:</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 xml:space="preserve">1. Вход посетителей в здание школы разрешается сотрудником охраны  ООО ЧОП </w:t>
      </w:r>
      <w:r w:rsidRPr="006904F1">
        <w:rPr>
          <w:rFonts w:ascii="Times New Roman" w:hAnsi="Times New Roman" w:cs="Times New Roman"/>
          <w:color w:val="C00000"/>
          <w:sz w:val="24"/>
          <w:szCs w:val="24"/>
        </w:rPr>
        <w:t xml:space="preserve"> </w:t>
      </w:r>
      <w:r w:rsidRPr="006904F1">
        <w:rPr>
          <w:rFonts w:ascii="Times New Roman" w:hAnsi="Times New Roman" w:cs="Times New Roman"/>
          <w:sz w:val="24"/>
          <w:szCs w:val="24"/>
        </w:rPr>
        <w:t>только по предъявлению ими документа, удостоверяющего личность. Обеспечивается контролируемый въезд автотранспорта на территорию школы. Пост охраны оборудован телефонной связью.</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2. В</w:t>
      </w:r>
      <w:r w:rsidRPr="006904F1">
        <w:rPr>
          <w:rFonts w:ascii="Times New Roman" w:hAnsi="Times New Roman" w:cs="Times New Roman"/>
          <w:color w:val="FF0000"/>
          <w:sz w:val="24"/>
          <w:szCs w:val="24"/>
        </w:rPr>
        <w:t xml:space="preserve"> </w:t>
      </w:r>
      <w:r w:rsidRPr="006904F1">
        <w:rPr>
          <w:rFonts w:ascii="Times New Roman" w:hAnsi="Times New Roman" w:cs="Times New Roman"/>
          <w:sz w:val="24"/>
          <w:szCs w:val="24"/>
        </w:rPr>
        <w:t>школе установлена система экстренного вызова наряда вневедомственной охраны (тревожной кнопки  ООО  казачье охранное предприятие «Охрана-Сервис», и система пожарной сигнализации.</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3. Заместитель директора по АХР осуществляется постоянный контроль за тем, чтобы в чердачных помещениях отсутствовали посторонние предметы. Запасные выходы освобождены от посторонних предметов. Ключи от запасных выходов хранятся у заместителя директора по АХР.</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4. В школе созданы условия для обеспечения безопасности  участников образовательного процесса: оборудованы 2 противопожарных щита, которые укомплектованы  всеми   необходимыми   средствами пожаротушения, так же  средствами пожаротушения обеспечены кабинеты.</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5. Дежурный администратор, прибывая на дежурство в 7.30 и убывая после окончания учебного процесса, в этот день обходит по периметру здание школы, проверяет целостность дверей, окон, проверяет кабинеты и служебные помещения на наличие пожароопасных и других подозрительных предметов до начала и после окончания занятий. Проверяет наличие и исправность первичных средств пожаротушения, телефонной связи и сигнализации.</w:t>
      </w:r>
    </w:p>
    <w:p w:rsidR="006904F1" w:rsidRPr="006904F1" w:rsidRDefault="006904F1" w:rsidP="006904F1">
      <w:pPr>
        <w:ind w:left="567"/>
        <w:contextualSpacing/>
        <w:jc w:val="both"/>
        <w:rPr>
          <w:rFonts w:ascii="Times New Roman" w:hAnsi="Times New Roman" w:cs="Times New Roman"/>
          <w:sz w:val="24"/>
          <w:szCs w:val="24"/>
        </w:rPr>
      </w:pPr>
      <w:r w:rsidRPr="006904F1">
        <w:rPr>
          <w:rFonts w:ascii="Times New Roman" w:hAnsi="Times New Roman" w:cs="Times New Roman"/>
          <w:sz w:val="24"/>
          <w:szCs w:val="24"/>
        </w:rPr>
        <w:t>6. Администрацией школы, классными руководителями ежеквартально проводятся специальные занятия по привитию учащимся чувства бдительности, изучению основных положений законодательства РФ по вопросам борьбы с терроризмом.</w:t>
      </w:r>
    </w:p>
    <w:p w:rsidR="006904F1" w:rsidRPr="006904F1" w:rsidRDefault="006904F1" w:rsidP="006904F1">
      <w:pPr>
        <w:pStyle w:val="ConsPlusCell"/>
        <w:widowControl/>
        <w:spacing w:line="276" w:lineRule="auto"/>
        <w:ind w:left="567"/>
        <w:jc w:val="both"/>
        <w:rPr>
          <w:rFonts w:ascii="Times New Roman" w:hAnsi="Times New Roman" w:cs="Times New Roman"/>
          <w:sz w:val="24"/>
          <w:szCs w:val="24"/>
        </w:rPr>
      </w:pPr>
      <w:r w:rsidRPr="006904F1">
        <w:rPr>
          <w:rFonts w:ascii="Times New Roman" w:hAnsi="Times New Roman" w:cs="Times New Roman"/>
          <w:sz w:val="24"/>
          <w:szCs w:val="24"/>
        </w:rPr>
        <w:t xml:space="preserve">7. В школе организовано приготовление горячего питания.  Школьная столовая модернизирована и рассчитана на 150 посадочных мест. </w:t>
      </w:r>
    </w:p>
    <w:p w:rsidR="006904F1" w:rsidRPr="006904F1" w:rsidRDefault="006904F1" w:rsidP="006904F1">
      <w:pPr>
        <w:pStyle w:val="ConsPlusCell"/>
        <w:widowControl/>
        <w:spacing w:line="276" w:lineRule="auto"/>
        <w:ind w:left="567" w:firstLine="141"/>
        <w:jc w:val="both"/>
        <w:rPr>
          <w:rFonts w:ascii="Times New Roman" w:hAnsi="Times New Roman" w:cs="Times New Roman"/>
          <w:sz w:val="24"/>
          <w:szCs w:val="24"/>
        </w:rPr>
      </w:pPr>
      <w:r w:rsidRPr="006904F1">
        <w:rPr>
          <w:rFonts w:ascii="Times New Roman" w:hAnsi="Times New Roman" w:cs="Times New Roman"/>
          <w:sz w:val="24"/>
          <w:szCs w:val="24"/>
        </w:rPr>
        <w:t xml:space="preserve">Эстетическое оформление учебных классов, кабинетов и школы соответствует </w:t>
      </w:r>
      <w:r w:rsidRPr="006904F1">
        <w:rPr>
          <w:rFonts w:ascii="Times New Roman" w:hAnsi="Times New Roman" w:cs="Times New Roman"/>
          <w:b/>
          <w:sz w:val="24"/>
          <w:szCs w:val="24"/>
        </w:rPr>
        <w:t>с</w:t>
      </w:r>
      <w:r w:rsidRPr="006904F1">
        <w:rPr>
          <w:rFonts w:ascii="Times New Roman" w:hAnsi="Times New Roman" w:cs="Times New Roman"/>
          <w:sz w:val="24"/>
          <w:szCs w:val="24"/>
        </w:rPr>
        <w:t xml:space="preserve">анитарно-гигиеническим требованиям заключение Сан Пин от 29.12.2010 г. № 2.4.2.2821-10.  </w:t>
      </w:r>
    </w:p>
    <w:p w:rsidR="006904F1" w:rsidRPr="006904F1" w:rsidRDefault="006904F1" w:rsidP="006904F1">
      <w:pPr>
        <w:jc w:val="center"/>
        <w:rPr>
          <w:rFonts w:ascii="Times New Roman" w:hAnsi="Times New Roman" w:cs="Times New Roman"/>
          <w:b/>
          <w:sz w:val="24"/>
          <w:szCs w:val="24"/>
        </w:rPr>
      </w:pPr>
      <w:r w:rsidRPr="006904F1">
        <w:rPr>
          <w:rFonts w:ascii="Times New Roman" w:hAnsi="Times New Roman" w:cs="Times New Roman"/>
          <w:b/>
          <w:sz w:val="24"/>
          <w:szCs w:val="24"/>
        </w:rPr>
        <w:t>Организация медицинского обслуживания.</w:t>
      </w:r>
    </w:p>
    <w:p w:rsidR="006904F1" w:rsidRPr="006904F1" w:rsidRDefault="006904F1" w:rsidP="006904F1">
      <w:pPr>
        <w:ind w:left="284" w:firstLine="424"/>
        <w:jc w:val="both"/>
        <w:rPr>
          <w:rFonts w:ascii="Times New Roman" w:hAnsi="Times New Roman" w:cs="Times New Roman"/>
          <w:sz w:val="24"/>
          <w:szCs w:val="24"/>
        </w:rPr>
      </w:pPr>
      <w:r w:rsidRPr="006904F1">
        <w:rPr>
          <w:rFonts w:ascii="Times New Roman" w:hAnsi="Times New Roman" w:cs="Times New Roman"/>
          <w:sz w:val="24"/>
          <w:szCs w:val="24"/>
        </w:rPr>
        <w:t xml:space="preserve">Одной из задач школы, решаемых педагогическим коллективом, было валеологическое сопровождение образовательного процесса.   Данные медицинских осмотров  позволяют выявить рост таких видов заболеваний ЖКТ, нарушения осанки, ВСД, кариес, нарушение зрения. Педагогическим коллективом школы реализуется программа «Здоровье», в рамках которой эффективно осуществляется психолого-педагогическое сопровождение образовательного процесса. Зам. директора по ВР школы разработана и реализуются программа, направленные на профилактику вредных привычек и пропаганду здорового образа жизни.   Расписание занятий и  режим работы школы составлены в соответствии с требованиями СанПиНов. Обеспечение    двигательной  нагрузки   обучающихся во время длительного пребывания в школе осуществляется через организованное проведение перемен,  физминуток на уроках, введение в учебный план дополнительного часа физической культуры. Созданы условия для организации медицинского обеспечения - медицинский кабинет отвечает современным требованиям.  Ежегодно специалистами медицинских учреждений ведется контроль над состоянием здоровья обучающихся. Отслеживание состояния здоровья учащихся выявляет отсутствие отрицательной динамики состояния здоровья обучающихся:     </w:t>
      </w:r>
    </w:p>
    <w:p w:rsidR="006904F1" w:rsidRPr="006904F1" w:rsidRDefault="006904F1" w:rsidP="006904F1">
      <w:pPr>
        <w:contextualSpacing/>
        <w:jc w:val="center"/>
        <w:rPr>
          <w:rFonts w:ascii="Times New Roman" w:eastAsia="Calibri" w:hAnsi="Times New Roman" w:cs="Times New Roman"/>
          <w:b/>
          <w:sz w:val="24"/>
          <w:szCs w:val="24"/>
        </w:rPr>
      </w:pPr>
      <w:r w:rsidRPr="006904F1">
        <w:rPr>
          <w:rFonts w:ascii="Times New Roman" w:eastAsia="Calibri" w:hAnsi="Times New Roman" w:cs="Times New Roman"/>
          <w:b/>
          <w:sz w:val="24"/>
          <w:szCs w:val="24"/>
        </w:rPr>
        <w:t>6.4. Обеспечение  безопасности организации образовательного процесса</w:t>
      </w:r>
    </w:p>
    <w:p w:rsidR="006904F1" w:rsidRPr="006904F1" w:rsidRDefault="006904F1" w:rsidP="006904F1">
      <w:pPr>
        <w:ind w:firstLine="142"/>
        <w:jc w:val="both"/>
        <w:rPr>
          <w:rFonts w:ascii="Times New Roman" w:eastAsia="Calibri" w:hAnsi="Times New Roman" w:cs="Times New Roman"/>
          <w:sz w:val="24"/>
          <w:szCs w:val="24"/>
        </w:rPr>
      </w:pPr>
      <w:r w:rsidRPr="006904F1">
        <w:rPr>
          <w:rFonts w:ascii="Times New Roman" w:eastAsia="Calibri" w:hAnsi="Times New Roman" w:cs="Times New Roman"/>
          <w:sz w:val="24"/>
          <w:szCs w:val="24"/>
        </w:rPr>
        <w:t>1. Наличие пожарной сигнализации, поставленной на пульт.</w:t>
      </w:r>
    </w:p>
    <w:p w:rsidR="006904F1" w:rsidRPr="006904F1" w:rsidRDefault="006904F1" w:rsidP="006904F1">
      <w:pPr>
        <w:ind w:firstLine="142"/>
        <w:jc w:val="both"/>
        <w:rPr>
          <w:rFonts w:ascii="Times New Roman" w:eastAsia="Calibri" w:hAnsi="Times New Roman" w:cs="Times New Roman"/>
          <w:sz w:val="24"/>
          <w:szCs w:val="24"/>
        </w:rPr>
      </w:pPr>
      <w:r w:rsidRPr="006904F1">
        <w:rPr>
          <w:rFonts w:ascii="Times New Roman" w:eastAsia="Calibri" w:hAnsi="Times New Roman" w:cs="Times New Roman"/>
          <w:sz w:val="24"/>
          <w:szCs w:val="24"/>
        </w:rPr>
        <w:t xml:space="preserve">2. Наличие необходимого количества средств пожаротушения.  </w:t>
      </w:r>
    </w:p>
    <w:p w:rsidR="006904F1" w:rsidRPr="006904F1" w:rsidRDefault="006904F1" w:rsidP="006904F1">
      <w:pPr>
        <w:ind w:firstLine="142"/>
        <w:jc w:val="both"/>
        <w:rPr>
          <w:rFonts w:ascii="Times New Roman" w:eastAsia="Calibri" w:hAnsi="Times New Roman" w:cs="Times New Roman"/>
          <w:sz w:val="24"/>
          <w:szCs w:val="24"/>
        </w:rPr>
      </w:pPr>
      <w:r w:rsidRPr="006904F1">
        <w:rPr>
          <w:rFonts w:ascii="Times New Roman" w:eastAsia="Calibri" w:hAnsi="Times New Roman" w:cs="Times New Roman"/>
          <w:sz w:val="24"/>
          <w:szCs w:val="24"/>
        </w:rPr>
        <w:t>3. Разработан пакет локальных актов по обеспечению условий безопасности в школе.</w:t>
      </w:r>
    </w:p>
    <w:p w:rsidR="006904F1" w:rsidRPr="006904F1" w:rsidRDefault="006904F1" w:rsidP="006904F1">
      <w:pPr>
        <w:widowControl w:val="0"/>
        <w:shd w:val="clear" w:color="auto" w:fill="FFFFFF"/>
        <w:tabs>
          <w:tab w:val="left" w:pos="494"/>
        </w:tabs>
        <w:autoSpaceDE w:val="0"/>
        <w:ind w:firstLine="142"/>
        <w:jc w:val="both"/>
        <w:rPr>
          <w:rFonts w:ascii="Times New Roman" w:eastAsia="Calibri" w:hAnsi="Times New Roman" w:cs="Times New Roman"/>
          <w:spacing w:val="-1"/>
          <w:sz w:val="24"/>
          <w:szCs w:val="24"/>
        </w:rPr>
      </w:pPr>
      <w:r w:rsidRPr="006904F1">
        <w:rPr>
          <w:rFonts w:ascii="Times New Roman" w:eastAsia="Calibri" w:hAnsi="Times New Roman" w:cs="Times New Roman"/>
          <w:spacing w:val="5"/>
          <w:sz w:val="24"/>
          <w:szCs w:val="24"/>
        </w:rPr>
        <w:t xml:space="preserve">4. Обеспечивается соблюдение правил техники безопасности при работе учащихся в </w:t>
      </w:r>
      <w:r w:rsidRPr="006904F1">
        <w:rPr>
          <w:rFonts w:ascii="Times New Roman" w:eastAsia="Calibri" w:hAnsi="Times New Roman" w:cs="Times New Roman"/>
          <w:spacing w:val="-1"/>
          <w:sz w:val="24"/>
          <w:szCs w:val="24"/>
        </w:rPr>
        <w:t xml:space="preserve">кабинетах   химии, физики, </w:t>
      </w:r>
      <w:r w:rsidRPr="006904F1">
        <w:rPr>
          <w:rFonts w:ascii="Times New Roman" w:eastAsia="Calibri" w:hAnsi="Times New Roman" w:cs="Times New Roman"/>
          <w:bCs/>
          <w:spacing w:val="-1"/>
          <w:sz w:val="24"/>
          <w:szCs w:val="24"/>
        </w:rPr>
        <w:t>в</w:t>
      </w:r>
      <w:r w:rsidRPr="006904F1">
        <w:rPr>
          <w:rFonts w:ascii="Times New Roman" w:eastAsia="Calibri" w:hAnsi="Times New Roman" w:cs="Times New Roman"/>
          <w:b/>
          <w:bCs/>
          <w:spacing w:val="-1"/>
          <w:sz w:val="24"/>
          <w:szCs w:val="24"/>
        </w:rPr>
        <w:t xml:space="preserve"> </w:t>
      </w:r>
      <w:r w:rsidRPr="006904F1">
        <w:rPr>
          <w:rFonts w:ascii="Times New Roman" w:eastAsia="Calibri" w:hAnsi="Times New Roman" w:cs="Times New Roman"/>
          <w:spacing w:val="-1"/>
          <w:sz w:val="24"/>
          <w:szCs w:val="24"/>
        </w:rPr>
        <w:t>мастерских, компьютерном классе.</w:t>
      </w:r>
    </w:p>
    <w:p w:rsidR="006904F1" w:rsidRPr="006904F1" w:rsidRDefault="006904F1" w:rsidP="006904F1">
      <w:pPr>
        <w:widowControl w:val="0"/>
        <w:shd w:val="clear" w:color="auto" w:fill="FFFFFF"/>
        <w:tabs>
          <w:tab w:val="left" w:pos="1061"/>
        </w:tabs>
        <w:autoSpaceDE w:val="0"/>
        <w:ind w:firstLine="142"/>
        <w:jc w:val="both"/>
        <w:rPr>
          <w:rFonts w:ascii="Times New Roman" w:eastAsia="Calibri" w:hAnsi="Times New Roman" w:cs="Times New Roman"/>
          <w:spacing w:val="-1"/>
          <w:sz w:val="24"/>
          <w:szCs w:val="24"/>
        </w:rPr>
      </w:pPr>
      <w:r w:rsidRPr="006904F1">
        <w:rPr>
          <w:rFonts w:ascii="Times New Roman" w:eastAsia="Calibri" w:hAnsi="Times New Roman" w:cs="Times New Roman"/>
          <w:sz w:val="24"/>
          <w:szCs w:val="24"/>
        </w:rPr>
        <w:t>5.</w:t>
      </w:r>
      <w:r w:rsidRPr="006904F1">
        <w:rPr>
          <w:rFonts w:ascii="Times New Roman" w:eastAsia="Calibri" w:hAnsi="Times New Roman" w:cs="Times New Roman"/>
          <w:spacing w:val="-1"/>
          <w:sz w:val="24"/>
          <w:szCs w:val="24"/>
        </w:rPr>
        <w:t xml:space="preserve">   </w:t>
      </w:r>
      <w:r w:rsidRPr="006904F1">
        <w:rPr>
          <w:rFonts w:ascii="Times New Roman" w:eastAsia="Calibri" w:hAnsi="Times New Roman" w:cs="Times New Roman"/>
          <w:spacing w:val="2"/>
          <w:sz w:val="24"/>
          <w:szCs w:val="24"/>
        </w:rPr>
        <w:t xml:space="preserve"> Регулярно проводятся инструктажи учителей и учащихся по всем видам </w:t>
      </w:r>
      <w:r w:rsidRPr="006904F1">
        <w:rPr>
          <w:rFonts w:ascii="Times New Roman" w:eastAsia="Calibri" w:hAnsi="Times New Roman" w:cs="Times New Roman"/>
          <w:spacing w:val="-1"/>
          <w:sz w:val="24"/>
          <w:szCs w:val="24"/>
        </w:rPr>
        <w:t>деятельности.</w:t>
      </w:r>
    </w:p>
    <w:p w:rsidR="006904F1" w:rsidRPr="006904F1" w:rsidRDefault="006904F1" w:rsidP="006904F1">
      <w:pPr>
        <w:widowControl w:val="0"/>
        <w:shd w:val="clear" w:color="auto" w:fill="FFFFFF"/>
        <w:tabs>
          <w:tab w:val="left" w:pos="1061"/>
        </w:tabs>
        <w:autoSpaceDE w:val="0"/>
        <w:ind w:firstLine="142"/>
        <w:jc w:val="both"/>
        <w:rPr>
          <w:rFonts w:ascii="Times New Roman" w:eastAsia="Calibri" w:hAnsi="Times New Roman" w:cs="Times New Roman"/>
          <w:sz w:val="24"/>
          <w:szCs w:val="24"/>
        </w:rPr>
      </w:pPr>
      <w:r w:rsidRPr="006904F1">
        <w:rPr>
          <w:rFonts w:ascii="Times New Roman" w:eastAsia="Calibri" w:hAnsi="Times New Roman" w:cs="Times New Roman"/>
          <w:sz w:val="24"/>
          <w:szCs w:val="24"/>
        </w:rPr>
        <w:t xml:space="preserve">6.  Оформлен уголок по правилам дорожного движения. </w:t>
      </w:r>
    </w:p>
    <w:p w:rsidR="006904F1" w:rsidRPr="006904F1" w:rsidRDefault="006904F1" w:rsidP="006904F1">
      <w:pPr>
        <w:widowControl w:val="0"/>
        <w:shd w:val="clear" w:color="auto" w:fill="FFFFFF"/>
        <w:tabs>
          <w:tab w:val="left" w:pos="1061"/>
        </w:tabs>
        <w:autoSpaceDE w:val="0"/>
        <w:ind w:firstLine="142"/>
        <w:jc w:val="both"/>
        <w:rPr>
          <w:rFonts w:ascii="Times New Roman" w:eastAsia="Calibri" w:hAnsi="Times New Roman" w:cs="Times New Roman"/>
          <w:sz w:val="24"/>
          <w:szCs w:val="24"/>
        </w:rPr>
      </w:pPr>
      <w:r w:rsidRPr="006904F1">
        <w:rPr>
          <w:rFonts w:ascii="Times New Roman" w:eastAsia="Calibri" w:hAnsi="Times New Roman" w:cs="Times New Roman"/>
          <w:spacing w:val="1"/>
          <w:sz w:val="24"/>
          <w:szCs w:val="24"/>
        </w:rPr>
        <w:t>7. В учебных кабинетах, закрепленных за  классами, имеются инструкции по охране труда, на</w:t>
      </w:r>
      <w:r w:rsidRPr="006904F1">
        <w:rPr>
          <w:rFonts w:ascii="Times New Roman" w:eastAsia="Calibri" w:hAnsi="Times New Roman" w:cs="Times New Roman"/>
          <w:sz w:val="24"/>
          <w:szCs w:val="24"/>
        </w:rPr>
        <w:t xml:space="preserve"> случай пожара и других чрезвычайных ситуациях; в коридорах школы находятся </w:t>
      </w:r>
      <w:r w:rsidRPr="006904F1">
        <w:rPr>
          <w:rFonts w:ascii="Times New Roman" w:eastAsia="Calibri" w:hAnsi="Times New Roman" w:cs="Times New Roman"/>
          <w:spacing w:val="1"/>
          <w:sz w:val="24"/>
          <w:szCs w:val="24"/>
        </w:rPr>
        <w:t xml:space="preserve"> схемы </w:t>
      </w:r>
      <w:r w:rsidRPr="006904F1">
        <w:rPr>
          <w:rFonts w:ascii="Times New Roman" w:eastAsia="Calibri" w:hAnsi="Times New Roman" w:cs="Times New Roman"/>
          <w:spacing w:val="9"/>
          <w:sz w:val="24"/>
          <w:szCs w:val="24"/>
        </w:rPr>
        <w:t>эвакуации в чрезвычайных ситуациях.</w:t>
      </w:r>
    </w:p>
    <w:p w:rsidR="006904F1" w:rsidRPr="006904F1" w:rsidRDefault="006904F1" w:rsidP="006904F1">
      <w:pPr>
        <w:widowControl w:val="0"/>
        <w:shd w:val="clear" w:color="auto" w:fill="FFFFFF"/>
        <w:tabs>
          <w:tab w:val="left" w:pos="1061"/>
        </w:tabs>
        <w:autoSpaceDE w:val="0"/>
        <w:ind w:firstLine="142"/>
        <w:jc w:val="both"/>
        <w:rPr>
          <w:rFonts w:ascii="Times New Roman" w:eastAsia="Calibri" w:hAnsi="Times New Roman" w:cs="Times New Roman"/>
          <w:spacing w:val="-1"/>
          <w:sz w:val="24"/>
          <w:szCs w:val="24"/>
        </w:rPr>
      </w:pPr>
      <w:r w:rsidRPr="006904F1">
        <w:rPr>
          <w:rFonts w:ascii="Times New Roman" w:eastAsia="Calibri" w:hAnsi="Times New Roman" w:cs="Times New Roman"/>
          <w:spacing w:val="1"/>
          <w:sz w:val="24"/>
          <w:szCs w:val="24"/>
        </w:rPr>
        <w:t xml:space="preserve">8. Классными руководителями проводятся инструктажи по безопасности </w:t>
      </w:r>
      <w:r w:rsidRPr="006904F1">
        <w:rPr>
          <w:rFonts w:ascii="Times New Roman" w:eastAsia="Calibri" w:hAnsi="Times New Roman" w:cs="Times New Roman"/>
          <w:spacing w:val="-1"/>
          <w:sz w:val="24"/>
          <w:szCs w:val="24"/>
        </w:rPr>
        <w:t>жизнедеятельности.</w:t>
      </w:r>
    </w:p>
    <w:p w:rsidR="006904F1" w:rsidRPr="006904F1" w:rsidRDefault="006904F1" w:rsidP="006904F1">
      <w:pPr>
        <w:widowControl w:val="0"/>
        <w:shd w:val="clear" w:color="auto" w:fill="FFFFFF"/>
        <w:tabs>
          <w:tab w:val="left" w:pos="1061"/>
        </w:tabs>
        <w:autoSpaceDE w:val="0"/>
        <w:ind w:firstLine="142"/>
        <w:jc w:val="both"/>
        <w:rPr>
          <w:rFonts w:ascii="Times New Roman" w:eastAsia="Calibri" w:hAnsi="Times New Roman" w:cs="Times New Roman"/>
          <w:sz w:val="24"/>
          <w:szCs w:val="24"/>
        </w:rPr>
      </w:pPr>
      <w:r w:rsidRPr="006904F1">
        <w:rPr>
          <w:rFonts w:ascii="Times New Roman" w:eastAsia="Calibri" w:hAnsi="Times New Roman" w:cs="Times New Roman"/>
          <w:spacing w:val="3"/>
          <w:sz w:val="24"/>
          <w:szCs w:val="24"/>
        </w:rPr>
        <w:t xml:space="preserve">9. В школе регулярно (1-2 раза в месяц) проводятся тренировочные занятия по отработке действий в случае </w:t>
      </w:r>
      <w:r w:rsidRPr="006904F1">
        <w:rPr>
          <w:rFonts w:ascii="Times New Roman" w:eastAsia="Calibri" w:hAnsi="Times New Roman" w:cs="Times New Roman"/>
          <w:sz w:val="24"/>
          <w:szCs w:val="24"/>
        </w:rPr>
        <w:t>пожара и других экстремальных ситуациях.</w:t>
      </w:r>
    </w:p>
    <w:p w:rsidR="006904F1" w:rsidRPr="006904F1" w:rsidRDefault="006904F1" w:rsidP="006904F1">
      <w:pPr>
        <w:ind w:firstLine="142"/>
        <w:jc w:val="both"/>
        <w:rPr>
          <w:rFonts w:ascii="Times New Roman" w:eastAsia="Calibri" w:hAnsi="Times New Roman" w:cs="Times New Roman"/>
          <w:i/>
          <w:color w:val="000000"/>
          <w:sz w:val="24"/>
          <w:szCs w:val="24"/>
        </w:rPr>
      </w:pPr>
      <w:r w:rsidRPr="006904F1">
        <w:rPr>
          <w:rFonts w:ascii="Times New Roman" w:eastAsia="Calibri" w:hAnsi="Times New Roman" w:cs="Times New Roman"/>
          <w:color w:val="000000"/>
          <w:sz w:val="24"/>
          <w:szCs w:val="24"/>
        </w:rPr>
        <w:t xml:space="preserve">    Проводимая работа направлена, прежде всего, на обеспечение безопасности жизни и здоровья участников учебного процесса  и безопасной деятельности образовательного  учреждения</w:t>
      </w:r>
      <w:r w:rsidRPr="006904F1">
        <w:rPr>
          <w:rFonts w:ascii="Times New Roman" w:eastAsia="Calibri" w:hAnsi="Times New Roman" w:cs="Times New Roman"/>
          <w:i/>
          <w:color w:val="000000"/>
          <w:sz w:val="24"/>
          <w:szCs w:val="24"/>
        </w:rPr>
        <w:t>.</w:t>
      </w:r>
    </w:p>
    <w:p w:rsidR="006904F1" w:rsidRPr="006904F1" w:rsidRDefault="006904F1" w:rsidP="006904F1">
      <w:pPr>
        <w:spacing w:before="100" w:beforeAutospacing="1"/>
        <w:ind w:left="1080"/>
        <w:contextualSpacing/>
        <w:jc w:val="both"/>
        <w:outlineLvl w:val="5"/>
        <w:rPr>
          <w:rFonts w:ascii="Times New Roman" w:hAnsi="Times New Roman" w:cs="Times New Roman"/>
          <w:b/>
          <w:bCs/>
          <w:sz w:val="24"/>
          <w:szCs w:val="24"/>
        </w:rPr>
      </w:pPr>
    </w:p>
    <w:p w:rsidR="006904F1" w:rsidRPr="006904F1" w:rsidRDefault="006904F1" w:rsidP="006904F1">
      <w:pPr>
        <w:spacing w:before="100" w:beforeAutospacing="1"/>
        <w:ind w:left="1080"/>
        <w:contextualSpacing/>
        <w:jc w:val="both"/>
        <w:outlineLvl w:val="5"/>
        <w:rPr>
          <w:rFonts w:ascii="Times New Roman" w:hAnsi="Times New Roman" w:cs="Times New Roman"/>
          <w:b/>
          <w:bCs/>
          <w:sz w:val="24"/>
          <w:szCs w:val="24"/>
        </w:rPr>
      </w:pPr>
      <w:r w:rsidRPr="006904F1">
        <w:rPr>
          <w:rFonts w:ascii="Times New Roman" w:hAnsi="Times New Roman" w:cs="Times New Roman"/>
          <w:b/>
          <w:bCs/>
          <w:sz w:val="24"/>
          <w:szCs w:val="24"/>
        </w:rPr>
        <w:t>Соответствие МТБ нормам СНиП, правилам пожарной безопасности</w:t>
      </w:r>
    </w:p>
    <w:p w:rsidR="006904F1" w:rsidRPr="006904F1" w:rsidRDefault="006904F1" w:rsidP="006904F1">
      <w:pPr>
        <w:ind w:left="360" w:firstLine="348"/>
        <w:jc w:val="both"/>
        <w:outlineLvl w:val="5"/>
        <w:rPr>
          <w:rFonts w:ascii="Times New Roman" w:hAnsi="Times New Roman" w:cs="Times New Roman"/>
          <w:sz w:val="24"/>
          <w:szCs w:val="24"/>
        </w:rPr>
      </w:pPr>
      <w:r w:rsidRPr="006904F1">
        <w:rPr>
          <w:rFonts w:ascii="Times New Roman" w:hAnsi="Times New Roman" w:cs="Times New Roman"/>
          <w:sz w:val="24"/>
          <w:szCs w:val="24"/>
        </w:rPr>
        <w:t xml:space="preserve">Обеспеченность мебелью составляет 100%,  гигиенические разрывы при расстановке мебели в основном соблюдены. Естественная освещенность учебных помещений соответствует санитарным требованиям. Искусственное освещение в кабинетах достаточное. </w:t>
      </w:r>
    </w:p>
    <w:p w:rsidR="006904F1" w:rsidRPr="006904F1" w:rsidRDefault="006904F1" w:rsidP="006904F1">
      <w:pPr>
        <w:ind w:left="360"/>
        <w:jc w:val="both"/>
        <w:outlineLvl w:val="5"/>
        <w:rPr>
          <w:rFonts w:ascii="Times New Roman" w:hAnsi="Times New Roman" w:cs="Times New Roman"/>
          <w:sz w:val="24"/>
          <w:szCs w:val="24"/>
        </w:rPr>
      </w:pPr>
      <w:r w:rsidRPr="006904F1">
        <w:rPr>
          <w:rFonts w:ascii="Times New Roman" w:hAnsi="Times New Roman" w:cs="Times New Roman"/>
          <w:sz w:val="24"/>
          <w:szCs w:val="24"/>
        </w:rPr>
        <w:t xml:space="preserve">Температурный режим в классных комнатах оптимальный 18-20 градусов. </w:t>
      </w:r>
    </w:p>
    <w:p w:rsidR="006904F1" w:rsidRPr="006904F1" w:rsidRDefault="006904F1" w:rsidP="006904F1">
      <w:pPr>
        <w:numPr>
          <w:ilvl w:val="0"/>
          <w:numId w:val="38"/>
        </w:numPr>
        <w:contextualSpacing/>
        <w:jc w:val="both"/>
        <w:rPr>
          <w:rFonts w:ascii="Times New Roman" w:hAnsi="Times New Roman" w:cs="Times New Roman"/>
          <w:sz w:val="24"/>
          <w:szCs w:val="24"/>
        </w:rPr>
      </w:pPr>
      <w:r w:rsidRPr="006904F1">
        <w:rPr>
          <w:rFonts w:ascii="Times New Roman" w:hAnsi="Times New Roman" w:cs="Times New Roman"/>
          <w:sz w:val="24"/>
          <w:szCs w:val="24"/>
        </w:rPr>
        <w:t>Режим проветривания и уборки помещений соблюдается. В школе установлена противопожарная сигнализация, «тревожная кнопка».</w:t>
      </w:r>
    </w:p>
    <w:p w:rsidR="006904F1" w:rsidRPr="006904F1" w:rsidRDefault="006904F1" w:rsidP="006904F1">
      <w:pPr>
        <w:numPr>
          <w:ilvl w:val="0"/>
          <w:numId w:val="38"/>
        </w:numPr>
        <w:contextualSpacing/>
        <w:jc w:val="both"/>
        <w:rPr>
          <w:rFonts w:ascii="Times New Roman" w:hAnsi="Times New Roman" w:cs="Times New Roman"/>
          <w:sz w:val="24"/>
          <w:szCs w:val="24"/>
        </w:rPr>
      </w:pPr>
      <w:r w:rsidRPr="006904F1">
        <w:rPr>
          <w:rFonts w:ascii="Times New Roman" w:hAnsi="Times New Roman" w:cs="Times New Roman"/>
          <w:sz w:val="24"/>
          <w:szCs w:val="24"/>
        </w:rPr>
        <w:t xml:space="preserve">В школе установлены приборы учёта расходования воды и тепла. </w:t>
      </w:r>
    </w:p>
    <w:p w:rsidR="006904F1" w:rsidRPr="006904F1" w:rsidRDefault="006904F1" w:rsidP="006904F1">
      <w:pPr>
        <w:numPr>
          <w:ilvl w:val="0"/>
          <w:numId w:val="38"/>
        </w:numPr>
        <w:contextualSpacing/>
        <w:jc w:val="both"/>
        <w:rPr>
          <w:rFonts w:ascii="Times New Roman" w:hAnsi="Times New Roman" w:cs="Times New Roman"/>
          <w:sz w:val="24"/>
          <w:szCs w:val="24"/>
        </w:rPr>
      </w:pPr>
      <w:r w:rsidRPr="006904F1">
        <w:rPr>
          <w:rFonts w:ascii="Times New Roman" w:hAnsi="Times New Roman" w:cs="Times New Roman"/>
          <w:sz w:val="24"/>
          <w:szCs w:val="24"/>
        </w:rPr>
        <w:t>Таким образом, МТБ и медико-социальные условия школы  соответствуют санитарным нормам и правилам ТБ. Необходимые правила противопожарной безопасности соблюдаются.</w:t>
      </w:r>
    </w:p>
    <w:p w:rsidR="006904F1" w:rsidRPr="006904F1" w:rsidRDefault="006904F1" w:rsidP="006904F1">
      <w:pPr>
        <w:shd w:val="clear" w:color="auto" w:fill="FFFFFF"/>
        <w:ind w:right="48"/>
        <w:rPr>
          <w:rFonts w:ascii="Times New Roman" w:hAnsi="Times New Roman" w:cs="Times New Roman"/>
          <w:b/>
          <w:spacing w:val="-1"/>
          <w:sz w:val="24"/>
          <w:szCs w:val="24"/>
        </w:rPr>
      </w:pPr>
    </w:p>
    <w:p w:rsidR="006904F1" w:rsidRPr="006904F1" w:rsidRDefault="006904F1" w:rsidP="006904F1">
      <w:pPr>
        <w:shd w:val="clear" w:color="auto" w:fill="FFFFFF"/>
        <w:ind w:left="91" w:right="48"/>
        <w:jc w:val="center"/>
        <w:rPr>
          <w:rFonts w:ascii="Times New Roman" w:hAnsi="Times New Roman" w:cs="Times New Roman"/>
          <w:b/>
          <w:spacing w:val="-1"/>
          <w:sz w:val="24"/>
          <w:szCs w:val="24"/>
        </w:rPr>
      </w:pPr>
      <w:r w:rsidRPr="006904F1">
        <w:rPr>
          <w:rFonts w:ascii="Times New Roman" w:hAnsi="Times New Roman" w:cs="Times New Roman"/>
          <w:b/>
          <w:spacing w:val="-1"/>
          <w:sz w:val="24"/>
          <w:szCs w:val="24"/>
        </w:rPr>
        <w:t>6.5. Информационно-методические условия реализации основной образовательной программы</w:t>
      </w:r>
    </w:p>
    <w:p w:rsidR="006904F1" w:rsidRPr="006904F1" w:rsidRDefault="006904F1" w:rsidP="006904F1">
      <w:pPr>
        <w:shd w:val="clear" w:color="auto" w:fill="FFFFFF"/>
        <w:ind w:right="48"/>
        <w:rPr>
          <w:rFonts w:ascii="Times New Roman" w:hAnsi="Times New Roman" w:cs="Times New Roman"/>
          <w:b/>
          <w:spacing w:val="-1"/>
          <w:sz w:val="24"/>
          <w:szCs w:val="24"/>
        </w:rPr>
      </w:pPr>
      <w:r w:rsidRPr="006904F1">
        <w:rPr>
          <w:rFonts w:ascii="Times New Roman" w:hAnsi="Times New Roman" w:cs="Times New Roman"/>
          <w:spacing w:val="-1"/>
          <w:sz w:val="24"/>
          <w:szCs w:val="24"/>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6904F1" w:rsidRPr="006904F1" w:rsidRDefault="006904F1" w:rsidP="006904F1">
      <w:pPr>
        <w:shd w:val="clear" w:color="auto" w:fill="FFFFFF"/>
        <w:spacing w:after="0" w:line="240" w:lineRule="auto"/>
        <w:ind w:left="91" w:right="48" w:firstLine="617"/>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среднего общего образования в рамках соответствующих (формируемых)  регламентов, в совокупности определяющих качество информационной среды школы. </w:t>
      </w:r>
    </w:p>
    <w:p w:rsidR="006904F1" w:rsidRPr="006904F1" w:rsidRDefault="006904F1" w:rsidP="006904F1">
      <w:pPr>
        <w:shd w:val="clear" w:color="auto" w:fill="FFFFFF"/>
        <w:spacing w:after="0" w:line="240" w:lineRule="auto"/>
        <w:ind w:left="91" w:right="48" w:firstLine="617"/>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Информационно-образовательная среда ОУ:</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единая информационно-образовательная среда страны;</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единая информационно-образовательная среда региона;</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информационно-образовательная среда образовательного учреждения;</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предметная информационно-образовательная среда;</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информационно-образовательная среда УМК.</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Основными элементами ИОС являются:</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информационно-образовательные ресурсы в виде печатной продукции;</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информационно-образовательные ресурсы на сменных оптических носителях;</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информационно-образовательные ресурсы Интернета;</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прикладные программы, поддерживающие администрирование и финансово-хозяйственную деятельность (бухгалтерский учёт, делопроизводство, кадры и т. д.).</w:t>
      </w:r>
    </w:p>
    <w:p w:rsidR="006904F1" w:rsidRPr="006904F1" w:rsidRDefault="006904F1" w:rsidP="006904F1">
      <w:pPr>
        <w:shd w:val="clear" w:color="auto" w:fill="FFFFFF"/>
        <w:spacing w:after="0" w:line="240" w:lineRule="auto"/>
        <w:ind w:left="91" w:right="48" w:firstLine="617"/>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Учебно-методические и информационные ресурсы реализации начального общего, основного общего, среднего общего образования должны обеспечивать:</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образовательную деятельность обучающих, учителей школы;</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Учебно-методическое и информационное оснащение образовательного процесса обеспечивает возможность:</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создания и использования диаграмм различных видов ;</w:t>
      </w:r>
    </w:p>
    <w:p w:rsidR="006904F1" w:rsidRPr="006904F1" w:rsidRDefault="006904F1" w:rsidP="006904F1">
      <w:pPr>
        <w:shd w:val="clear" w:color="auto" w:fill="FFFFFF"/>
        <w:spacing w:after="0"/>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выступления с аудио-, видео- и графическим экранным сопровождением;</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вывода информации на бумагу и т. п. и в трёхмерную материальную среду (печать);</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информационного подключения к сети Интернет;</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поиска и получения информации;</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общения в Интернете, взаимодействия в социальных группах и сетях, участия в форумах, групповой работы над сообщениями (вики);</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создания и заполнения баз данных, в том числе определителей; наглядного представления и анализа данных;</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включения обучающихся в проектную и учебно-исследовательскую деятельность;</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занятий по изучению правил дорожного движения с использованием игр, оборудования, а также компьютерных тренажёров;</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проектирования и организации индивидуальной и групповой деятельности, организации своего времени с использованием ИКТ;</w:t>
      </w:r>
    </w:p>
    <w:p w:rsidR="006904F1" w:rsidRPr="006904F1" w:rsidRDefault="006904F1" w:rsidP="006904F1">
      <w:pPr>
        <w:shd w:val="clear" w:color="auto" w:fill="FFFFFF"/>
        <w:spacing w:after="0"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6904F1" w:rsidRPr="006904F1" w:rsidRDefault="006904F1" w:rsidP="006904F1">
      <w:pPr>
        <w:shd w:val="clear" w:color="auto" w:fill="FFFFFF"/>
        <w:spacing w:line="240" w:lineRule="auto"/>
        <w:ind w:left="91" w:right="48" w:firstLine="617"/>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Все указанные виды деятельности обеспечиваются расходными материалами.</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Технические средства: мультимедийный проектор и экран; принтер лазерный; цифровой фотоаппарат; цифровая видеокамера; сканер; оборудование компьютерной сети; цифровой микроскоп; доска со средствами, обеспечивающими обратную связь.</w:t>
      </w:r>
    </w:p>
    <w:p w:rsidR="006904F1" w:rsidRPr="006904F1" w:rsidRDefault="006904F1" w:rsidP="006904F1">
      <w:pPr>
        <w:shd w:val="clear" w:color="auto" w:fill="FFFFFF"/>
        <w:spacing w:line="240" w:lineRule="auto"/>
        <w:ind w:left="91" w:right="48"/>
        <w:jc w:val="both"/>
        <w:rPr>
          <w:rFonts w:ascii="Times New Roman" w:hAnsi="Times New Roman" w:cs="Times New Roman"/>
          <w:spacing w:val="-1"/>
          <w:sz w:val="24"/>
          <w:szCs w:val="24"/>
        </w:rPr>
      </w:pPr>
      <w:r w:rsidRPr="006904F1">
        <w:rPr>
          <w:rFonts w:ascii="Times New Roman" w:hAnsi="Times New Roman" w:cs="Times New Roman"/>
          <w:spacing w:val="-1"/>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w:t>
      </w:r>
      <w:r>
        <w:rPr>
          <w:rFonts w:ascii="Times New Roman" w:hAnsi="Times New Roman" w:cs="Times New Roman"/>
          <w:spacing w:val="-1"/>
          <w:sz w:val="24"/>
          <w:szCs w:val="24"/>
        </w:rPr>
        <w:t>аций; редактор интернет-сайтов.</w:t>
      </w:r>
    </w:p>
    <w:p w:rsidR="006904F1" w:rsidRPr="006904F1" w:rsidRDefault="006904F1" w:rsidP="006904F1">
      <w:pPr>
        <w:pStyle w:val="Default0"/>
        <w:jc w:val="center"/>
      </w:pPr>
      <w:r w:rsidRPr="006904F1">
        <w:rPr>
          <w:b/>
          <w:bCs/>
        </w:rPr>
        <w:t>6.6. Правовое обеспечение реализации основной образовательной программы</w:t>
      </w:r>
      <w:r w:rsidRPr="006904F1">
        <w:t>.</w:t>
      </w:r>
    </w:p>
    <w:p w:rsidR="006904F1" w:rsidRPr="006904F1" w:rsidRDefault="006904F1" w:rsidP="006904F1">
      <w:pPr>
        <w:pStyle w:val="Default0"/>
        <w:jc w:val="center"/>
      </w:pPr>
    </w:p>
    <w:p w:rsidR="006904F1" w:rsidRPr="006904F1" w:rsidRDefault="006904F1" w:rsidP="006904F1">
      <w:pPr>
        <w:pStyle w:val="Default0"/>
        <w:ind w:firstLine="708"/>
        <w:jc w:val="both"/>
      </w:pPr>
      <w:r w:rsidRPr="006904F1">
        <w:t xml:space="preserve">Перечень нормативных документов МБОУ СОШ № 15 г. Новочеркасска Ростовской области, обеспечивающих нормативно-правовые условия реализации основной образовательной программы общего образования, соответствуют требованиям </w:t>
      </w:r>
    </w:p>
    <w:p w:rsidR="006904F1" w:rsidRPr="006904F1" w:rsidRDefault="006904F1" w:rsidP="006904F1">
      <w:pPr>
        <w:pStyle w:val="Default0"/>
        <w:jc w:val="both"/>
      </w:pPr>
      <w:r w:rsidRPr="006904F1">
        <w:t xml:space="preserve">1) Основная образовательная программа среднего общего образования, утвержденная руководителем образовательного учреждения; </w:t>
      </w:r>
    </w:p>
    <w:p w:rsidR="006904F1" w:rsidRPr="006904F1" w:rsidRDefault="006904F1" w:rsidP="006904F1">
      <w:pPr>
        <w:pStyle w:val="Default0"/>
        <w:jc w:val="both"/>
        <w:rPr>
          <w:rFonts w:eastAsia="Calibri"/>
          <w:b/>
          <w:lang w:eastAsia="en-US"/>
        </w:rPr>
      </w:pPr>
      <w:r w:rsidRPr="006904F1">
        <w:t>2) Локальные акты ОУ, обеспечивающие нормативно-правовые условия для реализации ООП.</w:t>
      </w:r>
    </w:p>
    <w:p w:rsidR="00D75C09" w:rsidRPr="00D75C09" w:rsidRDefault="00D75C09" w:rsidP="00D75C09">
      <w:pPr>
        <w:keepNext/>
        <w:spacing w:after="0"/>
        <w:ind w:left="360"/>
        <w:jc w:val="center"/>
        <w:outlineLvl w:val="2"/>
        <w:rPr>
          <w:rFonts w:ascii="Times New Roman" w:eastAsia="Calibri" w:hAnsi="Times New Roman" w:cs="Times New Roman"/>
          <w:b/>
          <w:sz w:val="24"/>
          <w:szCs w:val="24"/>
          <w:u w:val="single"/>
        </w:rPr>
      </w:pPr>
      <w:r w:rsidRPr="00D75C09">
        <w:rPr>
          <w:rFonts w:ascii="Times New Roman" w:eastAsia="Calibri" w:hAnsi="Times New Roman" w:cs="Times New Roman"/>
          <w:b/>
          <w:sz w:val="24"/>
          <w:szCs w:val="24"/>
          <w:u w:val="single"/>
        </w:rPr>
        <w:t>7.Программа воспитательной работы.</w:t>
      </w:r>
    </w:p>
    <w:p w:rsidR="00D75C09" w:rsidRPr="00D75C09" w:rsidRDefault="00D75C09" w:rsidP="00D75C09">
      <w:pPr>
        <w:keepNext/>
        <w:spacing w:after="0"/>
        <w:ind w:left="720"/>
        <w:outlineLvl w:val="2"/>
        <w:rPr>
          <w:rFonts w:ascii="Times New Roman" w:eastAsia="Calibri" w:hAnsi="Times New Roman" w:cs="Times New Roman"/>
          <w:b/>
          <w:sz w:val="24"/>
          <w:szCs w:val="24"/>
          <w:u w:val="single"/>
        </w:rPr>
      </w:pPr>
    </w:p>
    <w:p w:rsidR="00D75C09" w:rsidRPr="00D75C09" w:rsidRDefault="00D75C09" w:rsidP="00D75C09">
      <w:pPr>
        <w:spacing w:after="0"/>
        <w:ind w:firstLine="851"/>
        <w:jc w:val="both"/>
        <w:rPr>
          <w:rFonts w:ascii="Times New Roman" w:hAnsi="Times New Roman" w:cs="Times New Roman"/>
          <w:color w:val="FF0000"/>
          <w:sz w:val="24"/>
          <w:szCs w:val="24"/>
        </w:rPr>
      </w:pPr>
      <w:r w:rsidRPr="00D75C09">
        <w:rPr>
          <w:rFonts w:ascii="Times New Roman" w:hAnsi="Times New Roman" w:cs="Times New Roman"/>
          <w:sz w:val="24"/>
          <w:szCs w:val="24"/>
        </w:rPr>
        <w:t>Программа развития воспитательной компоненты муниципального бюджетного общеобразовательного учреждения средней общеобразовательной школы №15 на 2013-2020 годы представляет собой направление, которое основывается на ряде принципов и отвечает за формирование «воспитательной среды» школы и реализуется через воспитательную программу «Радуга».</w:t>
      </w:r>
    </w:p>
    <w:p w:rsidR="00D75C09" w:rsidRPr="00D75C09" w:rsidRDefault="00D75C09" w:rsidP="00D75C09">
      <w:pPr>
        <w:pStyle w:val="ConsPlusNormal"/>
        <w:ind w:firstLine="851"/>
        <w:jc w:val="both"/>
        <w:outlineLvl w:val="1"/>
        <w:rPr>
          <w:rFonts w:ascii="Times New Roman" w:hAnsi="Times New Roman" w:cs="Times New Roman"/>
          <w:sz w:val="24"/>
          <w:szCs w:val="24"/>
        </w:rPr>
      </w:pPr>
      <w:r w:rsidRPr="00D75C09">
        <w:rPr>
          <w:rFonts w:ascii="Times New Roman" w:hAnsi="Times New Roman" w:cs="Times New Roman"/>
          <w:sz w:val="24"/>
          <w:szCs w:val="24"/>
        </w:rPr>
        <w:t>При создании Программы разработчики опирались на следующие нормативно-правовые: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Конституция Российской Федерации;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Всеобщая декларация прав человека;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Конвенция о правах ребенка;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Послание Президента Российской Федерации Федеральному Собранию Российской Федерации от 12 декабря 2012 года;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Стратегия государственной национальной политики Российской Федерации на период до 2025 года;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Федеральный закон от 29.12.2012 N 273-ФЗ "Об образовании в Российской Федерации";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Указ Президента Российской Федерации от 7 мая 2012 г. N 599 "О мерах по реализации государственной политики в области образования и науки";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Указ Президента Российской Федерации от 1 июня 2012 г. N 761 "О национальной стратегии действий в интересах детей на 2012 - 2017 годы";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N 2148-р;</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D75C09" w:rsidRPr="00D75C09" w:rsidRDefault="00D75C09" w:rsidP="00D75C09">
      <w:pPr>
        <w:pStyle w:val="ConsPlusNormal"/>
        <w:jc w:val="both"/>
        <w:rPr>
          <w:rFonts w:ascii="Times New Roman" w:hAnsi="Times New Roman" w:cs="Times New Roman"/>
          <w:sz w:val="24"/>
          <w:szCs w:val="24"/>
        </w:rPr>
      </w:pPr>
    </w:p>
    <w:p w:rsidR="00D75C09" w:rsidRPr="00D75C09" w:rsidRDefault="00D75C09" w:rsidP="00D75C09">
      <w:pPr>
        <w:pStyle w:val="ConsPlusNormal"/>
        <w:jc w:val="center"/>
        <w:outlineLvl w:val="1"/>
        <w:rPr>
          <w:rFonts w:ascii="Times New Roman" w:hAnsi="Times New Roman" w:cs="Times New Roman"/>
          <w:sz w:val="24"/>
          <w:szCs w:val="24"/>
        </w:rPr>
      </w:pPr>
      <w:r w:rsidRPr="00D75C09">
        <w:rPr>
          <w:rFonts w:ascii="Times New Roman" w:hAnsi="Times New Roman" w:cs="Times New Roman"/>
          <w:sz w:val="24"/>
          <w:szCs w:val="24"/>
        </w:rPr>
        <w:t>Цель Программы</w:t>
      </w:r>
    </w:p>
    <w:p w:rsidR="00D75C09" w:rsidRPr="00D75C09" w:rsidRDefault="00D75C09" w:rsidP="00D75C09">
      <w:pPr>
        <w:pStyle w:val="ConsPlusNormal"/>
        <w:jc w:val="center"/>
        <w:outlineLvl w:val="1"/>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D75C09" w:rsidRPr="00D75C09" w:rsidRDefault="00D75C09" w:rsidP="00D75C09">
      <w:pPr>
        <w:pStyle w:val="ConsPlusNormal"/>
        <w:jc w:val="both"/>
        <w:rPr>
          <w:rFonts w:ascii="Times New Roman" w:hAnsi="Times New Roman" w:cs="Times New Roman"/>
          <w:sz w:val="24"/>
          <w:szCs w:val="24"/>
        </w:rPr>
      </w:pPr>
    </w:p>
    <w:p w:rsidR="00D75C09" w:rsidRPr="00D75C09" w:rsidRDefault="00D75C09" w:rsidP="00D75C09">
      <w:pPr>
        <w:spacing w:after="0"/>
        <w:ind w:firstLine="709"/>
        <w:jc w:val="both"/>
        <w:rPr>
          <w:rFonts w:ascii="Times New Roman" w:hAnsi="Times New Roman" w:cs="Times New Roman"/>
          <w:color w:val="000000"/>
          <w:spacing w:val="-12"/>
          <w:sz w:val="24"/>
          <w:szCs w:val="24"/>
        </w:rPr>
      </w:pPr>
      <w:r w:rsidRPr="00D75C09">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школой искусств микрорайона Молодёжный, библиотекой им. М. Лермонтова, МОУ ДОД ЦДТТ № 1, МОУДОД ЦДТТ № 2, МОУДОД ДЭБЦ, СДЮСШОР № 1, ЦДЮТ и Э, музеем Донского казачества.</w:t>
      </w:r>
    </w:p>
    <w:p w:rsidR="00D75C09" w:rsidRPr="00D75C09" w:rsidRDefault="00D75C09" w:rsidP="00D75C09">
      <w:pPr>
        <w:spacing w:after="0"/>
        <w:ind w:firstLine="709"/>
        <w:jc w:val="both"/>
        <w:rPr>
          <w:rFonts w:ascii="Times New Roman" w:hAnsi="Times New Roman" w:cs="Times New Roman"/>
          <w:color w:val="000000"/>
          <w:spacing w:val="-12"/>
          <w:sz w:val="24"/>
          <w:szCs w:val="24"/>
        </w:rPr>
      </w:pPr>
    </w:p>
    <w:p w:rsidR="00D75C09" w:rsidRPr="00D75C09" w:rsidRDefault="00D75C09" w:rsidP="00D75C09">
      <w:pPr>
        <w:shd w:val="clear" w:color="auto" w:fill="FFFFFF"/>
        <w:spacing w:after="0"/>
        <w:ind w:firstLine="851"/>
        <w:jc w:val="both"/>
        <w:rPr>
          <w:rFonts w:ascii="Times New Roman" w:hAnsi="Times New Roman" w:cs="Times New Roman"/>
          <w:sz w:val="24"/>
          <w:szCs w:val="24"/>
        </w:rPr>
      </w:pPr>
      <w:r w:rsidRPr="00D75C09">
        <w:rPr>
          <w:rFonts w:ascii="Times New Roman" w:hAnsi="Times New Roman" w:cs="Times New Roman"/>
          <w:sz w:val="24"/>
          <w:szCs w:val="24"/>
        </w:rPr>
        <w:t>Учитывая потребности учащихся и их родителей, особенности микрорайона Молодёжного, педагогический коллектив стремится уделять внимание поиску новых и совершенствованию старых форм индивидуальной  и групповой работы по развитию и воспитанию обучающихся, благодаря которым они приобретали бы  опыт эмоциональных переживаний, ощутили бы чувство товарищества, общения, дружеских связей, чувство своей группы, где каждый способен ощущать своё «Я» среди других и ощущать свою индивидуальность.</w:t>
      </w:r>
    </w:p>
    <w:p w:rsidR="00D75C09" w:rsidRPr="00D75C09" w:rsidRDefault="00D75C09" w:rsidP="00D75C09">
      <w:pPr>
        <w:pStyle w:val="ConsPlusNormal"/>
        <w:jc w:val="both"/>
        <w:rPr>
          <w:rFonts w:ascii="Times New Roman" w:hAnsi="Times New Roman" w:cs="Times New Roman"/>
          <w:color w:val="FF0000"/>
          <w:sz w:val="24"/>
          <w:szCs w:val="24"/>
        </w:rPr>
      </w:pPr>
    </w:p>
    <w:p w:rsidR="00D75C09" w:rsidRPr="00D75C09" w:rsidRDefault="00D75C09" w:rsidP="00D75C09">
      <w:pPr>
        <w:pStyle w:val="ConsPlusNormal"/>
        <w:jc w:val="center"/>
        <w:rPr>
          <w:rFonts w:ascii="Times New Roman" w:hAnsi="Times New Roman" w:cs="Times New Roman"/>
          <w:b/>
          <w:sz w:val="24"/>
          <w:szCs w:val="24"/>
        </w:rPr>
      </w:pPr>
      <w:r w:rsidRPr="00D75C09">
        <w:rPr>
          <w:rFonts w:ascii="Times New Roman" w:hAnsi="Times New Roman" w:cs="Times New Roman"/>
          <w:b/>
          <w:sz w:val="24"/>
          <w:szCs w:val="24"/>
        </w:rPr>
        <w:t xml:space="preserve">Основные направления организации </w:t>
      </w:r>
    </w:p>
    <w:p w:rsidR="00D75C09" w:rsidRPr="00D75C09" w:rsidRDefault="00D75C09" w:rsidP="00D75C09">
      <w:pPr>
        <w:pStyle w:val="ConsPlusNormal"/>
        <w:jc w:val="center"/>
        <w:rPr>
          <w:rFonts w:ascii="Times New Roman" w:hAnsi="Times New Roman" w:cs="Times New Roman"/>
          <w:sz w:val="24"/>
          <w:szCs w:val="24"/>
        </w:rPr>
      </w:pPr>
      <w:r w:rsidRPr="00D75C09">
        <w:rPr>
          <w:rFonts w:ascii="Times New Roman" w:hAnsi="Times New Roman" w:cs="Times New Roman"/>
          <w:b/>
          <w:sz w:val="24"/>
          <w:szCs w:val="24"/>
        </w:rPr>
        <w:t>воспитания и социализации учащихся</w:t>
      </w:r>
      <w:r w:rsidRPr="00D75C09">
        <w:rPr>
          <w:rFonts w:ascii="Times New Roman" w:hAnsi="Times New Roman" w:cs="Times New Roman"/>
          <w:sz w:val="24"/>
          <w:szCs w:val="24"/>
        </w:rPr>
        <w:t xml:space="preserve"> </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1</w:t>
      </w:r>
      <w:r w:rsidRPr="00D75C09">
        <w:rPr>
          <w:rFonts w:ascii="Times New Roman" w:hAnsi="Times New Roman" w:cs="Times New Roman"/>
          <w:b/>
          <w:i/>
          <w:sz w:val="24"/>
          <w:szCs w:val="24"/>
        </w:rPr>
        <w:t>. Гражданско-патриотическое: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воспитание уважения к правам, свободам и обязанностям человека;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Реализация данного направления воспитательной деятельности предполагает:</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2. Нравственное и духовное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ценностных представлений о морали, об основных понятиях этики;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D75C09" w:rsidRPr="00D75C09" w:rsidRDefault="00D75C09" w:rsidP="00D75C09">
      <w:pPr>
        <w:pStyle w:val="ConsPlusNormal"/>
        <w:ind w:firstLine="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3. Воспитание положительного отношения к труду и творчеству:</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4. Интеллектуальное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D75C09" w:rsidRPr="00D75C09" w:rsidRDefault="00D75C09" w:rsidP="00D75C09">
      <w:pPr>
        <w:pStyle w:val="ConsPlusNormal"/>
        <w:ind w:left="36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5. Здоровьесберегающее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D75C09" w:rsidRPr="00D75C09" w:rsidRDefault="00D75C09" w:rsidP="00D75C09">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D75C09">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следующие направления работы:</w:t>
      </w:r>
    </w:p>
    <w:p w:rsidR="00D75C09" w:rsidRPr="00D75C09" w:rsidRDefault="00D75C09" w:rsidP="00D75C09">
      <w:pPr>
        <w:shd w:val="clear" w:color="auto" w:fill="FFFFFF"/>
        <w:autoSpaceDE w:val="0"/>
        <w:autoSpaceDN w:val="0"/>
        <w:adjustRightInd w:val="0"/>
        <w:spacing w:after="0"/>
        <w:ind w:firstLine="709"/>
        <w:jc w:val="both"/>
        <w:rPr>
          <w:rFonts w:ascii="Times New Roman" w:hAnsi="Times New Roman" w:cs="Times New Roman"/>
          <w:b/>
          <w:i/>
          <w:sz w:val="24"/>
          <w:szCs w:val="24"/>
        </w:rPr>
      </w:pPr>
    </w:p>
    <w:p w:rsidR="00D75C09" w:rsidRPr="00D75C09" w:rsidRDefault="00D75C09" w:rsidP="00D75C09">
      <w:pPr>
        <w:shd w:val="clear" w:color="auto" w:fill="FFFFFF"/>
        <w:autoSpaceDE w:val="0"/>
        <w:autoSpaceDN w:val="0"/>
        <w:adjustRightInd w:val="0"/>
        <w:spacing w:after="0"/>
        <w:jc w:val="both"/>
        <w:rPr>
          <w:rFonts w:ascii="Times New Roman" w:hAnsi="Times New Roman" w:cs="Times New Roman"/>
          <w:sz w:val="24"/>
          <w:szCs w:val="24"/>
        </w:rPr>
      </w:pPr>
      <w:r w:rsidRPr="00D75C09">
        <w:rPr>
          <w:rFonts w:ascii="Times New Roman" w:hAnsi="Times New Roman" w:cs="Times New Roman"/>
          <w:b/>
          <w:i/>
          <w:sz w:val="24"/>
          <w:szCs w:val="24"/>
        </w:rPr>
        <w:t xml:space="preserve">Туризм и краеведение: </w:t>
      </w:r>
      <w:r w:rsidRPr="00D75C09">
        <w:rPr>
          <w:rFonts w:ascii="Times New Roman" w:hAnsi="Times New Roman" w:cs="Times New Roman"/>
          <w:sz w:val="24"/>
          <w:szCs w:val="24"/>
        </w:rPr>
        <w:t>Общешкольные Дни здоровья; походы выходного дня; прогулки в Агролесс и на берег реки Грушевки; экскурсионно- краеведческая работа (туристко- краеведческий кружок, участие в летних краеведческих экспедициях).</w:t>
      </w:r>
    </w:p>
    <w:p w:rsidR="00D75C09" w:rsidRPr="00D75C09" w:rsidRDefault="00D75C09" w:rsidP="00D75C09">
      <w:pPr>
        <w:shd w:val="clear" w:color="auto" w:fill="FFFFFF"/>
        <w:spacing w:after="0"/>
        <w:jc w:val="both"/>
        <w:rPr>
          <w:rFonts w:ascii="Times New Roman" w:hAnsi="Times New Roman" w:cs="Times New Roman"/>
          <w:b/>
          <w:i/>
          <w:sz w:val="24"/>
          <w:szCs w:val="24"/>
        </w:rPr>
      </w:pPr>
    </w:p>
    <w:p w:rsidR="00D75C09" w:rsidRPr="00D75C09" w:rsidRDefault="00D75C09" w:rsidP="00D75C09">
      <w:pPr>
        <w:shd w:val="clear" w:color="auto" w:fill="FFFFFF"/>
        <w:spacing w:after="0"/>
        <w:jc w:val="both"/>
        <w:rPr>
          <w:rFonts w:ascii="Times New Roman" w:hAnsi="Times New Roman" w:cs="Times New Roman"/>
          <w:sz w:val="24"/>
          <w:szCs w:val="24"/>
        </w:rPr>
      </w:pPr>
      <w:r w:rsidRPr="00D75C09">
        <w:rPr>
          <w:rFonts w:ascii="Times New Roman" w:hAnsi="Times New Roman" w:cs="Times New Roman"/>
          <w:b/>
          <w:i/>
          <w:sz w:val="24"/>
          <w:szCs w:val="24"/>
        </w:rPr>
        <w:t xml:space="preserve">      Спортивные праздники: </w:t>
      </w:r>
      <w:r w:rsidRPr="00D75C09">
        <w:rPr>
          <w:rFonts w:ascii="Times New Roman" w:hAnsi="Times New Roman" w:cs="Times New Roman"/>
          <w:sz w:val="24"/>
          <w:szCs w:val="24"/>
        </w:rPr>
        <w:t>«Я здоровье сберегу, сам себе я помогу»; «Приглашаем за здоровьем».</w:t>
      </w:r>
    </w:p>
    <w:p w:rsidR="00D75C09" w:rsidRPr="00D75C09" w:rsidRDefault="00D75C09" w:rsidP="00D75C09">
      <w:pPr>
        <w:shd w:val="clear" w:color="auto" w:fill="FFFFFF"/>
        <w:spacing w:after="0"/>
        <w:jc w:val="both"/>
        <w:rPr>
          <w:rFonts w:ascii="Times New Roman" w:hAnsi="Times New Roman" w:cs="Times New Roman"/>
          <w:b/>
          <w:i/>
          <w:sz w:val="24"/>
          <w:szCs w:val="24"/>
        </w:rPr>
      </w:pPr>
    </w:p>
    <w:p w:rsidR="00D75C09" w:rsidRPr="00D75C09" w:rsidRDefault="00D75C09" w:rsidP="00D75C09">
      <w:pPr>
        <w:shd w:val="clear" w:color="auto" w:fill="FFFFFF"/>
        <w:spacing w:after="0"/>
        <w:jc w:val="both"/>
        <w:rPr>
          <w:rFonts w:ascii="Times New Roman" w:hAnsi="Times New Roman" w:cs="Times New Roman"/>
          <w:sz w:val="24"/>
          <w:szCs w:val="24"/>
        </w:rPr>
      </w:pPr>
      <w:r w:rsidRPr="00D75C09">
        <w:rPr>
          <w:rFonts w:ascii="Times New Roman" w:hAnsi="Times New Roman" w:cs="Times New Roman"/>
          <w:b/>
          <w:i/>
          <w:sz w:val="24"/>
          <w:szCs w:val="24"/>
        </w:rPr>
        <w:t xml:space="preserve"> Спортивные кружки и секции: </w:t>
      </w:r>
      <w:r w:rsidRPr="00D75C09">
        <w:rPr>
          <w:rFonts w:ascii="Times New Roman" w:hAnsi="Times New Roman" w:cs="Times New Roman"/>
          <w:sz w:val="24"/>
          <w:szCs w:val="24"/>
        </w:rPr>
        <w:t>Туристическо – краеведческий кружок; футбольная секция; баскетбольная секция.</w:t>
      </w: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6. Социокультурное и медиакультурное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7. Культуротворческое и эстетическое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8. Правовое воспитание и культура безопасности: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9. Воспитание семейных ценностей:</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знаний в сфере этики и психологии семейных отношений.</w:t>
      </w: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10. Формирование коммуникативной культуры: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ответственного отношения к слову как к поступку;</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программы и проекты, направленные на развитие школьных средств массовой информации.</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b/>
          <w:i/>
          <w:sz w:val="24"/>
          <w:szCs w:val="24"/>
        </w:rPr>
      </w:pPr>
      <w:r w:rsidRPr="00D75C09">
        <w:rPr>
          <w:rFonts w:ascii="Times New Roman" w:hAnsi="Times New Roman" w:cs="Times New Roman"/>
          <w:b/>
          <w:i/>
          <w:sz w:val="24"/>
          <w:szCs w:val="24"/>
        </w:rPr>
        <w:t>11. Экологическое воспитание: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D75C09" w:rsidRPr="00D75C09" w:rsidRDefault="00D75C09" w:rsidP="00D75C09">
      <w:pPr>
        <w:pStyle w:val="ConsPlusNormal"/>
        <w:jc w:val="center"/>
        <w:outlineLvl w:val="1"/>
        <w:rPr>
          <w:rFonts w:ascii="Times New Roman" w:hAnsi="Times New Roman" w:cs="Times New Roman"/>
          <w:sz w:val="24"/>
          <w:szCs w:val="24"/>
        </w:rPr>
      </w:pPr>
      <w:r w:rsidRPr="00D75C09">
        <w:rPr>
          <w:rFonts w:ascii="Times New Roman" w:hAnsi="Times New Roman" w:cs="Times New Roman"/>
          <w:sz w:val="24"/>
          <w:szCs w:val="24"/>
        </w:rPr>
        <w:t>Ожидаемые результаты реализации Программы</w:t>
      </w:r>
    </w:p>
    <w:p w:rsidR="00D75C09" w:rsidRPr="00D75C09" w:rsidRDefault="00D75C09" w:rsidP="00D75C09">
      <w:pPr>
        <w:pStyle w:val="ConsPlusNormal"/>
        <w:ind w:firstLine="540"/>
        <w:jc w:val="both"/>
        <w:rPr>
          <w:rFonts w:ascii="Times New Roman" w:hAnsi="Times New Roman" w:cs="Times New Roman"/>
          <w:sz w:val="24"/>
          <w:szCs w:val="24"/>
        </w:rPr>
      </w:pP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D75C09" w:rsidRPr="00D75C09" w:rsidRDefault="00D75C09" w:rsidP="00D75C09">
      <w:pPr>
        <w:pStyle w:val="ConsPlusNormal"/>
        <w:ind w:firstLine="540"/>
        <w:jc w:val="both"/>
        <w:rPr>
          <w:rFonts w:ascii="Times New Roman" w:hAnsi="Times New Roman" w:cs="Times New Roman"/>
          <w:sz w:val="24"/>
          <w:szCs w:val="24"/>
        </w:rPr>
      </w:pPr>
      <w:r w:rsidRPr="00D75C09">
        <w:rPr>
          <w:rFonts w:ascii="Times New Roman" w:hAnsi="Times New Roman" w:cs="Times New Roman"/>
          <w:sz w:val="24"/>
          <w:szCs w:val="24"/>
        </w:rPr>
        <w:t>- Создание условий для ресурсного обеспечения стабильной деятельности системы воспитательной работы в общеобразовательном учреждении.</w:t>
      </w:r>
    </w:p>
    <w:p w:rsidR="00D75C09" w:rsidRPr="00D75C09" w:rsidRDefault="00D75C09" w:rsidP="00D75C09">
      <w:pPr>
        <w:shd w:val="clear" w:color="auto" w:fill="FFFFFF"/>
        <w:tabs>
          <w:tab w:val="left" w:pos="9354"/>
        </w:tabs>
        <w:spacing w:after="0"/>
        <w:ind w:right="-6" w:firstLine="993"/>
        <w:jc w:val="both"/>
        <w:rPr>
          <w:rFonts w:ascii="Times New Roman" w:hAnsi="Times New Roman" w:cs="Times New Roman"/>
          <w:spacing w:val="-14"/>
          <w:sz w:val="24"/>
          <w:szCs w:val="24"/>
        </w:rPr>
      </w:pPr>
      <w:r w:rsidRPr="00D75C09">
        <w:rPr>
          <w:rFonts w:ascii="Times New Roman" w:hAnsi="Times New Roman" w:cs="Times New Roman"/>
          <w:spacing w:val="-8"/>
          <w:sz w:val="24"/>
          <w:szCs w:val="24"/>
        </w:rPr>
        <w:t xml:space="preserve">   Создание условий для формирования духовно - развитой, творче</w:t>
      </w:r>
      <w:r w:rsidRPr="00D75C09">
        <w:rPr>
          <w:rFonts w:ascii="Times New Roman" w:hAnsi="Times New Roman" w:cs="Times New Roman"/>
          <w:spacing w:val="-9"/>
          <w:sz w:val="24"/>
          <w:szCs w:val="24"/>
        </w:rPr>
        <w:t xml:space="preserve">ской, нравственно и физически здоровой личности, способной на </w:t>
      </w:r>
      <w:r w:rsidRPr="00D75C09">
        <w:rPr>
          <w:rFonts w:ascii="Times New Roman" w:hAnsi="Times New Roman" w:cs="Times New Roman"/>
          <w:spacing w:val="-12"/>
          <w:sz w:val="24"/>
          <w:szCs w:val="24"/>
        </w:rPr>
        <w:t>сознательный выбор жизненной позиции, на самостоятельную вы</w:t>
      </w:r>
      <w:r w:rsidRPr="00D75C09">
        <w:rPr>
          <w:rFonts w:ascii="Times New Roman" w:hAnsi="Times New Roman" w:cs="Times New Roman"/>
          <w:spacing w:val="-12"/>
          <w:sz w:val="24"/>
          <w:szCs w:val="24"/>
        </w:rPr>
        <w:softHyphen/>
        <w:t>работку идей на уровне достижений культуры, умеющей ориенти</w:t>
      </w:r>
      <w:r w:rsidRPr="00D75C09">
        <w:rPr>
          <w:rFonts w:ascii="Times New Roman" w:hAnsi="Times New Roman" w:cs="Times New Roman"/>
          <w:spacing w:val="-12"/>
          <w:sz w:val="24"/>
          <w:szCs w:val="24"/>
        </w:rPr>
        <w:softHyphen/>
      </w:r>
      <w:r w:rsidRPr="00D75C09">
        <w:rPr>
          <w:rFonts w:ascii="Times New Roman" w:hAnsi="Times New Roman" w:cs="Times New Roman"/>
          <w:spacing w:val="-14"/>
          <w:sz w:val="24"/>
          <w:szCs w:val="24"/>
        </w:rPr>
        <w:t>роваться в современных социокультурных условиях.</w:t>
      </w:r>
    </w:p>
    <w:tbl>
      <w:tblPr>
        <w:tblW w:w="4802" w:type="pct"/>
        <w:jc w:val="center"/>
        <w:tblInd w:w="426" w:type="dxa"/>
        <w:tblCellMar>
          <w:left w:w="0" w:type="dxa"/>
          <w:right w:w="0" w:type="dxa"/>
        </w:tblCellMar>
        <w:tblLook w:val="04A0" w:firstRow="1" w:lastRow="0" w:firstColumn="1" w:lastColumn="0" w:noHBand="0" w:noVBand="1"/>
      </w:tblPr>
      <w:tblGrid>
        <w:gridCol w:w="9528"/>
      </w:tblGrid>
      <w:tr w:rsidR="00D75C09" w:rsidRPr="00D75C09" w:rsidTr="00D75C09">
        <w:trPr>
          <w:jc w:val="center"/>
        </w:trPr>
        <w:tc>
          <w:tcPr>
            <w:tcW w:w="5000" w:type="pct"/>
            <w:vAlign w:val="center"/>
            <w:hideMark/>
          </w:tcPr>
          <w:p w:rsidR="00D75C09" w:rsidRPr="00D75C09" w:rsidRDefault="00D75C09" w:rsidP="00D75C09">
            <w:pPr>
              <w:spacing w:after="0"/>
              <w:jc w:val="both"/>
              <w:rPr>
                <w:rFonts w:ascii="Times New Roman" w:hAnsi="Times New Roman" w:cs="Times New Roman"/>
                <w:sz w:val="24"/>
                <w:szCs w:val="24"/>
              </w:rPr>
            </w:pPr>
          </w:p>
        </w:tc>
      </w:tr>
    </w:tbl>
    <w:p w:rsidR="00D75C09" w:rsidRPr="00D75C09" w:rsidRDefault="00D75C09" w:rsidP="00D75C09">
      <w:pPr>
        <w:spacing w:after="0"/>
        <w:contextualSpacing/>
        <w:jc w:val="both"/>
        <w:rPr>
          <w:rFonts w:ascii="Times New Roman" w:hAnsi="Times New Roman" w:cs="Times New Roman"/>
          <w:b/>
          <w:sz w:val="24"/>
          <w:szCs w:val="24"/>
        </w:rPr>
      </w:pPr>
    </w:p>
    <w:p w:rsidR="00D75C09" w:rsidRPr="00D75C09" w:rsidRDefault="00D75C09" w:rsidP="00D7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u w:val="single"/>
        </w:rPr>
      </w:pPr>
      <w:r w:rsidRPr="00D75C09">
        <w:rPr>
          <w:rFonts w:ascii="Times New Roman" w:hAnsi="Times New Roman" w:cs="Times New Roman"/>
          <w:b/>
          <w:sz w:val="24"/>
          <w:szCs w:val="24"/>
          <w:u w:val="single"/>
        </w:rPr>
        <w:t>Формы организации учебно-воспитательной работы:</w:t>
      </w:r>
    </w:p>
    <w:p w:rsidR="00D75C09" w:rsidRPr="00D75C09" w:rsidRDefault="00D75C09" w:rsidP="00D7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75C09">
        <w:rPr>
          <w:rFonts w:ascii="Times New Roman" w:hAnsi="Times New Roman" w:cs="Times New Roman"/>
          <w:sz w:val="24"/>
          <w:szCs w:val="24"/>
        </w:rPr>
        <w:t>- урочная деятельность</w:t>
      </w:r>
    </w:p>
    <w:p w:rsidR="00D75C09" w:rsidRPr="00D75C09" w:rsidRDefault="00D75C09" w:rsidP="00D7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75C09">
        <w:rPr>
          <w:rFonts w:ascii="Times New Roman" w:hAnsi="Times New Roman" w:cs="Times New Roman"/>
          <w:sz w:val="24"/>
          <w:szCs w:val="24"/>
        </w:rPr>
        <w:t>- внеурочная занятость (организация досуга)</w:t>
      </w:r>
    </w:p>
    <w:p w:rsidR="00D75C09" w:rsidRPr="00D75C09" w:rsidRDefault="00D75C09" w:rsidP="00D7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75C09">
        <w:rPr>
          <w:rFonts w:ascii="Times New Roman" w:hAnsi="Times New Roman" w:cs="Times New Roman"/>
          <w:sz w:val="24"/>
          <w:szCs w:val="24"/>
        </w:rPr>
        <w:t>- социальное проектирование</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экскурсии, лекции, семинары-практикумы, тренинги, деловые игры,   </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презентации.</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мониторинг, диагностика</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сотрудничество с образовательными учреждениями, организациями </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дополнительного образования, общественными организациями.   </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 xml:space="preserve">        Управление воспитательной системой   осуществляется через структурные компоненты: классы, кружки, секции, методическое объединение классных руководителей, родительский комитет.</w:t>
      </w:r>
    </w:p>
    <w:p w:rsidR="00D75C09" w:rsidRPr="00D75C09" w:rsidRDefault="00D75C09" w:rsidP="00D75C09">
      <w:pPr>
        <w:spacing w:after="0"/>
        <w:jc w:val="both"/>
        <w:rPr>
          <w:rFonts w:ascii="Times New Roman" w:hAnsi="Times New Roman" w:cs="Times New Roman"/>
          <w:sz w:val="24"/>
          <w:szCs w:val="24"/>
        </w:rPr>
      </w:pPr>
      <w:r w:rsidRPr="00D75C09">
        <w:rPr>
          <w:rFonts w:ascii="Times New Roman" w:hAnsi="Times New Roman" w:cs="Times New Roman"/>
          <w:sz w:val="24"/>
          <w:szCs w:val="24"/>
        </w:rPr>
        <w:t>Программа  является ориентиром для составления планов воспитательной работы, индивидуальных рабочих программ по воспитанию.</w:t>
      </w:r>
    </w:p>
    <w:p w:rsidR="00D75C09" w:rsidRPr="00D75C09" w:rsidRDefault="00D75C09" w:rsidP="00D75C09">
      <w:pPr>
        <w:spacing w:after="0"/>
        <w:jc w:val="both"/>
        <w:rPr>
          <w:rFonts w:ascii="Times New Roman" w:hAnsi="Times New Roman" w:cs="Times New Roman"/>
          <w:sz w:val="24"/>
          <w:szCs w:val="24"/>
        </w:rPr>
      </w:pPr>
    </w:p>
    <w:p w:rsidR="00D75C09" w:rsidRPr="00D75C09" w:rsidRDefault="00D75C09" w:rsidP="00D75C09">
      <w:pPr>
        <w:spacing w:after="0"/>
        <w:rPr>
          <w:rFonts w:ascii="Times New Roman" w:hAnsi="Times New Roman" w:cs="Times New Roman"/>
          <w:sz w:val="24"/>
          <w:szCs w:val="24"/>
        </w:rPr>
      </w:pPr>
      <w:r w:rsidRPr="00D75C09">
        <w:rPr>
          <w:rFonts w:ascii="Times New Roman" w:hAnsi="Times New Roman" w:cs="Times New Roman"/>
          <w:sz w:val="24"/>
          <w:szCs w:val="24"/>
        </w:rPr>
        <w:t>Данная программа носит развивающий характер. Это позволяет её дополнять, уточнять, совершенствовать, корректировать.</w:t>
      </w:r>
    </w:p>
    <w:p w:rsidR="00D75C09" w:rsidRPr="00D75C09" w:rsidRDefault="00D75C09" w:rsidP="00D75C09">
      <w:pPr>
        <w:spacing w:after="0"/>
        <w:rPr>
          <w:rFonts w:ascii="Times New Roman" w:hAnsi="Times New Roman" w:cs="Times New Roman"/>
          <w:sz w:val="24"/>
          <w:szCs w:val="24"/>
        </w:rPr>
      </w:pPr>
    </w:p>
    <w:p w:rsidR="00D75C09" w:rsidRPr="00D75C09" w:rsidRDefault="00D75C09" w:rsidP="00D75C09">
      <w:pPr>
        <w:spacing w:after="0"/>
        <w:jc w:val="both"/>
        <w:rPr>
          <w:rFonts w:ascii="Times New Roman" w:eastAsia="Calibri" w:hAnsi="Times New Roman" w:cs="Times New Roman"/>
          <w:b/>
          <w:sz w:val="24"/>
          <w:szCs w:val="24"/>
          <w:u w:val="single"/>
        </w:rPr>
      </w:pPr>
      <w:r w:rsidRPr="00D75C09">
        <w:rPr>
          <w:rFonts w:ascii="Times New Roman" w:eastAsia="Calibri" w:hAnsi="Times New Roman" w:cs="Times New Roman"/>
          <w:b/>
          <w:sz w:val="24"/>
          <w:szCs w:val="24"/>
          <w:u w:val="single"/>
        </w:rPr>
        <w:t>Этапы реализации программы:</w:t>
      </w:r>
    </w:p>
    <w:p w:rsidR="00D75C09" w:rsidRPr="00D75C09" w:rsidRDefault="00D75C09" w:rsidP="00D75C09">
      <w:pPr>
        <w:spacing w:after="0"/>
        <w:jc w:val="both"/>
        <w:rPr>
          <w:rFonts w:ascii="Times New Roman" w:eastAsia="Calibri" w:hAnsi="Times New Roman" w:cs="Times New Roman"/>
          <w:sz w:val="24"/>
          <w:szCs w:val="24"/>
        </w:rPr>
      </w:pPr>
      <w:r w:rsidRPr="00D75C09">
        <w:rPr>
          <w:rFonts w:ascii="Times New Roman" w:eastAsia="Calibri" w:hAnsi="Times New Roman" w:cs="Times New Roman"/>
          <w:sz w:val="24"/>
          <w:szCs w:val="24"/>
        </w:rPr>
        <w:t xml:space="preserve"> </w:t>
      </w:r>
      <w:r w:rsidRPr="00D75C09">
        <w:rPr>
          <w:rFonts w:ascii="Times New Roman" w:eastAsia="Calibri" w:hAnsi="Times New Roman" w:cs="Times New Roman"/>
          <w:b/>
          <w:i/>
          <w:sz w:val="24"/>
          <w:szCs w:val="24"/>
          <w:u w:val="single"/>
        </w:rPr>
        <w:t>1.</w:t>
      </w:r>
      <w:r w:rsidRPr="00D75C09">
        <w:rPr>
          <w:rFonts w:ascii="Times New Roman" w:eastAsia="Calibri" w:hAnsi="Times New Roman" w:cs="Times New Roman"/>
          <w:sz w:val="24"/>
          <w:szCs w:val="24"/>
        </w:rPr>
        <w:t xml:space="preserve"> </w:t>
      </w:r>
      <w:r w:rsidRPr="00D75C09">
        <w:rPr>
          <w:rFonts w:ascii="Times New Roman" w:eastAsia="Calibri" w:hAnsi="Times New Roman" w:cs="Times New Roman"/>
          <w:b/>
          <w:i/>
          <w:sz w:val="24"/>
          <w:szCs w:val="24"/>
          <w:u w:val="single"/>
        </w:rPr>
        <w:t>Диагностический  этап</w:t>
      </w:r>
      <w:r w:rsidRPr="00D75C09">
        <w:rPr>
          <w:rFonts w:ascii="Times New Roman" w:eastAsia="Calibri" w:hAnsi="Times New Roman" w:cs="Times New Roman"/>
          <w:sz w:val="24"/>
          <w:szCs w:val="24"/>
        </w:rPr>
        <w:t xml:space="preserve">  (выявляет основные проблемы, которые в данных условиях необходимо решать с помощью программы.)</w:t>
      </w:r>
    </w:p>
    <w:p w:rsidR="00D75C09" w:rsidRPr="00D75C09" w:rsidRDefault="00D75C09" w:rsidP="00D75C09">
      <w:pPr>
        <w:spacing w:after="0"/>
        <w:jc w:val="both"/>
        <w:rPr>
          <w:rFonts w:ascii="Times New Roman" w:eastAsia="Calibri" w:hAnsi="Times New Roman" w:cs="Times New Roman"/>
          <w:sz w:val="24"/>
          <w:szCs w:val="24"/>
        </w:rPr>
      </w:pPr>
      <w:r w:rsidRPr="00D75C09">
        <w:rPr>
          <w:rFonts w:ascii="Times New Roman" w:eastAsia="Calibri" w:hAnsi="Times New Roman" w:cs="Times New Roman"/>
          <w:b/>
          <w:i/>
          <w:sz w:val="24"/>
          <w:szCs w:val="24"/>
          <w:u w:val="single"/>
        </w:rPr>
        <w:t>2.</w:t>
      </w:r>
      <w:r w:rsidRPr="00D75C09">
        <w:rPr>
          <w:rFonts w:ascii="Times New Roman" w:eastAsia="Calibri" w:hAnsi="Times New Roman" w:cs="Times New Roman"/>
          <w:sz w:val="24"/>
          <w:szCs w:val="24"/>
        </w:rPr>
        <w:t xml:space="preserve"> </w:t>
      </w:r>
      <w:r w:rsidRPr="00D75C09">
        <w:rPr>
          <w:rFonts w:ascii="Times New Roman" w:eastAsia="Calibri" w:hAnsi="Times New Roman" w:cs="Times New Roman"/>
          <w:b/>
          <w:i/>
          <w:sz w:val="24"/>
          <w:szCs w:val="24"/>
          <w:u w:val="single"/>
        </w:rPr>
        <w:t>Организационно-подготовительный</w:t>
      </w:r>
      <w:r w:rsidRPr="00D75C09">
        <w:rPr>
          <w:rFonts w:ascii="Times New Roman" w:eastAsia="Calibri" w:hAnsi="Times New Roman" w:cs="Times New Roman"/>
          <w:sz w:val="24"/>
          <w:szCs w:val="24"/>
        </w:rPr>
        <w:t xml:space="preserve">  (выбор контрольных параметров учебно- воспитательного  процесса и адекватных способов их оценки; составление перспективных планов воспитательной работы классных , индивидуальных  воспитательных программ; создание системы детского самоуправления в классах; сформировать структуру  внеурочной деятельности с учащимися и их родителями; установить сотрудничество с родительской общественностью в решении вопросов воспитания и социализации; обеспечить преемственность на всех ступенях обучения; создать информационный банк   тематических электронных материалов, соответствующих содержанию подпрограмм.)  </w:t>
      </w:r>
    </w:p>
    <w:p w:rsidR="00D75C09" w:rsidRPr="00D75C09" w:rsidRDefault="00D75C09" w:rsidP="00D75C09">
      <w:pPr>
        <w:spacing w:after="0"/>
        <w:jc w:val="both"/>
        <w:rPr>
          <w:rFonts w:ascii="Times New Roman" w:eastAsia="Calibri" w:hAnsi="Times New Roman" w:cs="Times New Roman"/>
          <w:sz w:val="24"/>
          <w:szCs w:val="24"/>
        </w:rPr>
      </w:pPr>
      <w:r w:rsidRPr="00D75C09">
        <w:rPr>
          <w:rFonts w:ascii="Times New Roman" w:eastAsia="Calibri" w:hAnsi="Times New Roman" w:cs="Times New Roman"/>
          <w:b/>
          <w:i/>
          <w:sz w:val="24"/>
          <w:szCs w:val="24"/>
          <w:u w:val="single"/>
        </w:rPr>
        <w:t>3.</w:t>
      </w:r>
      <w:r w:rsidRPr="00D75C09">
        <w:rPr>
          <w:rFonts w:ascii="Times New Roman" w:eastAsia="Calibri" w:hAnsi="Times New Roman" w:cs="Times New Roman"/>
          <w:sz w:val="24"/>
          <w:szCs w:val="24"/>
        </w:rPr>
        <w:t xml:space="preserve"> </w:t>
      </w:r>
      <w:r w:rsidRPr="00D75C09">
        <w:rPr>
          <w:rFonts w:ascii="Times New Roman" w:eastAsia="Calibri" w:hAnsi="Times New Roman" w:cs="Times New Roman"/>
          <w:b/>
          <w:i/>
          <w:sz w:val="24"/>
          <w:szCs w:val="24"/>
          <w:u w:val="single"/>
        </w:rPr>
        <w:t>Практический этап</w:t>
      </w:r>
      <w:r w:rsidRPr="00D75C09">
        <w:rPr>
          <w:rFonts w:ascii="Times New Roman" w:eastAsia="Calibri" w:hAnsi="Times New Roman" w:cs="Times New Roman"/>
          <w:sz w:val="24"/>
          <w:szCs w:val="24"/>
        </w:rPr>
        <w:t xml:space="preserve"> (реализация  подпрограмм, социальное проектирование, составление индивидуальных программ воспитательной работы, мониторинг психолога, динамика достижений учащихся в области воспитания;  участие в различных воспитательных, социальных программах различного уровня; сотрудничество с родительской общественностью)</w:t>
      </w:r>
    </w:p>
    <w:p w:rsidR="00D75C09" w:rsidRPr="00D75C09" w:rsidRDefault="00D75C09" w:rsidP="00D75C09">
      <w:pPr>
        <w:spacing w:after="0"/>
        <w:jc w:val="both"/>
        <w:rPr>
          <w:rFonts w:ascii="Times New Roman" w:eastAsia="Calibri" w:hAnsi="Times New Roman" w:cs="Times New Roman"/>
          <w:sz w:val="24"/>
          <w:szCs w:val="24"/>
        </w:rPr>
      </w:pPr>
      <w:r w:rsidRPr="00D75C09">
        <w:rPr>
          <w:rFonts w:ascii="Times New Roman" w:eastAsia="Calibri" w:hAnsi="Times New Roman" w:cs="Times New Roman"/>
          <w:b/>
          <w:i/>
          <w:sz w:val="24"/>
          <w:szCs w:val="24"/>
          <w:u w:val="single"/>
        </w:rPr>
        <w:t>4.</w:t>
      </w:r>
      <w:r w:rsidRPr="00D75C09">
        <w:rPr>
          <w:rFonts w:ascii="Times New Roman" w:eastAsia="Calibri" w:hAnsi="Times New Roman" w:cs="Times New Roman"/>
          <w:sz w:val="24"/>
          <w:szCs w:val="24"/>
        </w:rPr>
        <w:t xml:space="preserve"> </w:t>
      </w:r>
      <w:r w:rsidRPr="00D75C09">
        <w:rPr>
          <w:rFonts w:ascii="Times New Roman" w:eastAsia="Calibri" w:hAnsi="Times New Roman" w:cs="Times New Roman"/>
          <w:b/>
          <w:i/>
          <w:sz w:val="24"/>
          <w:szCs w:val="24"/>
          <w:u w:val="single"/>
        </w:rPr>
        <w:t>Обобщающий этап</w:t>
      </w:r>
      <w:r w:rsidRPr="00D75C09">
        <w:rPr>
          <w:rFonts w:ascii="Times New Roman" w:eastAsia="Calibri" w:hAnsi="Times New Roman" w:cs="Times New Roman"/>
          <w:sz w:val="24"/>
          <w:szCs w:val="24"/>
        </w:rPr>
        <w:t xml:space="preserve"> (подведение результатов работы  программы;  анализ деятельности  системы детского самоуправления; обработка результатов мониторингов  различных специалистов, служб и классных руководителей; обобщение опыта  учителей в различных конкурсных мероприятиях; создание материалов для печатных и электронных изданий)</w:t>
      </w:r>
    </w:p>
    <w:p w:rsidR="00AA6B68" w:rsidRPr="00D75C09" w:rsidRDefault="00D75C09" w:rsidP="00D75C09">
      <w:pPr>
        <w:spacing w:after="0"/>
        <w:jc w:val="both"/>
        <w:rPr>
          <w:rFonts w:ascii="Times New Roman" w:eastAsia="Calibri" w:hAnsi="Times New Roman" w:cs="Times New Roman"/>
          <w:bCs/>
          <w:sz w:val="24"/>
          <w:szCs w:val="24"/>
          <w:u w:val="single"/>
        </w:rPr>
      </w:pPr>
      <w:r w:rsidRPr="00D75C09">
        <w:rPr>
          <w:rFonts w:ascii="Times New Roman" w:eastAsia="Calibri" w:hAnsi="Times New Roman" w:cs="Times New Roman"/>
          <w:bCs/>
          <w:sz w:val="24"/>
          <w:szCs w:val="24"/>
          <w:u w:val="single"/>
        </w:rPr>
        <w:t>Работа программы предполагает формирование новой модели выпускника.</w:t>
      </w:r>
    </w:p>
    <w:p w:rsidR="00897448" w:rsidRPr="00D75C09" w:rsidRDefault="00897448" w:rsidP="00D75C09">
      <w:pPr>
        <w:spacing w:after="0" w:line="240" w:lineRule="auto"/>
        <w:rPr>
          <w:rFonts w:ascii="Times New Roman" w:hAnsi="Times New Roman" w:cs="Times New Roman"/>
          <w:vanish/>
          <w:sz w:val="24"/>
          <w:szCs w:val="24"/>
        </w:rPr>
      </w:pPr>
    </w:p>
    <w:p w:rsidR="00897448" w:rsidRPr="00D75C09" w:rsidRDefault="00897448" w:rsidP="00D75C09">
      <w:pPr>
        <w:spacing w:after="0" w:line="240" w:lineRule="auto"/>
        <w:rPr>
          <w:rFonts w:ascii="Times New Roman" w:hAnsi="Times New Roman" w:cs="Times New Roman"/>
          <w:vanish/>
          <w:sz w:val="24"/>
          <w:szCs w:val="24"/>
        </w:rPr>
      </w:pPr>
    </w:p>
    <w:p w:rsidR="00897448" w:rsidRPr="00D75C09" w:rsidRDefault="00897448" w:rsidP="00D75C09">
      <w:pPr>
        <w:spacing w:after="0" w:line="240" w:lineRule="auto"/>
        <w:ind w:left="-1080"/>
        <w:contextualSpacing/>
        <w:jc w:val="center"/>
        <w:rPr>
          <w:rFonts w:ascii="Times New Roman" w:hAnsi="Times New Roman" w:cs="Times New Roman"/>
          <w:b/>
          <w:sz w:val="24"/>
          <w:szCs w:val="24"/>
        </w:rPr>
      </w:pPr>
    </w:p>
    <w:p w:rsidR="00FC1593" w:rsidRPr="00D75C09" w:rsidRDefault="00FC1593" w:rsidP="00D75C09">
      <w:pPr>
        <w:spacing w:after="0" w:line="360" w:lineRule="auto"/>
        <w:jc w:val="center"/>
        <w:rPr>
          <w:rFonts w:ascii="Times New Roman" w:eastAsia="Times New Roman" w:hAnsi="Times New Roman" w:cs="Times New Roman"/>
          <w:b/>
          <w:sz w:val="24"/>
          <w:szCs w:val="24"/>
        </w:rPr>
      </w:pPr>
      <w:r w:rsidRPr="00D75C09">
        <w:rPr>
          <w:rFonts w:ascii="Times New Roman" w:eastAsia="Times New Roman" w:hAnsi="Times New Roman" w:cs="Times New Roman"/>
          <w:b/>
          <w:sz w:val="24"/>
          <w:szCs w:val="24"/>
        </w:rPr>
        <w:t>8.</w:t>
      </w:r>
      <w:r w:rsidR="00B255C8" w:rsidRPr="00D75C09">
        <w:rPr>
          <w:rFonts w:ascii="Times New Roman" w:eastAsia="Times New Roman" w:hAnsi="Times New Roman" w:cs="Times New Roman"/>
          <w:b/>
          <w:sz w:val="24"/>
          <w:szCs w:val="24"/>
        </w:rPr>
        <w:t xml:space="preserve"> Программа коррекционной работы</w:t>
      </w:r>
    </w:p>
    <w:p w:rsidR="00FC1593" w:rsidRPr="006904F1" w:rsidRDefault="00FC1593" w:rsidP="00D75C09">
      <w:pPr>
        <w:spacing w:after="0" w:line="240" w:lineRule="auto"/>
        <w:ind w:firstLine="567"/>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 xml:space="preserve">Коррекционная работа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Коррекционная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педагог в процессе школьного обучения, может, с одной стороны, помочь ребенку максимально использовать предоставленные возможности для образования или развития, а с другой стороны, приспособить индивидуальные особенности к заданным извне условиям школьной жизнедеятельности. </w:t>
      </w:r>
    </w:p>
    <w:p w:rsidR="00B255C8" w:rsidRPr="006904F1" w:rsidRDefault="00B255C8" w:rsidP="00AC473F">
      <w:pPr>
        <w:spacing w:after="0" w:line="240" w:lineRule="auto"/>
        <w:ind w:firstLine="567"/>
        <w:jc w:val="both"/>
        <w:rPr>
          <w:rFonts w:ascii="Times New Roman" w:eastAsia="Times New Roman" w:hAnsi="Times New Roman" w:cs="Times New Roman"/>
          <w:b/>
          <w:sz w:val="24"/>
          <w:szCs w:val="24"/>
        </w:rPr>
      </w:pPr>
    </w:p>
    <w:p w:rsidR="00FC1593" w:rsidRPr="006904F1" w:rsidRDefault="00FC1593" w:rsidP="00AC473F">
      <w:pPr>
        <w:spacing w:after="0" w:line="240" w:lineRule="auto"/>
        <w:ind w:firstLine="567"/>
        <w:jc w:val="both"/>
        <w:rPr>
          <w:rFonts w:ascii="Times New Roman" w:eastAsia="Times New Roman" w:hAnsi="Times New Roman" w:cs="Times New Roman"/>
          <w:sz w:val="24"/>
          <w:szCs w:val="24"/>
        </w:rPr>
      </w:pPr>
      <w:r w:rsidRPr="006904F1">
        <w:rPr>
          <w:rFonts w:ascii="Times New Roman" w:eastAsia="Times New Roman" w:hAnsi="Times New Roman" w:cs="Times New Roman"/>
          <w:b/>
          <w:sz w:val="24"/>
          <w:szCs w:val="24"/>
        </w:rPr>
        <w:t>Задачи</w:t>
      </w:r>
      <w:r w:rsidRPr="006904F1">
        <w:rPr>
          <w:rFonts w:ascii="Times New Roman" w:eastAsia="Times New Roman" w:hAnsi="Times New Roman" w:cs="Times New Roman"/>
          <w:sz w:val="24"/>
          <w:szCs w:val="24"/>
        </w:rPr>
        <w:t xml:space="preserve"> коррекционной работы:</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-систематическое отслеживание психолого-педагогического статуса ребенка и динамики его психологического развития в процессе школьного обучения.</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-формирование у обучающихся способности к самопознанию, саморазвитию и самоопределению;</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w:t>
      </w:r>
    </w:p>
    <w:p w:rsidR="00FC1593" w:rsidRPr="006904F1" w:rsidRDefault="00FC1593" w:rsidP="002B256C">
      <w:pPr>
        <w:widowControl w:val="0"/>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предупреждение возникновения проблем развития ребенка;</w:t>
      </w:r>
    </w:p>
    <w:p w:rsidR="00FC1593" w:rsidRPr="006904F1" w:rsidRDefault="00FC1593" w:rsidP="002B256C">
      <w:pPr>
        <w:widowControl w:val="0"/>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психологическое обеспечение образовательных программ;</w:t>
      </w:r>
    </w:p>
    <w:p w:rsidR="00B255C8" w:rsidRPr="006904F1" w:rsidRDefault="00FC1593" w:rsidP="00897448">
      <w:pPr>
        <w:widowControl w:val="0"/>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развитие психолого-педагогической компетентности (психологической культуры) обучающихся, родителей, педагогов.</w:t>
      </w:r>
    </w:p>
    <w:p w:rsidR="00897448" w:rsidRPr="006904F1" w:rsidRDefault="00897448" w:rsidP="0089744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p>
    <w:p w:rsidR="00B91AF2" w:rsidRPr="006904F1" w:rsidRDefault="00B91AF2" w:rsidP="00897448">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p>
    <w:p w:rsidR="00FC1593" w:rsidRPr="006904F1" w:rsidRDefault="00FC1593" w:rsidP="002B256C">
      <w:pPr>
        <w:pStyle w:val="a4"/>
        <w:widowControl w:val="0"/>
        <w:numPr>
          <w:ilvl w:val="1"/>
          <w:numId w:val="13"/>
        </w:numPr>
        <w:autoSpaceDE w:val="0"/>
        <w:autoSpaceDN w:val="0"/>
        <w:adjustRightInd w:val="0"/>
        <w:spacing w:after="0" w:line="240" w:lineRule="auto"/>
        <w:jc w:val="both"/>
        <w:rPr>
          <w:rFonts w:ascii="Times New Roman" w:hAnsi="Times New Roman"/>
          <w:b/>
          <w:sz w:val="24"/>
          <w:szCs w:val="24"/>
        </w:rPr>
      </w:pPr>
      <w:r w:rsidRPr="006904F1">
        <w:rPr>
          <w:rFonts w:ascii="Times New Roman" w:hAnsi="Times New Roman"/>
          <w:b/>
          <w:sz w:val="24"/>
          <w:szCs w:val="24"/>
        </w:rPr>
        <w:t xml:space="preserve">Программа работы со слабоуспевающими </w:t>
      </w:r>
      <w:r w:rsidR="003F7342" w:rsidRPr="006904F1">
        <w:rPr>
          <w:rFonts w:ascii="Times New Roman" w:hAnsi="Times New Roman"/>
          <w:b/>
          <w:sz w:val="24"/>
          <w:szCs w:val="24"/>
        </w:rPr>
        <w:t>об</w:t>
      </w:r>
      <w:r w:rsidRPr="006904F1">
        <w:rPr>
          <w:rFonts w:ascii="Times New Roman" w:hAnsi="Times New Roman"/>
          <w:b/>
          <w:sz w:val="24"/>
          <w:szCs w:val="24"/>
        </w:rPr>
        <w:t>уча</w:t>
      </w:r>
      <w:r w:rsidR="003F7342" w:rsidRPr="006904F1">
        <w:rPr>
          <w:rFonts w:ascii="Times New Roman" w:hAnsi="Times New Roman"/>
          <w:b/>
          <w:sz w:val="24"/>
          <w:szCs w:val="24"/>
        </w:rPr>
        <w:t>ю</w:t>
      </w:r>
      <w:r w:rsidR="00B255C8" w:rsidRPr="006904F1">
        <w:rPr>
          <w:rFonts w:ascii="Times New Roman" w:hAnsi="Times New Roman"/>
          <w:b/>
          <w:sz w:val="24"/>
          <w:szCs w:val="24"/>
        </w:rPr>
        <w:t>щимися</w:t>
      </w:r>
    </w:p>
    <w:p w:rsidR="00B255C8" w:rsidRPr="006904F1" w:rsidRDefault="00B255C8" w:rsidP="00B255C8">
      <w:pPr>
        <w:pStyle w:val="a4"/>
        <w:widowControl w:val="0"/>
        <w:autoSpaceDE w:val="0"/>
        <w:autoSpaceDN w:val="0"/>
        <w:adjustRightInd w:val="0"/>
        <w:spacing w:after="0" w:line="240" w:lineRule="auto"/>
        <w:ind w:left="1287"/>
        <w:jc w:val="both"/>
        <w:rPr>
          <w:rFonts w:ascii="Times New Roman" w:hAnsi="Times New Roman"/>
          <w:b/>
          <w:sz w:val="24"/>
          <w:szCs w:val="24"/>
        </w:rPr>
      </w:pPr>
    </w:p>
    <w:p w:rsidR="00FC1593" w:rsidRPr="006904F1" w:rsidRDefault="00FC1593" w:rsidP="00AC47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904F1">
        <w:rPr>
          <w:rFonts w:ascii="Times New Roman" w:eastAsia="Times New Roman" w:hAnsi="Times New Roman" w:cs="Times New Roman"/>
          <w:b/>
          <w:bCs/>
          <w:sz w:val="24"/>
          <w:szCs w:val="24"/>
        </w:rPr>
        <w:t>Цели:</w:t>
      </w:r>
      <w:r w:rsidRPr="006904F1">
        <w:rPr>
          <w:rFonts w:ascii="Times New Roman" w:eastAsia="Times New Roman" w:hAnsi="Times New Roman" w:cs="Times New Roman"/>
          <w:sz w:val="24"/>
          <w:szCs w:val="24"/>
        </w:rPr>
        <w:t xml:space="preserve"> Обеспечить выполнение Закона об образовании.  Повысить уровень обученности и качество обучения отдельных учеников и школы в целом.</w:t>
      </w:r>
    </w:p>
    <w:p w:rsidR="00FC1593" w:rsidRPr="006904F1" w:rsidRDefault="00FC1593" w:rsidP="00AC47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904F1">
        <w:rPr>
          <w:rFonts w:ascii="Times New Roman" w:eastAsia="Arial Unicode MS" w:hAnsi="Times New Roman" w:cs="Times New Roman"/>
          <w:b/>
          <w:bCs/>
          <w:sz w:val="24"/>
          <w:szCs w:val="24"/>
        </w:rPr>
        <w:t xml:space="preserve">Задачи: </w:t>
      </w:r>
      <w:r w:rsidRPr="006904F1">
        <w:rPr>
          <w:rFonts w:ascii="Times New Roman" w:eastAsia="Times New Roman" w:hAnsi="Times New Roman" w:cs="Times New Roman"/>
          <w:sz w:val="24"/>
          <w:szCs w:val="24"/>
        </w:rPr>
        <w:t xml:space="preserve"> Формирование ответственного отношения учащихся к учебному труду. </w:t>
      </w:r>
      <w:r w:rsidR="00B255C8" w:rsidRPr="006904F1">
        <w:rPr>
          <w:rFonts w:ascii="Times New Roman" w:eastAsia="Times New Roman" w:hAnsi="Times New Roman" w:cs="Times New Roman"/>
          <w:sz w:val="24"/>
          <w:szCs w:val="24"/>
        </w:rPr>
        <w:t>Повышение ответственности</w:t>
      </w:r>
      <w:r w:rsidRPr="006904F1">
        <w:rPr>
          <w:rFonts w:ascii="Times New Roman" w:eastAsia="Times New Roman" w:hAnsi="Times New Roman" w:cs="Times New Roman"/>
          <w:sz w:val="24"/>
          <w:szCs w:val="24"/>
        </w:rPr>
        <w:t xml:space="preserve"> родителей за обучение детей в соответствии с Законом об образовании.</w:t>
      </w:r>
    </w:p>
    <w:p w:rsidR="00FC1593" w:rsidRPr="006904F1" w:rsidRDefault="00FC1593" w:rsidP="00AC473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6904F1">
        <w:rPr>
          <w:rFonts w:ascii="Times New Roman" w:eastAsia="Times New Roman" w:hAnsi="Times New Roman" w:cs="Times New Roman"/>
          <w:b/>
          <w:bCs/>
          <w:sz w:val="24"/>
          <w:szCs w:val="24"/>
        </w:rPr>
        <w:t xml:space="preserve"> Основные направления и виды деятельности:</w:t>
      </w:r>
    </w:p>
    <w:p w:rsidR="00FC1593" w:rsidRPr="006904F1" w:rsidRDefault="00FC1593" w:rsidP="00AC47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 xml:space="preserve"> Выявление возможных причин низкой успеваемости и качества ЗУН учащихся.</w:t>
      </w:r>
    </w:p>
    <w:p w:rsidR="00FC1593" w:rsidRPr="006904F1" w:rsidRDefault="00FC1593" w:rsidP="00AC473F">
      <w:pPr>
        <w:widowControl w:val="0"/>
        <w:autoSpaceDE w:val="0"/>
        <w:autoSpaceDN w:val="0"/>
        <w:adjustRightInd w:val="0"/>
        <w:spacing w:after="0" w:line="240" w:lineRule="auto"/>
        <w:contextualSpacing/>
        <w:jc w:val="both"/>
        <w:rPr>
          <w:rFonts w:ascii="Times New Roman" w:eastAsia="Arial Unicode MS" w:hAnsi="Times New Roman" w:cs="Times New Roman"/>
          <w:b/>
          <w:sz w:val="24"/>
          <w:szCs w:val="24"/>
        </w:rPr>
      </w:pPr>
      <w:r w:rsidRPr="006904F1">
        <w:rPr>
          <w:rFonts w:ascii="Times New Roman" w:eastAsia="Times New Roman" w:hAnsi="Times New Roman" w:cs="Times New Roman"/>
          <w:sz w:val="24"/>
          <w:szCs w:val="24"/>
        </w:rPr>
        <w:t>Принятие комплексных мер, направленных на повышение успеваемости учащихся и качества ЗУН учащихся.</w:t>
      </w:r>
    </w:p>
    <w:p w:rsidR="00FC1593" w:rsidRPr="006904F1" w:rsidRDefault="00FC1593" w:rsidP="00AC473F">
      <w:pPr>
        <w:spacing w:after="0" w:line="240" w:lineRule="auto"/>
        <w:jc w:val="both"/>
        <w:rPr>
          <w:rFonts w:ascii="Times New Roman" w:eastAsia="Times New Roman" w:hAnsi="Times New Roman" w:cs="Times New Roman"/>
          <w:b/>
          <w:sz w:val="24"/>
          <w:szCs w:val="24"/>
        </w:rPr>
      </w:pPr>
      <w:r w:rsidRPr="006904F1">
        <w:rPr>
          <w:rFonts w:ascii="Times New Roman" w:eastAsia="Times New Roman" w:hAnsi="Times New Roman" w:cs="Times New Roman"/>
          <w:b/>
          <w:sz w:val="24"/>
          <w:szCs w:val="24"/>
        </w:rPr>
        <w:t xml:space="preserve"> Программа деятельности учителя со слабоуспевающими учащимся и его родителями.</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1. Провести диагностику  с целью выявления уровня обученности учащегося.</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2. Использовать на уроках различные виды опроса (устный, письменный, индивидуальный и др.) для объективности результата.</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4. Комментировать оценку ученика (необходимо отмечать недостатки, чтобы ученик мог их устранять в дальнейшем)</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5. Учитель должен ликвидировать пробелы в знаниях, выявленные в ходе контрольных работ, после чего провести повторный контроль  ЗУН.</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6. Учитель-предметник должен определить время, за которое слабоуспевающий учащийся должен освоить тему, в случае затруднения дать консультацию.</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7. Учитель предметник обязан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8. Учитель не должен снижать оценку учащемуся за плохое поведение на уроке, в этом случае он должен использовать другие методы воздействия.</w:t>
      </w:r>
    </w:p>
    <w:p w:rsidR="00FC1593" w:rsidRPr="006904F1" w:rsidRDefault="00FC1593" w:rsidP="00AC473F">
      <w:pPr>
        <w:spacing w:after="0" w:line="240" w:lineRule="auto"/>
        <w:jc w:val="both"/>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9. При выполнении п. 1.-9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54"/>
        <w:gridCol w:w="1428"/>
        <w:gridCol w:w="1318"/>
        <w:gridCol w:w="1131"/>
        <w:gridCol w:w="1100"/>
        <w:gridCol w:w="1310"/>
        <w:gridCol w:w="2068"/>
        <w:gridCol w:w="980"/>
      </w:tblGrid>
      <w:tr w:rsidR="00FC1593" w:rsidRPr="006904F1" w:rsidTr="00E770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Ф.И. ученика</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Причины неуспеваемости</w:t>
            </w:r>
          </w:p>
          <w:p w:rsidR="00FC1593" w:rsidRPr="006904F1" w:rsidRDefault="00FC1593" w:rsidP="00FC1593">
            <w:pPr>
              <w:spacing w:before="100" w:beforeAutospacing="1"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(учитель указывает самостоятельно выявленные причины)</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Использованы виды опроса</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Формы ликвидации пробелов.</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Сроки сдачи материалов</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Информация классному руководителю (дата)</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Информация  родителям (дата)</w:t>
            </w:r>
          </w:p>
        </w:tc>
        <w:tc>
          <w:tcPr>
            <w:tcW w:w="0" w:type="auto"/>
            <w:tcBorders>
              <w:top w:val="outset" w:sz="6" w:space="0" w:color="auto"/>
              <w:left w:val="outset" w:sz="6" w:space="0" w:color="auto"/>
              <w:bottom w:val="outset" w:sz="6" w:space="0" w:color="auto"/>
              <w:right w:val="outset" w:sz="6" w:space="0" w:color="auto"/>
            </w:tcBorders>
            <w:hideMark/>
          </w:tcPr>
          <w:p w:rsidR="00FC1593" w:rsidRPr="006904F1" w:rsidRDefault="00FC1593" w:rsidP="00FC1593">
            <w:pPr>
              <w:spacing w:after="0" w:line="240" w:lineRule="auto"/>
              <w:rPr>
                <w:rFonts w:ascii="Times New Roman" w:eastAsia="Times New Roman" w:hAnsi="Times New Roman" w:cs="Times New Roman"/>
                <w:sz w:val="24"/>
                <w:szCs w:val="24"/>
              </w:rPr>
            </w:pPr>
            <w:r w:rsidRPr="006904F1">
              <w:rPr>
                <w:rFonts w:ascii="Times New Roman" w:eastAsia="Times New Roman" w:hAnsi="Times New Roman" w:cs="Times New Roman"/>
                <w:sz w:val="24"/>
                <w:szCs w:val="24"/>
              </w:rPr>
              <w:t>Результат работы</w:t>
            </w:r>
          </w:p>
        </w:tc>
      </w:tr>
      <w:tr w:rsidR="00FC1593" w:rsidRPr="00FC1593" w:rsidTr="00E7709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FC1593" w:rsidRPr="00FC1593" w:rsidRDefault="00FC1593" w:rsidP="00FC1593">
            <w:pPr>
              <w:spacing w:after="0" w:line="240" w:lineRule="auto"/>
              <w:rPr>
                <w:rFonts w:ascii="Times New Roman" w:eastAsia="Times New Roman" w:hAnsi="Times New Roman" w:cs="Times New Roman"/>
                <w:sz w:val="24"/>
                <w:szCs w:val="24"/>
              </w:rPr>
            </w:pPr>
            <w:r w:rsidRPr="00FC1593">
              <w:rPr>
                <w:rFonts w:ascii="Times New Roman" w:eastAsia="Times New Roman" w:hAnsi="Times New Roman" w:cs="Times New Roman"/>
              </w:rPr>
              <w:t> </w:t>
            </w:r>
          </w:p>
        </w:tc>
      </w:tr>
    </w:tbl>
    <w:p w:rsidR="00FC1593" w:rsidRPr="00FC1593" w:rsidRDefault="00FC1593" w:rsidP="00AC473F">
      <w:pPr>
        <w:spacing w:before="100" w:beforeAutospacing="1" w:after="0" w:line="240" w:lineRule="auto"/>
        <w:jc w:val="both"/>
        <w:rPr>
          <w:rFonts w:ascii="Times New Roman" w:eastAsia="Times New Roman" w:hAnsi="Times New Roman" w:cs="Times New Roman"/>
          <w:b/>
          <w:bCs/>
          <w:sz w:val="24"/>
          <w:szCs w:val="24"/>
        </w:rPr>
      </w:pPr>
      <w:r w:rsidRPr="00FC1593">
        <w:rPr>
          <w:rFonts w:ascii="Times New Roman" w:eastAsia="Times New Roman" w:hAnsi="Times New Roman" w:cs="Times New Roman"/>
          <w:b/>
          <w:bCs/>
          <w:sz w:val="24"/>
          <w:szCs w:val="24"/>
        </w:rPr>
        <w:t>Программа деятельности классного руководителя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 xml:space="preserve">1. Классный руководитель обязан выявлять причины неуспеваемости учащегося через индивидуальные беседы,  (методы работы: анкетирование учащихся, родителей, собеседование), </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учитывая, что к возможным причинам можно отнести:</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пропуск уроков (по уважительной или неуважительной причине)</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недостаточная домашняя подготовка</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низкие способности</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нежелание учиться</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недостаточная работа на уроке</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необъективность выставления оценки на уроке</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большой объем домашнего задания</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высокий уровень сложности материала</w:t>
      </w:r>
    </w:p>
    <w:p w:rsidR="00FC1593" w:rsidRPr="00FC1593" w:rsidRDefault="00FC1593" w:rsidP="002B256C">
      <w:pPr>
        <w:numPr>
          <w:ilvl w:val="0"/>
          <w:numId w:val="23"/>
        </w:numPr>
        <w:spacing w:after="100" w:afterAutospacing="1" w:line="240" w:lineRule="auto"/>
        <w:jc w:val="both"/>
        <w:rPr>
          <w:rFonts w:ascii="Times New Roman" w:eastAsia="Times New Roman" w:hAnsi="Times New Roman" w:cs="Times New Roman"/>
        </w:rPr>
      </w:pPr>
      <w:r w:rsidRPr="00FC1593">
        <w:rPr>
          <w:rFonts w:ascii="Times New Roman" w:eastAsia="Times New Roman" w:hAnsi="Times New Roman" w:cs="Times New Roman"/>
        </w:rPr>
        <w:t>другие причины</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2. 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 xml:space="preserve">Уважительными причинами считаются: </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а) болезнь, подтвержденная справкой врача или запиской от родителей на срок не более 3-х дней.</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б) Мероприятия, подтвержденные справками, вызовами, приказом учреждения, проводящего данное мероприятие.</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в) Освобождение от урока ученика в случае плохого самочувствия с предупреждением учителя-предметника или классного руководителя.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г) По семейным обстоятельствам (по заявлению на имя директора ОУ)</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Неуважительными причинами считаются: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а) Пропуски урока или уроков без соответствующих документов, подтверждающих уважительную причину отсутствия учащегося.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Классный руководитель должен немедленно проинформировать родителей о пропуске уроков через запись в дневнике (если случае единичный), через беседу с родителями (если пропуски неоднократные), через малый педсовет ( если прогулы систематические)</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3. В случае выявления недобросовестного выполнения домашнего задания (п.2) или недостаточной работы на уроке (п.5) классный руководитель обязан провести профилактическую работу с родителями ученика.</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4. В случае п.7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 заместителю директора по УВР, чтобы проверить соответствие объема домашнего задания соответствующим нормам.</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5. В случае п.3, 8 организовать помощь слабоуспевающим учащимся со стороны актива класса.</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6. В случае выполнения п. 1.-5.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b/>
          <w:bCs/>
          <w:sz w:val="24"/>
          <w:szCs w:val="24"/>
        </w:rPr>
        <w:t xml:space="preserve"> Программа деятельности ученика</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1. Ученик обязан выполнять домашнее задание, своевременно представлять учителю на проверку письменные задания.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2. Ученик обязан работать в течение урока и выполнять все виды упражнений и заданий на уроке.</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3 Ученик, пропустивший занятия (по уважительной или без уважительной причины) обязан самостоятельно изучить учебный материал, но в случае затруднения ученик может обратиться к учителю за консультацией</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b/>
          <w:bCs/>
          <w:sz w:val="24"/>
          <w:szCs w:val="24"/>
        </w:rPr>
        <w:t xml:space="preserve"> Программа деятельности родителей.</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1. Родители обязаны явиться в школу по требованию педагога или классного руководителя.</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2. Родители обязаны контролировать выполнение домашнего задания учеником и его посещение ОУ</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3. Родители обязаны помогать ребенку в освоении пропущенного учебного материала путем самостоятельных занятий или консультаций с учителем-предметником случае отсутствия ребенка на уроках по болезни или другим уважительным причинам .</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4. Родители имеют право посещать уроки, по которым учащийся показывает низкий результат, с согласия учителя и администрации школы.</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5. Родители имеют право обращаться за помощью к классному руководителю, администрации ОУ</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6.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b/>
          <w:bCs/>
          <w:sz w:val="24"/>
          <w:szCs w:val="24"/>
        </w:rPr>
        <w:t>Программа деятельности администрации школы.</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1. Администрация школы организует работу малого педсовета</w:t>
      </w:r>
      <w:r w:rsidR="00B255C8">
        <w:rPr>
          <w:rFonts w:ascii="Times New Roman" w:eastAsia="Times New Roman" w:hAnsi="Times New Roman" w:cs="Times New Roman"/>
          <w:sz w:val="24"/>
          <w:szCs w:val="24"/>
        </w:rPr>
        <w:t>.</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2. Контролирует деятельность всех звеньев учебного процесса по работе со слабоуспевающими учащимися</w:t>
      </w:r>
      <w:r w:rsidR="00B255C8">
        <w:rPr>
          <w:rFonts w:ascii="Times New Roman" w:eastAsia="Times New Roman" w:hAnsi="Times New Roman" w:cs="Times New Roman"/>
          <w:sz w:val="24"/>
          <w:szCs w:val="24"/>
        </w:rPr>
        <w:t>.</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sz w:val="24"/>
          <w:szCs w:val="24"/>
        </w:rPr>
        <w:t>3. Администрация школы составляет аналитическую справку по итогам года о работе педагогического коллектива со слабоуспевающими.</w:t>
      </w:r>
    </w:p>
    <w:p w:rsidR="00FC1593" w:rsidRPr="00FC1593" w:rsidRDefault="00FC1593" w:rsidP="00AC473F">
      <w:pPr>
        <w:spacing w:after="0" w:line="240" w:lineRule="auto"/>
        <w:jc w:val="both"/>
        <w:rPr>
          <w:rFonts w:ascii="Times New Roman" w:eastAsia="Times New Roman" w:hAnsi="Times New Roman" w:cs="Times New Roman"/>
          <w:sz w:val="24"/>
          <w:szCs w:val="24"/>
        </w:rPr>
      </w:pPr>
      <w:r w:rsidRPr="00FC1593">
        <w:rPr>
          <w:rFonts w:ascii="Times New Roman" w:eastAsia="Times New Roman" w:hAnsi="Times New Roman" w:cs="Times New Roman"/>
          <w:b/>
          <w:bCs/>
          <w:sz w:val="24"/>
          <w:szCs w:val="24"/>
        </w:rPr>
        <w:t xml:space="preserve"> </w:t>
      </w:r>
      <w:r w:rsidRPr="00FC1593">
        <w:rPr>
          <w:rFonts w:ascii="Times New Roman" w:eastAsia="Times New Roman" w:hAnsi="Times New Roman" w:cs="Times New Roman"/>
          <w:bCs/>
          <w:sz w:val="24"/>
          <w:szCs w:val="24"/>
        </w:rPr>
        <w:t xml:space="preserve">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 </w:t>
      </w:r>
      <w:r w:rsidRPr="00FC1593">
        <w:rPr>
          <w:rFonts w:ascii="Times New Roman" w:eastAsia="Times New Roman" w:hAnsi="Times New Roman" w:cs="Times New Roman"/>
          <w:sz w:val="24"/>
          <w:szCs w:val="24"/>
        </w:rPr>
        <w:t>Педагогический совет принимает решение об оставлении слабоуспевающего учащегося на повторный курс обучения.</w:t>
      </w:r>
    </w:p>
    <w:p w:rsidR="00122EF4" w:rsidRPr="00122EF4" w:rsidRDefault="00122EF4" w:rsidP="00122EF4">
      <w:pPr>
        <w:spacing w:after="0" w:line="240" w:lineRule="auto"/>
        <w:rPr>
          <w:rFonts w:ascii="Times New Roman" w:eastAsia="Times New Roman" w:hAnsi="Times New Roman" w:cs="Times New Roman"/>
          <w:b/>
          <w:sz w:val="24"/>
          <w:szCs w:val="24"/>
        </w:rPr>
      </w:pPr>
    </w:p>
    <w:p w:rsidR="00122EF4" w:rsidRPr="00F94421" w:rsidRDefault="00F94421" w:rsidP="00CB170D">
      <w:pPr>
        <w:spacing w:after="0" w:line="240" w:lineRule="auto"/>
        <w:ind w:left="284" w:hanging="284"/>
        <w:rPr>
          <w:rFonts w:ascii="Times New Roman" w:eastAsia="Times New Roman" w:hAnsi="Times New Roman" w:cs="Times New Roman"/>
          <w:b/>
          <w:sz w:val="28"/>
          <w:szCs w:val="28"/>
        </w:rPr>
      </w:pPr>
      <w:r w:rsidRPr="00F94421">
        <w:rPr>
          <w:rFonts w:ascii="Times New Roman" w:eastAsia="Times New Roman" w:hAnsi="Times New Roman" w:cs="Times New Roman"/>
          <w:b/>
          <w:sz w:val="28"/>
          <w:szCs w:val="28"/>
        </w:rPr>
        <w:t>9</w:t>
      </w:r>
      <w:r w:rsidR="00122EF4" w:rsidRPr="00F94421">
        <w:rPr>
          <w:rFonts w:ascii="Times New Roman" w:eastAsia="Times New Roman" w:hAnsi="Times New Roman" w:cs="Times New Roman"/>
          <w:b/>
          <w:sz w:val="28"/>
          <w:szCs w:val="28"/>
        </w:rPr>
        <w:t xml:space="preserve">. Диагностика эффективности реализации </w:t>
      </w:r>
      <w:r w:rsidR="00CB170D" w:rsidRPr="00F94421">
        <w:rPr>
          <w:rFonts w:ascii="Times New Roman" w:eastAsia="Times New Roman" w:hAnsi="Times New Roman" w:cs="Times New Roman"/>
          <w:b/>
          <w:sz w:val="28"/>
          <w:szCs w:val="28"/>
        </w:rPr>
        <w:t xml:space="preserve"> </w:t>
      </w:r>
      <w:r w:rsidR="00122EF4" w:rsidRPr="00F94421">
        <w:rPr>
          <w:rFonts w:ascii="Times New Roman" w:eastAsia="Times New Roman" w:hAnsi="Times New Roman" w:cs="Times New Roman"/>
          <w:b/>
          <w:sz w:val="28"/>
          <w:szCs w:val="28"/>
        </w:rPr>
        <w:t>Образовательной программы</w:t>
      </w:r>
    </w:p>
    <w:p w:rsidR="00122EF4" w:rsidRPr="00122EF4" w:rsidRDefault="00122EF4" w:rsidP="00122EF4">
      <w:pPr>
        <w:spacing w:after="0" w:line="240" w:lineRule="auto"/>
        <w:ind w:left="284" w:hanging="284"/>
        <w:jc w:val="center"/>
        <w:rPr>
          <w:rFonts w:ascii="Times New Roman" w:eastAsia="Times New Roman" w:hAnsi="Times New Roman" w:cs="Times New Roman"/>
          <w:b/>
          <w:sz w:val="24"/>
          <w:szCs w:val="24"/>
        </w:rPr>
      </w:pPr>
    </w:p>
    <w:p w:rsidR="00122EF4" w:rsidRPr="00122EF4" w:rsidRDefault="00122EF4" w:rsidP="00122EF4">
      <w:pPr>
        <w:spacing w:after="0" w:line="240" w:lineRule="auto"/>
        <w:ind w:left="284" w:hanging="284"/>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122EF4" w:rsidRPr="00122EF4" w:rsidRDefault="00122EF4" w:rsidP="00122EF4">
      <w:pPr>
        <w:spacing w:after="0" w:line="240" w:lineRule="auto"/>
        <w:ind w:left="284" w:hanging="284"/>
        <w:jc w:val="both"/>
        <w:rPr>
          <w:rFonts w:ascii="Times New Roman" w:eastAsia="Times New Roman" w:hAnsi="Times New Roman" w:cs="Times New Roman"/>
          <w:sz w:val="24"/>
          <w:szCs w:val="24"/>
        </w:rPr>
      </w:pPr>
    </w:p>
    <w:p w:rsidR="00122EF4" w:rsidRPr="00122EF4" w:rsidRDefault="00122EF4" w:rsidP="00122EF4">
      <w:pPr>
        <w:spacing w:after="0" w:line="240" w:lineRule="auto"/>
        <w:ind w:left="284" w:hanging="284"/>
        <w:jc w:val="center"/>
        <w:rPr>
          <w:rFonts w:ascii="Times New Roman" w:eastAsia="Times New Roman" w:hAnsi="Times New Roman" w:cs="Times New Roman"/>
          <w:i/>
          <w:sz w:val="24"/>
          <w:szCs w:val="24"/>
        </w:rPr>
      </w:pPr>
      <w:r w:rsidRPr="00122EF4">
        <w:rPr>
          <w:rFonts w:ascii="Times New Roman" w:eastAsia="Times New Roman" w:hAnsi="Times New Roman" w:cs="Times New Roman"/>
          <w:i/>
          <w:sz w:val="24"/>
          <w:szCs w:val="24"/>
        </w:rPr>
        <w:t>Главные направления диагностического отслеживания:</w:t>
      </w:r>
    </w:p>
    <w:p w:rsidR="00122EF4" w:rsidRPr="00122EF4" w:rsidRDefault="00122EF4" w:rsidP="002B256C">
      <w:pPr>
        <w:numPr>
          <w:ilvl w:val="0"/>
          <w:numId w:val="3"/>
        </w:numPr>
        <w:spacing w:after="0" w:line="240" w:lineRule="auto"/>
        <w:ind w:left="284" w:hanging="284"/>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122EF4" w:rsidRPr="00122EF4" w:rsidRDefault="00122EF4" w:rsidP="002B256C">
      <w:pPr>
        <w:numPr>
          <w:ilvl w:val="0"/>
          <w:numId w:val="3"/>
        </w:numPr>
        <w:spacing w:after="0" w:line="240" w:lineRule="auto"/>
        <w:ind w:left="284" w:hanging="284"/>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Психологические исследования включают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122EF4" w:rsidRPr="00122EF4" w:rsidRDefault="00122EF4" w:rsidP="002B256C">
      <w:pPr>
        <w:numPr>
          <w:ilvl w:val="0"/>
          <w:numId w:val="3"/>
        </w:numPr>
        <w:spacing w:after="0" w:line="240" w:lineRule="auto"/>
        <w:ind w:left="284" w:hanging="284"/>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122EF4" w:rsidRPr="00122EF4" w:rsidRDefault="00122EF4" w:rsidP="002B256C">
      <w:pPr>
        <w:numPr>
          <w:ilvl w:val="0"/>
          <w:numId w:val="3"/>
        </w:numPr>
        <w:spacing w:after="0" w:line="240" w:lineRule="auto"/>
        <w:ind w:left="284" w:hanging="284"/>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Изучение эффективности работы школы 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122EF4" w:rsidRPr="00122EF4" w:rsidRDefault="00122EF4" w:rsidP="00122EF4">
      <w:pPr>
        <w:spacing w:after="0" w:line="240" w:lineRule="auto"/>
        <w:rPr>
          <w:rFonts w:ascii="Times New Roman" w:eastAsia="Times New Roman" w:hAnsi="Times New Roman" w:cs="Times New Roman"/>
          <w:b/>
          <w:bCs/>
          <w:i/>
          <w:sz w:val="24"/>
          <w:szCs w:val="24"/>
        </w:rPr>
      </w:pPr>
    </w:p>
    <w:p w:rsidR="00122EF4" w:rsidRPr="00122EF4" w:rsidRDefault="00122EF4" w:rsidP="00122EF4">
      <w:pPr>
        <w:spacing w:after="0" w:line="240" w:lineRule="auto"/>
        <w:jc w:val="center"/>
        <w:rPr>
          <w:rFonts w:ascii="Times New Roman" w:eastAsia="Times New Roman" w:hAnsi="Times New Roman" w:cs="Times New Roman"/>
          <w:b/>
          <w:bCs/>
          <w:i/>
          <w:sz w:val="24"/>
          <w:szCs w:val="24"/>
        </w:rPr>
      </w:pPr>
      <w:r w:rsidRPr="00122EF4">
        <w:rPr>
          <w:rFonts w:ascii="Times New Roman" w:eastAsia="Times New Roman" w:hAnsi="Times New Roman" w:cs="Times New Roman"/>
          <w:b/>
          <w:bCs/>
          <w:i/>
          <w:sz w:val="24"/>
          <w:szCs w:val="24"/>
        </w:rPr>
        <w:t>Приоритетные направления и задачи деятельности школы</w:t>
      </w:r>
    </w:p>
    <w:p w:rsidR="00122EF4" w:rsidRPr="00122EF4" w:rsidRDefault="00122EF4" w:rsidP="002B256C">
      <w:pPr>
        <w:numPr>
          <w:ilvl w:val="0"/>
          <w:numId w:val="2"/>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Обеспечение современного доступного качественного образования.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Совершенствование методической и методологической подготовки учителей на основе требований государственного стандарта образования в плане компетентностной подготовки обучающихся.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 xml:space="preserve">Конструирование учебного плана, основанного на идеях научности, преемственности, перспективности. </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Формирование образовательной среды, способствующей удовлетворению познавательных интересов обучающихся, усилению мотивации обучения.</w:t>
      </w:r>
    </w:p>
    <w:p w:rsidR="00122EF4" w:rsidRPr="00122EF4" w:rsidRDefault="00122EF4" w:rsidP="002B256C">
      <w:pPr>
        <w:numPr>
          <w:ilvl w:val="0"/>
          <w:numId w:val="1"/>
        </w:numPr>
        <w:spacing w:after="0" w:line="240" w:lineRule="auto"/>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Дифференцированный подход к учащимся в процессе овладения ими содержанием учебных программ, выявление затруднений обучающихся с целью их преодоления.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Разработка конкретных методик, технологий обучения при работе с обучающимися, имеющими высокую мотивацию к обучению.</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122EF4" w:rsidRPr="00122EF4" w:rsidRDefault="00122EF4" w:rsidP="002B256C">
      <w:pPr>
        <w:numPr>
          <w:ilvl w:val="0"/>
          <w:numId w:val="1"/>
        </w:numPr>
        <w:spacing w:after="0" w:line="240" w:lineRule="auto"/>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Создание механизма обобщения и распространения инновационного опыта. Формирование творческих групп учителей, эффективно использующих в своей работе новые образовательные технологии.</w:t>
      </w:r>
    </w:p>
    <w:p w:rsidR="00122EF4" w:rsidRPr="00122EF4" w:rsidRDefault="00122EF4" w:rsidP="002B256C">
      <w:pPr>
        <w:numPr>
          <w:ilvl w:val="0"/>
          <w:numId w:val="1"/>
        </w:numPr>
        <w:spacing w:after="0" w:line="240" w:lineRule="auto"/>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Участие учителей в профессиональных конкурсах.</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Развитие системы воспитательной деятельности, развитие системы дополнительного образования, поддержка инициатив  обучающихся.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Дальнейшее внедрение здоровьесберегающих технологий в образовательный процесс.</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Обеспечение условий, способствующих развитию физической культуры, сохранению и укреплению здоровья обучающихся.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122EF4" w:rsidRPr="00122EF4" w:rsidRDefault="00122EF4" w:rsidP="002B256C">
      <w:pPr>
        <w:numPr>
          <w:ilvl w:val="0"/>
          <w:numId w:val="1"/>
        </w:numPr>
        <w:spacing w:after="0" w:line="240" w:lineRule="auto"/>
        <w:jc w:val="both"/>
        <w:rPr>
          <w:rFonts w:ascii="Times New Roman" w:eastAsia="Times New Roman" w:hAnsi="Times New Roman" w:cs="Times New Roman"/>
          <w:sz w:val="24"/>
          <w:szCs w:val="24"/>
        </w:rPr>
      </w:pPr>
      <w:r w:rsidRPr="00122EF4">
        <w:rPr>
          <w:rFonts w:ascii="Times New Roman" w:eastAsia="Times New Roman" w:hAnsi="Times New Roman" w:cs="Times New Roman"/>
          <w:sz w:val="24"/>
          <w:szCs w:val="24"/>
        </w:rPr>
        <w:t xml:space="preserve">Развитие сотрудничества с ВУЗами и ССУЗами </w:t>
      </w:r>
      <w:r w:rsidR="00B255C8">
        <w:rPr>
          <w:rFonts w:ascii="Times New Roman" w:eastAsia="Times New Roman" w:hAnsi="Times New Roman" w:cs="Times New Roman"/>
          <w:sz w:val="24"/>
          <w:szCs w:val="24"/>
        </w:rPr>
        <w:t>городов Новочеркасска и Ростова-на-Дону</w:t>
      </w:r>
      <w:r w:rsidRPr="00122EF4">
        <w:rPr>
          <w:rFonts w:ascii="Times New Roman" w:eastAsia="Times New Roman" w:hAnsi="Times New Roman" w:cs="Times New Roman"/>
          <w:sz w:val="24"/>
          <w:szCs w:val="24"/>
        </w:rPr>
        <w:t>.</w:t>
      </w:r>
    </w:p>
    <w:p w:rsidR="00122EF4" w:rsidRPr="00122EF4" w:rsidRDefault="00122EF4" w:rsidP="00122EF4">
      <w:pPr>
        <w:spacing w:after="0" w:line="240" w:lineRule="auto"/>
        <w:ind w:right="49"/>
        <w:jc w:val="both"/>
        <w:rPr>
          <w:rFonts w:ascii="Times New Roman" w:eastAsia="Times New Roman" w:hAnsi="Times New Roman" w:cs="Times New Roman"/>
          <w:b/>
          <w:color w:val="000000"/>
          <w:sz w:val="24"/>
          <w:szCs w:val="24"/>
        </w:rPr>
      </w:pPr>
    </w:p>
    <w:p w:rsidR="0060578F" w:rsidRDefault="0060578F" w:rsidP="00122EF4">
      <w:pPr>
        <w:spacing w:after="0" w:line="240" w:lineRule="auto"/>
        <w:ind w:left="1125" w:right="49"/>
        <w:contextualSpacing/>
        <w:jc w:val="center"/>
        <w:rPr>
          <w:rFonts w:ascii="Times New Roman" w:eastAsia="Times New Roman" w:hAnsi="Times New Roman" w:cs="Times New Roman"/>
          <w:b/>
          <w:i/>
          <w:color w:val="000000"/>
          <w:sz w:val="24"/>
          <w:szCs w:val="24"/>
        </w:rPr>
      </w:pPr>
    </w:p>
    <w:p w:rsidR="00897448" w:rsidRDefault="00897448" w:rsidP="00122EF4">
      <w:pPr>
        <w:spacing w:after="0" w:line="240" w:lineRule="auto"/>
        <w:ind w:left="1125" w:right="49"/>
        <w:contextualSpacing/>
        <w:jc w:val="center"/>
        <w:rPr>
          <w:rFonts w:ascii="Times New Roman" w:eastAsia="Times New Roman" w:hAnsi="Times New Roman" w:cs="Times New Roman"/>
          <w:b/>
          <w:i/>
          <w:color w:val="000000"/>
          <w:sz w:val="24"/>
          <w:szCs w:val="24"/>
        </w:rPr>
      </w:pPr>
    </w:p>
    <w:p w:rsidR="00122EF4" w:rsidRPr="00122EF4" w:rsidRDefault="00122EF4" w:rsidP="00122EF4">
      <w:pPr>
        <w:spacing w:after="0" w:line="240" w:lineRule="auto"/>
        <w:ind w:left="1125" w:right="49"/>
        <w:contextualSpacing/>
        <w:jc w:val="center"/>
        <w:rPr>
          <w:rFonts w:ascii="Times New Roman" w:eastAsia="Times New Roman" w:hAnsi="Times New Roman" w:cs="Times New Roman"/>
          <w:b/>
          <w:i/>
          <w:color w:val="000000"/>
          <w:sz w:val="24"/>
          <w:szCs w:val="24"/>
        </w:rPr>
      </w:pPr>
      <w:r w:rsidRPr="00122EF4">
        <w:rPr>
          <w:rFonts w:ascii="Times New Roman" w:eastAsia="Times New Roman" w:hAnsi="Times New Roman" w:cs="Times New Roman"/>
          <w:b/>
          <w:i/>
          <w:color w:val="000000"/>
          <w:sz w:val="24"/>
          <w:szCs w:val="24"/>
        </w:rPr>
        <w:t>Ближайшие перспективы</w:t>
      </w:r>
    </w:p>
    <w:p w:rsidR="00122EF4" w:rsidRPr="00122EF4" w:rsidRDefault="00122EF4" w:rsidP="00122EF4">
      <w:pPr>
        <w:spacing w:after="0" w:line="240" w:lineRule="auto"/>
        <w:jc w:val="both"/>
        <w:rPr>
          <w:rFonts w:ascii="Times New Roman" w:eastAsia="Times New Roman" w:hAnsi="Times New Roman" w:cs="Times New Roman"/>
          <w:b/>
          <w:color w:val="000000"/>
          <w:sz w:val="24"/>
          <w:szCs w:val="24"/>
          <w:u w:val="single"/>
        </w:rPr>
      </w:pPr>
    </w:p>
    <w:p w:rsidR="00B255C8" w:rsidRDefault="00122EF4" w:rsidP="00122EF4">
      <w:pPr>
        <w:spacing w:after="0" w:line="240" w:lineRule="auto"/>
        <w:jc w:val="both"/>
        <w:rPr>
          <w:rFonts w:ascii="Times New Roman" w:eastAsia="Times New Roman" w:hAnsi="Times New Roman" w:cs="Times New Roman"/>
          <w:bCs/>
          <w:color w:val="000000"/>
          <w:sz w:val="24"/>
          <w:szCs w:val="24"/>
        </w:rPr>
      </w:pPr>
      <w:r w:rsidRPr="00122EF4">
        <w:rPr>
          <w:rFonts w:ascii="Times New Roman" w:eastAsia="Times New Roman" w:hAnsi="Times New Roman" w:cs="Times New Roman"/>
          <w:bCs/>
          <w:color w:val="000000"/>
          <w:sz w:val="24"/>
          <w:szCs w:val="24"/>
        </w:rPr>
        <w:t xml:space="preserve">1. Обеспечить поэтапный переход </w:t>
      </w:r>
      <w:r w:rsidR="00B255C8">
        <w:rPr>
          <w:rFonts w:ascii="Times New Roman" w:eastAsia="Times New Roman" w:hAnsi="Times New Roman" w:cs="Times New Roman"/>
          <w:bCs/>
          <w:color w:val="000000"/>
          <w:sz w:val="24"/>
          <w:szCs w:val="24"/>
        </w:rPr>
        <w:t>основной</w:t>
      </w:r>
      <w:r w:rsidRPr="00122EF4">
        <w:rPr>
          <w:rFonts w:ascii="Times New Roman" w:eastAsia="Times New Roman" w:hAnsi="Times New Roman" w:cs="Times New Roman"/>
          <w:bCs/>
          <w:color w:val="000000"/>
          <w:sz w:val="24"/>
          <w:szCs w:val="24"/>
        </w:rPr>
        <w:t xml:space="preserve"> школы на</w:t>
      </w:r>
      <w:r w:rsidR="00B255C8">
        <w:rPr>
          <w:rFonts w:ascii="Times New Roman" w:eastAsia="Times New Roman" w:hAnsi="Times New Roman" w:cs="Times New Roman"/>
          <w:bCs/>
          <w:color w:val="000000"/>
          <w:sz w:val="24"/>
          <w:szCs w:val="24"/>
        </w:rPr>
        <w:t xml:space="preserve"> новые образовательные стандарт</w:t>
      </w:r>
      <w:r w:rsidRPr="00122EF4">
        <w:rPr>
          <w:rFonts w:ascii="Times New Roman" w:eastAsia="Times New Roman" w:hAnsi="Times New Roman" w:cs="Times New Roman"/>
          <w:bCs/>
          <w:color w:val="000000"/>
          <w:sz w:val="24"/>
          <w:szCs w:val="24"/>
        </w:rPr>
        <w:t xml:space="preserve"> </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2.     С целью поддержки талантливых</w:t>
      </w:r>
      <w:r w:rsidR="00B255C8">
        <w:rPr>
          <w:rFonts w:ascii="Times New Roman" w:eastAsia="Times New Roman" w:hAnsi="Times New Roman" w:cs="Times New Roman"/>
          <w:color w:val="000000"/>
          <w:sz w:val="24"/>
          <w:szCs w:val="24"/>
        </w:rPr>
        <w:t xml:space="preserve"> </w:t>
      </w:r>
      <w:r w:rsidR="00050973">
        <w:rPr>
          <w:rFonts w:ascii="Times New Roman" w:eastAsia="Times New Roman" w:hAnsi="Times New Roman" w:cs="Times New Roman"/>
          <w:color w:val="000000"/>
          <w:sz w:val="24"/>
          <w:szCs w:val="24"/>
        </w:rPr>
        <w:t>детей продолжи</w:t>
      </w:r>
      <w:r w:rsidR="00B255C8">
        <w:rPr>
          <w:rFonts w:ascii="Times New Roman" w:eastAsia="Times New Roman" w:hAnsi="Times New Roman" w:cs="Times New Roman"/>
          <w:color w:val="000000"/>
          <w:sz w:val="24"/>
          <w:szCs w:val="24"/>
        </w:rPr>
        <w:t>ть организацию</w:t>
      </w:r>
      <w:r w:rsidRPr="00122EF4">
        <w:rPr>
          <w:rFonts w:ascii="Times New Roman" w:eastAsia="Times New Roman" w:hAnsi="Times New Roman" w:cs="Times New Roman"/>
          <w:color w:val="000000"/>
          <w:sz w:val="24"/>
          <w:szCs w:val="24"/>
        </w:rPr>
        <w:t>:</w:t>
      </w:r>
    </w:p>
    <w:p w:rsidR="00122EF4" w:rsidRPr="00122EF4" w:rsidRDefault="00B255C8" w:rsidP="00122E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работы</w:t>
      </w:r>
      <w:r w:rsidR="00122EF4" w:rsidRPr="00122EF4">
        <w:rPr>
          <w:rFonts w:ascii="Times New Roman" w:eastAsia="Times New Roman" w:hAnsi="Times New Roman" w:cs="Times New Roman"/>
          <w:color w:val="000000"/>
          <w:sz w:val="24"/>
          <w:szCs w:val="24"/>
        </w:rPr>
        <w:t xml:space="preserve"> по выявлению одаренных учащихся;</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xml:space="preserve">- </w:t>
      </w:r>
      <w:r w:rsidR="00050973">
        <w:rPr>
          <w:rFonts w:ascii="Times New Roman" w:eastAsia="Times New Roman" w:hAnsi="Times New Roman" w:cs="Times New Roman"/>
          <w:color w:val="000000"/>
          <w:sz w:val="24"/>
          <w:szCs w:val="24"/>
        </w:rPr>
        <w:t>организацию качественной подготовки</w:t>
      </w:r>
      <w:r w:rsidRPr="00122EF4">
        <w:rPr>
          <w:rFonts w:ascii="Times New Roman" w:eastAsia="Times New Roman" w:hAnsi="Times New Roman" w:cs="Times New Roman"/>
          <w:color w:val="000000"/>
          <w:sz w:val="24"/>
          <w:szCs w:val="24"/>
        </w:rPr>
        <w:t xml:space="preserve"> к участию в олимпиадах различного уровня, конкурсах, конференциях, выставках, интеллектуальных соревнованиях и т.д.</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3.     Для оптимизации кадрового ресурса школы:</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xml:space="preserve"> - создать условия для обобщения и распространения ценного опыта учителей школы;</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xml:space="preserve"> - планировать и реализовывать персонифицированное повышение квалификации в разных формах;</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xml:space="preserve"> - обеспечить внутреннюю и внешнюю оценку усвоения учащимися изученного материала, как базового уровня, так и повышенного.</w:t>
      </w:r>
    </w:p>
    <w:p w:rsidR="00122EF4" w:rsidRPr="00122EF4" w:rsidRDefault="00122EF4" w:rsidP="00122EF4">
      <w:pPr>
        <w:spacing w:after="0" w:line="240" w:lineRule="auto"/>
        <w:jc w:val="both"/>
        <w:rPr>
          <w:rFonts w:ascii="Times New Roman" w:eastAsia="Times New Roman" w:hAnsi="Times New Roman" w:cs="Times New Roman"/>
          <w:bCs/>
          <w:color w:val="000000"/>
          <w:sz w:val="24"/>
          <w:szCs w:val="24"/>
        </w:rPr>
      </w:pPr>
      <w:r w:rsidRPr="00122EF4">
        <w:rPr>
          <w:rFonts w:ascii="Times New Roman" w:eastAsia="Times New Roman" w:hAnsi="Times New Roman" w:cs="Times New Roman"/>
          <w:color w:val="000000"/>
          <w:sz w:val="24"/>
          <w:szCs w:val="24"/>
        </w:rPr>
        <w:t xml:space="preserve">4.     Изменение школьной инфраструктуры: </w:t>
      </w:r>
    </w:p>
    <w:p w:rsidR="00122EF4" w:rsidRPr="00122EF4" w:rsidRDefault="00050973" w:rsidP="00122E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122EF4" w:rsidRPr="00122EF4">
        <w:rPr>
          <w:rFonts w:ascii="Times New Roman" w:eastAsia="Times New Roman" w:hAnsi="Times New Roman" w:cs="Times New Roman"/>
          <w:color w:val="000000"/>
          <w:sz w:val="24"/>
          <w:szCs w:val="24"/>
        </w:rPr>
        <w:t>родолжить  оснащение школы новой мебелью.</w:t>
      </w:r>
    </w:p>
    <w:p w:rsidR="00122EF4" w:rsidRPr="00122EF4" w:rsidRDefault="00050973" w:rsidP="00122E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продолжи</w:t>
      </w:r>
      <w:r w:rsidR="00122EF4" w:rsidRPr="00122EF4">
        <w:rPr>
          <w:rFonts w:ascii="Times New Roman" w:eastAsia="Times New Roman" w:hAnsi="Times New Roman" w:cs="Times New Roman"/>
          <w:color w:val="000000"/>
          <w:sz w:val="24"/>
          <w:szCs w:val="24"/>
        </w:rPr>
        <w:t>ть оснащение школы компьютерной техникой.</w:t>
      </w:r>
    </w:p>
    <w:p w:rsidR="00122EF4" w:rsidRPr="00122EF4" w:rsidRDefault="00050973" w:rsidP="00122E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00122EF4" w:rsidRPr="00122EF4">
        <w:rPr>
          <w:rFonts w:ascii="Times New Roman" w:eastAsia="Times New Roman" w:hAnsi="Times New Roman" w:cs="Times New Roman"/>
          <w:color w:val="000000"/>
          <w:sz w:val="24"/>
          <w:szCs w:val="24"/>
        </w:rPr>
        <w:t>снащение учебного процесса библиотечно-информационными ресурсами</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xml:space="preserve">   ( из них учебниками до 100% от необходимого).</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5.  С целью реализации проекта по сохранению и укреплению здоровья школьников:</w:t>
      </w:r>
    </w:p>
    <w:p w:rsidR="00122EF4" w:rsidRPr="00122EF4" w:rsidRDefault="00122EF4" w:rsidP="00122EF4">
      <w:pPr>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 продолжать вести мониторинг удовлетворённости организацией образовательного процесса и условиями обучения со стороны учащихся и их родителей.</w:t>
      </w:r>
    </w:p>
    <w:p w:rsidR="00122EF4" w:rsidRPr="00122EF4" w:rsidRDefault="00122EF4" w:rsidP="00122EF4">
      <w:pPr>
        <w:tabs>
          <w:tab w:val="left" w:pos="1920"/>
        </w:tabs>
        <w:spacing w:after="0" w:line="240" w:lineRule="auto"/>
        <w:jc w:val="both"/>
        <w:rPr>
          <w:rFonts w:ascii="Times New Roman" w:eastAsia="Times New Roman" w:hAnsi="Times New Roman" w:cs="Times New Roman"/>
          <w:color w:val="000000"/>
          <w:sz w:val="24"/>
          <w:szCs w:val="24"/>
        </w:rPr>
      </w:pPr>
      <w:r w:rsidRPr="00122EF4">
        <w:rPr>
          <w:rFonts w:ascii="Times New Roman" w:eastAsia="Times New Roman" w:hAnsi="Times New Roman" w:cs="Times New Roman"/>
          <w:color w:val="000000"/>
          <w:sz w:val="24"/>
          <w:szCs w:val="24"/>
        </w:rPr>
        <w:t>6. Активизация работы по наполняемости школьного сайта. Информирование через сайт представителей образовательного процесса и общественности.</w:t>
      </w:r>
      <w:r w:rsidRPr="00122EF4">
        <w:rPr>
          <w:rFonts w:ascii="Times New Roman" w:eastAsia="Times New Roman" w:hAnsi="Times New Roman" w:cs="Times New Roman"/>
          <w:color w:val="000000"/>
          <w:sz w:val="24"/>
          <w:szCs w:val="24"/>
        </w:rPr>
        <w:tab/>
      </w:r>
    </w:p>
    <w:sectPr w:rsidR="00122EF4" w:rsidRPr="00122EF4" w:rsidSect="00702FDC">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C3" w:rsidRDefault="00C325C3">
      <w:pPr>
        <w:spacing w:after="0" w:line="240" w:lineRule="auto"/>
      </w:pPr>
      <w:r>
        <w:separator/>
      </w:r>
    </w:p>
  </w:endnote>
  <w:endnote w:type="continuationSeparator" w:id="0">
    <w:p w:rsidR="00C325C3" w:rsidRDefault="00C3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DejaVu Sans">
    <w:charset w:val="CC"/>
    <w:family w:val="swiss"/>
    <w:pitch w:val="variable"/>
    <w:sig w:usb0="E7002EFF" w:usb1="D200FDFF" w:usb2="0A042029" w:usb3="00000000" w:csb0="800001F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panose1 w:val="00000000000000000000"/>
    <w:charset w:val="CC"/>
    <w:family w:val="roman"/>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281" w:usb1="09070000" w:usb2="00000010" w:usb3="00000000" w:csb0="000A000C"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29739"/>
      <w:docPartObj>
        <w:docPartGallery w:val="Page Numbers (Bottom of Page)"/>
        <w:docPartUnique/>
      </w:docPartObj>
    </w:sdtPr>
    <w:sdtEndPr/>
    <w:sdtContent>
      <w:p w:rsidR="00A13863" w:rsidRDefault="00C325C3">
        <w:pPr>
          <w:pStyle w:val="afc"/>
          <w:jc w:val="right"/>
        </w:pPr>
        <w:r>
          <w:fldChar w:fldCharType="begin"/>
        </w:r>
        <w:r>
          <w:instrText xml:space="preserve"> PAGE   \* MERGEFORMAT </w:instrText>
        </w:r>
        <w:r>
          <w:fldChar w:fldCharType="separate"/>
        </w:r>
        <w:r w:rsidR="0090775E">
          <w:rPr>
            <w:noProof/>
          </w:rPr>
          <w:t>1</w:t>
        </w:r>
        <w:r>
          <w:rPr>
            <w:noProof/>
          </w:rPr>
          <w:fldChar w:fldCharType="end"/>
        </w:r>
      </w:p>
    </w:sdtContent>
  </w:sdt>
  <w:p w:rsidR="00A13863" w:rsidRDefault="00A1386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C3" w:rsidRDefault="00C325C3">
      <w:pPr>
        <w:spacing w:after="0" w:line="240" w:lineRule="auto"/>
      </w:pPr>
      <w:r>
        <w:separator/>
      </w:r>
    </w:p>
  </w:footnote>
  <w:footnote w:type="continuationSeparator" w:id="0">
    <w:p w:rsidR="00C325C3" w:rsidRDefault="00C325C3">
      <w:pPr>
        <w:spacing w:after="0" w:line="240" w:lineRule="auto"/>
      </w:pPr>
      <w:r>
        <w:continuationSeparator/>
      </w:r>
    </w:p>
  </w:footnote>
  <w:footnote w:id="1">
    <w:p w:rsidR="00A13863" w:rsidRPr="00A82568" w:rsidRDefault="00A13863" w:rsidP="003A36E8">
      <w:pPr>
        <w:pStyle w:val="af0"/>
      </w:pPr>
      <w:r>
        <w:rPr>
          <w:rStyle w:val="affff9"/>
        </w:rPr>
        <w:footnoteRef/>
      </w:r>
      <w:r>
        <w:t xml:space="preserve"> </w:t>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0000006"/>
    <w:multiLevelType w:val="singleLevel"/>
    <w:tmpl w:val="00000006"/>
    <w:name w:val="WW8Num6"/>
    <w:lvl w:ilvl="0">
      <w:start w:val="1"/>
      <w:numFmt w:val="bullet"/>
      <w:lvlText w:val=""/>
      <w:lvlJc w:val="left"/>
      <w:pPr>
        <w:tabs>
          <w:tab w:val="num" w:pos="2790"/>
        </w:tabs>
        <w:ind w:left="2790" w:hanging="360"/>
      </w:pPr>
      <w:rPr>
        <w:rFonts w:ascii="Symbol" w:hAnsi="Symbol" w:cs="Symbol"/>
      </w:rPr>
    </w:lvl>
  </w:abstractNum>
  <w:abstractNum w:abstractNumId="1">
    <w:nsid w:val="00000011"/>
    <w:multiLevelType w:val="singleLevel"/>
    <w:tmpl w:val="00000011"/>
    <w:name w:val="WW8Num5"/>
    <w:lvl w:ilvl="0">
      <w:start w:val="1"/>
      <w:numFmt w:val="decimal"/>
      <w:lvlText w:val="%1."/>
      <w:lvlJc w:val="left"/>
      <w:pPr>
        <w:tabs>
          <w:tab w:val="num" w:pos="720"/>
        </w:tabs>
        <w:ind w:left="720" w:hanging="360"/>
      </w:pPr>
    </w:lvl>
  </w:abstractNum>
  <w:abstractNum w:abstractNumId="2">
    <w:nsid w:val="00000012"/>
    <w:multiLevelType w:val="singleLevel"/>
    <w:tmpl w:val="00000012"/>
    <w:name w:val="WW8Num32"/>
    <w:lvl w:ilvl="0">
      <w:start w:val="1"/>
      <w:numFmt w:val="decimal"/>
      <w:lvlText w:val="%1."/>
      <w:lvlJc w:val="left"/>
      <w:pPr>
        <w:tabs>
          <w:tab w:val="num" w:pos="0"/>
        </w:tabs>
        <w:ind w:left="0" w:firstLine="0"/>
      </w:pPr>
    </w:lvl>
  </w:abstractNum>
  <w:abstractNum w:abstractNumId="3">
    <w:nsid w:val="065D45A3"/>
    <w:multiLevelType w:val="hybridMultilevel"/>
    <w:tmpl w:val="A3B61B2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99A7B50"/>
    <w:multiLevelType w:val="hybridMultilevel"/>
    <w:tmpl w:val="E14A7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34E0B"/>
    <w:multiLevelType w:val="multilevel"/>
    <w:tmpl w:val="9F2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61F5579"/>
    <w:multiLevelType w:val="hybridMultilevel"/>
    <w:tmpl w:val="A7B2C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414F7"/>
    <w:multiLevelType w:val="multilevel"/>
    <w:tmpl w:val="153E4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A3482C"/>
    <w:multiLevelType w:val="hybridMultilevel"/>
    <w:tmpl w:val="0D6C5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B460D"/>
    <w:multiLevelType w:val="hybridMultilevel"/>
    <w:tmpl w:val="04360C9E"/>
    <w:lvl w:ilvl="0" w:tplc="6B60CE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F55C8A"/>
    <w:multiLevelType w:val="hybridMultilevel"/>
    <w:tmpl w:val="729C4910"/>
    <w:lvl w:ilvl="0" w:tplc="4A0C45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2612B98"/>
    <w:multiLevelType w:val="hybridMultilevel"/>
    <w:tmpl w:val="49828900"/>
    <w:lvl w:ilvl="0" w:tplc="0419000D">
      <w:start w:val="1"/>
      <w:numFmt w:val="bullet"/>
      <w:lvlText w:val=""/>
      <w:lvlJc w:val="left"/>
      <w:pPr>
        <w:ind w:left="720" w:hanging="360"/>
      </w:pPr>
      <w:rPr>
        <w:rFonts w:ascii="Wingdings" w:hAnsi="Wingdings" w:hint="default"/>
      </w:rPr>
    </w:lvl>
    <w:lvl w:ilvl="1" w:tplc="3B9666EC">
      <w:start w:val="8"/>
      <w:numFmt w:val="bullet"/>
      <w:lvlText w:val="·"/>
      <w:lvlJc w:val="left"/>
      <w:pPr>
        <w:ind w:left="1635" w:hanging="555"/>
      </w:pPr>
      <w:rPr>
        <w:rFonts w:ascii="Times New Roman" w:eastAsia="Times New Roman" w:hAnsi="Times New Roman" w:cs="Times New Roman" w:hint="default"/>
        <w:color w:val="333333"/>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5BB3396"/>
    <w:multiLevelType w:val="singleLevel"/>
    <w:tmpl w:val="6C84A418"/>
    <w:lvl w:ilvl="0">
      <w:start w:val="1"/>
      <w:numFmt w:val="bullet"/>
      <w:lvlText w:val="-"/>
      <w:lvlJc w:val="left"/>
      <w:pPr>
        <w:tabs>
          <w:tab w:val="num" w:pos="360"/>
        </w:tabs>
        <w:ind w:left="360" w:hanging="360"/>
      </w:pPr>
      <w:rPr>
        <w:rFonts w:hint="default"/>
      </w:rPr>
    </w:lvl>
  </w:abstractNum>
  <w:abstractNum w:abstractNumId="15">
    <w:nsid w:val="275073A9"/>
    <w:multiLevelType w:val="hybridMultilevel"/>
    <w:tmpl w:val="DA7C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FA91013"/>
    <w:multiLevelType w:val="hybridMultilevel"/>
    <w:tmpl w:val="D004A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067B1"/>
    <w:multiLevelType w:val="hybridMultilevel"/>
    <w:tmpl w:val="8B0A7F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BBF3F90"/>
    <w:multiLevelType w:val="hybridMultilevel"/>
    <w:tmpl w:val="D98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CA96885"/>
    <w:multiLevelType w:val="hybridMultilevel"/>
    <w:tmpl w:val="03B0E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10467"/>
    <w:multiLevelType w:val="hybridMultilevel"/>
    <w:tmpl w:val="13EA4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CF307F1"/>
    <w:multiLevelType w:val="hybridMultilevel"/>
    <w:tmpl w:val="371EE2B6"/>
    <w:lvl w:ilvl="0" w:tplc="96E0937E">
      <w:start w:val="1"/>
      <w:numFmt w:val="bullet"/>
      <w:lvlText w:val=""/>
      <w:lvlJc w:val="left"/>
      <w:pPr>
        <w:tabs>
          <w:tab w:val="num" w:pos="1080"/>
        </w:tabs>
        <w:ind w:left="1080" w:hanging="360"/>
      </w:pPr>
      <w:rPr>
        <w:rFonts w:ascii="Wingdings" w:hAnsi="Wingdings" w:hint="default"/>
        <w:color w:val="auto"/>
      </w:rPr>
    </w:lvl>
    <w:lvl w:ilvl="1" w:tplc="F44836B8">
      <w:numFmt w:val="none"/>
      <w:lvlText w:val=""/>
      <w:lvlJc w:val="left"/>
      <w:pPr>
        <w:tabs>
          <w:tab w:val="num" w:pos="360"/>
        </w:tabs>
      </w:pPr>
    </w:lvl>
    <w:lvl w:ilvl="2" w:tplc="ADA29276">
      <w:numFmt w:val="none"/>
      <w:lvlText w:val=""/>
      <w:lvlJc w:val="left"/>
      <w:pPr>
        <w:tabs>
          <w:tab w:val="num" w:pos="360"/>
        </w:tabs>
      </w:pPr>
    </w:lvl>
    <w:lvl w:ilvl="3" w:tplc="378C40C8">
      <w:numFmt w:val="none"/>
      <w:lvlText w:val=""/>
      <w:lvlJc w:val="left"/>
      <w:pPr>
        <w:tabs>
          <w:tab w:val="num" w:pos="360"/>
        </w:tabs>
      </w:pPr>
    </w:lvl>
    <w:lvl w:ilvl="4" w:tplc="B3A429BA">
      <w:numFmt w:val="none"/>
      <w:lvlText w:val=""/>
      <w:lvlJc w:val="left"/>
      <w:pPr>
        <w:tabs>
          <w:tab w:val="num" w:pos="360"/>
        </w:tabs>
      </w:pPr>
    </w:lvl>
    <w:lvl w:ilvl="5" w:tplc="21B8E99A">
      <w:numFmt w:val="none"/>
      <w:lvlText w:val=""/>
      <w:lvlJc w:val="left"/>
      <w:pPr>
        <w:tabs>
          <w:tab w:val="num" w:pos="360"/>
        </w:tabs>
      </w:pPr>
    </w:lvl>
    <w:lvl w:ilvl="6" w:tplc="3E885798">
      <w:numFmt w:val="none"/>
      <w:lvlText w:val=""/>
      <w:lvlJc w:val="left"/>
      <w:pPr>
        <w:tabs>
          <w:tab w:val="num" w:pos="360"/>
        </w:tabs>
      </w:pPr>
    </w:lvl>
    <w:lvl w:ilvl="7" w:tplc="C0FC0072">
      <w:numFmt w:val="none"/>
      <w:lvlText w:val=""/>
      <w:lvlJc w:val="left"/>
      <w:pPr>
        <w:tabs>
          <w:tab w:val="num" w:pos="360"/>
        </w:tabs>
      </w:pPr>
    </w:lvl>
    <w:lvl w:ilvl="8" w:tplc="8BEC5B48">
      <w:numFmt w:val="none"/>
      <w:lvlText w:val=""/>
      <w:lvlJc w:val="left"/>
      <w:pPr>
        <w:tabs>
          <w:tab w:val="num" w:pos="360"/>
        </w:tabs>
      </w:pPr>
    </w:lvl>
  </w:abstractNum>
  <w:abstractNum w:abstractNumId="23">
    <w:nsid w:val="41355E6A"/>
    <w:multiLevelType w:val="hybridMultilevel"/>
    <w:tmpl w:val="BD108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24589"/>
    <w:multiLevelType w:val="hybridMultilevel"/>
    <w:tmpl w:val="B43E4220"/>
    <w:lvl w:ilvl="0" w:tplc="3C364F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125B9F"/>
    <w:multiLevelType w:val="hybridMultilevel"/>
    <w:tmpl w:val="61FEAAF2"/>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7">
    <w:nsid w:val="51B96B1D"/>
    <w:multiLevelType w:val="multilevel"/>
    <w:tmpl w:val="A77AA830"/>
    <w:lvl w:ilvl="0">
      <w:start w:val="1"/>
      <w:numFmt w:val="decimal"/>
      <w:lvlText w:val="%1."/>
      <w:lvlJc w:val="left"/>
      <w:pPr>
        <w:ind w:left="390" w:hanging="39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8">
    <w:nsid w:val="5AA528AB"/>
    <w:multiLevelType w:val="hybridMultilevel"/>
    <w:tmpl w:val="4992B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320E7B"/>
    <w:multiLevelType w:val="hybridMultilevel"/>
    <w:tmpl w:val="8D76556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5FDE1ACE"/>
    <w:multiLevelType w:val="hybridMultilevel"/>
    <w:tmpl w:val="87BC9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EF0501"/>
    <w:multiLevelType w:val="hybridMultilevel"/>
    <w:tmpl w:val="9694295C"/>
    <w:lvl w:ilvl="0" w:tplc="FA508E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E60A5F"/>
    <w:multiLevelType w:val="hybridMultilevel"/>
    <w:tmpl w:val="6AFEF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62B3C67"/>
    <w:multiLevelType w:val="hybridMultilevel"/>
    <w:tmpl w:val="1A96508C"/>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643754B"/>
    <w:multiLevelType w:val="hybridMultilevel"/>
    <w:tmpl w:val="CAE8C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9DF381F"/>
    <w:multiLevelType w:val="hybridMultilevel"/>
    <w:tmpl w:val="7424EA4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B997AB2"/>
    <w:multiLevelType w:val="hybridMultilevel"/>
    <w:tmpl w:val="CD8E7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F2ADF"/>
    <w:multiLevelType w:val="hybridMultilevel"/>
    <w:tmpl w:val="CEA63D9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8"/>
  </w:num>
  <w:num w:numId="2">
    <w:abstractNumId w:val="21"/>
  </w:num>
  <w:num w:numId="3">
    <w:abstractNumId w:val="34"/>
  </w:num>
  <w:num w:numId="4">
    <w:abstractNumId w:val="11"/>
  </w:num>
  <w:num w:numId="5">
    <w:abstractNumId w:val="4"/>
  </w:num>
  <w:num w:numId="6">
    <w:abstractNumId w:val="9"/>
  </w:num>
  <w:num w:numId="7">
    <w:abstractNumId w:val="39"/>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5"/>
  </w:num>
  <w:num w:numId="12">
    <w:abstractNumId w:val="10"/>
  </w:num>
  <w:num w:numId="13">
    <w:abstractNumId w:val="27"/>
  </w:num>
  <w:num w:numId="14">
    <w:abstractNumId w:val="31"/>
  </w:num>
  <w:num w:numId="15">
    <w:abstractNumId w:val="13"/>
  </w:num>
  <w:num w:numId="16">
    <w:abstractNumId w:val="6"/>
  </w:num>
  <w:num w:numId="17">
    <w:abstractNumId w:val="37"/>
  </w:num>
  <w:num w:numId="18">
    <w:abstractNumId w:val="36"/>
  </w:num>
  <w:num w:numId="19">
    <w:abstractNumId w:val="35"/>
  </w:num>
  <w:num w:numId="20">
    <w:abstractNumId w:val="19"/>
  </w:num>
  <w:num w:numId="21">
    <w:abstractNumId w:val="26"/>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2"/>
  </w:num>
  <w:num w:numId="27">
    <w:abstractNumId w:val="3"/>
  </w:num>
  <w:num w:numId="28">
    <w:abstractNumId w:val="38"/>
  </w:num>
  <w:num w:numId="29">
    <w:abstractNumId w:val="7"/>
  </w:num>
  <w:num w:numId="30">
    <w:abstractNumId w:val="14"/>
  </w:num>
  <w:num w:numId="31">
    <w:abstractNumId w:val="16"/>
  </w:num>
  <w:num w:numId="32">
    <w:abstractNumId w:val="32"/>
  </w:num>
  <w:num w:numId="33">
    <w:abstractNumId w:val="40"/>
  </w:num>
  <w:num w:numId="34">
    <w:abstractNumId w:val="15"/>
  </w:num>
  <w:num w:numId="35">
    <w:abstractNumId w:val="22"/>
  </w:num>
  <w:num w:numId="36">
    <w:abstractNumId w:val="29"/>
  </w:num>
  <w:num w:numId="37">
    <w:abstractNumId w:val="30"/>
  </w:num>
  <w:num w:numId="3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4"/>
    <w:rsid w:val="00001B24"/>
    <w:rsid w:val="00011577"/>
    <w:rsid w:val="000242D4"/>
    <w:rsid w:val="00024D9D"/>
    <w:rsid w:val="00033609"/>
    <w:rsid w:val="000459EC"/>
    <w:rsid w:val="00046A83"/>
    <w:rsid w:val="00050973"/>
    <w:rsid w:val="00051EEB"/>
    <w:rsid w:val="00054E79"/>
    <w:rsid w:val="000657C7"/>
    <w:rsid w:val="000725F8"/>
    <w:rsid w:val="000728C6"/>
    <w:rsid w:val="00091251"/>
    <w:rsid w:val="00095A4F"/>
    <w:rsid w:val="000B2D5B"/>
    <w:rsid w:val="000C7BE0"/>
    <w:rsid w:val="000D74C3"/>
    <w:rsid w:val="000F55AF"/>
    <w:rsid w:val="001158EA"/>
    <w:rsid w:val="00122EF4"/>
    <w:rsid w:val="00124DB3"/>
    <w:rsid w:val="00124F0B"/>
    <w:rsid w:val="00130416"/>
    <w:rsid w:val="00146945"/>
    <w:rsid w:val="00146976"/>
    <w:rsid w:val="00162655"/>
    <w:rsid w:val="00162F1F"/>
    <w:rsid w:val="001747D5"/>
    <w:rsid w:val="001752E1"/>
    <w:rsid w:val="00176877"/>
    <w:rsid w:val="001819B9"/>
    <w:rsid w:val="00193F99"/>
    <w:rsid w:val="00194282"/>
    <w:rsid w:val="001A534F"/>
    <w:rsid w:val="001E58FF"/>
    <w:rsid w:val="001F2A77"/>
    <w:rsid w:val="001F32EC"/>
    <w:rsid w:val="001F3728"/>
    <w:rsid w:val="001F5E95"/>
    <w:rsid w:val="00223EF2"/>
    <w:rsid w:val="00251A5F"/>
    <w:rsid w:val="00253BC7"/>
    <w:rsid w:val="00280B5B"/>
    <w:rsid w:val="002A627A"/>
    <w:rsid w:val="002B256C"/>
    <w:rsid w:val="002B5589"/>
    <w:rsid w:val="002C6365"/>
    <w:rsid w:val="002E33B7"/>
    <w:rsid w:val="002F4ABA"/>
    <w:rsid w:val="002F6BFE"/>
    <w:rsid w:val="0030627E"/>
    <w:rsid w:val="00330B79"/>
    <w:rsid w:val="00332B77"/>
    <w:rsid w:val="00334AEF"/>
    <w:rsid w:val="0033663F"/>
    <w:rsid w:val="003A36E8"/>
    <w:rsid w:val="003B003F"/>
    <w:rsid w:val="003B2EE1"/>
    <w:rsid w:val="003C0A6C"/>
    <w:rsid w:val="003E1911"/>
    <w:rsid w:val="003F7342"/>
    <w:rsid w:val="003F79C1"/>
    <w:rsid w:val="0040286B"/>
    <w:rsid w:val="00413082"/>
    <w:rsid w:val="00441BE4"/>
    <w:rsid w:val="00442DCA"/>
    <w:rsid w:val="00476F9F"/>
    <w:rsid w:val="0048330A"/>
    <w:rsid w:val="00490BEE"/>
    <w:rsid w:val="004C5762"/>
    <w:rsid w:val="004F2836"/>
    <w:rsid w:val="004F6422"/>
    <w:rsid w:val="004F6478"/>
    <w:rsid w:val="00503B66"/>
    <w:rsid w:val="00511251"/>
    <w:rsid w:val="00532243"/>
    <w:rsid w:val="00546169"/>
    <w:rsid w:val="00567ABC"/>
    <w:rsid w:val="00585E24"/>
    <w:rsid w:val="005C47D7"/>
    <w:rsid w:val="005D0289"/>
    <w:rsid w:val="005F0D00"/>
    <w:rsid w:val="006052D6"/>
    <w:rsid w:val="0060578F"/>
    <w:rsid w:val="00634D4D"/>
    <w:rsid w:val="00644F14"/>
    <w:rsid w:val="00645563"/>
    <w:rsid w:val="00672065"/>
    <w:rsid w:val="00685984"/>
    <w:rsid w:val="006904F1"/>
    <w:rsid w:val="0069774B"/>
    <w:rsid w:val="006A067A"/>
    <w:rsid w:val="006A4570"/>
    <w:rsid w:val="006B348F"/>
    <w:rsid w:val="00702FDC"/>
    <w:rsid w:val="0071165E"/>
    <w:rsid w:val="00721318"/>
    <w:rsid w:val="0072150D"/>
    <w:rsid w:val="007248A4"/>
    <w:rsid w:val="00726C0C"/>
    <w:rsid w:val="00735520"/>
    <w:rsid w:val="00735CEC"/>
    <w:rsid w:val="00741FFE"/>
    <w:rsid w:val="00743F8F"/>
    <w:rsid w:val="00754801"/>
    <w:rsid w:val="00755717"/>
    <w:rsid w:val="00762FFC"/>
    <w:rsid w:val="00782C3B"/>
    <w:rsid w:val="00796855"/>
    <w:rsid w:val="007B7647"/>
    <w:rsid w:val="007E39F4"/>
    <w:rsid w:val="007F6D64"/>
    <w:rsid w:val="00805B16"/>
    <w:rsid w:val="00807945"/>
    <w:rsid w:val="00807C3F"/>
    <w:rsid w:val="008170BB"/>
    <w:rsid w:val="00827E34"/>
    <w:rsid w:val="008317E4"/>
    <w:rsid w:val="0083543A"/>
    <w:rsid w:val="008573A1"/>
    <w:rsid w:val="00861F60"/>
    <w:rsid w:val="008721A2"/>
    <w:rsid w:val="008772B4"/>
    <w:rsid w:val="00891A9A"/>
    <w:rsid w:val="00897448"/>
    <w:rsid w:val="008A1CC6"/>
    <w:rsid w:val="008B5F73"/>
    <w:rsid w:val="008C495B"/>
    <w:rsid w:val="008F2BE4"/>
    <w:rsid w:val="0090775E"/>
    <w:rsid w:val="00910373"/>
    <w:rsid w:val="0091210B"/>
    <w:rsid w:val="0092157B"/>
    <w:rsid w:val="00936760"/>
    <w:rsid w:val="009372F4"/>
    <w:rsid w:val="00942F96"/>
    <w:rsid w:val="0094747E"/>
    <w:rsid w:val="00952711"/>
    <w:rsid w:val="009962BD"/>
    <w:rsid w:val="009A0ED7"/>
    <w:rsid w:val="009A36CF"/>
    <w:rsid w:val="009B1D14"/>
    <w:rsid w:val="009B6718"/>
    <w:rsid w:val="009C1CEC"/>
    <w:rsid w:val="009C575E"/>
    <w:rsid w:val="009E1AA7"/>
    <w:rsid w:val="00A05D93"/>
    <w:rsid w:val="00A13863"/>
    <w:rsid w:val="00A15BD5"/>
    <w:rsid w:val="00A515B7"/>
    <w:rsid w:val="00A606BA"/>
    <w:rsid w:val="00A74A49"/>
    <w:rsid w:val="00A918D0"/>
    <w:rsid w:val="00A9519A"/>
    <w:rsid w:val="00AA02C4"/>
    <w:rsid w:val="00AA6B68"/>
    <w:rsid w:val="00AA7738"/>
    <w:rsid w:val="00AC473F"/>
    <w:rsid w:val="00AC5595"/>
    <w:rsid w:val="00AF03F4"/>
    <w:rsid w:val="00AF0FC7"/>
    <w:rsid w:val="00AF2417"/>
    <w:rsid w:val="00B0211D"/>
    <w:rsid w:val="00B15E7C"/>
    <w:rsid w:val="00B255C8"/>
    <w:rsid w:val="00B350C4"/>
    <w:rsid w:val="00B41AC1"/>
    <w:rsid w:val="00B42764"/>
    <w:rsid w:val="00B44153"/>
    <w:rsid w:val="00B61341"/>
    <w:rsid w:val="00B64280"/>
    <w:rsid w:val="00B70200"/>
    <w:rsid w:val="00B70308"/>
    <w:rsid w:val="00B91AF2"/>
    <w:rsid w:val="00B93B38"/>
    <w:rsid w:val="00B96985"/>
    <w:rsid w:val="00BB393D"/>
    <w:rsid w:val="00BB3974"/>
    <w:rsid w:val="00BB6AA8"/>
    <w:rsid w:val="00BC08D9"/>
    <w:rsid w:val="00BC221A"/>
    <w:rsid w:val="00BC27C7"/>
    <w:rsid w:val="00BC7B2B"/>
    <w:rsid w:val="00BD7949"/>
    <w:rsid w:val="00BE4C13"/>
    <w:rsid w:val="00C035AB"/>
    <w:rsid w:val="00C244E4"/>
    <w:rsid w:val="00C325C3"/>
    <w:rsid w:val="00C3391C"/>
    <w:rsid w:val="00C511F1"/>
    <w:rsid w:val="00C63E12"/>
    <w:rsid w:val="00CB082B"/>
    <w:rsid w:val="00CB170D"/>
    <w:rsid w:val="00CC46FA"/>
    <w:rsid w:val="00CC4BD8"/>
    <w:rsid w:val="00CE451F"/>
    <w:rsid w:val="00CF28DC"/>
    <w:rsid w:val="00CF3E91"/>
    <w:rsid w:val="00CF6D70"/>
    <w:rsid w:val="00D130C7"/>
    <w:rsid w:val="00D15956"/>
    <w:rsid w:val="00D344E7"/>
    <w:rsid w:val="00D75456"/>
    <w:rsid w:val="00D75C09"/>
    <w:rsid w:val="00D80949"/>
    <w:rsid w:val="00D81A06"/>
    <w:rsid w:val="00D969C0"/>
    <w:rsid w:val="00DC5B16"/>
    <w:rsid w:val="00DD004B"/>
    <w:rsid w:val="00DE05FA"/>
    <w:rsid w:val="00DE1CC7"/>
    <w:rsid w:val="00DE3D4E"/>
    <w:rsid w:val="00DE4B93"/>
    <w:rsid w:val="00E00216"/>
    <w:rsid w:val="00E024E6"/>
    <w:rsid w:val="00E11861"/>
    <w:rsid w:val="00E24026"/>
    <w:rsid w:val="00E370FB"/>
    <w:rsid w:val="00E42809"/>
    <w:rsid w:val="00E75E3B"/>
    <w:rsid w:val="00E77092"/>
    <w:rsid w:val="00E81B75"/>
    <w:rsid w:val="00E87B84"/>
    <w:rsid w:val="00E9027B"/>
    <w:rsid w:val="00E93994"/>
    <w:rsid w:val="00EA4E8E"/>
    <w:rsid w:val="00EE1E39"/>
    <w:rsid w:val="00EF1001"/>
    <w:rsid w:val="00F13E1F"/>
    <w:rsid w:val="00F20033"/>
    <w:rsid w:val="00F32940"/>
    <w:rsid w:val="00F407D7"/>
    <w:rsid w:val="00F40DAD"/>
    <w:rsid w:val="00F72764"/>
    <w:rsid w:val="00F76FE1"/>
    <w:rsid w:val="00F82FED"/>
    <w:rsid w:val="00F94421"/>
    <w:rsid w:val="00FC1593"/>
    <w:rsid w:val="00FC369D"/>
    <w:rsid w:val="00FC7B7F"/>
    <w:rsid w:val="00FE12D8"/>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EF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1"/>
    <w:unhideWhenUsed/>
    <w:qFormat/>
    <w:rsid w:val="00755717"/>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8"/>
      <w:szCs w:val="24"/>
      <w:lang w:eastAsia="ar-SA"/>
    </w:rPr>
  </w:style>
  <w:style w:type="paragraph" w:styleId="3">
    <w:name w:val="heading 3"/>
    <w:basedOn w:val="a"/>
    <w:next w:val="a"/>
    <w:link w:val="30"/>
    <w:qFormat/>
    <w:rsid w:val="00755717"/>
    <w:pPr>
      <w:keepNext/>
      <w:outlineLvl w:val="2"/>
    </w:pPr>
    <w:rPr>
      <w:rFonts w:ascii="Calibri" w:eastAsia="Times New Roman" w:hAnsi="Calibri" w:cs="Times New Roman"/>
      <w:i/>
      <w:color w:val="FF0000"/>
    </w:rPr>
  </w:style>
  <w:style w:type="paragraph" w:styleId="4">
    <w:name w:val="heading 4"/>
    <w:basedOn w:val="a"/>
    <w:next w:val="a"/>
    <w:link w:val="40"/>
    <w:unhideWhenUsed/>
    <w:qFormat/>
    <w:rsid w:val="00122EF4"/>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55717"/>
    <w:pPr>
      <w:keepNext/>
      <w:tabs>
        <w:tab w:val="num" w:pos="1008"/>
      </w:tabs>
      <w:suppressAutoHyphens/>
      <w:spacing w:after="0" w:line="240" w:lineRule="auto"/>
      <w:ind w:left="1008" w:hanging="1008"/>
      <w:outlineLvl w:val="4"/>
    </w:pPr>
    <w:rPr>
      <w:rFonts w:ascii="Times New Roman" w:eastAsia="Times New Roman" w:hAnsi="Times New Roman" w:cs="Times New Roman"/>
      <w:sz w:val="28"/>
      <w:szCs w:val="24"/>
      <w:lang w:eastAsia="ar-SA"/>
    </w:rPr>
  </w:style>
  <w:style w:type="paragraph" w:styleId="6">
    <w:name w:val="heading 6"/>
    <w:basedOn w:val="a"/>
    <w:next w:val="a"/>
    <w:link w:val="60"/>
    <w:unhideWhenUsed/>
    <w:qFormat/>
    <w:rsid w:val="00122EF4"/>
    <w:pPr>
      <w:keepNext/>
      <w:keepLines/>
      <w:spacing w:before="200" w:after="0"/>
      <w:outlineLvl w:val="5"/>
    </w:pPr>
    <w:rPr>
      <w:rFonts w:ascii="Cambria" w:eastAsia="Times New Roman" w:hAnsi="Cambria" w:cs="Times New Roman"/>
      <w:i/>
      <w:iCs/>
      <w:color w:val="243F60"/>
      <w:sz w:val="24"/>
      <w:szCs w:val="24"/>
    </w:rPr>
  </w:style>
  <w:style w:type="paragraph" w:styleId="7">
    <w:name w:val="heading 7"/>
    <w:basedOn w:val="a"/>
    <w:next w:val="a"/>
    <w:link w:val="70"/>
    <w:qFormat/>
    <w:rsid w:val="00122EF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122EF4"/>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nhideWhenUsed/>
    <w:qFormat/>
    <w:rsid w:val="00755717"/>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22EF4"/>
    <w:pPr>
      <w:keepNext/>
      <w:keepLines/>
      <w:spacing w:before="480" w:after="0"/>
      <w:outlineLvl w:val="0"/>
    </w:pPr>
    <w:rPr>
      <w:rFonts w:ascii="Cambria" w:eastAsia="Times New Roman" w:hAnsi="Cambria" w:cs="Times New Roman"/>
      <w:b/>
      <w:bCs/>
      <w:color w:val="365F91"/>
      <w:sz w:val="28"/>
      <w:szCs w:val="28"/>
    </w:rPr>
  </w:style>
  <w:style w:type="character" w:customStyle="1" w:styleId="40">
    <w:name w:val="Заголовок 4 Знак"/>
    <w:basedOn w:val="a0"/>
    <w:link w:val="4"/>
    <w:rsid w:val="00122EF4"/>
    <w:rPr>
      <w:rFonts w:ascii="Calibri" w:eastAsia="Times New Roman" w:hAnsi="Calibri" w:cs="Times New Roman"/>
      <w:b/>
      <w:bCs/>
      <w:sz w:val="28"/>
      <w:szCs w:val="28"/>
      <w:lang w:eastAsia="ru-RU"/>
    </w:rPr>
  </w:style>
  <w:style w:type="paragraph" w:customStyle="1" w:styleId="61">
    <w:name w:val="Заголовок 61"/>
    <w:basedOn w:val="a"/>
    <w:next w:val="a"/>
    <w:uiPriority w:val="9"/>
    <w:semiHidden/>
    <w:unhideWhenUsed/>
    <w:qFormat/>
    <w:rsid w:val="00122EF4"/>
    <w:pPr>
      <w:keepNext/>
      <w:keepLines/>
      <w:spacing w:before="200" w:after="0" w:line="240" w:lineRule="auto"/>
      <w:outlineLvl w:val="5"/>
    </w:pPr>
    <w:rPr>
      <w:rFonts w:ascii="Cambria" w:eastAsia="Times New Roman" w:hAnsi="Cambria" w:cs="Times New Roman"/>
      <w:i/>
      <w:iCs/>
      <w:color w:val="243F60"/>
      <w:sz w:val="24"/>
      <w:szCs w:val="24"/>
    </w:rPr>
  </w:style>
  <w:style w:type="character" w:customStyle="1" w:styleId="70">
    <w:name w:val="Заголовок 7 Знак"/>
    <w:basedOn w:val="a0"/>
    <w:link w:val="7"/>
    <w:rsid w:val="00122EF4"/>
    <w:rPr>
      <w:rFonts w:ascii="Times New Roman" w:eastAsia="Times New Roman" w:hAnsi="Times New Roman" w:cs="Times New Roman"/>
      <w:sz w:val="24"/>
      <w:szCs w:val="24"/>
      <w:lang w:eastAsia="ru-RU"/>
    </w:rPr>
  </w:style>
  <w:style w:type="paragraph" w:customStyle="1" w:styleId="81">
    <w:name w:val="Заголовок 81"/>
    <w:basedOn w:val="a"/>
    <w:next w:val="a"/>
    <w:uiPriority w:val="9"/>
    <w:semiHidden/>
    <w:unhideWhenUsed/>
    <w:qFormat/>
    <w:rsid w:val="00122EF4"/>
    <w:pPr>
      <w:keepNext/>
      <w:keepLines/>
      <w:spacing w:before="200" w:after="0"/>
      <w:outlineLvl w:val="7"/>
    </w:pPr>
    <w:rPr>
      <w:rFonts w:ascii="Cambria" w:eastAsia="Times New Roman" w:hAnsi="Cambria" w:cs="Times New Roman"/>
      <w:color w:val="404040"/>
      <w:sz w:val="20"/>
      <w:szCs w:val="20"/>
    </w:rPr>
  </w:style>
  <w:style w:type="numbering" w:customStyle="1" w:styleId="12">
    <w:name w:val="Нет списка1"/>
    <w:next w:val="a2"/>
    <w:uiPriority w:val="99"/>
    <w:semiHidden/>
    <w:unhideWhenUsed/>
    <w:rsid w:val="00122EF4"/>
  </w:style>
  <w:style w:type="paragraph" w:styleId="a3">
    <w:name w:val="No Spacing"/>
    <w:aliases w:val="основа"/>
    <w:qFormat/>
    <w:rsid w:val="00122EF4"/>
    <w:pPr>
      <w:spacing w:after="0" w:line="240" w:lineRule="auto"/>
    </w:pPr>
  </w:style>
  <w:style w:type="character" w:customStyle="1" w:styleId="80">
    <w:name w:val="Заголовок 8 Знак"/>
    <w:basedOn w:val="a0"/>
    <w:link w:val="8"/>
    <w:rsid w:val="00122EF4"/>
    <w:rPr>
      <w:rFonts w:ascii="Cambria" w:eastAsia="Times New Roman" w:hAnsi="Cambria" w:cs="Times New Roman"/>
      <w:color w:val="404040"/>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22EF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qFormat/>
    <w:rsid w:val="00122EF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122EF4"/>
    <w:rPr>
      <w:rFonts w:ascii="Times New Roman" w:hAnsi="Times New Roman" w:cs="Times New Roman" w:hint="default"/>
      <w:strike w:val="0"/>
      <w:dstrike w:val="0"/>
      <w:sz w:val="24"/>
      <w:szCs w:val="24"/>
      <w:u w:val="none"/>
      <w:effect w:val="none"/>
    </w:rPr>
  </w:style>
  <w:style w:type="paragraph" w:customStyle="1" w:styleId="default">
    <w:name w:val="default"/>
    <w:basedOn w:val="a"/>
    <w:qFormat/>
    <w:rsid w:val="00122EF4"/>
    <w:pPr>
      <w:spacing w:after="0" w:line="240" w:lineRule="auto"/>
    </w:pPr>
    <w:rPr>
      <w:rFonts w:ascii="Times New Roman" w:eastAsia="Times New Roman" w:hAnsi="Times New Roman" w:cs="Times New Roman"/>
      <w:sz w:val="24"/>
      <w:szCs w:val="24"/>
    </w:rPr>
  </w:style>
  <w:style w:type="paragraph" w:customStyle="1" w:styleId="Default0">
    <w:name w:val="Default"/>
    <w:qFormat/>
    <w:rsid w:val="00122E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122EF4"/>
    <w:pPr>
      <w:ind w:left="720"/>
      <w:contextualSpacing/>
    </w:pPr>
    <w:rPr>
      <w:rFonts w:ascii="Calibri" w:eastAsia="Times New Roman" w:hAnsi="Calibri" w:cs="Times New Roman"/>
    </w:rPr>
  </w:style>
  <w:style w:type="paragraph" w:styleId="a5">
    <w:name w:val="Body Text Indent"/>
    <w:basedOn w:val="a"/>
    <w:link w:val="a6"/>
    <w:unhideWhenUsed/>
    <w:rsid w:val="00122EF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22EF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22EF4"/>
    <w:rPr>
      <w:rFonts w:ascii="Cambria" w:eastAsia="Times New Roman" w:hAnsi="Cambria" w:cs="Times New Roman"/>
      <w:i/>
      <w:iCs/>
      <w:color w:val="243F60"/>
      <w:sz w:val="24"/>
      <w:szCs w:val="24"/>
      <w:lang w:eastAsia="ru-RU"/>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nhideWhenUsed/>
    <w:qFormat/>
    <w:rsid w:val="00122EF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122EF4"/>
    <w:rPr>
      <w:rFonts w:ascii="Times New Roman" w:eastAsia="Times New Roman" w:hAnsi="Times New Roman" w:cs="Times New Roman"/>
      <w:sz w:val="24"/>
      <w:szCs w:val="24"/>
      <w:lang w:eastAsia="ru-RU"/>
    </w:rPr>
  </w:style>
  <w:style w:type="character" w:styleId="a9">
    <w:name w:val="Strong"/>
    <w:basedOn w:val="a0"/>
    <w:uiPriority w:val="22"/>
    <w:qFormat/>
    <w:rsid w:val="00122EF4"/>
    <w:rPr>
      <w:rFonts w:ascii="Times New Roman" w:hAnsi="Times New Roman" w:cs="Times New Roman" w:hint="default"/>
      <w:b/>
      <w:bCs/>
    </w:rPr>
  </w:style>
  <w:style w:type="paragraph" w:styleId="aa">
    <w:name w:val="Title"/>
    <w:basedOn w:val="a"/>
    <w:next w:val="a"/>
    <w:link w:val="ab"/>
    <w:qFormat/>
    <w:rsid w:val="00122EF4"/>
    <w:pPr>
      <w:suppressAutoHyphens/>
      <w:spacing w:before="240" w:after="60"/>
      <w:jc w:val="center"/>
    </w:pPr>
    <w:rPr>
      <w:rFonts w:ascii="Arial" w:eastAsia="Times New Roman" w:hAnsi="Arial" w:cs="Arial"/>
      <w:b/>
      <w:bCs/>
      <w:kern w:val="2"/>
      <w:sz w:val="32"/>
      <w:szCs w:val="32"/>
      <w:lang w:eastAsia="ar-SA"/>
    </w:rPr>
  </w:style>
  <w:style w:type="character" w:customStyle="1" w:styleId="ab">
    <w:name w:val="Название Знак"/>
    <w:basedOn w:val="a0"/>
    <w:link w:val="aa"/>
    <w:rsid w:val="00122EF4"/>
    <w:rPr>
      <w:rFonts w:ascii="Arial" w:eastAsia="Times New Roman" w:hAnsi="Arial" w:cs="Arial"/>
      <w:b/>
      <w:bCs/>
      <w:kern w:val="2"/>
      <w:sz w:val="32"/>
      <w:szCs w:val="32"/>
      <w:lang w:eastAsia="ar-SA"/>
    </w:rPr>
  </w:style>
  <w:style w:type="paragraph" w:customStyle="1" w:styleId="13">
    <w:name w:val="Абзац списка1"/>
    <w:basedOn w:val="a"/>
    <w:qFormat/>
    <w:rsid w:val="00122EF4"/>
    <w:pPr>
      <w:suppressAutoHyphens/>
      <w:ind w:left="720"/>
    </w:pPr>
    <w:rPr>
      <w:rFonts w:ascii="Calibri" w:eastAsia="Times New Roman" w:hAnsi="Calibri" w:cs="Calibri"/>
      <w:lang w:eastAsia="ar-SA"/>
    </w:rPr>
  </w:style>
  <w:style w:type="paragraph" w:customStyle="1" w:styleId="210">
    <w:name w:val="Основной текст 21"/>
    <w:basedOn w:val="a"/>
    <w:qFormat/>
    <w:rsid w:val="00122EF4"/>
    <w:pPr>
      <w:suppressAutoHyphens/>
      <w:spacing w:after="0" w:line="240" w:lineRule="auto"/>
      <w:jc w:val="center"/>
    </w:pPr>
    <w:rPr>
      <w:rFonts w:ascii="Times New Roman" w:eastAsia="Times New Roman" w:hAnsi="Times New Roman" w:cs="Times New Roman"/>
      <w:b/>
      <w:bCs/>
      <w:sz w:val="52"/>
      <w:szCs w:val="24"/>
      <w:lang w:eastAsia="ar-SA"/>
    </w:rPr>
  </w:style>
  <w:style w:type="paragraph" w:customStyle="1" w:styleId="newsdate">
    <w:name w:val="news_date"/>
    <w:basedOn w:val="a"/>
    <w:rsid w:val="00122EF4"/>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Emphasis"/>
    <w:basedOn w:val="a0"/>
    <w:qFormat/>
    <w:rsid w:val="00122EF4"/>
    <w:rPr>
      <w:i/>
      <w:iCs/>
    </w:rPr>
  </w:style>
  <w:style w:type="paragraph" w:styleId="20">
    <w:name w:val="Body Text 2"/>
    <w:basedOn w:val="a"/>
    <w:link w:val="22"/>
    <w:unhideWhenUsed/>
    <w:rsid w:val="00122EF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0"/>
    <w:rsid w:val="00122EF4"/>
    <w:rPr>
      <w:rFonts w:ascii="Times New Roman" w:eastAsia="Times New Roman" w:hAnsi="Times New Roman" w:cs="Times New Roman"/>
      <w:sz w:val="24"/>
      <w:szCs w:val="24"/>
      <w:lang w:eastAsia="ru-RU"/>
    </w:rPr>
  </w:style>
  <w:style w:type="paragraph" w:customStyle="1" w:styleId="23">
    <w:name w:val="Абзац списка2"/>
    <w:basedOn w:val="a"/>
    <w:rsid w:val="00122EF4"/>
    <w:pPr>
      <w:suppressAutoHyphens/>
      <w:ind w:left="720"/>
    </w:pPr>
    <w:rPr>
      <w:rFonts w:ascii="Calibri" w:eastAsia="Times New Roman" w:hAnsi="Calibri" w:cs="Calibri"/>
      <w:lang w:eastAsia="ar-SA"/>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34"/>
    <w:qFormat/>
    <w:rsid w:val="00122E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122EF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22EF4"/>
    <w:rPr>
      <w:rFonts w:ascii="Times New Roman" w:eastAsia="Times New Roman" w:hAnsi="Times New Roman" w:cs="Times New Roman"/>
      <w:sz w:val="24"/>
      <w:szCs w:val="24"/>
      <w:lang w:eastAsia="ru-RU"/>
    </w:rPr>
  </w:style>
  <w:style w:type="paragraph" w:customStyle="1" w:styleId="ConsNormal">
    <w:name w:val="ConsNormal"/>
    <w:qFormat/>
    <w:rsid w:val="00122EF4"/>
    <w:pPr>
      <w:widowControl w:val="0"/>
      <w:spacing w:after="0" w:line="240" w:lineRule="auto"/>
      <w:ind w:firstLine="720"/>
    </w:pPr>
    <w:rPr>
      <w:rFonts w:ascii="Arial" w:eastAsia="Times New Roman" w:hAnsi="Arial" w:cs="Times New Roman"/>
      <w:snapToGrid w:val="0"/>
      <w:sz w:val="20"/>
      <w:szCs w:val="20"/>
    </w:rPr>
  </w:style>
  <w:style w:type="character" w:styleId="af">
    <w:name w:val="Hyperlink"/>
    <w:basedOn w:val="a0"/>
    <w:uiPriority w:val="99"/>
    <w:rsid w:val="00122EF4"/>
    <w:rPr>
      <w:color w:val="187CC1"/>
      <w:u w:val="single"/>
    </w:rPr>
  </w:style>
  <w:style w:type="paragraph" w:styleId="af0">
    <w:name w:val="footnote text"/>
    <w:aliases w:val="Знак6,F1"/>
    <w:basedOn w:val="a"/>
    <w:link w:val="af1"/>
    <w:qFormat/>
    <w:rsid w:val="00122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Текст сноски Знак"/>
    <w:aliases w:val="Знак6 Знак,F1 Знак"/>
    <w:basedOn w:val="a0"/>
    <w:link w:val="af0"/>
    <w:rsid w:val="00122EF4"/>
    <w:rPr>
      <w:rFonts w:ascii="Times New Roman" w:eastAsia="Times New Roman" w:hAnsi="Times New Roman" w:cs="Times New Roman"/>
      <w:sz w:val="24"/>
      <w:szCs w:val="24"/>
      <w:lang w:eastAsia="ru-RU"/>
    </w:rPr>
  </w:style>
  <w:style w:type="character" w:customStyle="1" w:styleId="af2">
    <w:name w:val="Верхний колонтитул Знак"/>
    <w:link w:val="af3"/>
    <w:locked/>
    <w:rsid w:val="00122EF4"/>
    <w:rPr>
      <w:rFonts w:cs="Times New Roman"/>
      <w:sz w:val="24"/>
      <w:szCs w:val="24"/>
    </w:rPr>
  </w:style>
  <w:style w:type="paragraph" w:customStyle="1" w:styleId="14">
    <w:name w:val="Верхний колонтитул1"/>
    <w:basedOn w:val="a"/>
    <w:next w:val="af3"/>
    <w:rsid w:val="00122EF4"/>
    <w:pPr>
      <w:tabs>
        <w:tab w:val="center" w:pos="4677"/>
        <w:tab w:val="right" w:pos="9355"/>
      </w:tabs>
      <w:spacing w:after="0" w:line="240" w:lineRule="auto"/>
    </w:pPr>
    <w:rPr>
      <w:rFonts w:cs="Times New Roman"/>
      <w:sz w:val="24"/>
      <w:szCs w:val="24"/>
    </w:rPr>
  </w:style>
  <w:style w:type="character" w:customStyle="1" w:styleId="15">
    <w:name w:val="Верхний колонтитул Знак1"/>
    <w:basedOn w:val="a0"/>
    <w:semiHidden/>
    <w:rsid w:val="00122EF4"/>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22E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link w:val="16"/>
    <w:uiPriority w:val="1"/>
    <w:locked/>
    <w:rsid w:val="00122EF4"/>
    <w:rPr>
      <w:rFonts w:cs="Times New Roman"/>
      <w:lang w:eastAsia="ru-RU"/>
    </w:rPr>
  </w:style>
  <w:style w:type="paragraph" w:customStyle="1" w:styleId="16">
    <w:name w:val="Без интервала1"/>
    <w:link w:val="NoSpacingChar"/>
    <w:qFormat/>
    <w:rsid w:val="00122EF4"/>
    <w:pPr>
      <w:spacing w:after="0" w:line="240" w:lineRule="auto"/>
    </w:pPr>
    <w:rPr>
      <w:rFonts w:cs="Times New Roman"/>
    </w:rPr>
  </w:style>
  <w:style w:type="paragraph" w:customStyle="1" w:styleId="31">
    <w:name w:val="Абзац списка3"/>
    <w:basedOn w:val="a"/>
    <w:qFormat/>
    <w:rsid w:val="00122EF4"/>
    <w:pPr>
      <w:spacing w:after="0" w:line="240" w:lineRule="auto"/>
      <w:ind w:left="720"/>
      <w:contextualSpacing/>
    </w:pPr>
    <w:rPr>
      <w:rFonts w:ascii="Times New Roman" w:eastAsia="Times New Roman" w:hAnsi="Times New Roman" w:cs="Times New Roman"/>
      <w:sz w:val="24"/>
      <w:szCs w:val="24"/>
    </w:rPr>
  </w:style>
  <w:style w:type="paragraph" w:styleId="af4">
    <w:name w:val="Subtitle"/>
    <w:basedOn w:val="a"/>
    <w:link w:val="af5"/>
    <w:qFormat/>
    <w:rsid w:val="00122EF4"/>
    <w:pPr>
      <w:spacing w:after="0" w:line="240" w:lineRule="auto"/>
      <w:jc w:val="right"/>
    </w:pPr>
    <w:rPr>
      <w:rFonts w:ascii="Times New Roman" w:eastAsia="Times New Roman" w:hAnsi="Times New Roman" w:cs="Times New Roman"/>
      <w:sz w:val="24"/>
      <w:szCs w:val="28"/>
    </w:rPr>
  </w:style>
  <w:style w:type="character" w:customStyle="1" w:styleId="af5">
    <w:name w:val="Подзаголовок Знак"/>
    <w:basedOn w:val="a0"/>
    <w:link w:val="af4"/>
    <w:rsid w:val="00122EF4"/>
    <w:rPr>
      <w:rFonts w:ascii="Times New Roman" w:eastAsia="Times New Roman" w:hAnsi="Times New Roman" w:cs="Times New Roman"/>
      <w:sz w:val="24"/>
      <w:szCs w:val="28"/>
      <w:lang w:eastAsia="ru-RU"/>
    </w:rPr>
  </w:style>
  <w:style w:type="paragraph" w:customStyle="1" w:styleId="af6">
    <w:name w:val="Содержимое таблицы"/>
    <w:basedOn w:val="a"/>
    <w:qFormat/>
    <w:rsid w:val="00122EF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7">
    <w:name w:val="Balloon Text"/>
    <w:basedOn w:val="a"/>
    <w:link w:val="af8"/>
    <w:unhideWhenUsed/>
    <w:rsid w:val="00122EF4"/>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2EF4"/>
    <w:rPr>
      <w:rFonts w:ascii="Tahoma" w:eastAsia="Times New Roman" w:hAnsi="Tahoma" w:cs="Tahoma"/>
      <w:sz w:val="16"/>
      <w:szCs w:val="16"/>
      <w:lang w:eastAsia="ru-RU"/>
    </w:rPr>
  </w:style>
  <w:style w:type="character" w:customStyle="1" w:styleId="10">
    <w:name w:val="Заголовок 1 Знак"/>
    <w:basedOn w:val="a0"/>
    <w:link w:val="1"/>
    <w:rsid w:val="00122EF4"/>
    <w:rPr>
      <w:rFonts w:ascii="Cambria" w:eastAsia="Times New Roman" w:hAnsi="Cambria" w:cs="Times New Roman"/>
      <w:b/>
      <w:bCs/>
      <w:color w:val="365F91"/>
      <w:sz w:val="28"/>
      <w:szCs w:val="28"/>
      <w:lang w:eastAsia="ru-RU"/>
    </w:rPr>
  </w:style>
  <w:style w:type="paragraph" w:customStyle="1" w:styleId="af9">
    <w:name w:val="текст сноски"/>
    <w:basedOn w:val="a"/>
    <w:qFormat/>
    <w:rsid w:val="00122EF4"/>
    <w:pPr>
      <w:autoSpaceDE w:val="0"/>
      <w:autoSpaceDN w:val="0"/>
      <w:spacing w:after="0" w:line="240" w:lineRule="auto"/>
    </w:pPr>
    <w:rPr>
      <w:rFonts w:ascii="Times New Roman" w:eastAsia="Times New Roman" w:hAnsi="Times New Roman" w:cs="Times New Roman"/>
      <w:sz w:val="24"/>
      <w:szCs w:val="24"/>
    </w:rPr>
  </w:style>
  <w:style w:type="table" w:customStyle="1" w:styleId="17">
    <w:name w:val="Сетка таблицы1"/>
    <w:basedOn w:val="a1"/>
    <w:next w:val="afa"/>
    <w:uiPriority w:val="59"/>
    <w:rsid w:val="00122EF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
    <w:link w:val="33"/>
    <w:rsid w:val="00122EF4"/>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22EF4"/>
    <w:rPr>
      <w:rFonts w:ascii="Times New Roman" w:eastAsia="Times New Roman" w:hAnsi="Times New Roman" w:cs="Times New Roman"/>
      <w:sz w:val="16"/>
      <w:szCs w:val="16"/>
      <w:lang w:eastAsia="ru-RU"/>
    </w:rPr>
  </w:style>
  <w:style w:type="paragraph" w:customStyle="1" w:styleId="db">
    <w:name w:val="Обычнdbй"/>
    <w:rsid w:val="00122EF4"/>
    <w:pPr>
      <w:widowControl w:val="0"/>
      <w:snapToGrid w:val="0"/>
      <w:spacing w:after="0" w:line="240" w:lineRule="auto"/>
    </w:pPr>
    <w:rPr>
      <w:rFonts w:ascii="Times New Roman" w:eastAsia="Times New Roman" w:hAnsi="Times New Roman" w:cs="Times New Roman"/>
      <w:sz w:val="20"/>
      <w:szCs w:val="20"/>
    </w:rPr>
  </w:style>
  <w:style w:type="paragraph" w:customStyle="1" w:styleId="Heading">
    <w:name w:val="Heading"/>
    <w:rsid w:val="00122EF4"/>
    <w:pPr>
      <w:widowControl w:val="0"/>
      <w:autoSpaceDE w:val="0"/>
      <w:autoSpaceDN w:val="0"/>
      <w:adjustRightInd w:val="0"/>
      <w:spacing w:after="0" w:line="240" w:lineRule="auto"/>
    </w:pPr>
    <w:rPr>
      <w:rFonts w:ascii="Arial" w:eastAsia="Calibri" w:hAnsi="Arial" w:cs="Arial"/>
      <w:b/>
      <w:bCs/>
    </w:rPr>
  </w:style>
  <w:style w:type="paragraph" w:styleId="afb">
    <w:name w:val="Block Text"/>
    <w:basedOn w:val="a"/>
    <w:rsid w:val="00122EF4"/>
    <w:pPr>
      <w:spacing w:before="30" w:after="30" w:line="240" w:lineRule="auto"/>
    </w:pPr>
    <w:rPr>
      <w:rFonts w:ascii="Times New Roman" w:eastAsia="Times New Roman" w:hAnsi="Times New Roman" w:cs="Times New Roman"/>
      <w:sz w:val="20"/>
      <w:szCs w:val="20"/>
    </w:rPr>
  </w:style>
  <w:style w:type="paragraph" w:customStyle="1" w:styleId="41">
    <w:name w:val="Абзац списка4"/>
    <w:basedOn w:val="a"/>
    <w:uiPriority w:val="34"/>
    <w:qFormat/>
    <w:rsid w:val="00122EF4"/>
    <w:pPr>
      <w:spacing w:after="0" w:line="240" w:lineRule="auto"/>
      <w:ind w:left="720"/>
      <w:contextualSpacing/>
    </w:pPr>
    <w:rPr>
      <w:rFonts w:ascii="Times New Roman" w:eastAsia="Times New Roman" w:hAnsi="Times New Roman" w:cs="Times New Roman"/>
      <w:sz w:val="24"/>
      <w:szCs w:val="24"/>
    </w:rPr>
  </w:style>
  <w:style w:type="paragraph" w:customStyle="1" w:styleId="26">
    <w:name w:val="Без интервала2"/>
    <w:uiPriority w:val="1"/>
    <w:qFormat/>
    <w:rsid w:val="00122EF4"/>
    <w:pPr>
      <w:spacing w:after="0" w:line="240" w:lineRule="auto"/>
    </w:pPr>
    <w:rPr>
      <w:rFonts w:ascii="Calibri" w:eastAsia="Times New Roman" w:hAnsi="Calibri" w:cs="Times New Roman"/>
    </w:rPr>
  </w:style>
  <w:style w:type="paragraph" w:styleId="afc">
    <w:name w:val="footer"/>
    <w:basedOn w:val="a"/>
    <w:link w:val="afd"/>
    <w:uiPriority w:val="99"/>
    <w:unhideWhenUsed/>
    <w:rsid w:val="00122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rsid w:val="00122EF4"/>
    <w:rPr>
      <w:rFonts w:ascii="Times New Roman" w:eastAsia="Times New Roman" w:hAnsi="Times New Roman" w:cs="Times New Roman"/>
      <w:sz w:val="24"/>
      <w:szCs w:val="24"/>
      <w:lang w:eastAsia="ru-RU"/>
    </w:rPr>
  </w:style>
  <w:style w:type="numbering" w:customStyle="1" w:styleId="110">
    <w:name w:val="Нет списка11"/>
    <w:next w:val="a2"/>
    <w:semiHidden/>
    <w:rsid w:val="00122EF4"/>
  </w:style>
  <w:style w:type="character" w:customStyle="1" w:styleId="27">
    <w:name w:val="Основной текст (2)_"/>
    <w:link w:val="28"/>
    <w:rsid w:val="00122EF4"/>
    <w:rPr>
      <w:rFonts w:ascii="MS Reference Sans Serif" w:eastAsia="MS Reference Sans Serif" w:hAnsi="MS Reference Sans Serif"/>
      <w:sz w:val="18"/>
      <w:szCs w:val="18"/>
      <w:shd w:val="clear" w:color="auto" w:fill="FFFFFF"/>
    </w:rPr>
  </w:style>
  <w:style w:type="character" w:customStyle="1" w:styleId="51">
    <w:name w:val="Заголовок №5_"/>
    <w:link w:val="52"/>
    <w:rsid w:val="00122EF4"/>
    <w:rPr>
      <w:rFonts w:ascii="MS Reference Sans Serif" w:eastAsia="MS Reference Sans Serif" w:hAnsi="MS Reference Sans Serif"/>
      <w:sz w:val="23"/>
      <w:szCs w:val="23"/>
      <w:shd w:val="clear" w:color="auto" w:fill="FFFFFF"/>
    </w:rPr>
  </w:style>
  <w:style w:type="character" w:customStyle="1" w:styleId="62">
    <w:name w:val="Заголовок №6_"/>
    <w:rsid w:val="00122EF4"/>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63">
    <w:name w:val="Заголовок №6"/>
    <w:rsid w:val="00122EF4"/>
    <w:rPr>
      <w:rFonts w:ascii="MS Reference Sans Serif" w:eastAsia="MS Reference Sans Serif" w:hAnsi="MS Reference Sans Serif" w:cs="MS Reference Sans Serif"/>
      <w:b w:val="0"/>
      <w:bCs w:val="0"/>
      <w:i w:val="0"/>
      <w:iCs w:val="0"/>
      <w:smallCaps w:val="0"/>
      <w:strike w:val="0"/>
      <w:spacing w:val="0"/>
      <w:sz w:val="18"/>
      <w:szCs w:val="18"/>
      <w:u w:val="single"/>
    </w:rPr>
  </w:style>
  <w:style w:type="character" w:customStyle="1" w:styleId="29">
    <w:name w:val="Основной текст (2) + Полужирный"/>
    <w:rsid w:val="00122EF4"/>
    <w:rPr>
      <w:rFonts w:ascii="MS Reference Sans Serif" w:eastAsia="MS Reference Sans Serif" w:hAnsi="MS Reference Sans Serif" w:cs="MS Reference Sans Serif"/>
      <w:b/>
      <w:bCs/>
      <w:i w:val="0"/>
      <w:iCs w:val="0"/>
      <w:smallCaps w:val="0"/>
      <w:strike w:val="0"/>
      <w:spacing w:val="0"/>
      <w:sz w:val="18"/>
      <w:szCs w:val="18"/>
      <w:u w:val="single"/>
    </w:rPr>
  </w:style>
  <w:style w:type="character" w:customStyle="1" w:styleId="26pt">
    <w:name w:val="Основной текст (2) + Интервал 6 pt"/>
    <w:rsid w:val="00122EF4"/>
    <w:rPr>
      <w:rFonts w:ascii="MS Reference Sans Serif" w:eastAsia="MS Reference Sans Serif" w:hAnsi="MS Reference Sans Serif" w:cs="MS Reference Sans Serif"/>
      <w:b w:val="0"/>
      <w:bCs w:val="0"/>
      <w:i w:val="0"/>
      <w:iCs w:val="0"/>
      <w:smallCaps w:val="0"/>
      <w:strike w:val="0"/>
      <w:spacing w:val="130"/>
      <w:sz w:val="18"/>
      <w:szCs w:val="18"/>
    </w:rPr>
  </w:style>
  <w:style w:type="paragraph" w:customStyle="1" w:styleId="28">
    <w:name w:val="Основной текст (2)"/>
    <w:basedOn w:val="a"/>
    <w:link w:val="27"/>
    <w:rsid w:val="00122EF4"/>
    <w:pPr>
      <w:shd w:val="clear" w:color="auto" w:fill="FFFFFF"/>
      <w:spacing w:before="60" w:after="60" w:line="0" w:lineRule="atLeast"/>
      <w:ind w:hanging="280"/>
    </w:pPr>
    <w:rPr>
      <w:rFonts w:ascii="MS Reference Sans Serif" w:eastAsia="MS Reference Sans Serif" w:hAnsi="MS Reference Sans Serif"/>
      <w:sz w:val="18"/>
      <w:szCs w:val="18"/>
    </w:rPr>
  </w:style>
  <w:style w:type="paragraph" w:customStyle="1" w:styleId="52">
    <w:name w:val="Заголовок №5"/>
    <w:basedOn w:val="a"/>
    <w:link w:val="51"/>
    <w:rsid w:val="00122EF4"/>
    <w:pPr>
      <w:shd w:val="clear" w:color="auto" w:fill="FFFFFF"/>
      <w:spacing w:after="300" w:line="0" w:lineRule="atLeast"/>
      <w:outlineLvl w:val="4"/>
    </w:pPr>
    <w:rPr>
      <w:rFonts w:ascii="MS Reference Sans Serif" w:eastAsia="MS Reference Sans Serif" w:hAnsi="MS Reference Sans Serif"/>
      <w:sz w:val="23"/>
      <w:szCs w:val="23"/>
    </w:rPr>
  </w:style>
  <w:style w:type="table" w:customStyle="1" w:styleId="111">
    <w:name w:val="Сетка таблицы11"/>
    <w:basedOn w:val="a1"/>
    <w:next w:val="afa"/>
    <w:rsid w:val="00122E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EF4"/>
  </w:style>
  <w:style w:type="table" w:customStyle="1" w:styleId="1110">
    <w:name w:val="Сетка таблицы111"/>
    <w:basedOn w:val="a1"/>
    <w:next w:val="afa"/>
    <w:uiPriority w:val="59"/>
    <w:rsid w:val="00122E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semiHidden/>
    <w:rsid w:val="00122EF4"/>
    <w:rPr>
      <w:rFonts w:asciiTheme="majorHAnsi" w:eastAsiaTheme="majorEastAsia" w:hAnsiTheme="majorHAnsi" w:cstheme="majorBidi"/>
      <w:color w:val="404040" w:themeColor="text1" w:themeTint="BF"/>
      <w:sz w:val="20"/>
      <w:szCs w:val="20"/>
    </w:rPr>
  </w:style>
  <w:style w:type="character" w:customStyle="1" w:styleId="610">
    <w:name w:val="Заголовок 6 Знак1"/>
    <w:basedOn w:val="a0"/>
    <w:uiPriority w:val="9"/>
    <w:semiHidden/>
    <w:rsid w:val="00122EF4"/>
    <w:rPr>
      <w:rFonts w:asciiTheme="majorHAnsi" w:eastAsiaTheme="majorEastAsia" w:hAnsiTheme="majorHAnsi" w:cstheme="majorBidi"/>
      <w:i/>
      <w:iCs/>
      <w:color w:val="243F60" w:themeColor="accent1" w:themeShade="7F"/>
    </w:rPr>
  </w:style>
  <w:style w:type="paragraph" w:styleId="af3">
    <w:name w:val="header"/>
    <w:basedOn w:val="a"/>
    <w:link w:val="af2"/>
    <w:unhideWhenUsed/>
    <w:rsid w:val="00122EF4"/>
    <w:pPr>
      <w:tabs>
        <w:tab w:val="center" w:pos="4677"/>
        <w:tab w:val="right" w:pos="9355"/>
      </w:tabs>
      <w:spacing w:after="0" w:line="240" w:lineRule="auto"/>
    </w:pPr>
    <w:rPr>
      <w:rFonts w:cs="Times New Roman"/>
      <w:sz w:val="24"/>
      <w:szCs w:val="24"/>
    </w:rPr>
  </w:style>
  <w:style w:type="character" w:customStyle="1" w:styleId="2a">
    <w:name w:val="Верхний колонтитул Знак2"/>
    <w:basedOn w:val="a0"/>
    <w:uiPriority w:val="99"/>
    <w:semiHidden/>
    <w:rsid w:val="00122EF4"/>
  </w:style>
  <w:style w:type="character" w:customStyle="1" w:styleId="112">
    <w:name w:val="Заголовок 1 Знак1"/>
    <w:basedOn w:val="a0"/>
    <w:rsid w:val="00122EF4"/>
    <w:rPr>
      <w:rFonts w:asciiTheme="majorHAnsi" w:eastAsiaTheme="majorEastAsia" w:hAnsiTheme="majorHAnsi" w:cstheme="majorBidi"/>
      <w:b/>
      <w:bCs/>
      <w:color w:val="365F91" w:themeColor="accent1" w:themeShade="BF"/>
      <w:sz w:val="28"/>
      <w:szCs w:val="28"/>
    </w:rPr>
  </w:style>
  <w:style w:type="table" w:styleId="afa">
    <w:name w:val="Table Grid"/>
    <w:basedOn w:val="a1"/>
    <w:uiPriority w:val="59"/>
    <w:rsid w:val="0012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Заголовок 2 Знак"/>
    <w:basedOn w:val="a0"/>
    <w:rsid w:val="007557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55717"/>
    <w:rPr>
      <w:rFonts w:ascii="Calibri" w:eastAsia="Times New Roman" w:hAnsi="Calibri" w:cs="Times New Roman"/>
      <w:i/>
      <w:color w:val="FF0000"/>
      <w:lang w:eastAsia="ru-RU"/>
    </w:rPr>
  </w:style>
  <w:style w:type="character" w:customStyle="1" w:styleId="50">
    <w:name w:val="Заголовок 5 Знак"/>
    <w:basedOn w:val="a0"/>
    <w:link w:val="5"/>
    <w:rsid w:val="00755717"/>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5717"/>
    <w:rPr>
      <w:rFonts w:ascii="Cambria" w:eastAsia="Times New Roman" w:hAnsi="Cambria" w:cs="Times New Roman"/>
      <w:i/>
      <w:iCs/>
      <w:color w:val="404040"/>
      <w:sz w:val="20"/>
      <w:szCs w:val="20"/>
      <w:lang w:eastAsia="ar-SA"/>
    </w:rPr>
  </w:style>
  <w:style w:type="numbering" w:customStyle="1" w:styleId="2c">
    <w:name w:val="Нет списка2"/>
    <w:next w:val="a2"/>
    <w:uiPriority w:val="99"/>
    <w:semiHidden/>
    <w:unhideWhenUsed/>
    <w:rsid w:val="00755717"/>
  </w:style>
  <w:style w:type="paragraph" w:customStyle="1" w:styleId="ConsPlusTitle">
    <w:name w:val="ConsPlusTitle"/>
    <w:rsid w:val="00755717"/>
    <w:pPr>
      <w:widowControl w:val="0"/>
      <w:autoSpaceDE w:val="0"/>
      <w:autoSpaceDN w:val="0"/>
      <w:adjustRightInd w:val="0"/>
      <w:spacing w:after="0" w:line="240" w:lineRule="auto"/>
    </w:pPr>
    <w:rPr>
      <w:rFonts w:ascii="Calibri" w:eastAsia="Times New Roman" w:hAnsi="Calibri" w:cs="Calibri"/>
      <w:b/>
      <w:bCs/>
    </w:rPr>
  </w:style>
  <w:style w:type="paragraph" w:customStyle="1" w:styleId="Heading1AA">
    <w:name w:val="Heading 1 A A"/>
    <w:next w:val="a"/>
    <w:autoRedefine/>
    <w:rsid w:val="00755717"/>
    <w:pPr>
      <w:keepNext/>
      <w:spacing w:after="0" w:line="240" w:lineRule="auto"/>
      <w:outlineLvl w:val="0"/>
    </w:pPr>
    <w:rPr>
      <w:rFonts w:ascii="Times New Roman" w:eastAsia="ヒラギノ角ゴ Pro W3" w:hAnsi="Times New Roman" w:cs="Times New Roman"/>
      <w:b/>
      <w:caps/>
      <w:kern w:val="2"/>
      <w:sz w:val="28"/>
      <w:szCs w:val="28"/>
    </w:rPr>
  </w:style>
  <w:style w:type="paragraph" w:styleId="2d">
    <w:name w:val="List Bullet 2"/>
    <w:basedOn w:val="a"/>
    <w:unhideWhenUsed/>
    <w:rsid w:val="00755717"/>
    <w:pPr>
      <w:tabs>
        <w:tab w:val="num" w:pos="360"/>
        <w:tab w:val="num" w:pos="643"/>
      </w:tabs>
      <w:spacing w:after="0" w:line="240" w:lineRule="auto"/>
    </w:pPr>
    <w:rPr>
      <w:rFonts w:ascii="Arial" w:eastAsia="Times New Roman" w:hAnsi="Arial" w:cs="Arial"/>
      <w:sz w:val="24"/>
      <w:szCs w:val="28"/>
    </w:rPr>
  </w:style>
  <w:style w:type="character" w:customStyle="1" w:styleId="grame">
    <w:name w:val="grame"/>
    <w:basedOn w:val="a0"/>
    <w:rsid w:val="00755717"/>
  </w:style>
  <w:style w:type="character" w:styleId="afe">
    <w:name w:val="FollowedHyperlink"/>
    <w:basedOn w:val="a0"/>
    <w:uiPriority w:val="99"/>
    <w:semiHidden/>
    <w:unhideWhenUsed/>
    <w:rsid w:val="00755717"/>
    <w:rPr>
      <w:color w:val="800080"/>
      <w:u w:val="single"/>
    </w:rPr>
  </w:style>
  <w:style w:type="paragraph" w:styleId="HTML">
    <w:name w:val="HTML Preformatted"/>
    <w:basedOn w:val="a"/>
    <w:link w:val="HTML0"/>
    <w:unhideWhenUsed/>
    <w:rsid w:val="0075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rsid w:val="00755717"/>
    <w:rPr>
      <w:rFonts w:ascii="Courier New" w:eastAsia="Times New Roman" w:hAnsi="Courier New" w:cs="Times New Roman"/>
      <w:sz w:val="16"/>
      <w:szCs w:val="16"/>
      <w:lang w:eastAsia="ar-SA"/>
    </w:rPr>
  </w:style>
  <w:style w:type="character" w:customStyle="1" w:styleId="18">
    <w:name w:val="Текст сноски Знак1"/>
    <w:aliases w:val="Знак6 Знак1,F1 Знак1"/>
    <w:basedOn w:val="a0"/>
    <w:semiHidden/>
    <w:rsid w:val="00755717"/>
    <w:rPr>
      <w:sz w:val="20"/>
      <w:szCs w:val="20"/>
    </w:rPr>
  </w:style>
  <w:style w:type="character" w:customStyle="1" w:styleId="aff">
    <w:name w:val="Текст примечания Знак"/>
    <w:basedOn w:val="a0"/>
    <w:link w:val="aff0"/>
    <w:locked/>
    <w:rsid w:val="00755717"/>
    <w:rPr>
      <w:rFonts w:ascii="Times New Roman" w:eastAsia="Times New Roman" w:hAnsi="Times New Roman" w:cs="Times New Roman"/>
      <w:sz w:val="20"/>
      <w:szCs w:val="20"/>
      <w:lang w:eastAsia="ar-SA"/>
    </w:rPr>
  </w:style>
  <w:style w:type="character" w:customStyle="1" w:styleId="19">
    <w:name w:val="Нижний колонтитул Знак1"/>
    <w:uiPriority w:val="99"/>
    <w:locked/>
    <w:rsid w:val="00755717"/>
    <w:rPr>
      <w:sz w:val="24"/>
      <w:szCs w:val="24"/>
      <w:lang w:eastAsia="ar-SA"/>
    </w:rPr>
  </w:style>
  <w:style w:type="character" w:customStyle="1" w:styleId="1a">
    <w:name w:val="Название Знак1"/>
    <w:basedOn w:val="a0"/>
    <w:locked/>
    <w:rsid w:val="00755717"/>
    <w:rPr>
      <w:sz w:val="24"/>
      <w:lang w:eastAsia="ar-SA"/>
    </w:rPr>
  </w:style>
  <w:style w:type="character" w:customStyle="1" w:styleId="1b">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ocked/>
    <w:rsid w:val="00755717"/>
    <w:rPr>
      <w:rFonts w:ascii="Times New Roman" w:eastAsia="Times New Roman" w:hAnsi="Times New Roman" w:cs="Times New Roman"/>
      <w:sz w:val="24"/>
      <w:szCs w:val="24"/>
      <w:lang w:eastAsia="ar-SA"/>
    </w:rPr>
  </w:style>
  <w:style w:type="character" w:customStyle="1" w:styleId="1c">
    <w:name w:val="Основной текст с отступом Знак1"/>
    <w:locked/>
    <w:rsid w:val="00755717"/>
    <w:rPr>
      <w:sz w:val="24"/>
      <w:szCs w:val="24"/>
      <w:lang w:eastAsia="ar-SA"/>
    </w:rPr>
  </w:style>
  <w:style w:type="character" w:customStyle="1" w:styleId="34">
    <w:name w:val="Основной текст 3 Знак"/>
    <w:basedOn w:val="a0"/>
    <w:link w:val="35"/>
    <w:locked/>
    <w:rsid w:val="00755717"/>
    <w:rPr>
      <w:sz w:val="16"/>
      <w:szCs w:val="16"/>
      <w:lang w:val="de-DE"/>
    </w:rPr>
  </w:style>
  <w:style w:type="character" w:customStyle="1" w:styleId="aff1">
    <w:name w:val="Схема документа Знак"/>
    <w:link w:val="aff2"/>
    <w:semiHidden/>
    <w:locked/>
    <w:rsid w:val="00755717"/>
    <w:rPr>
      <w:rFonts w:ascii="Arial" w:hAnsi="Arial" w:cs="Arial"/>
      <w:b/>
      <w:bCs/>
      <w:sz w:val="28"/>
      <w:szCs w:val="26"/>
    </w:rPr>
  </w:style>
  <w:style w:type="character" w:customStyle="1" w:styleId="aff3">
    <w:name w:val="Текст Знак"/>
    <w:basedOn w:val="a0"/>
    <w:link w:val="aff4"/>
    <w:locked/>
    <w:rsid w:val="00755717"/>
    <w:rPr>
      <w:rFonts w:ascii="Courier New" w:hAnsi="Courier New" w:cs="Courier New"/>
    </w:rPr>
  </w:style>
  <w:style w:type="character" w:customStyle="1" w:styleId="2e">
    <w:name w:val="Цитата 2 Знак"/>
    <w:basedOn w:val="a0"/>
    <w:link w:val="2f"/>
    <w:locked/>
    <w:rsid w:val="00755717"/>
    <w:rPr>
      <w:i/>
      <w:sz w:val="24"/>
      <w:szCs w:val="24"/>
      <w:lang w:bidi="en-US"/>
    </w:rPr>
  </w:style>
  <w:style w:type="character" w:customStyle="1" w:styleId="2f0">
    <w:name w:val="Выделенная цитата Знак2"/>
    <w:basedOn w:val="a0"/>
    <w:link w:val="aff5"/>
    <w:locked/>
    <w:rsid w:val="00755717"/>
    <w:rPr>
      <w:b/>
      <w:i/>
      <w:sz w:val="24"/>
      <w:lang w:bidi="en-US"/>
    </w:rPr>
  </w:style>
  <w:style w:type="paragraph" w:customStyle="1" w:styleId="aff6">
    <w:name w:val="Заголовок"/>
    <w:basedOn w:val="a"/>
    <w:next w:val="a7"/>
    <w:qFormat/>
    <w:rsid w:val="00755717"/>
    <w:pPr>
      <w:keepNext/>
      <w:suppressAutoHyphens/>
      <w:spacing w:before="240" w:after="120" w:line="240" w:lineRule="auto"/>
    </w:pPr>
    <w:rPr>
      <w:rFonts w:ascii="Arial" w:eastAsia="Arial" w:hAnsi="Arial" w:cs="Tahoma"/>
      <w:sz w:val="28"/>
      <w:szCs w:val="28"/>
      <w:lang w:eastAsia="ar-SA"/>
    </w:rPr>
  </w:style>
  <w:style w:type="paragraph" w:customStyle="1" w:styleId="1d">
    <w:name w:val="Название1"/>
    <w:basedOn w:val="a"/>
    <w:qFormat/>
    <w:rsid w:val="007557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qFormat/>
    <w:rsid w:val="0075571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
    <w:name w:val="Схема документа1"/>
    <w:basedOn w:val="a"/>
    <w:qFormat/>
    <w:rsid w:val="0075571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sNonformat">
    <w:name w:val="ConsNonformat"/>
    <w:qFormat/>
    <w:rsid w:val="0075571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qFormat/>
    <w:rsid w:val="00755717"/>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qFormat/>
    <w:rsid w:val="00755717"/>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qFormat/>
    <w:rsid w:val="00755717"/>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1f0">
    <w:name w:val="Красная строка1"/>
    <w:basedOn w:val="a7"/>
    <w:qFormat/>
    <w:rsid w:val="00755717"/>
    <w:pPr>
      <w:suppressAutoHyphens/>
      <w:ind w:firstLine="210"/>
    </w:pPr>
    <w:rPr>
      <w:lang w:eastAsia="ar-SA"/>
    </w:rPr>
  </w:style>
  <w:style w:type="paragraph" w:customStyle="1" w:styleId="aff7">
    <w:name w:val="Заголовок таблицы"/>
    <w:basedOn w:val="af6"/>
    <w:qFormat/>
    <w:rsid w:val="00755717"/>
    <w:pPr>
      <w:widowControl/>
      <w:jc w:val="center"/>
    </w:pPr>
    <w:rPr>
      <w:rFonts w:eastAsia="Times New Roman"/>
      <w:b/>
      <w:bCs/>
      <w:kern w:val="0"/>
    </w:rPr>
  </w:style>
  <w:style w:type="paragraph" w:customStyle="1" w:styleId="aff8">
    <w:name w:val="Содержимое врезки"/>
    <w:basedOn w:val="a7"/>
    <w:qFormat/>
    <w:rsid w:val="00755717"/>
    <w:pPr>
      <w:suppressAutoHyphens/>
    </w:pPr>
    <w:rPr>
      <w:lang w:eastAsia="ar-SA"/>
    </w:rPr>
  </w:style>
  <w:style w:type="character" w:customStyle="1" w:styleId="aff9">
    <w:name w:val="А_осн Знак"/>
    <w:link w:val="affa"/>
    <w:locked/>
    <w:rsid w:val="00755717"/>
    <w:rPr>
      <w:rFonts w:ascii="@Arial Unicode MS" w:eastAsia="@Arial Unicode MS" w:hAnsi="@Arial Unicode MS" w:cs="@Arial Unicode MS"/>
      <w:sz w:val="28"/>
      <w:szCs w:val="28"/>
    </w:rPr>
  </w:style>
  <w:style w:type="paragraph" w:customStyle="1" w:styleId="affa">
    <w:name w:val="А_осн"/>
    <w:basedOn w:val="a"/>
    <w:link w:val="aff9"/>
    <w:qFormat/>
    <w:rsid w:val="0075571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Zag1">
    <w:name w:val="Zag_1"/>
    <w:basedOn w:val="a"/>
    <w:qFormat/>
    <w:rsid w:val="0075571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uiPriority w:val="99"/>
    <w:qFormat/>
    <w:rsid w:val="0075571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qFormat/>
    <w:rsid w:val="0075571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Zag3">
    <w:name w:val="Zag_3"/>
    <w:basedOn w:val="a"/>
    <w:qFormat/>
    <w:rsid w:val="0075571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b">
    <w:name w:val="Ξαϋχνϋι"/>
    <w:basedOn w:val="a"/>
    <w:qFormat/>
    <w:rsid w:val="0075571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c">
    <w:name w:val="Νξβϋι"/>
    <w:basedOn w:val="a"/>
    <w:qFormat/>
    <w:rsid w:val="0075571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qFormat/>
    <w:rsid w:val="0075571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qFormat/>
    <w:rsid w:val="00755717"/>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qFormat/>
    <w:rsid w:val="0075571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1">
    <w:name w:val="Знак Знак1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d">
    <w:name w:val="Знак Знак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qFormat/>
    <w:rsid w:val="00755717"/>
    <w:pPr>
      <w:autoSpaceDE w:val="0"/>
      <w:autoSpaceDN w:val="0"/>
      <w:spacing w:after="160" w:line="240" w:lineRule="exact"/>
    </w:pPr>
    <w:rPr>
      <w:rFonts w:ascii="Arial" w:eastAsia="Times New Roman" w:hAnsi="Arial" w:cs="Arial"/>
      <w:sz w:val="20"/>
      <w:szCs w:val="20"/>
      <w:lang w:val="en-US"/>
    </w:rPr>
  </w:style>
  <w:style w:type="paragraph" w:customStyle="1" w:styleId="affe">
    <w:name w:val="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1f2">
    <w:name w:val="Обычный1"/>
    <w:qFormat/>
    <w:rsid w:val="00755717"/>
    <w:pPr>
      <w:widowControl w:val="0"/>
      <w:spacing w:after="0" w:line="240" w:lineRule="auto"/>
      <w:jc w:val="both"/>
    </w:pPr>
    <w:rPr>
      <w:rFonts w:ascii="Times New Roman" w:eastAsia="Times New Roman" w:hAnsi="Times New Roman" w:cs="Times New Roman"/>
      <w:sz w:val="20"/>
      <w:szCs w:val="20"/>
    </w:rPr>
  </w:style>
  <w:style w:type="paragraph" w:customStyle="1" w:styleId="afff">
    <w:name w:val="a"/>
    <w:basedOn w:val="a"/>
    <w:qFormat/>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qFormat/>
    <w:rsid w:val="0075571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0">
    <w:name w:val="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f1">
    <w:name w:val="Знак Знак Знак 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
    <w:qFormat/>
    <w:rsid w:val="00755717"/>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qFormat/>
    <w:rsid w:val="0075571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1">
    <w:name w:val="Номер 2"/>
    <w:basedOn w:val="3"/>
    <w:qFormat/>
    <w:rsid w:val="00755717"/>
    <w:pPr>
      <w:spacing w:before="120" w:after="120" w:line="360" w:lineRule="auto"/>
      <w:jc w:val="center"/>
    </w:pPr>
    <w:rPr>
      <w:rFonts w:ascii="Times New Roman" w:hAnsi="Times New Roman" w:cs="Arial"/>
      <w:b/>
      <w:bCs/>
      <w:i w:val="0"/>
      <w:color w:val="auto"/>
      <w:sz w:val="28"/>
      <w:szCs w:val="28"/>
    </w:rPr>
  </w:style>
  <w:style w:type="paragraph" w:customStyle="1" w:styleId="220">
    <w:name w:val="Основной текст 22"/>
    <w:basedOn w:val="a"/>
    <w:qFormat/>
    <w:rsid w:val="00755717"/>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qFormat/>
    <w:rsid w:val="00755717"/>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qFormat/>
    <w:rsid w:val="0075571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qFormat/>
    <w:rsid w:val="0075571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qFormat/>
    <w:rsid w:val="00755717"/>
    <w:pPr>
      <w:spacing w:after="0" w:line="240" w:lineRule="auto"/>
      <w:ind w:firstLine="709"/>
      <w:jc w:val="both"/>
    </w:pPr>
    <w:rPr>
      <w:rFonts w:ascii="Times New Roman" w:eastAsia="Times New Roman" w:hAnsi="Times New Roman" w:cs="Times New Roman"/>
      <w:sz w:val="24"/>
      <w:szCs w:val="24"/>
    </w:rPr>
  </w:style>
  <w:style w:type="paragraph" w:customStyle="1" w:styleId="afff2">
    <w:name w:val="Стиль"/>
    <w:qFormat/>
    <w:rsid w:val="00755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qFormat/>
    <w:rsid w:val="0075571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3">
    <w:name w:val="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f5">
    <w:name w:val="Новый"/>
    <w:basedOn w:val="a"/>
    <w:qFormat/>
    <w:rsid w:val="0075571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3"/>
    <w:qFormat/>
    <w:rsid w:val="00755717"/>
    <w:pPr>
      <w:ind w:left="634"/>
    </w:pPr>
    <w:rPr>
      <w:rFonts w:ascii="Cambria" w:eastAsia="Times New Roman" w:hAnsi="Cambria" w:cs="Cambria"/>
      <w:caps/>
      <w:spacing w:val="20"/>
      <w:sz w:val="18"/>
      <w:lang w:eastAsia="zh-TW"/>
    </w:rPr>
  </w:style>
  <w:style w:type="paragraph" w:customStyle="1" w:styleId="AuthorsName">
    <w:name w:val="Author's Name"/>
    <w:basedOn w:val="a3"/>
    <w:qFormat/>
    <w:rsid w:val="00755717"/>
    <w:pPr>
      <w:ind w:left="634"/>
    </w:pPr>
    <w:rPr>
      <w:rFonts w:ascii="Cambria" w:eastAsia="Times New Roman" w:hAnsi="Cambria" w:cs="Cambria"/>
      <w:sz w:val="18"/>
      <w:lang w:eastAsia="zh-TW"/>
    </w:rPr>
  </w:style>
  <w:style w:type="paragraph" w:customStyle="1" w:styleId="DocumentDate">
    <w:name w:val="Document Date"/>
    <w:basedOn w:val="a3"/>
    <w:qFormat/>
    <w:rsid w:val="00755717"/>
    <w:pPr>
      <w:ind w:left="634"/>
    </w:pPr>
    <w:rPr>
      <w:rFonts w:ascii="Cambria" w:eastAsia="Times New Roman" w:hAnsi="Cambria" w:cs="Cambria"/>
      <w:caps/>
      <w:color w:val="7F7F7F"/>
      <w:sz w:val="16"/>
      <w:lang w:eastAsia="zh-TW"/>
    </w:rPr>
  </w:style>
  <w:style w:type="character" w:customStyle="1" w:styleId="Abstract">
    <w:name w:val="Abstract Знак"/>
    <w:link w:val="Abstract0"/>
    <w:locked/>
    <w:rsid w:val="00755717"/>
    <w:rPr>
      <w:rFonts w:ascii="@Arial Unicode MS" w:eastAsia="@Arial Unicode MS" w:hAnsi="@Arial Unicode MS" w:cs="@Arial Unicode MS"/>
      <w:sz w:val="28"/>
      <w:szCs w:val="28"/>
    </w:rPr>
  </w:style>
  <w:style w:type="paragraph" w:customStyle="1" w:styleId="Abstract0">
    <w:name w:val="Abstract"/>
    <w:basedOn w:val="a"/>
    <w:link w:val="Abstract"/>
    <w:qFormat/>
    <w:rsid w:val="0075571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6">
    <w:name w:val="Аннотации"/>
    <w:basedOn w:val="a"/>
    <w:qFormat/>
    <w:rsid w:val="00755717"/>
    <w:pPr>
      <w:spacing w:after="0" w:line="240" w:lineRule="auto"/>
      <w:ind w:firstLine="284"/>
      <w:jc w:val="both"/>
    </w:pPr>
    <w:rPr>
      <w:rFonts w:ascii="Times New Roman" w:eastAsia="Times New Roman" w:hAnsi="Times New Roman" w:cs="Times New Roman"/>
      <w:szCs w:val="20"/>
    </w:rPr>
  </w:style>
  <w:style w:type="paragraph" w:customStyle="1" w:styleId="1f4">
    <w:name w:val="Стиль1"/>
    <w:qFormat/>
    <w:rsid w:val="00755717"/>
    <w:pPr>
      <w:spacing w:after="0" w:line="360" w:lineRule="auto"/>
      <w:ind w:firstLine="720"/>
      <w:jc w:val="both"/>
    </w:pPr>
    <w:rPr>
      <w:rFonts w:ascii="Times New Roman" w:eastAsia="Times New Roman" w:hAnsi="Times New Roman" w:cs="Times New Roman"/>
      <w:sz w:val="24"/>
      <w:szCs w:val="20"/>
    </w:rPr>
  </w:style>
  <w:style w:type="paragraph" w:customStyle="1" w:styleId="description">
    <w:name w:val="description"/>
    <w:basedOn w:val="a"/>
    <w:qFormat/>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qFormat/>
    <w:rsid w:val="007557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qFormat/>
    <w:rsid w:val="007557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qFormat/>
    <w:rsid w:val="00755717"/>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qFormat/>
    <w:rsid w:val="0075571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qFormat/>
    <w:rsid w:val="00755717"/>
    <w:pPr>
      <w:spacing w:after="0" w:line="240" w:lineRule="auto"/>
    </w:pPr>
    <w:rPr>
      <w:rFonts w:ascii="Times New Roman" w:eastAsia="Times New Roman" w:hAnsi="Times New Roman" w:cs="Times New Roman"/>
      <w:sz w:val="24"/>
      <w:szCs w:val="20"/>
    </w:rPr>
  </w:style>
  <w:style w:type="paragraph" w:customStyle="1" w:styleId="2f2">
    <w:name w:val="Знак Знак2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755717"/>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qFormat/>
    <w:rsid w:val="00755717"/>
    <w:pPr>
      <w:spacing w:after="0" w:line="240" w:lineRule="auto"/>
    </w:pPr>
    <w:rPr>
      <w:rFonts w:ascii="Times New Roman" w:eastAsia="Times New Roman" w:hAnsi="Times New Roman" w:cs="Times New Roman"/>
      <w:sz w:val="24"/>
      <w:szCs w:val="24"/>
    </w:rPr>
  </w:style>
  <w:style w:type="paragraph" w:customStyle="1" w:styleId="afff7">
    <w:name w:val="#Текст_мой"/>
    <w:qFormat/>
    <w:rsid w:val="00755717"/>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8">
    <w:name w:val="Знак Знак Знак Знак Знак Знак Знак Знак 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755717"/>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qFormat/>
    <w:rsid w:val="00755717"/>
    <w:pPr>
      <w:spacing w:after="0" w:line="240" w:lineRule="auto"/>
    </w:pPr>
    <w:rPr>
      <w:rFonts w:ascii="Times New Roman" w:eastAsia="Times New Roman" w:hAnsi="Times New Roman" w:cs="Times New Roman"/>
      <w:sz w:val="24"/>
      <w:szCs w:val="24"/>
    </w:rPr>
  </w:style>
  <w:style w:type="character" w:customStyle="1" w:styleId="afff9">
    <w:name w:val="А_основной Знак"/>
    <w:link w:val="afffa"/>
    <w:locked/>
    <w:rsid w:val="00755717"/>
    <w:rPr>
      <w:rFonts w:ascii="Calibri" w:eastAsia="Calibri" w:hAnsi="Calibri"/>
      <w:sz w:val="28"/>
      <w:szCs w:val="28"/>
    </w:rPr>
  </w:style>
  <w:style w:type="paragraph" w:customStyle="1" w:styleId="afffa">
    <w:name w:val="А_основной"/>
    <w:basedOn w:val="a"/>
    <w:link w:val="afff9"/>
    <w:qFormat/>
    <w:rsid w:val="00755717"/>
    <w:pPr>
      <w:spacing w:after="0" w:line="360" w:lineRule="auto"/>
      <w:ind w:firstLine="454"/>
      <w:jc w:val="both"/>
    </w:pPr>
    <w:rPr>
      <w:rFonts w:ascii="Calibri" w:eastAsia="Calibri" w:hAnsi="Calibri"/>
      <w:sz w:val="28"/>
      <w:szCs w:val="28"/>
    </w:rPr>
  </w:style>
  <w:style w:type="character" w:customStyle="1" w:styleId="afffb">
    <w:name w:val="А_сноска Знак"/>
    <w:link w:val="afffc"/>
    <w:locked/>
    <w:rsid w:val="00755717"/>
    <w:rPr>
      <w:sz w:val="24"/>
      <w:szCs w:val="24"/>
    </w:rPr>
  </w:style>
  <w:style w:type="paragraph" w:customStyle="1" w:styleId="afffc">
    <w:name w:val="А_сноска"/>
    <w:basedOn w:val="af0"/>
    <w:link w:val="afffb"/>
    <w:qFormat/>
    <w:rsid w:val="00755717"/>
    <w:pPr>
      <w:widowControl w:val="0"/>
      <w:spacing w:before="0" w:beforeAutospacing="0" w:after="0" w:afterAutospacing="0"/>
      <w:ind w:firstLine="400"/>
      <w:jc w:val="both"/>
    </w:pPr>
    <w:rPr>
      <w:rFonts w:asciiTheme="minorHAnsi" w:eastAsiaTheme="minorHAnsi" w:hAnsiTheme="minorHAnsi" w:cstheme="minorBidi"/>
      <w:lang w:eastAsia="en-US"/>
    </w:rPr>
  </w:style>
  <w:style w:type="paragraph" w:customStyle="1" w:styleId="LTGliederung1">
    <w:name w:val="???????~LT~Gliederung 1"/>
    <w:uiPriority w:val="99"/>
    <w:qFormat/>
    <w:rsid w:val="00755717"/>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afffd">
    <w:name w:val="???????"/>
    <w:uiPriority w:val="99"/>
    <w:qFormat/>
    <w:rsid w:val="0075571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rPr>
  </w:style>
  <w:style w:type="character" w:styleId="afffe">
    <w:name w:val="annotation reference"/>
    <w:unhideWhenUsed/>
    <w:rsid w:val="00755717"/>
    <w:rPr>
      <w:sz w:val="16"/>
      <w:szCs w:val="16"/>
    </w:rPr>
  </w:style>
  <w:style w:type="character" w:styleId="affff">
    <w:name w:val="Subtle Emphasis"/>
    <w:qFormat/>
    <w:rsid w:val="00755717"/>
    <w:rPr>
      <w:i/>
      <w:iCs w:val="0"/>
      <w:color w:val="5A5A5A"/>
    </w:rPr>
  </w:style>
  <w:style w:type="character" w:styleId="affff0">
    <w:name w:val="Intense Emphasis"/>
    <w:qFormat/>
    <w:rsid w:val="00755717"/>
    <w:rPr>
      <w:b/>
      <w:bCs w:val="0"/>
      <w:i/>
      <w:iCs w:val="0"/>
      <w:sz w:val="24"/>
      <w:szCs w:val="24"/>
      <w:u w:val="single"/>
    </w:rPr>
  </w:style>
  <w:style w:type="character" w:styleId="affff1">
    <w:name w:val="Subtle Reference"/>
    <w:qFormat/>
    <w:rsid w:val="00755717"/>
    <w:rPr>
      <w:sz w:val="24"/>
      <w:szCs w:val="24"/>
      <w:u w:val="single"/>
    </w:rPr>
  </w:style>
  <w:style w:type="character" w:styleId="affff2">
    <w:name w:val="Intense Reference"/>
    <w:qFormat/>
    <w:rsid w:val="00755717"/>
    <w:rPr>
      <w:b/>
      <w:bCs w:val="0"/>
      <w:sz w:val="24"/>
      <w:u w:val="single"/>
    </w:rPr>
  </w:style>
  <w:style w:type="character" w:styleId="affff3">
    <w:name w:val="Book Title"/>
    <w:qFormat/>
    <w:rsid w:val="00755717"/>
    <w:rPr>
      <w:rFonts w:ascii="Arial" w:eastAsia="Times New Roman" w:hAnsi="Arial" w:cs="Arial" w:hint="default"/>
      <w:b/>
      <w:bCs w:val="0"/>
      <w:i/>
      <w:iCs w:val="0"/>
      <w:sz w:val="24"/>
      <w:szCs w:val="24"/>
    </w:rPr>
  </w:style>
  <w:style w:type="character" w:customStyle="1" w:styleId="71">
    <w:name w:val="Заголовок 7 Знак1"/>
    <w:basedOn w:val="a0"/>
    <w:semiHidden/>
    <w:rsid w:val="00755717"/>
    <w:rPr>
      <w:rFonts w:ascii="Cambria" w:eastAsia="Times New Roman" w:hAnsi="Cambria" w:cs="Times New Roman"/>
      <w:i/>
      <w:iCs/>
      <w:color w:val="404040"/>
      <w:sz w:val="24"/>
      <w:szCs w:val="24"/>
      <w:lang w:eastAsia="ar-SA"/>
    </w:rPr>
  </w:style>
  <w:style w:type="character" w:customStyle="1" w:styleId="91">
    <w:name w:val="Заголовок 9 Знак1"/>
    <w:basedOn w:val="a0"/>
    <w:semiHidden/>
    <w:rsid w:val="00755717"/>
    <w:rPr>
      <w:rFonts w:ascii="Cambria" w:eastAsia="Times New Roman" w:hAnsi="Cambria" w:cs="Times New Roman"/>
      <w:i/>
      <w:iCs/>
      <w:color w:val="404040"/>
      <w:lang w:eastAsia="ar-SA"/>
    </w:rPr>
  </w:style>
  <w:style w:type="character" w:customStyle="1" w:styleId="WW8Num2z0">
    <w:name w:val="WW8Num2z0"/>
    <w:rsid w:val="00755717"/>
    <w:rPr>
      <w:rFonts w:ascii="Symbol" w:hAnsi="Symbol" w:hint="default"/>
    </w:rPr>
  </w:style>
  <w:style w:type="character" w:customStyle="1" w:styleId="WW8Num2z1">
    <w:name w:val="WW8Num2z1"/>
    <w:rsid w:val="00755717"/>
    <w:rPr>
      <w:rFonts w:ascii="Courier New" w:hAnsi="Courier New" w:cs="Courier New" w:hint="default"/>
    </w:rPr>
  </w:style>
  <w:style w:type="character" w:customStyle="1" w:styleId="WW8Num2z2">
    <w:name w:val="WW8Num2z2"/>
    <w:rsid w:val="00755717"/>
    <w:rPr>
      <w:rFonts w:ascii="Wingdings" w:hAnsi="Wingdings" w:hint="default"/>
    </w:rPr>
  </w:style>
  <w:style w:type="character" w:customStyle="1" w:styleId="WW8Num3z0">
    <w:name w:val="WW8Num3z0"/>
    <w:rsid w:val="00755717"/>
    <w:rPr>
      <w:b w:val="0"/>
      <w:bCs w:val="0"/>
    </w:rPr>
  </w:style>
  <w:style w:type="character" w:customStyle="1" w:styleId="WW8Num5z0">
    <w:name w:val="WW8Num5z0"/>
    <w:rsid w:val="00755717"/>
    <w:rPr>
      <w:rFonts w:ascii="Symbol" w:hAnsi="Symbol" w:hint="default"/>
    </w:rPr>
  </w:style>
  <w:style w:type="character" w:customStyle="1" w:styleId="WW8Num5z1">
    <w:name w:val="WW8Num5z1"/>
    <w:rsid w:val="00755717"/>
    <w:rPr>
      <w:rFonts w:ascii="Courier New" w:hAnsi="Courier New" w:cs="Courier New" w:hint="default"/>
    </w:rPr>
  </w:style>
  <w:style w:type="character" w:customStyle="1" w:styleId="WW8Num5z2">
    <w:name w:val="WW8Num5z2"/>
    <w:rsid w:val="00755717"/>
    <w:rPr>
      <w:rFonts w:ascii="Wingdings" w:hAnsi="Wingdings" w:hint="default"/>
    </w:rPr>
  </w:style>
  <w:style w:type="character" w:customStyle="1" w:styleId="WW8Num6z0">
    <w:name w:val="WW8Num6z0"/>
    <w:rsid w:val="00755717"/>
    <w:rPr>
      <w:rFonts w:ascii="Symbol" w:hAnsi="Symbol" w:hint="default"/>
    </w:rPr>
  </w:style>
  <w:style w:type="character" w:customStyle="1" w:styleId="WW8Num6z1">
    <w:name w:val="WW8Num6z1"/>
    <w:rsid w:val="00755717"/>
    <w:rPr>
      <w:rFonts w:ascii="Courier New" w:hAnsi="Courier New" w:cs="Courier New" w:hint="default"/>
    </w:rPr>
  </w:style>
  <w:style w:type="character" w:customStyle="1" w:styleId="WW8Num6z2">
    <w:name w:val="WW8Num6z2"/>
    <w:rsid w:val="00755717"/>
    <w:rPr>
      <w:rFonts w:ascii="Wingdings" w:hAnsi="Wingdings" w:hint="default"/>
    </w:rPr>
  </w:style>
  <w:style w:type="character" w:customStyle="1" w:styleId="WW8Num7z0">
    <w:name w:val="WW8Num7z0"/>
    <w:rsid w:val="00755717"/>
    <w:rPr>
      <w:b w:val="0"/>
      <w:bCs w:val="0"/>
    </w:rPr>
  </w:style>
  <w:style w:type="character" w:customStyle="1" w:styleId="WW8Num8z0">
    <w:name w:val="WW8Num8z0"/>
    <w:rsid w:val="00755717"/>
    <w:rPr>
      <w:rFonts w:ascii="Symbol" w:hAnsi="Symbol" w:hint="default"/>
    </w:rPr>
  </w:style>
  <w:style w:type="character" w:customStyle="1" w:styleId="WW8Num8z2">
    <w:name w:val="WW8Num8z2"/>
    <w:rsid w:val="00755717"/>
    <w:rPr>
      <w:rFonts w:ascii="Wingdings" w:hAnsi="Wingdings" w:hint="default"/>
    </w:rPr>
  </w:style>
  <w:style w:type="character" w:customStyle="1" w:styleId="WW8Num8z4">
    <w:name w:val="WW8Num8z4"/>
    <w:rsid w:val="00755717"/>
    <w:rPr>
      <w:rFonts w:ascii="Courier New" w:hAnsi="Courier New" w:cs="Courier New" w:hint="default"/>
    </w:rPr>
  </w:style>
  <w:style w:type="character" w:customStyle="1" w:styleId="WW8Num9z0">
    <w:name w:val="WW8Num9z0"/>
    <w:rsid w:val="00755717"/>
    <w:rPr>
      <w:rFonts w:ascii="Symbol" w:hAnsi="Symbol" w:hint="default"/>
    </w:rPr>
  </w:style>
  <w:style w:type="character" w:customStyle="1" w:styleId="WW8Num9z1">
    <w:name w:val="WW8Num9z1"/>
    <w:rsid w:val="00755717"/>
    <w:rPr>
      <w:rFonts w:ascii="Courier New" w:hAnsi="Courier New" w:cs="Courier New" w:hint="default"/>
    </w:rPr>
  </w:style>
  <w:style w:type="character" w:customStyle="1" w:styleId="WW8Num9z2">
    <w:name w:val="WW8Num9z2"/>
    <w:rsid w:val="00755717"/>
    <w:rPr>
      <w:rFonts w:ascii="Wingdings" w:hAnsi="Wingdings" w:hint="default"/>
    </w:rPr>
  </w:style>
  <w:style w:type="character" w:customStyle="1" w:styleId="WW8Num11z0">
    <w:name w:val="WW8Num11z0"/>
    <w:rsid w:val="00755717"/>
    <w:rPr>
      <w:rFonts w:ascii="Symbol" w:hAnsi="Symbol" w:hint="default"/>
    </w:rPr>
  </w:style>
  <w:style w:type="character" w:customStyle="1" w:styleId="WW8Num11z1">
    <w:name w:val="WW8Num11z1"/>
    <w:rsid w:val="00755717"/>
    <w:rPr>
      <w:rFonts w:ascii="Courier New" w:hAnsi="Courier New" w:cs="Courier New" w:hint="default"/>
    </w:rPr>
  </w:style>
  <w:style w:type="character" w:customStyle="1" w:styleId="WW8Num11z2">
    <w:name w:val="WW8Num11z2"/>
    <w:rsid w:val="00755717"/>
    <w:rPr>
      <w:rFonts w:ascii="Wingdings" w:hAnsi="Wingdings" w:hint="default"/>
    </w:rPr>
  </w:style>
  <w:style w:type="character" w:customStyle="1" w:styleId="WW8Num12z0">
    <w:name w:val="WW8Num12z0"/>
    <w:rsid w:val="00755717"/>
    <w:rPr>
      <w:rFonts w:ascii="Symbol" w:hAnsi="Symbol" w:hint="default"/>
    </w:rPr>
  </w:style>
  <w:style w:type="character" w:customStyle="1" w:styleId="WW8Num13z0">
    <w:name w:val="WW8Num13z0"/>
    <w:rsid w:val="00755717"/>
    <w:rPr>
      <w:rFonts w:ascii="Symbol" w:hAnsi="Symbol" w:hint="default"/>
      <w:sz w:val="12"/>
    </w:rPr>
  </w:style>
  <w:style w:type="character" w:customStyle="1" w:styleId="WW8Num13z1">
    <w:name w:val="WW8Num13z1"/>
    <w:rsid w:val="00755717"/>
    <w:rPr>
      <w:rFonts w:ascii="Courier New" w:hAnsi="Courier New" w:cs="Courier New" w:hint="default"/>
    </w:rPr>
  </w:style>
  <w:style w:type="character" w:customStyle="1" w:styleId="WW8Num13z2">
    <w:name w:val="WW8Num13z2"/>
    <w:rsid w:val="00755717"/>
    <w:rPr>
      <w:rFonts w:ascii="Wingdings" w:hAnsi="Wingdings" w:hint="default"/>
    </w:rPr>
  </w:style>
  <w:style w:type="character" w:customStyle="1" w:styleId="WW8Num13z3">
    <w:name w:val="WW8Num13z3"/>
    <w:rsid w:val="00755717"/>
    <w:rPr>
      <w:rFonts w:ascii="Symbol" w:hAnsi="Symbol" w:hint="default"/>
    </w:rPr>
  </w:style>
  <w:style w:type="character" w:customStyle="1" w:styleId="WW8Num14z0">
    <w:name w:val="WW8Num14z0"/>
    <w:rsid w:val="00755717"/>
    <w:rPr>
      <w:rFonts w:ascii="Symbol" w:hAnsi="Symbol" w:hint="default"/>
    </w:rPr>
  </w:style>
  <w:style w:type="character" w:customStyle="1" w:styleId="WW8Num15z0">
    <w:name w:val="WW8Num15z0"/>
    <w:rsid w:val="00755717"/>
    <w:rPr>
      <w:rFonts w:ascii="Symbol" w:hAnsi="Symbol" w:hint="default"/>
    </w:rPr>
  </w:style>
  <w:style w:type="character" w:customStyle="1" w:styleId="WW8Num15z1">
    <w:name w:val="WW8Num15z1"/>
    <w:rsid w:val="00755717"/>
    <w:rPr>
      <w:rFonts w:ascii="Courier New" w:hAnsi="Courier New" w:cs="Courier New" w:hint="default"/>
    </w:rPr>
  </w:style>
  <w:style w:type="character" w:customStyle="1" w:styleId="WW8Num15z2">
    <w:name w:val="WW8Num15z2"/>
    <w:rsid w:val="00755717"/>
    <w:rPr>
      <w:rFonts w:ascii="Wingdings" w:hAnsi="Wingdings" w:hint="default"/>
    </w:rPr>
  </w:style>
  <w:style w:type="character" w:customStyle="1" w:styleId="WW8Num16z0">
    <w:name w:val="WW8Num16z0"/>
    <w:rsid w:val="00755717"/>
    <w:rPr>
      <w:rFonts w:ascii="Symbol" w:hAnsi="Symbol" w:hint="default"/>
    </w:rPr>
  </w:style>
  <w:style w:type="character" w:customStyle="1" w:styleId="WW8Num16z1">
    <w:name w:val="WW8Num16z1"/>
    <w:rsid w:val="00755717"/>
    <w:rPr>
      <w:rFonts w:ascii="Courier New" w:hAnsi="Courier New" w:cs="Courier New" w:hint="default"/>
    </w:rPr>
  </w:style>
  <w:style w:type="character" w:customStyle="1" w:styleId="WW8Num16z2">
    <w:name w:val="WW8Num16z2"/>
    <w:rsid w:val="00755717"/>
    <w:rPr>
      <w:rFonts w:ascii="Wingdings" w:hAnsi="Wingdings" w:hint="default"/>
    </w:rPr>
  </w:style>
  <w:style w:type="character" w:customStyle="1" w:styleId="WW8Num17z0">
    <w:name w:val="WW8Num17z0"/>
    <w:rsid w:val="00755717"/>
    <w:rPr>
      <w:rFonts w:ascii="Wingdings" w:hAnsi="Wingdings" w:hint="default"/>
      <w:b w:val="0"/>
      <w:bCs w:val="0"/>
      <w:i w:val="0"/>
      <w:iCs w:val="0"/>
      <w:color w:val="999999"/>
    </w:rPr>
  </w:style>
  <w:style w:type="character" w:customStyle="1" w:styleId="WW8Num18z0">
    <w:name w:val="WW8Num18z0"/>
    <w:rsid w:val="00755717"/>
    <w:rPr>
      <w:sz w:val="28"/>
    </w:rPr>
  </w:style>
  <w:style w:type="character" w:customStyle="1" w:styleId="WW8Num19z0">
    <w:name w:val="WW8Num19z0"/>
    <w:rsid w:val="00755717"/>
    <w:rPr>
      <w:rFonts w:ascii="Symbol" w:hAnsi="Symbol" w:hint="default"/>
    </w:rPr>
  </w:style>
  <w:style w:type="character" w:customStyle="1" w:styleId="WW8Num19z1">
    <w:name w:val="WW8Num19z1"/>
    <w:rsid w:val="00755717"/>
    <w:rPr>
      <w:rFonts w:ascii="Courier New" w:hAnsi="Courier New" w:cs="Courier New" w:hint="default"/>
    </w:rPr>
  </w:style>
  <w:style w:type="character" w:customStyle="1" w:styleId="WW8Num19z2">
    <w:name w:val="WW8Num19z2"/>
    <w:rsid w:val="00755717"/>
    <w:rPr>
      <w:rFonts w:ascii="Wingdings" w:hAnsi="Wingdings" w:hint="default"/>
    </w:rPr>
  </w:style>
  <w:style w:type="character" w:customStyle="1" w:styleId="WW8Num21z0">
    <w:name w:val="WW8Num21z0"/>
    <w:rsid w:val="00755717"/>
    <w:rPr>
      <w:rFonts w:ascii="Symbol" w:hAnsi="Symbol" w:hint="default"/>
      <w:sz w:val="20"/>
    </w:rPr>
  </w:style>
  <w:style w:type="character" w:customStyle="1" w:styleId="WW8Num23z0">
    <w:name w:val="WW8Num23z0"/>
    <w:rsid w:val="00755717"/>
    <w:rPr>
      <w:rFonts w:ascii="Symbol" w:hAnsi="Symbol" w:hint="default"/>
    </w:rPr>
  </w:style>
  <w:style w:type="character" w:customStyle="1" w:styleId="WW8Num23z1">
    <w:name w:val="WW8Num23z1"/>
    <w:rsid w:val="00755717"/>
    <w:rPr>
      <w:rFonts w:ascii="Courier New" w:hAnsi="Courier New" w:cs="Courier New" w:hint="default"/>
    </w:rPr>
  </w:style>
  <w:style w:type="character" w:customStyle="1" w:styleId="WW8Num23z2">
    <w:name w:val="WW8Num23z2"/>
    <w:rsid w:val="00755717"/>
    <w:rPr>
      <w:rFonts w:ascii="Wingdings" w:hAnsi="Wingdings" w:hint="default"/>
    </w:rPr>
  </w:style>
  <w:style w:type="character" w:customStyle="1" w:styleId="WW8Num24z0">
    <w:name w:val="WW8Num24z0"/>
    <w:rsid w:val="00755717"/>
    <w:rPr>
      <w:rFonts w:ascii="Symbol" w:hAnsi="Symbol" w:cs="Symbol" w:hint="default"/>
      <w:sz w:val="24"/>
      <w:szCs w:val="24"/>
    </w:rPr>
  </w:style>
  <w:style w:type="character" w:customStyle="1" w:styleId="WW8Num25z0">
    <w:name w:val="WW8Num25z0"/>
    <w:rsid w:val="00755717"/>
    <w:rPr>
      <w:rFonts w:ascii="Symbol" w:hAnsi="Symbol" w:hint="default"/>
    </w:rPr>
  </w:style>
  <w:style w:type="character" w:customStyle="1" w:styleId="WW8Num25z1">
    <w:name w:val="WW8Num25z1"/>
    <w:rsid w:val="00755717"/>
    <w:rPr>
      <w:rFonts w:ascii="Courier New" w:hAnsi="Courier New" w:cs="Courier New" w:hint="default"/>
    </w:rPr>
  </w:style>
  <w:style w:type="character" w:customStyle="1" w:styleId="WW8Num25z2">
    <w:name w:val="WW8Num25z2"/>
    <w:rsid w:val="00755717"/>
    <w:rPr>
      <w:rFonts w:ascii="Wingdings" w:hAnsi="Wingdings" w:hint="default"/>
    </w:rPr>
  </w:style>
  <w:style w:type="character" w:customStyle="1" w:styleId="WW8Num26z0">
    <w:name w:val="WW8Num26z0"/>
    <w:rsid w:val="00755717"/>
    <w:rPr>
      <w:rFonts w:ascii="Symbol" w:hAnsi="Symbol" w:hint="default"/>
    </w:rPr>
  </w:style>
  <w:style w:type="character" w:customStyle="1" w:styleId="WW8Num26z1">
    <w:name w:val="WW8Num26z1"/>
    <w:rsid w:val="00755717"/>
    <w:rPr>
      <w:rFonts w:ascii="Courier New" w:hAnsi="Courier New" w:cs="Courier New" w:hint="default"/>
    </w:rPr>
  </w:style>
  <w:style w:type="character" w:customStyle="1" w:styleId="WW8Num26z2">
    <w:name w:val="WW8Num26z2"/>
    <w:rsid w:val="00755717"/>
    <w:rPr>
      <w:rFonts w:ascii="Wingdings" w:hAnsi="Wingdings" w:hint="default"/>
    </w:rPr>
  </w:style>
  <w:style w:type="character" w:customStyle="1" w:styleId="WW8Num27z0">
    <w:name w:val="WW8Num27z0"/>
    <w:rsid w:val="00755717"/>
    <w:rPr>
      <w:rFonts w:ascii="Symbol" w:hAnsi="Symbol" w:hint="default"/>
    </w:rPr>
  </w:style>
  <w:style w:type="character" w:customStyle="1" w:styleId="WW8Num27z1">
    <w:name w:val="WW8Num27z1"/>
    <w:rsid w:val="00755717"/>
    <w:rPr>
      <w:rFonts w:ascii="Courier New" w:hAnsi="Courier New" w:cs="Courier New" w:hint="default"/>
    </w:rPr>
  </w:style>
  <w:style w:type="character" w:customStyle="1" w:styleId="WW8Num27z2">
    <w:name w:val="WW8Num27z2"/>
    <w:rsid w:val="00755717"/>
    <w:rPr>
      <w:rFonts w:ascii="Wingdings" w:hAnsi="Wingdings" w:hint="default"/>
    </w:rPr>
  </w:style>
  <w:style w:type="character" w:customStyle="1" w:styleId="WW8Num30z0">
    <w:name w:val="WW8Num30z0"/>
    <w:rsid w:val="00755717"/>
    <w:rPr>
      <w:rFonts w:ascii="Symbol" w:hAnsi="Symbol" w:hint="default"/>
    </w:rPr>
  </w:style>
  <w:style w:type="character" w:customStyle="1" w:styleId="WW8Num30z1">
    <w:name w:val="WW8Num30z1"/>
    <w:rsid w:val="00755717"/>
    <w:rPr>
      <w:rFonts w:ascii="Courier New" w:hAnsi="Courier New" w:cs="Courier New" w:hint="default"/>
    </w:rPr>
  </w:style>
  <w:style w:type="character" w:customStyle="1" w:styleId="WW8Num30z2">
    <w:name w:val="WW8Num30z2"/>
    <w:rsid w:val="00755717"/>
    <w:rPr>
      <w:rFonts w:ascii="Wingdings" w:hAnsi="Wingdings" w:hint="default"/>
    </w:rPr>
  </w:style>
  <w:style w:type="character" w:customStyle="1" w:styleId="WW8Num31z0">
    <w:name w:val="WW8Num31z0"/>
    <w:rsid w:val="00755717"/>
    <w:rPr>
      <w:rFonts w:ascii="Symbol" w:hAnsi="Symbol" w:hint="default"/>
    </w:rPr>
  </w:style>
  <w:style w:type="character" w:customStyle="1" w:styleId="WW8Num31z1">
    <w:name w:val="WW8Num31z1"/>
    <w:rsid w:val="00755717"/>
    <w:rPr>
      <w:rFonts w:ascii="Courier New" w:hAnsi="Courier New" w:cs="Courier New" w:hint="default"/>
    </w:rPr>
  </w:style>
  <w:style w:type="character" w:customStyle="1" w:styleId="WW8Num31z2">
    <w:name w:val="WW8Num31z2"/>
    <w:rsid w:val="00755717"/>
    <w:rPr>
      <w:rFonts w:ascii="Wingdings" w:hAnsi="Wingdings" w:hint="default"/>
    </w:rPr>
  </w:style>
  <w:style w:type="character" w:customStyle="1" w:styleId="WW8Num33z0">
    <w:name w:val="WW8Num33z0"/>
    <w:rsid w:val="00755717"/>
    <w:rPr>
      <w:rFonts w:ascii="Symbol" w:hAnsi="Symbol" w:hint="default"/>
    </w:rPr>
  </w:style>
  <w:style w:type="character" w:customStyle="1" w:styleId="WW8Num33z1">
    <w:name w:val="WW8Num33z1"/>
    <w:rsid w:val="00755717"/>
    <w:rPr>
      <w:rFonts w:ascii="Courier New" w:hAnsi="Courier New" w:cs="Courier New" w:hint="default"/>
    </w:rPr>
  </w:style>
  <w:style w:type="character" w:customStyle="1" w:styleId="WW8Num33z2">
    <w:name w:val="WW8Num33z2"/>
    <w:rsid w:val="00755717"/>
    <w:rPr>
      <w:rFonts w:ascii="Wingdings" w:hAnsi="Wingdings" w:hint="default"/>
    </w:rPr>
  </w:style>
  <w:style w:type="character" w:customStyle="1" w:styleId="WW8Num34z0">
    <w:name w:val="WW8Num34z0"/>
    <w:rsid w:val="00755717"/>
    <w:rPr>
      <w:rFonts w:ascii="Symbol" w:hAnsi="Symbol" w:hint="default"/>
    </w:rPr>
  </w:style>
  <w:style w:type="character" w:customStyle="1" w:styleId="WW8Num34z1">
    <w:name w:val="WW8Num34z1"/>
    <w:rsid w:val="00755717"/>
    <w:rPr>
      <w:rFonts w:ascii="Courier New" w:hAnsi="Courier New" w:cs="Courier New" w:hint="default"/>
    </w:rPr>
  </w:style>
  <w:style w:type="character" w:customStyle="1" w:styleId="WW8Num34z2">
    <w:name w:val="WW8Num34z2"/>
    <w:rsid w:val="00755717"/>
    <w:rPr>
      <w:rFonts w:ascii="Wingdings" w:hAnsi="Wingdings" w:hint="default"/>
    </w:rPr>
  </w:style>
  <w:style w:type="character" w:customStyle="1" w:styleId="WW8Num35z0">
    <w:name w:val="WW8Num35z0"/>
    <w:rsid w:val="00755717"/>
    <w:rPr>
      <w:rFonts w:ascii="Symbol" w:hAnsi="Symbol" w:hint="default"/>
    </w:rPr>
  </w:style>
  <w:style w:type="character" w:customStyle="1" w:styleId="WW8Num35z1">
    <w:name w:val="WW8Num35z1"/>
    <w:rsid w:val="00755717"/>
    <w:rPr>
      <w:rFonts w:ascii="Courier New" w:hAnsi="Courier New" w:cs="Courier New" w:hint="default"/>
    </w:rPr>
  </w:style>
  <w:style w:type="character" w:customStyle="1" w:styleId="WW8Num35z2">
    <w:name w:val="WW8Num35z2"/>
    <w:rsid w:val="00755717"/>
    <w:rPr>
      <w:rFonts w:ascii="Wingdings" w:hAnsi="Wingdings" w:hint="default"/>
    </w:rPr>
  </w:style>
  <w:style w:type="character" w:customStyle="1" w:styleId="WW8Num36z0">
    <w:name w:val="WW8Num36z0"/>
    <w:rsid w:val="00755717"/>
    <w:rPr>
      <w:rFonts w:ascii="Times New Roman" w:eastAsia="Times New Roman" w:hAnsi="Times New Roman" w:cs="Times New Roman" w:hint="default"/>
    </w:rPr>
  </w:style>
  <w:style w:type="character" w:customStyle="1" w:styleId="WW8Num36z1">
    <w:name w:val="WW8Num36z1"/>
    <w:rsid w:val="00755717"/>
    <w:rPr>
      <w:rFonts w:ascii="Courier New" w:hAnsi="Courier New" w:cs="Courier New" w:hint="default"/>
    </w:rPr>
  </w:style>
  <w:style w:type="character" w:customStyle="1" w:styleId="WW8Num36z2">
    <w:name w:val="WW8Num36z2"/>
    <w:rsid w:val="00755717"/>
    <w:rPr>
      <w:rFonts w:ascii="Wingdings" w:hAnsi="Wingdings" w:hint="default"/>
    </w:rPr>
  </w:style>
  <w:style w:type="character" w:customStyle="1" w:styleId="WW8Num36z3">
    <w:name w:val="WW8Num36z3"/>
    <w:rsid w:val="00755717"/>
    <w:rPr>
      <w:rFonts w:ascii="Symbol" w:hAnsi="Symbol" w:hint="default"/>
    </w:rPr>
  </w:style>
  <w:style w:type="character" w:customStyle="1" w:styleId="WW8Num38z0">
    <w:name w:val="WW8Num38z0"/>
    <w:rsid w:val="00755717"/>
    <w:rPr>
      <w:rFonts w:ascii="Symbol" w:hAnsi="Symbol" w:hint="default"/>
    </w:rPr>
  </w:style>
  <w:style w:type="character" w:customStyle="1" w:styleId="WW8Num38z1">
    <w:name w:val="WW8Num38z1"/>
    <w:rsid w:val="00755717"/>
    <w:rPr>
      <w:rFonts w:ascii="Courier New" w:hAnsi="Courier New" w:cs="Courier New" w:hint="default"/>
    </w:rPr>
  </w:style>
  <w:style w:type="character" w:customStyle="1" w:styleId="WW8Num38z2">
    <w:name w:val="WW8Num38z2"/>
    <w:rsid w:val="00755717"/>
    <w:rPr>
      <w:rFonts w:ascii="Wingdings" w:hAnsi="Wingdings" w:hint="default"/>
    </w:rPr>
  </w:style>
  <w:style w:type="character" w:customStyle="1" w:styleId="WW8Num40z0">
    <w:name w:val="WW8Num40z0"/>
    <w:rsid w:val="00755717"/>
    <w:rPr>
      <w:rFonts w:ascii="Symbol" w:hAnsi="Symbol" w:hint="default"/>
    </w:rPr>
  </w:style>
  <w:style w:type="character" w:customStyle="1" w:styleId="WW8Num40z1">
    <w:name w:val="WW8Num40z1"/>
    <w:rsid w:val="00755717"/>
    <w:rPr>
      <w:rFonts w:ascii="Courier New" w:hAnsi="Courier New" w:cs="Courier New" w:hint="default"/>
    </w:rPr>
  </w:style>
  <w:style w:type="character" w:customStyle="1" w:styleId="WW8Num40z2">
    <w:name w:val="WW8Num40z2"/>
    <w:rsid w:val="00755717"/>
    <w:rPr>
      <w:rFonts w:ascii="Wingdings" w:hAnsi="Wingdings" w:hint="default"/>
    </w:rPr>
  </w:style>
  <w:style w:type="character" w:customStyle="1" w:styleId="WW8Num41z0">
    <w:name w:val="WW8Num41z0"/>
    <w:rsid w:val="00755717"/>
    <w:rPr>
      <w:rFonts w:ascii="Symbol" w:hAnsi="Symbol" w:hint="default"/>
    </w:rPr>
  </w:style>
  <w:style w:type="character" w:customStyle="1" w:styleId="WW8Num41z2">
    <w:name w:val="WW8Num41z2"/>
    <w:rsid w:val="00755717"/>
    <w:rPr>
      <w:rFonts w:ascii="Wingdings" w:hAnsi="Wingdings" w:hint="default"/>
    </w:rPr>
  </w:style>
  <w:style w:type="character" w:customStyle="1" w:styleId="WW8Num41z4">
    <w:name w:val="WW8Num41z4"/>
    <w:rsid w:val="00755717"/>
    <w:rPr>
      <w:rFonts w:ascii="Courier New" w:hAnsi="Courier New" w:cs="Courier New" w:hint="default"/>
    </w:rPr>
  </w:style>
  <w:style w:type="character" w:customStyle="1" w:styleId="WW8Num42z0">
    <w:name w:val="WW8Num42z0"/>
    <w:rsid w:val="00755717"/>
    <w:rPr>
      <w:rFonts w:ascii="Symbol" w:hAnsi="Symbol" w:hint="default"/>
    </w:rPr>
  </w:style>
  <w:style w:type="character" w:customStyle="1" w:styleId="WW8Num42z1">
    <w:name w:val="WW8Num42z1"/>
    <w:rsid w:val="00755717"/>
    <w:rPr>
      <w:rFonts w:ascii="Courier New" w:hAnsi="Courier New" w:cs="Courier New" w:hint="default"/>
    </w:rPr>
  </w:style>
  <w:style w:type="character" w:customStyle="1" w:styleId="WW8Num42z2">
    <w:name w:val="WW8Num42z2"/>
    <w:rsid w:val="00755717"/>
    <w:rPr>
      <w:rFonts w:ascii="Wingdings" w:hAnsi="Wingdings" w:hint="default"/>
    </w:rPr>
  </w:style>
  <w:style w:type="character" w:customStyle="1" w:styleId="WW8Num44z0">
    <w:name w:val="WW8Num44z0"/>
    <w:rsid w:val="00755717"/>
    <w:rPr>
      <w:rFonts w:ascii="Symbol" w:hAnsi="Symbol" w:hint="default"/>
    </w:rPr>
  </w:style>
  <w:style w:type="character" w:customStyle="1" w:styleId="WW8Num44z1">
    <w:name w:val="WW8Num44z1"/>
    <w:rsid w:val="00755717"/>
    <w:rPr>
      <w:rFonts w:ascii="Courier New" w:hAnsi="Courier New" w:cs="Courier New" w:hint="default"/>
    </w:rPr>
  </w:style>
  <w:style w:type="character" w:customStyle="1" w:styleId="WW8Num44z2">
    <w:name w:val="WW8Num44z2"/>
    <w:rsid w:val="00755717"/>
    <w:rPr>
      <w:rFonts w:ascii="Wingdings" w:hAnsi="Wingdings" w:hint="default"/>
    </w:rPr>
  </w:style>
  <w:style w:type="character" w:customStyle="1" w:styleId="WW8Num45z0">
    <w:name w:val="WW8Num45z0"/>
    <w:rsid w:val="00755717"/>
    <w:rPr>
      <w:rFonts w:ascii="Symbol" w:hAnsi="Symbol" w:hint="default"/>
    </w:rPr>
  </w:style>
  <w:style w:type="character" w:customStyle="1" w:styleId="WW8Num45z1">
    <w:name w:val="WW8Num45z1"/>
    <w:rsid w:val="00755717"/>
    <w:rPr>
      <w:rFonts w:ascii="Courier New" w:hAnsi="Courier New" w:cs="Courier New" w:hint="default"/>
    </w:rPr>
  </w:style>
  <w:style w:type="character" w:customStyle="1" w:styleId="WW8Num45z2">
    <w:name w:val="WW8Num45z2"/>
    <w:rsid w:val="00755717"/>
    <w:rPr>
      <w:rFonts w:ascii="Wingdings" w:hAnsi="Wingdings" w:hint="default"/>
    </w:rPr>
  </w:style>
  <w:style w:type="character" w:customStyle="1" w:styleId="WW8Num46z0">
    <w:name w:val="WW8Num46z0"/>
    <w:rsid w:val="00755717"/>
    <w:rPr>
      <w:rFonts w:ascii="Symbol" w:hAnsi="Symbol" w:hint="default"/>
    </w:rPr>
  </w:style>
  <w:style w:type="character" w:customStyle="1" w:styleId="WW8Num46z1">
    <w:name w:val="WW8Num46z1"/>
    <w:rsid w:val="00755717"/>
    <w:rPr>
      <w:rFonts w:ascii="Courier New" w:hAnsi="Courier New" w:cs="Courier New" w:hint="default"/>
    </w:rPr>
  </w:style>
  <w:style w:type="character" w:customStyle="1" w:styleId="WW8Num46z2">
    <w:name w:val="WW8Num46z2"/>
    <w:rsid w:val="00755717"/>
    <w:rPr>
      <w:rFonts w:ascii="Wingdings" w:hAnsi="Wingdings" w:hint="default"/>
    </w:rPr>
  </w:style>
  <w:style w:type="character" w:customStyle="1" w:styleId="WW8Num47z0">
    <w:name w:val="WW8Num47z0"/>
    <w:rsid w:val="00755717"/>
    <w:rPr>
      <w:rFonts w:ascii="Symbol" w:hAnsi="Symbol" w:hint="default"/>
    </w:rPr>
  </w:style>
  <w:style w:type="character" w:customStyle="1" w:styleId="WW8Num47z1">
    <w:name w:val="WW8Num47z1"/>
    <w:rsid w:val="00755717"/>
    <w:rPr>
      <w:rFonts w:ascii="Times New Roman" w:eastAsia="Times New Roman" w:hAnsi="Times New Roman" w:cs="Times New Roman" w:hint="default"/>
    </w:rPr>
  </w:style>
  <w:style w:type="character" w:customStyle="1" w:styleId="WW8Num48z0">
    <w:name w:val="WW8Num48z0"/>
    <w:rsid w:val="00755717"/>
    <w:rPr>
      <w:b w:val="0"/>
      <w:bCs w:val="0"/>
    </w:rPr>
  </w:style>
  <w:style w:type="character" w:customStyle="1" w:styleId="WW8Num49z0">
    <w:name w:val="WW8Num49z0"/>
    <w:rsid w:val="00755717"/>
    <w:rPr>
      <w:rFonts w:ascii="Symbol" w:hAnsi="Symbol" w:hint="default"/>
    </w:rPr>
  </w:style>
  <w:style w:type="character" w:customStyle="1" w:styleId="WW8Num49z1">
    <w:name w:val="WW8Num49z1"/>
    <w:rsid w:val="00755717"/>
    <w:rPr>
      <w:rFonts w:ascii="Courier New" w:hAnsi="Courier New" w:cs="Courier New" w:hint="default"/>
    </w:rPr>
  </w:style>
  <w:style w:type="character" w:customStyle="1" w:styleId="WW8Num49z2">
    <w:name w:val="WW8Num49z2"/>
    <w:rsid w:val="00755717"/>
    <w:rPr>
      <w:rFonts w:ascii="Wingdings" w:hAnsi="Wingdings" w:hint="default"/>
    </w:rPr>
  </w:style>
  <w:style w:type="character" w:customStyle="1" w:styleId="WW8NumSt34z0">
    <w:name w:val="WW8NumSt34z0"/>
    <w:rsid w:val="00755717"/>
    <w:rPr>
      <w:rFonts w:ascii="Times New Roman" w:hAnsi="Times New Roman" w:cs="Times New Roman" w:hint="default"/>
    </w:rPr>
  </w:style>
  <w:style w:type="character" w:customStyle="1" w:styleId="1f6">
    <w:name w:val="Основной шрифт абзаца1"/>
    <w:rsid w:val="00755717"/>
  </w:style>
  <w:style w:type="character" w:customStyle="1" w:styleId="affff4">
    <w:name w:val="Красная строка Знак"/>
    <w:basedOn w:val="a8"/>
    <w:rsid w:val="00755717"/>
    <w:rPr>
      <w:rFonts w:ascii="Times New Roman" w:eastAsia="Times New Roman" w:hAnsi="Times New Roman" w:cs="Times New Roman"/>
      <w:sz w:val="24"/>
      <w:szCs w:val="24"/>
      <w:lang w:eastAsia="ar-SA"/>
    </w:rPr>
  </w:style>
  <w:style w:type="character" w:customStyle="1" w:styleId="FontStyle11">
    <w:name w:val="Font Style11"/>
    <w:rsid w:val="00755717"/>
    <w:rPr>
      <w:rFonts w:ascii="Calibri" w:hAnsi="Calibri" w:cs="Calibri" w:hint="default"/>
      <w:sz w:val="28"/>
      <w:szCs w:val="28"/>
    </w:rPr>
  </w:style>
  <w:style w:type="character" w:customStyle="1" w:styleId="WW8NumSt12z0">
    <w:name w:val="WW8NumSt12z0"/>
    <w:rsid w:val="00755717"/>
    <w:rPr>
      <w:rFonts w:ascii="Times New Roman" w:hAnsi="Times New Roman" w:cs="Times New Roman" w:hint="default"/>
    </w:rPr>
  </w:style>
  <w:style w:type="character" w:customStyle="1" w:styleId="WW8NumSt10z0">
    <w:name w:val="WW8NumSt10z0"/>
    <w:rsid w:val="00755717"/>
    <w:rPr>
      <w:rFonts w:ascii="Times New Roman" w:hAnsi="Times New Roman" w:cs="Times New Roman" w:hint="default"/>
    </w:rPr>
  </w:style>
  <w:style w:type="character" w:customStyle="1" w:styleId="2f3">
    <w:name w:val="Название Знак2"/>
    <w:basedOn w:val="a0"/>
    <w:rsid w:val="00755717"/>
    <w:rPr>
      <w:rFonts w:ascii="Cambria" w:eastAsia="Times New Roman" w:hAnsi="Cambria" w:cs="Times New Roman"/>
      <w:color w:val="17365D"/>
      <w:spacing w:val="5"/>
      <w:kern w:val="28"/>
      <w:sz w:val="52"/>
      <w:szCs w:val="52"/>
    </w:rPr>
  </w:style>
  <w:style w:type="character" w:customStyle="1" w:styleId="Zag11">
    <w:name w:val="Zag_11"/>
    <w:uiPriority w:val="99"/>
    <w:rsid w:val="00755717"/>
  </w:style>
  <w:style w:type="character" w:customStyle="1" w:styleId="21">
    <w:name w:val="Заголовок 2 Знак1"/>
    <w:link w:val="2"/>
    <w:uiPriority w:val="9"/>
    <w:locked/>
    <w:rsid w:val="00755717"/>
    <w:rPr>
      <w:rFonts w:ascii="Times New Roman" w:eastAsia="Times New Roman" w:hAnsi="Times New Roman" w:cs="Times New Roman"/>
      <w:sz w:val="28"/>
      <w:szCs w:val="24"/>
      <w:lang w:eastAsia="ar-SA"/>
    </w:rPr>
  </w:style>
  <w:style w:type="character" w:customStyle="1" w:styleId="311">
    <w:name w:val="Заголовок 3 Знак1"/>
    <w:uiPriority w:val="9"/>
    <w:locked/>
    <w:rsid w:val="00755717"/>
    <w:rPr>
      <w:rFonts w:ascii="Times New Roman" w:eastAsia="Times New Roman" w:hAnsi="Times New Roman" w:cs="Times New Roman"/>
      <w:b/>
      <w:bCs/>
      <w:sz w:val="28"/>
      <w:szCs w:val="24"/>
      <w:lang w:eastAsia="ar-SA"/>
    </w:rPr>
  </w:style>
  <w:style w:type="character" w:customStyle="1" w:styleId="Osnova1">
    <w:name w:val="Osnova1"/>
    <w:rsid w:val="00755717"/>
  </w:style>
  <w:style w:type="character" w:customStyle="1" w:styleId="Zag21">
    <w:name w:val="Zag_21"/>
    <w:rsid w:val="00755717"/>
  </w:style>
  <w:style w:type="character" w:customStyle="1" w:styleId="Zag31">
    <w:name w:val="Zag_31"/>
    <w:rsid w:val="00755717"/>
  </w:style>
  <w:style w:type="character" w:customStyle="1" w:styleId="212">
    <w:name w:val="Основной текст 2 Знак1"/>
    <w:basedOn w:val="a0"/>
    <w:rsid w:val="00755717"/>
  </w:style>
  <w:style w:type="character" w:customStyle="1" w:styleId="213">
    <w:name w:val="Основной текст с отступом 2 Знак1"/>
    <w:basedOn w:val="a0"/>
    <w:semiHidden/>
    <w:rsid w:val="00755717"/>
  </w:style>
  <w:style w:type="character" w:customStyle="1" w:styleId="312">
    <w:name w:val="Основной текст с отступом 3 Знак1"/>
    <w:basedOn w:val="a0"/>
    <w:uiPriority w:val="99"/>
    <w:rsid w:val="00755717"/>
    <w:rPr>
      <w:sz w:val="16"/>
      <w:szCs w:val="16"/>
    </w:rPr>
  </w:style>
  <w:style w:type="character" w:customStyle="1" w:styleId="spelle">
    <w:name w:val="spelle"/>
    <w:rsid w:val="00755717"/>
  </w:style>
  <w:style w:type="character" w:customStyle="1" w:styleId="611">
    <w:name w:val="Знак6 Знак Знак1"/>
    <w:semiHidden/>
    <w:locked/>
    <w:rsid w:val="00755717"/>
    <w:rPr>
      <w:lang w:val="ru-RU" w:eastAsia="ru-RU" w:bidi="ar-SA"/>
    </w:rPr>
  </w:style>
  <w:style w:type="character" w:customStyle="1" w:styleId="normalchar1">
    <w:name w:val="normal__char1"/>
    <w:rsid w:val="00755717"/>
    <w:rPr>
      <w:rFonts w:ascii="Calibri" w:hAnsi="Calibri" w:hint="default"/>
      <w:sz w:val="22"/>
      <w:szCs w:val="22"/>
    </w:rPr>
  </w:style>
  <w:style w:type="character" w:customStyle="1" w:styleId="FontStyle37">
    <w:name w:val="Font Style37"/>
    <w:rsid w:val="00755717"/>
    <w:rPr>
      <w:rFonts w:ascii="Times New Roman" w:hAnsi="Times New Roman" w:cs="Times New Roman" w:hint="default"/>
      <w:sz w:val="20"/>
      <w:szCs w:val="20"/>
    </w:rPr>
  </w:style>
  <w:style w:type="paragraph" w:styleId="35">
    <w:name w:val="Body Text 3"/>
    <w:basedOn w:val="a"/>
    <w:link w:val="34"/>
    <w:unhideWhenUsed/>
    <w:rsid w:val="00755717"/>
    <w:pPr>
      <w:suppressAutoHyphens/>
      <w:spacing w:after="120" w:line="240" w:lineRule="auto"/>
    </w:pPr>
    <w:rPr>
      <w:sz w:val="16"/>
      <w:szCs w:val="16"/>
      <w:lang w:val="de-DE"/>
    </w:rPr>
  </w:style>
  <w:style w:type="character" w:customStyle="1" w:styleId="313">
    <w:name w:val="Основной текст 3 Знак1"/>
    <w:basedOn w:val="a0"/>
    <w:semiHidden/>
    <w:rsid w:val="00755717"/>
    <w:rPr>
      <w:sz w:val="16"/>
      <w:szCs w:val="16"/>
    </w:rPr>
  </w:style>
  <w:style w:type="character" w:customStyle="1" w:styleId="affff5">
    <w:name w:val="Без интервала Знак"/>
    <w:aliases w:val="основа Знак"/>
    <w:rsid w:val="00755717"/>
    <w:rPr>
      <w:sz w:val="24"/>
      <w:szCs w:val="32"/>
    </w:rPr>
  </w:style>
  <w:style w:type="paragraph" w:styleId="2f">
    <w:name w:val="Quote"/>
    <w:basedOn w:val="a"/>
    <w:next w:val="a"/>
    <w:link w:val="2e"/>
    <w:qFormat/>
    <w:rsid w:val="00755717"/>
    <w:pPr>
      <w:suppressAutoHyphens/>
      <w:spacing w:after="0" w:line="240" w:lineRule="auto"/>
    </w:pPr>
    <w:rPr>
      <w:i/>
      <w:sz w:val="24"/>
      <w:szCs w:val="24"/>
      <w:lang w:bidi="en-US"/>
    </w:rPr>
  </w:style>
  <w:style w:type="character" w:customStyle="1" w:styleId="214">
    <w:name w:val="Цитата 2 Знак1"/>
    <w:basedOn w:val="a0"/>
    <w:rsid w:val="00755717"/>
    <w:rPr>
      <w:i/>
      <w:iCs/>
      <w:color w:val="000000" w:themeColor="text1"/>
    </w:rPr>
  </w:style>
  <w:style w:type="paragraph" w:styleId="aff5">
    <w:name w:val="Intense Quote"/>
    <w:basedOn w:val="a"/>
    <w:next w:val="a"/>
    <w:link w:val="2f0"/>
    <w:qFormat/>
    <w:rsid w:val="00755717"/>
    <w:pPr>
      <w:pBdr>
        <w:bottom w:val="single" w:sz="4" w:space="4" w:color="4F81BD"/>
      </w:pBdr>
      <w:suppressAutoHyphens/>
      <w:spacing w:before="200" w:after="280" w:line="240" w:lineRule="auto"/>
      <w:ind w:left="936" w:right="936"/>
    </w:pPr>
    <w:rPr>
      <w:b/>
      <w:i/>
      <w:sz w:val="24"/>
      <w:lang w:bidi="en-US"/>
    </w:rPr>
  </w:style>
  <w:style w:type="character" w:customStyle="1" w:styleId="affff6">
    <w:name w:val="Выделенная цитата Знак"/>
    <w:basedOn w:val="a0"/>
    <w:rsid w:val="00755717"/>
    <w:rPr>
      <w:b/>
      <w:bCs/>
      <w:i/>
      <w:iCs/>
      <w:color w:val="4F81BD" w:themeColor="accent1"/>
    </w:rPr>
  </w:style>
  <w:style w:type="character" w:customStyle="1" w:styleId="1f7">
    <w:name w:val="Выделенная цитата Знак1"/>
    <w:basedOn w:val="a0"/>
    <w:rsid w:val="00755717"/>
    <w:rPr>
      <w:b/>
      <w:bCs/>
      <w:i/>
      <w:iCs/>
      <w:color w:val="4F81BD"/>
      <w:sz w:val="24"/>
      <w:szCs w:val="24"/>
      <w:lang w:eastAsia="ar-SA"/>
    </w:rPr>
  </w:style>
  <w:style w:type="character" w:customStyle="1" w:styleId="apple-style-span">
    <w:name w:val="apple-style-span"/>
    <w:rsid w:val="00755717"/>
  </w:style>
  <w:style w:type="paragraph" w:styleId="aff4">
    <w:name w:val="Plain Text"/>
    <w:basedOn w:val="a"/>
    <w:link w:val="aff3"/>
    <w:unhideWhenUsed/>
    <w:rsid w:val="00755717"/>
    <w:pPr>
      <w:suppressAutoHyphens/>
      <w:spacing w:after="0" w:line="240" w:lineRule="auto"/>
    </w:pPr>
    <w:rPr>
      <w:rFonts w:ascii="Courier New" w:hAnsi="Courier New" w:cs="Courier New"/>
    </w:rPr>
  </w:style>
  <w:style w:type="character" w:customStyle="1" w:styleId="1f8">
    <w:name w:val="Текст Знак1"/>
    <w:basedOn w:val="a0"/>
    <w:semiHidden/>
    <w:rsid w:val="00755717"/>
    <w:rPr>
      <w:rFonts w:ascii="Consolas" w:hAnsi="Consolas" w:cs="Consolas"/>
      <w:sz w:val="21"/>
      <w:szCs w:val="21"/>
    </w:rPr>
  </w:style>
  <w:style w:type="character" w:customStyle="1" w:styleId="affff7">
    <w:name w:val="Методика подзаголовок"/>
    <w:rsid w:val="00755717"/>
    <w:rPr>
      <w:rFonts w:ascii="Times New Roman" w:hAnsi="Times New Roman" w:cs="Times New Roman" w:hint="default"/>
      <w:b/>
      <w:bCs/>
      <w:spacing w:val="30"/>
    </w:rPr>
  </w:style>
  <w:style w:type="paragraph" w:styleId="aff2">
    <w:name w:val="Document Map"/>
    <w:basedOn w:val="a"/>
    <w:link w:val="aff1"/>
    <w:semiHidden/>
    <w:unhideWhenUsed/>
    <w:rsid w:val="00755717"/>
    <w:pPr>
      <w:suppressAutoHyphens/>
      <w:spacing w:after="0" w:line="240" w:lineRule="auto"/>
    </w:pPr>
    <w:rPr>
      <w:rFonts w:ascii="Arial" w:hAnsi="Arial" w:cs="Arial"/>
      <w:b/>
      <w:bCs/>
      <w:sz w:val="28"/>
      <w:szCs w:val="26"/>
    </w:rPr>
  </w:style>
  <w:style w:type="character" w:customStyle="1" w:styleId="1f9">
    <w:name w:val="Схема документа Знак1"/>
    <w:basedOn w:val="a0"/>
    <w:uiPriority w:val="99"/>
    <w:semiHidden/>
    <w:rsid w:val="00755717"/>
    <w:rPr>
      <w:rFonts w:ascii="Tahoma" w:hAnsi="Tahoma" w:cs="Tahoma"/>
      <w:sz w:val="16"/>
      <w:szCs w:val="16"/>
    </w:rPr>
  </w:style>
  <w:style w:type="character" w:customStyle="1" w:styleId="180">
    <w:name w:val="Знак Знак18"/>
    <w:rsid w:val="00755717"/>
    <w:rPr>
      <w:rFonts w:ascii="Arial" w:eastAsia="Times New Roman" w:hAnsi="Arial" w:cs="Times New Roman" w:hint="default"/>
      <w:b/>
      <w:bCs/>
      <w:kern w:val="32"/>
      <w:sz w:val="32"/>
      <w:szCs w:val="32"/>
    </w:rPr>
  </w:style>
  <w:style w:type="character" w:customStyle="1" w:styleId="170">
    <w:name w:val="Знак Знак17"/>
    <w:rsid w:val="00755717"/>
    <w:rPr>
      <w:rFonts w:ascii="Arial" w:eastAsia="Times New Roman" w:hAnsi="Arial" w:cs="Times New Roman" w:hint="default"/>
      <w:b/>
      <w:bCs/>
      <w:iCs/>
      <w:sz w:val="28"/>
      <w:szCs w:val="28"/>
    </w:rPr>
  </w:style>
  <w:style w:type="character" w:customStyle="1" w:styleId="160">
    <w:name w:val="Знак Знак16"/>
    <w:rsid w:val="00755717"/>
    <w:rPr>
      <w:rFonts w:ascii="Arial" w:eastAsia="Times New Roman" w:hAnsi="Arial" w:cs="Times New Roman" w:hint="default"/>
      <w:b/>
      <w:bCs/>
      <w:sz w:val="24"/>
      <w:szCs w:val="26"/>
    </w:rPr>
  </w:style>
  <w:style w:type="character" w:customStyle="1" w:styleId="1fa">
    <w:name w:val="Подзаголовок Знак1"/>
    <w:locked/>
    <w:rsid w:val="00755717"/>
    <w:rPr>
      <w:rFonts w:ascii="Cambria" w:eastAsia="Times New Roman" w:hAnsi="Cambria" w:cs="Times New Roman"/>
      <w:i/>
      <w:iCs/>
      <w:color w:val="4F81BD"/>
      <w:spacing w:val="15"/>
      <w:sz w:val="24"/>
      <w:szCs w:val="24"/>
      <w:lang w:eastAsia="ar-SA"/>
    </w:rPr>
  </w:style>
  <w:style w:type="character" w:customStyle="1" w:styleId="1fb">
    <w:name w:val="Текст выноски Знак1"/>
    <w:basedOn w:val="a0"/>
    <w:semiHidden/>
    <w:rsid w:val="00755717"/>
    <w:rPr>
      <w:rFonts w:ascii="Tahoma" w:hAnsi="Tahoma" w:cs="Tahoma"/>
      <w:sz w:val="16"/>
      <w:szCs w:val="16"/>
    </w:rPr>
  </w:style>
  <w:style w:type="character" w:customStyle="1" w:styleId="post-authorvcard">
    <w:name w:val="post-author vcard"/>
    <w:rsid w:val="00755717"/>
  </w:style>
  <w:style w:type="character" w:customStyle="1" w:styleId="fn">
    <w:name w:val="fn"/>
    <w:rsid w:val="00755717"/>
  </w:style>
  <w:style w:type="character" w:customStyle="1" w:styleId="post-timestamp2">
    <w:name w:val="post-timestamp2"/>
    <w:rsid w:val="00755717"/>
    <w:rPr>
      <w:color w:val="999966"/>
    </w:rPr>
  </w:style>
  <w:style w:type="character" w:customStyle="1" w:styleId="post-comment-link">
    <w:name w:val="post-comment-link"/>
    <w:rsid w:val="00755717"/>
  </w:style>
  <w:style w:type="character" w:customStyle="1" w:styleId="item-controlblog-adminpid-1744177254">
    <w:name w:val="item-control blog-admin pid-1744177254"/>
    <w:rsid w:val="00755717"/>
  </w:style>
  <w:style w:type="character" w:customStyle="1" w:styleId="zippytoggle-open">
    <w:name w:val="zippy toggle-open"/>
    <w:rsid w:val="00755717"/>
  </w:style>
  <w:style w:type="character" w:customStyle="1" w:styleId="post-count">
    <w:name w:val="post-count"/>
    <w:rsid w:val="00755717"/>
  </w:style>
  <w:style w:type="character" w:customStyle="1" w:styleId="zippy">
    <w:name w:val="zippy"/>
    <w:rsid w:val="00755717"/>
  </w:style>
  <w:style w:type="character" w:customStyle="1" w:styleId="item-controlblog-admin">
    <w:name w:val="item-control blog-admin"/>
    <w:rsid w:val="00755717"/>
  </w:style>
  <w:style w:type="character" w:customStyle="1" w:styleId="BodyTextChar">
    <w:name w:val="Body Text Char"/>
    <w:aliases w:val="DTP Body Text Char"/>
    <w:semiHidden/>
    <w:locked/>
    <w:rsid w:val="00755717"/>
    <w:rPr>
      <w:sz w:val="24"/>
      <w:szCs w:val="24"/>
      <w:lang w:val="ru-RU" w:eastAsia="ru-RU" w:bidi="ar-SA"/>
    </w:rPr>
  </w:style>
  <w:style w:type="character" w:customStyle="1" w:styleId="1fc">
    <w:name w:val="Знак Знак1"/>
    <w:locked/>
    <w:rsid w:val="00755717"/>
    <w:rPr>
      <w:rFonts w:ascii="Arial" w:hAnsi="Arial" w:cs="Arial" w:hint="default"/>
      <w:b/>
      <w:bCs/>
      <w:sz w:val="26"/>
      <w:szCs w:val="26"/>
      <w:lang w:val="ru-RU" w:eastAsia="ru-RU" w:bidi="ar-SA"/>
    </w:rPr>
  </w:style>
  <w:style w:type="character" w:customStyle="1" w:styleId="2f4">
    <w:name w:val="Знак Знак2"/>
    <w:semiHidden/>
    <w:locked/>
    <w:rsid w:val="00755717"/>
    <w:rPr>
      <w:lang w:val="ru-RU" w:eastAsia="en-US" w:bidi="en-US"/>
    </w:rPr>
  </w:style>
  <w:style w:type="character" w:customStyle="1" w:styleId="64">
    <w:name w:val="Знак6 Знак Знак"/>
    <w:semiHidden/>
    <w:locked/>
    <w:rsid w:val="00755717"/>
    <w:rPr>
      <w:lang w:val="ru-RU" w:eastAsia="ru-RU" w:bidi="ar-SA"/>
    </w:rPr>
  </w:style>
  <w:style w:type="character" w:customStyle="1" w:styleId="Heading3Char">
    <w:name w:val="Heading 3 Char"/>
    <w:locked/>
    <w:rsid w:val="00755717"/>
    <w:rPr>
      <w:rFonts w:ascii="Arial" w:hAnsi="Arial" w:cs="Arial" w:hint="default"/>
      <w:b/>
      <w:bCs/>
      <w:sz w:val="26"/>
      <w:szCs w:val="26"/>
      <w:lang w:eastAsia="ru-RU"/>
    </w:rPr>
  </w:style>
  <w:style w:type="character" w:customStyle="1" w:styleId="list0020paragraphchar1">
    <w:name w:val="list_0020paragraph__char1"/>
    <w:rsid w:val="00755717"/>
    <w:rPr>
      <w:rFonts w:ascii="Times New Roman" w:hAnsi="Times New Roman" w:cs="Times New Roman" w:hint="default"/>
      <w:sz w:val="24"/>
      <w:szCs w:val="24"/>
    </w:rPr>
  </w:style>
  <w:style w:type="character" w:customStyle="1" w:styleId="affff8">
    <w:name w:val="Символ сноски"/>
    <w:rsid w:val="00755717"/>
    <w:rPr>
      <w:vertAlign w:val="superscript"/>
    </w:rPr>
  </w:style>
  <w:style w:type="character" w:customStyle="1" w:styleId="dash0417043d0430043a00200441043d043e0441043a0438char">
    <w:name w:val="dash0417_043d_0430_043a_0020_0441_043d_043e_0441_043a_0438__char"/>
    <w:rsid w:val="0075571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5571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5571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55717"/>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571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75571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55717"/>
    <w:rPr>
      <w:rFonts w:ascii="Times New Roman" w:hAnsi="Times New Roman" w:cs="Times New Roman" w:hint="default"/>
      <w:strike w:val="0"/>
      <w:dstrike w:val="0"/>
      <w:sz w:val="24"/>
      <w:szCs w:val="24"/>
      <w:u w:val="none"/>
      <w:effect w:val="none"/>
    </w:rPr>
  </w:style>
  <w:style w:type="paragraph" w:styleId="aff0">
    <w:name w:val="annotation text"/>
    <w:basedOn w:val="a"/>
    <w:link w:val="aff"/>
    <w:unhideWhenUsed/>
    <w:rsid w:val="00755717"/>
    <w:pPr>
      <w:suppressAutoHyphens/>
      <w:spacing w:after="0" w:line="240" w:lineRule="auto"/>
    </w:pPr>
    <w:rPr>
      <w:rFonts w:ascii="Times New Roman" w:eastAsia="Times New Roman" w:hAnsi="Times New Roman" w:cs="Times New Roman"/>
      <w:sz w:val="20"/>
      <w:szCs w:val="20"/>
      <w:lang w:eastAsia="ar-SA"/>
    </w:rPr>
  </w:style>
  <w:style w:type="character" w:customStyle="1" w:styleId="1fd">
    <w:name w:val="Текст примечания Знак1"/>
    <w:basedOn w:val="a0"/>
    <w:semiHidden/>
    <w:rsid w:val="00755717"/>
    <w:rPr>
      <w:sz w:val="20"/>
      <w:szCs w:val="20"/>
    </w:rPr>
  </w:style>
  <w:style w:type="character" w:customStyle="1" w:styleId="maintext1">
    <w:name w:val="maintext1"/>
    <w:rsid w:val="00755717"/>
    <w:rPr>
      <w:vanish w:val="0"/>
      <w:webHidden w:val="0"/>
      <w:sz w:val="24"/>
      <w:szCs w:val="24"/>
      <w:specVanish w:val="0"/>
    </w:rPr>
  </w:style>
  <w:style w:type="table" w:customStyle="1" w:styleId="2f5">
    <w:name w:val="Сетка таблицы2"/>
    <w:basedOn w:val="a1"/>
    <w:next w:val="afa"/>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75571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uiPriority w:val="59"/>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7557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5571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1"/>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c7c9">
    <w:name w:val="c18 c7 c9"/>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5717"/>
  </w:style>
  <w:style w:type="paragraph" w:customStyle="1" w:styleId="c14c5">
    <w:name w:val="c14 c5"/>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4">
    <w:name w:val="c5 c14"/>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55717"/>
  </w:style>
  <w:style w:type="character" w:customStyle="1" w:styleId="c15">
    <w:name w:val="c15"/>
    <w:basedOn w:val="a0"/>
    <w:rsid w:val="00755717"/>
  </w:style>
  <w:style w:type="character" w:customStyle="1" w:styleId="c3c5">
    <w:name w:val="c3 c5"/>
    <w:basedOn w:val="a0"/>
    <w:rsid w:val="00755717"/>
  </w:style>
  <w:style w:type="character" w:styleId="affff9">
    <w:name w:val="footnote reference"/>
    <w:basedOn w:val="a0"/>
    <w:unhideWhenUsed/>
    <w:rsid w:val="00755717"/>
    <w:rPr>
      <w:vertAlign w:val="superscript"/>
    </w:rPr>
  </w:style>
  <w:style w:type="character" w:customStyle="1" w:styleId="7TimesNewRoman">
    <w:name w:val="Основной текст (7) + Times New Roman"/>
    <w:aliases w:val="10,5 pt"/>
    <w:basedOn w:val="a0"/>
    <w:uiPriority w:val="99"/>
    <w:rsid w:val="00755717"/>
    <w:rPr>
      <w:rFonts w:ascii="Times New Roman" w:eastAsia="Batang" w:hAnsi="Times New Roman" w:cs="Times New Roman" w:hint="default"/>
      <w:b/>
      <w:bCs/>
      <w:sz w:val="21"/>
      <w:szCs w:val="21"/>
      <w:shd w:val="clear" w:color="auto" w:fill="FFFFFF"/>
    </w:rPr>
  </w:style>
  <w:style w:type="character" w:customStyle="1" w:styleId="7TimesNewRoman7">
    <w:name w:val="Основной текст (7) + Times New Roman7"/>
    <w:aliases w:val="11 pt,Не полужирный"/>
    <w:basedOn w:val="a0"/>
    <w:uiPriority w:val="99"/>
    <w:rsid w:val="00755717"/>
    <w:rPr>
      <w:rFonts w:ascii="Times New Roman" w:eastAsia="Batang" w:hAnsi="Times New Roman" w:cs="Times New Roman" w:hint="default"/>
      <w:b/>
      <w:bCs/>
      <w:sz w:val="22"/>
      <w:szCs w:val="22"/>
      <w:shd w:val="clear" w:color="auto" w:fill="FFFFFF"/>
    </w:rPr>
  </w:style>
  <w:style w:type="paragraph" w:customStyle="1" w:styleId="Style4">
    <w:name w:val="Style4"/>
    <w:basedOn w:val="a"/>
    <w:uiPriority w:val="99"/>
    <w:rsid w:val="00755717"/>
    <w:pPr>
      <w:widowControl w:val="0"/>
      <w:autoSpaceDE w:val="0"/>
      <w:autoSpaceDN w:val="0"/>
      <w:adjustRightInd w:val="0"/>
      <w:spacing w:after="0" w:line="442" w:lineRule="exact"/>
      <w:ind w:hanging="113"/>
    </w:pPr>
    <w:rPr>
      <w:rFonts w:ascii="Arial" w:eastAsia="Times New Roman" w:hAnsi="Arial" w:cs="Times New Roman"/>
      <w:sz w:val="24"/>
      <w:szCs w:val="24"/>
    </w:rPr>
  </w:style>
  <w:style w:type="character" w:customStyle="1" w:styleId="FontStyle14">
    <w:name w:val="Font Style14"/>
    <w:uiPriority w:val="99"/>
    <w:rsid w:val="00755717"/>
    <w:rPr>
      <w:rFonts w:ascii="Times New Roman" w:hAnsi="Times New Roman" w:cs="Times New Roman" w:hint="default"/>
      <w:sz w:val="24"/>
      <w:szCs w:val="24"/>
    </w:rPr>
  </w:style>
  <w:style w:type="paragraph" w:customStyle="1" w:styleId="body">
    <w:name w:val="body"/>
    <w:basedOn w:val="a"/>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
    <w:name w:val="Основной 1 см"/>
    <w:basedOn w:val="a"/>
    <w:semiHidden/>
    <w:rsid w:val="00755717"/>
    <w:pPr>
      <w:spacing w:after="0" w:line="240" w:lineRule="auto"/>
      <w:ind w:firstLine="567"/>
      <w:jc w:val="both"/>
    </w:pPr>
    <w:rPr>
      <w:rFonts w:ascii="Times New Roman" w:eastAsia="Times New Roman" w:hAnsi="Times New Roman" w:cs="Times New Roman"/>
      <w:sz w:val="28"/>
      <w:szCs w:val="20"/>
    </w:rPr>
  </w:style>
  <w:style w:type="character" w:customStyle="1" w:styleId="CharStyle1">
    <w:name w:val="CharStyle1"/>
    <w:rsid w:val="00755717"/>
    <w:rPr>
      <w:rFonts w:ascii="Arial" w:eastAsia="Arial" w:hAnsi="Arial" w:cs="Arial"/>
      <w:b w:val="0"/>
      <w:bCs w:val="0"/>
      <w:i w:val="0"/>
      <w:iCs w:val="0"/>
      <w:smallCaps w:val="0"/>
      <w:sz w:val="18"/>
      <w:szCs w:val="18"/>
    </w:rPr>
  </w:style>
  <w:style w:type="character" w:customStyle="1" w:styleId="CharStyle22">
    <w:name w:val="CharStyle22"/>
    <w:rsid w:val="00755717"/>
    <w:rPr>
      <w:rFonts w:ascii="Arial" w:eastAsia="Arial" w:hAnsi="Arial" w:cs="Arial"/>
      <w:b/>
      <w:bCs/>
      <w:i w:val="0"/>
      <w:iCs w:val="0"/>
      <w:smallCaps w:val="0"/>
      <w:sz w:val="18"/>
      <w:szCs w:val="18"/>
    </w:rPr>
  </w:style>
  <w:style w:type="paragraph" w:customStyle="1" w:styleId="Style53">
    <w:name w:val="Style53"/>
    <w:basedOn w:val="a"/>
    <w:rsid w:val="00755717"/>
    <w:pPr>
      <w:spacing w:after="0" w:line="235" w:lineRule="exact"/>
      <w:ind w:firstLine="562"/>
      <w:jc w:val="both"/>
    </w:pPr>
    <w:rPr>
      <w:rFonts w:ascii="Arial" w:eastAsia="Arial" w:hAnsi="Arial" w:cs="Arial"/>
      <w:sz w:val="20"/>
      <w:szCs w:val="20"/>
      <w:lang w:val="en-US" w:bidi="en-US"/>
    </w:rPr>
  </w:style>
  <w:style w:type="character" w:customStyle="1" w:styleId="CharStyle31">
    <w:name w:val="CharStyle31"/>
    <w:rsid w:val="00755717"/>
    <w:rPr>
      <w:rFonts w:ascii="Arial" w:eastAsia="Arial" w:hAnsi="Arial" w:cs="Arial"/>
      <w:b w:val="0"/>
      <w:bCs w:val="0"/>
      <w:i/>
      <w:iCs/>
      <w:smallCaps w:val="0"/>
      <w:sz w:val="18"/>
      <w:szCs w:val="18"/>
    </w:rPr>
  </w:style>
  <w:style w:type="paragraph" w:customStyle="1" w:styleId="Style45">
    <w:name w:val="Style45"/>
    <w:basedOn w:val="a"/>
    <w:uiPriority w:val="99"/>
    <w:rsid w:val="00755717"/>
    <w:pPr>
      <w:spacing w:after="0" w:line="232" w:lineRule="exact"/>
      <w:ind w:firstLine="557"/>
      <w:jc w:val="both"/>
    </w:pPr>
    <w:rPr>
      <w:rFonts w:ascii="Arial" w:eastAsia="Arial" w:hAnsi="Arial" w:cs="Arial"/>
      <w:sz w:val="20"/>
      <w:szCs w:val="20"/>
      <w:lang w:val="en-US" w:bidi="en-US"/>
    </w:rPr>
  </w:style>
  <w:style w:type="paragraph" w:customStyle="1" w:styleId="Style17">
    <w:name w:val="Style17"/>
    <w:basedOn w:val="a"/>
    <w:rsid w:val="00755717"/>
    <w:pPr>
      <w:spacing w:after="0" w:line="235" w:lineRule="exact"/>
      <w:jc w:val="both"/>
    </w:pPr>
    <w:rPr>
      <w:rFonts w:ascii="Arial" w:eastAsia="Arial" w:hAnsi="Arial" w:cs="Arial"/>
      <w:sz w:val="20"/>
      <w:szCs w:val="20"/>
      <w:lang w:val="en-US" w:bidi="en-US"/>
    </w:rPr>
  </w:style>
  <w:style w:type="paragraph" w:customStyle="1" w:styleId="Style57">
    <w:name w:val="Style57"/>
    <w:basedOn w:val="a"/>
    <w:uiPriority w:val="99"/>
    <w:rsid w:val="00755717"/>
    <w:pPr>
      <w:spacing w:after="0" w:line="240" w:lineRule="auto"/>
    </w:pPr>
    <w:rPr>
      <w:rFonts w:ascii="Arial" w:eastAsia="Arial" w:hAnsi="Arial" w:cs="Arial"/>
      <w:sz w:val="20"/>
      <w:szCs w:val="20"/>
      <w:lang w:val="en-US" w:bidi="en-US"/>
    </w:rPr>
  </w:style>
  <w:style w:type="paragraph" w:customStyle="1" w:styleId="Style162">
    <w:name w:val="Style162"/>
    <w:basedOn w:val="a"/>
    <w:rsid w:val="00755717"/>
    <w:pPr>
      <w:spacing w:after="0" w:line="230" w:lineRule="exact"/>
      <w:ind w:firstLine="576"/>
      <w:jc w:val="both"/>
    </w:pPr>
    <w:rPr>
      <w:rFonts w:ascii="Arial" w:eastAsia="Arial" w:hAnsi="Arial" w:cs="Arial"/>
      <w:sz w:val="20"/>
      <w:szCs w:val="20"/>
      <w:lang w:val="en-US" w:bidi="en-US"/>
    </w:rPr>
  </w:style>
  <w:style w:type="paragraph" w:customStyle="1" w:styleId="Style67">
    <w:name w:val="Style67"/>
    <w:basedOn w:val="a"/>
    <w:rsid w:val="00755717"/>
    <w:pPr>
      <w:spacing w:after="0" w:line="235" w:lineRule="exact"/>
      <w:jc w:val="both"/>
    </w:pPr>
    <w:rPr>
      <w:rFonts w:ascii="Arial" w:eastAsia="Arial" w:hAnsi="Arial" w:cs="Arial"/>
      <w:sz w:val="20"/>
      <w:szCs w:val="20"/>
      <w:lang w:val="en-US" w:bidi="en-US"/>
    </w:rPr>
  </w:style>
  <w:style w:type="character" w:customStyle="1" w:styleId="CharStyle7">
    <w:name w:val="CharStyle7"/>
    <w:rsid w:val="00755717"/>
    <w:rPr>
      <w:rFonts w:ascii="Arial" w:eastAsia="Arial" w:hAnsi="Arial" w:cs="Arial"/>
      <w:b/>
      <w:bCs/>
      <w:i/>
      <w:iCs/>
      <w:smallCaps w:val="0"/>
      <w:sz w:val="18"/>
      <w:szCs w:val="18"/>
    </w:rPr>
  </w:style>
  <w:style w:type="character" w:customStyle="1" w:styleId="CharStyle71">
    <w:name w:val="CharStyle71"/>
    <w:rsid w:val="00755717"/>
    <w:rPr>
      <w:rFonts w:ascii="Arial" w:eastAsia="Arial" w:hAnsi="Arial" w:cs="Arial"/>
      <w:b w:val="0"/>
      <w:bCs w:val="0"/>
      <w:i w:val="0"/>
      <w:iCs w:val="0"/>
      <w:smallCaps w:val="0"/>
      <w:sz w:val="18"/>
      <w:szCs w:val="18"/>
    </w:rPr>
  </w:style>
  <w:style w:type="paragraph" w:customStyle="1" w:styleId="affffa">
    <w:name w:val="абзац"/>
    <w:basedOn w:val="a"/>
    <w:rsid w:val="00755717"/>
    <w:pPr>
      <w:spacing w:after="0" w:line="240" w:lineRule="auto"/>
      <w:ind w:firstLine="851"/>
      <w:jc w:val="both"/>
    </w:pPr>
    <w:rPr>
      <w:rFonts w:ascii="Times New Roman" w:eastAsia="Times New Roman" w:hAnsi="Times New Roman" w:cs="Times New Roman"/>
      <w:sz w:val="26"/>
      <w:szCs w:val="20"/>
    </w:rPr>
  </w:style>
  <w:style w:type="character" w:styleId="affffb">
    <w:name w:val="page number"/>
    <w:basedOn w:val="1f6"/>
    <w:rsid w:val="00755717"/>
  </w:style>
  <w:style w:type="paragraph" w:styleId="affffc">
    <w:name w:val="List"/>
    <w:basedOn w:val="a7"/>
    <w:rsid w:val="00755717"/>
    <w:pPr>
      <w:suppressAutoHyphens/>
    </w:pPr>
    <w:rPr>
      <w:rFonts w:cs="Tahoma"/>
      <w:lang w:eastAsia="ar-SA"/>
    </w:rPr>
  </w:style>
  <w:style w:type="numbering" w:customStyle="1" w:styleId="121">
    <w:name w:val="Нет списка12"/>
    <w:next w:val="a2"/>
    <w:semiHidden/>
    <w:rsid w:val="00755717"/>
  </w:style>
  <w:style w:type="paragraph" w:styleId="affffd">
    <w:name w:val="caption"/>
    <w:basedOn w:val="a"/>
    <w:next w:val="a"/>
    <w:qFormat/>
    <w:rsid w:val="00755717"/>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fffe">
    <w:name w:val="TOC Heading"/>
    <w:basedOn w:val="1"/>
    <w:next w:val="a"/>
    <w:uiPriority w:val="39"/>
    <w:qFormat/>
    <w:rsid w:val="00755717"/>
    <w:pPr>
      <w:keepLines w:val="0"/>
      <w:spacing w:before="240" w:after="60" w:line="240" w:lineRule="auto"/>
      <w:jc w:val="center"/>
      <w:outlineLvl w:val="9"/>
    </w:pPr>
    <w:rPr>
      <w:rFonts w:ascii="Arial" w:hAnsi="Arial"/>
      <w:color w:val="auto"/>
      <w:kern w:val="32"/>
      <w:sz w:val="32"/>
      <w:szCs w:val="32"/>
      <w:lang w:eastAsia="en-US" w:bidi="en-US"/>
    </w:rPr>
  </w:style>
  <w:style w:type="paragraph" w:styleId="1ff">
    <w:name w:val="toc 1"/>
    <w:basedOn w:val="a"/>
    <w:next w:val="a"/>
    <w:link w:val="1ff0"/>
    <w:autoRedefine/>
    <w:unhideWhenUsed/>
    <w:rsid w:val="00755717"/>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f6">
    <w:name w:val="toc 2"/>
    <w:basedOn w:val="a"/>
    <w:next w:val="a"/>
    <w:autoRedefine/>
    <w:uiPriority w:val="39"/>
    <w:unhideWhenUsed/>
    <w:rsid w:val="00755717"/>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7">
    <w:name w:val="toc 3"/>
    <w:basedOn w:val="a"/>
    <w:next w:val="a"/>
    <w:autoRedefine/>
    <w:uiPriority w:val="39"/>
    <w:unhideWhenUsed/>
    <w:rsid w:val="00755717"/>
    <w:pPr>
      <w:tabs>
        <w:tab w:val="right" w:leader="dot" w:pos="9345"/>
      </w:tabs>
      <w:spacing w:after="100" w:line="240" w:lineRule="auto"/>
      <w:contextualSpacing/>
    </w:pPr>
    <w:rPr>
      <w:rFonts w:ascii="Times New Roman" w:eastAsia="Times New Roman" w:hAnsi="Times New Roman" w:cs="Times New Roman"/>
      <w:sz w:val="28"/>
      <w:szCs w:val="24"/>
      <w:lang w:bidi="en-US"/>
    </w:rPr>
  </w:style>
  <w:style w:type="paragraph" w:styleId="42">
    <w:name w:val="toc 4"/>
    <w:basedOn w:val="a"/>
    <w:next w:val="a"/>
    <w:autoRedefine/>
    <w:uiPriority w:val="39"/>
    <w:unhideWhenUsed/>
    <w:rsid w:val="00755717"/>
    <w:pPr>
      <w:spacing w:after="100"/>
      <w:ind w:left="660"/>
    </w:pPr>
    <w:rPr>
      <w:rFonts w:ascii="Times New Roman" w:eastAsia="Times New Roman" w:hAnsi="Times New Roman" w:cs="Times New Roman"/>
    </w:rPr>
  </w:style>
  <w:style w:type="paragraph" w:styleId="53">
    <w:name w:val="toc 5"/>
    <w:basedOn w:val="a"/>
    <w:next w:val="a"/>
    <w:autoRedefine/>
    <w:uiPriority w:val="39"/>
    <w:unhideWhenUsed/>
    <w:rsid w:val="00755717"/>
    <w:pPr>
      <w:spacing w:after="100"/>
      <w:ind w:left="880"/>
    </w:pPr>
    <w:rPr>
      <w:rFonts w:ascii="Times New Roman" w:eastAsia="Times New Roman" w:hAnsi="Times New Roman" w:cs="Times New Roman"/>
    </w:rPr>
  </w:style>
  <w:style w:type="paragraph" w:styleId="65">
    <w:name w:val="toc 6"/>
    <w:basedOn w:val="a"/>
    <w:next w:val="a"/>
    <w:autoRedefine/>
    <w:uiPriority w:val="39"/>
    <w:unhideWhenUsed/>
    <w:rsid w:val="00755717"/>
    <w:pPr>
      <w:spacing w:after="100"/>
      <w:ind w:left="1100"/>
    </w:pPr>
    <w:rPr>
      <w:rFonts w:ascii="Times New Roman" w:eastAsia="Times New Roman" w:hAnsi="Times New Roman" w:cs="Times New Roman"/>
    </w:rPr>
  </w:style>
  <w:style w:type="paragraph" w:styleId="72">
    <w:name w:val="toc 7"/>
    <w:basedOn w:val="a"/>
    <w:next w:val="a"/>
    <w:autoRedefine/>
    <w:uiPriority w:val="39"/>
    <w:unhideWhenUsed/>
    <w:rsid w:val="00755717"/>
    <w:pPr>
      <w:spacing w:after="100"/>
      <w:ind w:left="1320"/>
    </w:pPr>
    <w:rPr>
      <w:rFonts w:ascii="Times New Roman" w:eastAsia="Times New Roman" w:hAnsi="Times New Roman" w:cs="Times New Roman"/>
    </w:rPr>
  </w:style>
  <w:style w:type="paragraph" w:styleId="82">
    <w:name w:val="toc 8"/>
    <w:basedOn w:val="a"/>
    <w:next w:val="a"/>
    <w:autoRedefine/>
    <w:uiPriority w:val="39"/>
    <w:unhideWhenUsed/>
    <w:rsid w:val="00755717"/>
    <w:pPr>
      <w:spacing w:after="100"/>
      <w:ind w:left="1540"/>
    </w:pPr>
    <w:rPr>
      <w:rFonts w:ascii="Times New Roman" w:eastAsia="Times New Roman" w:hAnsi="Times New Roman" w:cs="Times New Roman"/>
    </w:rPr>
  </w:style>
  <w:style w:type="paragraph" w:styleId="92">
    <w:name w:val="toc 9"/>
    <w:basedOn w:val="a"/>
    <w:next w:val="a"/>
    <w:autoRedefine/>
    <w:uiPriority w:val="39"/>
    <w:unhideWhenUsed/>
    <w:rsid w:val="00755717"/>
    <w:pPr>
      <w:spacing w:after="100"/>
      <w:ind w:left="1760"/>
    </w:pPr>
    <w:rPr>
      <w:rFonts w:ascii="Times New Roman" w:eastAsia="Times New Roman" w:hAnsi="Times New Roman" w:cs="Times New Roman"/>
    </w:rPr>
  </w:style>
  <w:style w:type="numbering" w:customStyle="1" w:styleId="1111">
    <w:name w:val="Нет списка111"/>
    <w:next w:val="a2"/>
    <w:semiHidden/>
    <w:unhideWhenUsed/>
    <w:rsid w:val="00755717"/>
  </w:style>
  <w:style w:type="numbering" w:customStyle="1" w:styleId="216">
    <w:name w:val="Нет списка21"/>
    <w:next w:val="a2"/>
    <w:semiHidden/>
    <w:rsid w:val="00755717"/>
  </w:style>
  <w:style w:type="numbering" w:customStyle="1" w:styleId="1210">
    <w:name w:val="Нет списка121"/>
    <w:next w:val="a2"/>
    <w:semiHidden/>
    <w:unhideWhenUsed/>
    <w:rsid w:val="00755717"/>
  </w:style>
  <w:style w:type="paragraph" w:customStyle="1" w:styleId="P26">
    <w:name w:val="P26"/>
    <w:basedOn w:val="a"/>
    <w:hidden/>
    <w:rsid w:val="00755717"/>
    <w:pPr>
      <w:widowControl w:val="0"/>
      <w:adjustRightInd w:val="0"/>
      <w:spacing w:after="0" w:line="240" w:lineRule="auto"/>
      <w:jc w:val="center"/>
    </w:pPr>
    <w:rPr>
      <w:rFonts w:ascii="Liberation Serif" w:eastAsia="Liberation Serif" w:hAnsi="Times New Roman" w:cs="Liberation Serif"/>
      <w:sz w:val="28"/>
      <w:szCs w:val="28"/>
    </w:rPr>
  </w:style>
  <w:style w:type="character" w:customStyle="1" w:styleId="highlight">
    <w:name w:val="highlight"/>
    <w:basedOn w:val="a0"/>
    <w:rsid w:val="00755717"/>
  </w:style>
  <w:style w:type="character" w:customStyle="1" w:styleId="afffff">
    <w:name w:val="Основной текст_"/>
    <w:basedOn w:val="a0"/>
    <w:link w:val="2f7"/>
    <w:rsid w:val="00755717"/>
    <w:rPr>
      <w:rFonts w:ascii="Century Schoolbook" w:eastAsia="Century Schoolbook" w:hAnsi="Century Schoolbook" w:cs="Century Schoolbook"/>
      <w:sz w:val="21"/>
      <w:szCs w:val="21"/>
      <w:shd w:val="clear" w:color="auto" w:fill="FFFFFF"/>
    </w:rPr>
  </w:style>
  <w:style w:type="character" w:customStyle="1" w:styleId="43">
    <w:name w:val="Заголовок №4_"/>
    <w:basedOn w:val="a0"/>
    <w:link w:val="44"/>
    <w:rsid w:val="00755717"/>
    <w:rPr>
      <w:rFonts w:ascii="Trebuchet MS" w:eastAsia="Trebuchet MS" w:hAnsi="Trebuchet MS" w:cs="Trebuchet MS"/>
      <w:b/>
      <w:bCs/>
      <w:sz w:val="25"/>
      <w:szCs w:val="25"/>
      <w:shd w:val="clear" w:color="auto" w:fill="FFFFFF"/>
    </w:rPr>
  </w:style>
  <w:style w:type="character" w:customStyle="1" w:styleId="afffff0">
    <w:name w:val="Основной текст + Курсив"/>
    <w:basedOn w:val="afffff"/>
    <w:rsid w:val="00755717"/>
    <w:rPr>
      <w:rFonts w:ascii="Century Schoolbook" w:eastAsia="Century Schoolbook" w:hAnsi="Century Schoolbook" w:cs="Century Schoolbook"/>
      <w:i/>
      <w:iCs/>
      <w:color w:val="000000"/>
      <w:spacing w:val="0"/>
      <w:w w:val="100"/>
      <w:position w:val="0"/>
      <w:sz w:val="21"/>
      <w:szCs w:val="21"/>
      <w:shd w:val="clear" w:color="auto" w:fill="FFFFFF"/>
      <w:lang w:val="ru-RU"/>
    </w:rPr>
  </w:style>
  <w:style w:type="character" w:customStyle="1" w:styleId="73">
    <w:name w:val="Основной текст (7)_"/>
    <w:basedOn w:val="a0"/>
    <w:link w:val="74"/>
    <w:rsid w:val="00755717"/>
    <w:rPr>
      <w:rFonts w:ascii="Century Schoolbook" w:eastAsia="Century Schoolbook" w:hAnsi="Century Schoolbook" w:cs="Century Schoolbook"/>
      <w:i/>
      <w:iCs/>
      <w:sz w:val="21"/>
      <w:szCs w:val="21"/>
      <w:shd w:val="clear" w:color="auto" w:fill="FFFFFF"/>
    </w:rPr>
  </w:style>
  <w:style w:type="character" w:customStyle="1" w:styleId="75">
    <w:name w:val="Основной текст (7) + Не курсив"/>
    <w:basedOn w:val="73"/>
    <w:rsid w:val="00755717"/>
    <w:rPr>
      <w:rFonts w:ascii="Century Schoolbook" w:eastAsia="Century Schoolbook" w:hAnsi="Century Schoolbook" w:cs="Century Schoolbook"/>
      <w:i w:val="0"/>
      <w:iCs w:val="0"/>
      <w:color w:val="000000"/>
      <w:spacing w:val="0"/>
      <w:w w:val="100"/>
      <w:position w:val="0"/>
      <w:sz w:val="21"/>
      <w:szCs w:val="21"/>
      <w:shd w:val="clear" w:color="auto" w:fill="FFFFFF"/>
      <w:lang w:val="ru-RU"/>
    </w:rPr>
  </w:style>
  <w:style w:type="paragraph" w:customStyle="1" w:styleId="2f7">
    <w:name w:val="Основной текст2"/>
    <w:basedOn w:val="a"/>
    <w:link w:val="afffff"/>
    <w:rsid w:val="00755717"/>
    <w:pPr>
      <w:widowControl w:val="0"/>
      <w:shd w:val="clear" w:color="auto" w:fill="FFFFFF"/>
      <w:spacing w:before="180" w:after="0" w:line="240" w:lineRule="exact"/>
      <w:jc w:val="both"/>
    </w:pPr>
    <w:rPr>
      <w:rFonts w:ascii="Century Schoolbook" w:eastAsia="Century Schoolbook" w:hAnsi="Century Schoolbook" w:cs="Century Schoolbook"/>
      <w:sz w:val="21"/>
      <w:szCs w:val="21"/>
    </w:rPr>
  </w:style>
  <w:style w:type="paragraph" w:customStyle="1" w:styleId="44">
    <w:name w:val="Заголовок №4"/>
    <w:basedOn w:val="a"/>
    <w:link w:val="43"/>
    <w:rsid w:val="00755717"/>
    <w:pPr>
      <w:widowControl w:val="0"/>
      <w:shd w:val="clear" w:color="auto" w:fill="FFFFFF"/>
      <w:spacing w:before="480" w:after="300" w:line="0" w:lineRule="atLeast"/>
      <w:ind w:firstLine="280"/>
      <w:jc w:val="both"/>
      <w:outlineLvl w:val="3"/>
    </w:pPr>
    <w:rPr>
      <w:rFonts w:ascii="Trebuchet MS" w:eastAsia="Trebuchet MS" w:hAnsi="Trebuchet MS" w:cs="Trebuchet MS"/>
      <w:b/>
      <w:bCs/>
      <w:sz w:val="25"/>
      <w:szCs w:val="25"/>
    </w:rPr>
  </w:style>
  <w:style w:type="paragraph" w:customStyle="1" w:styleId="74">
    <w:name w:val="Основной текст (7)"/>
    <w:basedOn w:val="a"/>
    <w:link w:val="73"/>
    <w:rsid w:val="00755717"/>
    <w:pPr>
      <w:widowControl w:val="0"/>
      <w:shd w:val="clear" w:color="auto" w:fill="FFFFFF"/>
      <w:spacing w:after="0" w:line="235" w:lineRule="exact"/>
      <w:jc w:val="both"/>
    </w:pPr>
    <w:rPr>
      <w:rFonts w:ascii="Century Schoolbook" w:eastAsia="Century Schoolbook" w:hAnsi="Century Schoolbook" w:cs="Century Schoolbook"/>
      <w:i/>
      <w:iCs/>
      <w:sz w:val="21"/>
      <w:szCs w:val="21"/>
    </w:rPr>
  </w:style>
  <w:style w:type="character" w:customStyle="1" w:styleId="76">
    <w:name w:val="Заголовок №7_"/>
    <w:basedOn w:val="a0"/>
    <w:link w:val="77"/>
    <w:rsid w:val="00755717"/>
    <w:rPr>
      <w:rFonts w:ascii="Century Schoolbook" w:eastAsia="Century Schoolbook" w:hAnsi="Century Schoolbook" w:cs="Century Schoolbook"/>
      <w:b/>
      <w:bCs/>
      <w:sz w:val="18"/>
      <w:szCs w:val="18"/>
      <w:shd w:val="clear" w:color="auto" w:fill="FFFFFF"/>
    </w:rPr>
  </w:style>
  <w:style w:type="paragraph" w:customStyle="1" w:styleId="77">
    <w:name w:val="Заголовок №7"/>
    <w:basedOn w:val="a"/>
    <w:link w:val="76"/>
    <w:rsid w:val="00755717"/>
    <w:pPr>
      <w:widowControl w:val="0"/>
      <w:shd w:val="clear" w:color="auto" w:fill="FFFFFF"/>
      <w:spacing w:before="180" w:after="180" w:line="0" w:lineRule="atLeast"/>
      <w:jc w:val="both"/>
      <w:outlineLvl w:val="6"/>
    </w:pPr>
    <w:rPr>
      <w:rFonts w:ascii="Century Schoolbook" w:eastAsia="Century Schoolbook" w:hAnsi="Century Schoolbook" w:cs="Century Schoolbook"/>
      <w:b/>
      <w:bCs/>
      <w:sz w:val="18"/>
      <w:szCs w:val="18"/>
    </w:rPr>
  </w:style>
  <w:style w:type="paragraph" w:customStyle="1" w:styleId="afffff1">
    <w:name w:val="Базовый"/>
    <w:uiPriority w:val="99"/>
    <w:rsid w:val="00755717"/>
    <w:pPr>
      <w:tabs>
        <w:tab w:val="left" w:pos="709"/>
      </w:tabs>
      <w:suppressAutoHyphens/>
      <w:ind w:firstLine="454"/>
      <w:jc w:val="both"/>
    </w:pPr>
    <w:rPr>
      <w:rFonts w:ascii="Times New Roman" w:eastAsia="Times New Roman" w:hAnsi="Times New Roman" w:cs="Times New Roman"/>
      <w:sz w:val="20"/>
      <w:szCs w:val="20"/>
    </w:rPr>
  </w:style>
  <w:style w:type="paragraph" w:customStyle="1" w:styleId="c8">
    <w:name w:val="c8"/>
    <w:basedOn w:val="a"/>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55717"/>
  </w:style>
  <w:style w:type="character" w:customStyle="1" w:styleId="FontStyle13">
    <w:name w:val="Font Style13"/>
    <w:basedOn w:val="a0"/>
    <w:uiPriority w:val="99"/>
    <w:rsid w:val="00755717"/>
    <w:rPr>
      <w:rFonts w:ascii="Times New Roman" w:hAnsi="Times New Roman" w:cs="Times New Roman"/>
      <w:b/>
      <w:bCs/>
      <w:i/>
      <w:iCs/>
      <w:spacing w:val="-10"/>
      <w:sz w:val="22"/>
      <w:szCs w:val="22"/>
    </w:rPr>
  </w:style>
  <w:style w:type="character" w:customStyle="1" w:styleId="38">
    <w:name w:val="Основной текст (3)_"/>
    <w:basedOn w:val="a0"/>
    <w:link w:val="39"/>
    <w:rsid w:val="00755717"/>
    <w:rPr>
      <w:rFonts w:ascii="Century Schoolbook" w:eastAsia="Century Schoolbook" w:hAnsi="Century Schoolbook" w:cs="Century Schoolbook"/>
      <w:b/>
      <w:bCs/>
      <w:sz w:val="18"/>
      <w:szCs w:val="18"/>
      <w:shd w:val="clear" w:color="auto" w:fill="FFFFFF"/>
    </w:rPr>
  </w:style>
  <w:style w:type="character" w:customStyle="1" w:styleId="3pt">
    <w:name w:val="Основной текст + Интервал 3 pt"/>
    <w:basedOn w:val="afffff"/>
    <w:rsid w:val="00755717"/>
    <w:rPr>
      <w:rFonts w:ascii="Century Schoolbook" w:eastAsia="Century Schoolbook" w:hAnsi="Century Schoolbook" w:cs="Century Schoolbook"/>
      <w:b w:val="0"/>
      <w:bCs w:val="0"/>
      <w:i w:val="0"/>
      <w:iCs w:val="0"/>
      <w:smallCaps w:val="0"/>
      <w:strike w:val="0"/>
      <w:color w:val="000000"/>
      <w:spacing w:val="60"/>
      <w:w w:val="100"/>
      <w:position w:val="0"/>
      <w:sz w:val="21"/>
      <w:szCs w:val="21"/>
      <w:u w:val="none"/>
      <w:shd w:val="clear" w:color="auto" w:fill="FFFFFF"/>
      <w:lang w:val="ru-RU"/>
    </w:rPr>
  </w:style>
  <w:style w:type="character" w:customStyle="1" w:styleId="66pt">
    <w:name w:val="Заголовок №6 + Интервал 6 pt"/>
    <w:basedOn w:val="62"/>
    <w:rsid w:val="00755717"/>
    <w:rPr>
      <w:rFonts w:ascii="Trebuchet MS" w:eastAsia="Trebuchet MS" w:hAnsi="Trebuchet MS" w:cs="Trebuchet MS"/>
      <w:b w:val="0"/>
      <w:bCs w:val="0"/>
      <w:i w:val="0"/>
      <w:iCs w:val="0"/>
      <w:smallCaps w:val="0"/>
      <w:strike w:val="0"/>
      <w:color w:val="000000"/>
      <w:spacing w:val="120"/>
      <w:w w:val="100"/>
      <w:position w:val="0"/>
      <w:sz w:val="23"/>
      <w:szCs w:val="23"/>
      <w:u w:val="none"/>
      <w:shd w:val="clear" w:color="auto" w:fill="FFFFFF"/>
      <w:lang w:val="ru-RU"/>
    </w:rPr>
  </w:style>
  <w:style w:type="character" w:customStyle="1" w:styleId="6-1pt">
    <w:name w:val="Заголовок №6 + Интервал -1 pt"/>
    <w:basedOn w:val="62"/>
    <w:rsid w:val="00755717"/>
    <w:rPr>
      <w:rFonts w:ascii="Trebuchet MS" w:eastAsia="Trebuchet MS" w:hAnsi="Trebuchet MS" w:cs="Trebuchet MS"/>
      <w:b w:val="0"/>
      <w:bCs w:val="0"/>
      <w:i w:val="0"/>
      <w:iCs w:val="0"/>
      <w:smallCaps w:val="0"/>
      <w:strike w:val="0"/>
      <w:color w:val="000000"/>
      <w:spacing w:val="-20"/>
      <w:w w:val="100"/>
      <w:position w:val="0"/>
      <w:sz w:val="23"/>
      <w:szCs w:val="23"/>
      <w:u w:val="none"/>
      <w:shd w:val="clear" w:color="auto" w:fill="FFFFFF"/>
      <w:lang w:val="ru-RU"/>
    </w:rPr>
  </w:style>
  <w:style w:type="paragraph" w:customStyle="1" w:styleId="39">
    <w:name w:val="Основной текст (3)"/>
    <w:basedOn w:val="a"/>
    <w:link w:val="38"/>
    <w:rsid w:val="00755717"/>
    <w:pPr>
      <w:widowControl w:val="0"/>
      <w:shd w:val="clear" w:color="auto" w:fill="FFFFFF"/>
      <w:spacing w:after="0" w:line="221" w:lineRule="exact"/>
      <w:jc w:val="center"/>
    </w:pPr>
    <w:rPr>
      <w:rFonts w:ascii="Century Schoolbook" w:eastAsia="Century Schoolbook" w:hAnsi="Century Schoolbook" w:cs="Century Schoolbook"/>
      <w:b/>
      <w:bCs/>
      <w:sz w:val="18"/>
      <w:szCs w:val="18"/>
    </w:rPr>
  </w:style>
  <w:style w:type="character" w:customStyle="1" w:styleId="66">
    <w:name w:val="Основной текст (6)_"/>
    <w:basedOn w:val="a0"/>
    <w:link w:val="67"/>
    <w:rsid w:val="00755717"/>
    <w:rPr>
      <w:rFonts w:ascii="Trebuchet MS" w:eastAsia="Trebuchet MS" w:hAnsi="Trebuchet MS" w:cs="Trebuchet MS"/>
      <w:b/>
      <w:bCs/>
      <w:sz w:val="23"/>
      <w:szCs w:val="23"/>
      <w:shd w:val="clear" w:color="auto" w:fill="FFFFFF"/>
    </w:rPr>
  </w:style>
  <w:style w:type="paragraph" w:customStyle="1" w:styleId="67">
    <w:name w:val="Основной текст (6)"/>
    <w:basedOn w:val="a"/>
    <w:link w:val="66"/>
    <w:rsid w:val="00755717"/>
    <w:pPr>
      <w:widowControl w:val="0"/>
      <w:shd w:val="clear" w:color="auto" w:fill="FFFFFF"/>
      <w:spacing w:before="300" w:after="300" w:line="0" w:lineRule="atLeast"/>
      <w:jc w:val="both"/>
    </w:pPr>
    <w:rPr>
      <w:rFonts w:ascii="Trebuchet MS" w:eastAsia="Trebuchet MS" w:hAnsi="Trebuchet MS" w:cs="Trebuchet MS"/>
      <w:b/>
      <w:bCs/>
      <w:sz w:val="23"/>
      <w:szCs w:val="23"/>
    </w:rPr>
  </w:style>
  <w:style w:type="character" w:styleId="HTML1">
    <w:name w:val="HTML Cite"/>
    <w:basedOn w:val="a0"/>
    <w:uiPriority w:val="99"/>
    <w:semiHidden/>
    <w:unhideWhenUsed/>
    <w:rsid w:val="00755717"/>
    <w:rPr>
      <w:i w:val="0"/>
      <w:iCs w:val="0"/>
      <w:color w:val="0E774A"/>
    </w:rPr>
  </w:style>
  <w:style w:type="character" w:customStyle="1" w:styleId="54">
    <w:name w:val="Знак Знак5"/>
    <w:rsid w:val="00755717"/>
    <w:rPr>
      <w:rFonts w:ascii="Times New Roman" w:eastAsia="Times New Roman" w:hAnsi="Times New Roman" w:cs="Times New Roman"/>
      <w:lang w:eastAsia="ru-RU"/>
    </w:rPr>
  </w:style>
  <w:style w:type="character" w:customStyle="1" w:styleId="afffff2">
    <w:name w:val="Тема примечания Знак"/>
    <w:link w:val="afffff3"/>
    <w:semiHidden/>
    <w:rsid w:val="00755717"/>
    <w:rPr>
      <w:rFonts w:ascii="Times New Roman" w:eastAsia="Times New Roman" w:hAnsi="Times New Roman"/>
      <w:b/>
      <w:bCs/>
    </w:rPr>
  </w:style>
  <w:style w:type="paragraph" w:styleId="afffff3">
    <w:name w:val="annotation subject"/>
    <w:basedOn w:val="aff0"/>
    <w:next w:val="aff0"/>
    <w:link w:val="afffff2"/>
    <w:semiHidden/>
    <w:rsid w:val="00755717"/>
    <w:pPr>
      <w:suppressAutoHyphens w:val="0"/>
    </w:pPr>
    <w:rPr>
      <w:rFonts w:cstheme="minorBidi"/>
      <w:b/>
      <w:bCs/>
      <w:sz w:val="22"/>
      <w:szCs w:val="22"/>
      <w:lang w:eastAsia="en-US"/>
    </w:rPr>
  </w:style>
  <w:style w:type="character" w:customStyle="1" w:styleId="1ff1">
    <w:name w:val="Тема примечания Знак1"/>
    <w:basedOn w:val="1fd"/>
    <w:uiPriority w:val="99"/>
    <w:semiHidden/>
    <w:rsid w:val="00755717"/>
    <w:rPr>
      <w:b/>
      <w:bCs/>
      <w:sz w:val="20"/>
      <w:szCs w:val="20"/>
    </w:rPr>
  </w:style>
  <w:style w:type="character" w:customStyle="1" w:styleId="100">
    <w:name w:val="Знак Знак10"/>
    <w:semiHidden/>
    <w:locked/>
    <w:rsid w:val="00755717"/>
    <w:rPr>
      <w:rFonts w:ascii="Times New Roman" w:eastAsia="Times New Roman" w:hAnsi="Times New Roman"/>
      <w:sz w:val="20"/>
      <w:lang w:eastAsia="ru-RU"/>
    </w:rPr>
  </w:style>
  <w:style w:type="character" w:customStyle="1" w:styleId="78">
    <w:name w:val="Знак Знак7"/>
    <w:locked/>
    <w:rsid w:val="00755717"/>
    <w:rPr>
      <w:rFonts w:ascii="Times New Roman" w:eastAsia="Times New Roman" w:hAnsi="Times New Roman"/>
      <w:sz w:val="24"/>
      <w:lang w:eastAsia="ru-RU"/>
    </w:rPr>
  </w:style>
  <w:style w:type="character" w:customStyle="1" w:styleId="68">
    <w:name w:val="Знак Знак6"/>
    <w:locked/>
    <w:rsid w:val="00755717"/>
    <w:rPr>
      <w:rFonts w:ascii="Times New Roman" w:eastAsia="Times New Roman" w:hAnsi="Times New Roman"/>
      <w:sz w:val="24"/>
      <w:lang w:eastAsia="ru-RU"/>
    </w:rPr>
  </w:style>
  <w:style w:type="paragraph" w:customStyle="1" w:styleId="FORMATTEXT">
    <w:name w:val=".FORMATTEXT"/>
    <w:rsid w:val="00755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rsid w:val="00755717"/>
    <w:pPr>
      <w:widowControl w:val="0"/>
      <w:autoSpaceDE w:val="0"/>
      <w:autoSpaceDN w:val="0"/>
      <w:adjustRightInd w:val="0"/>
      <w:spacing w:after="0" w:line="240" w:lineRule="auto"/>
    </w:pPr>
    <w:rPr>
      <w:rFonts w:ascii="Arial" w:eastAsia="Times New Roman" w:hAnsi="Arial" w:cs="Arial"/>
      <w:color w:val="2B4279"/>
    </w:rPr>
  </w:style>
  <w:style w:type="character" w:customStyle="1" w:styleId="1ff2">
    <w:name w:val="Заголовок №1_"/>
    <w:basedOn w:val="a0"/>
    <w:link w:val="1ff3"/>
    <w:rsid w:val="00755717"/>
    <w:rPr>
      <w:rFonts w:ascii="Arial" w:eastAsia="Arial" w:hAnsi="Arial" w:cs="Arial"/>
      <w:b/>
      <w:bCs/>
      <w:sz w:val="26"/>
      <w:szCs w:val="26"/>
      <w:shd w:val="clear" w:color="auto" w:fill="FFFFFF"/>
    </w:rPr>
  </w:style>
  <w:style w:type="character" w:customStyle="1" w:styleId="2f8">
    <w:name w:val="Заголовок №2_"/>
    <w:basedOn w:val="a0"/>
    <w:link w:val="2f9"/>
    <w:rsid w:val="00755717"/>
    <w:rPr>
      <w:rFonts w:ascii="Arial" w:eastAsia="Arial" w:hAnsi="Arial" w:cs="Arial"/>
      <w:b/>
      <w:bCs/>
      <w:sz w:val="21"/>
      <w:szCs w:val="21"/>
      <w:shd w:val="clear" w:color="auto" w:fill="FFFFFF"/>
    </w:rPr>
  </w:style>
  <w:style w:type="character" w:customStyle="1" w:styleId="310pt1pt">
    <w:name w:val="Заголовок №3 + 10 pt;Не полужирный;Курсив;Интервал 1 pt"/>
    <w:basedOn w:val="a0"/>
    <w:rsid w:val="00755717"/>
    <w:rPr>
      <w:rFonts w:ascii="Arial" w:eastAsia="Arial" w:hAnsi="Arial" w:cs="Arial"/>
      <w:b/>
      <w:bCs/>
      <w:i/>
      <w:iCs/>
      <w:color w:val="000000"/>
      <w:spacing w:val="20"/>
      <w:w w:val="100"/>
      <w:position w:val="0"/>
      <w:sz w:val="20"/>
      <w:szCs w:val="20"/>
      <w:shd w:val="clear" w:color="auto" w:fill="FFFFFF"/>
      <w:lang w:val="ru-RU"/>
    </w:rPr>
  </w:style>
  <w:style w:type="character" w:customStyle="1" w:styleId="0pt">
    <w:name w:val="Основной текст + Курсив;Интервал 0 pt"/>
    <w:basedOn w:val="afffff"/>
    <w:rsid w:val="00755717"/>
    <w:rPr>
      <w:rFonts w:ascii="Palatino Linotype" w:eastAsia="Palatino Linotype" w:hAnsi="Palatino Linotype" w:cs="Palatino Linotype"/>
      <w:i/>
      <w:iCs/>
      <w:color w:val="000000"/>
      <w:spacing w:val="-10"/>
      <w:w w:val="100"/>
      <w:position w:val="0"/>
      <w:sz w:val="20"/>
      <w:szCs w:val="20"/>
      <w:shd w:val="clear" w:color="auto" w:fill="FFFFFF"/>
      <w:lang w:val="ru-RU"/>
    </w:rPr>
  </w:style>
  <w:style w:type="character" w:customStyle="1" w:styleId="3PalatinoLinotype10pt0pt">
    <w:name w:val="Заголовок №3 + Palatino Linotype;10 pt;Не полужирный;Курсив;Интервал 0 pt"/>
    <w:basedOn w:val="a0"/>
    <w:rsid w:val="00755717"/>
    <w:rPr>
      <w:rFonts w:ascii="Palatino Linotype" w:eastAsia="Palatino Linotype" w:hAnsi="Palatino Linotype" w:cs="Palatino Linotype"/>
      <w:b/>
      <w:bCs/>
      <w:i/>
      <w:iCs/>
      <w:color w:val="000000"/>
      <w:spacing w:val="-10"/>
      <w:w w:val="100"/>
      <w:position w:val="0"/>
      <w:sz w:val="20"/>
      <w:szCs w:val="20"/>
      <w:shd w:val="clear" w:color="auto" w:fill="FFFFFF"/>
      <w:lang w:val="ru-RU"/>
    </w:rPr>
  </w:style>
  <w:style w:type="character" w:customStyle="1" w:styleId="45">
    <w:name w:val="Основной текст (4)_"/>
    <w:basedOn w:val="a0"/>
    <w:link w:val="46"/>
    <w:rsid w:val="00755717"/>
    <w:rPr>
      <w:rFonts w:ascii="Arial" w:eastAsia="Arial" w:hAnsi="Arial" w:cs="Arial"/>
      <w:b/>
      <w:bCs/>
      <w:i/>
      <w:iCs/>
      <w:sz w:val="21"/>
      <w:szCs w:val="21"/>
      <w:shd w:val="clear" w:color="auto" w:fill="FFFFFF"/>
    </w:rPr>
  </w:style>
  <w:style w:type="paragraph" w:customStyle="1" w:styleId="1ff3">
    <w:name w:val="Заголовок №1"/>
    <w:basedOn w:val="a"/>
    <w:link w:val="1ff2"/>
    <w:rsid w:val="00755717"/>
    <w:pPr>
      <w:widowControl w:val="0"/>
      <w:shd w:val="clear" w:color="auto" w:fill="FFFFFF"/>
      <w:spacing w:after="540" w:line="0" w:lineRule="atLeast"/>
      <w:outlineLvl w:val="0"/>
    </w:pPr>
    <w:rPr>
      <w:rFonts w:ascii="Arial" w:eastAsia="Arial" w:hAnsi="Arial" w:cs="Arial"/>
      <w:b/>
      <w:bCs/>
      <w:sz w:val="26"/>
      <w:szCs w:val="26"/>
    </w:rPr>
  </w:style>
  <w:style w:type="paragraph" w:customStyle="1" w:styleId="2f9">
    <w:name w:val="Заголовок №2"/>
    <w:basedOn w:val="a"/>
    <w:link w:val="2f8"/>
    <w:rsid w:val="00755717"/>
    <w:pPr>
      <w:widowControl w:val="0"/>
      <w:shd w:val="clear" w:color="auto" w:fill="FFFFFF"/>
      <w:spacing w:before="540" w:after="420" w:line="0" w:lineRule="atLeast"/>
      <w:outlineLvl w:val="1"/>
    </w:pPr>
    <w:rPr>
      <w:rFonts w:ascii="Arial" w:eastAsia="Arial" w:hAnsi="Arial" w:cs="Arial"/>
      <w:b/>
      <w:bCs/>
      <w:sz w:val="21"/>
      <w:szCs w:val="21"/>
    </w:rPr>
  </w:style>
  <w:style w:type="paragraph" w:customStyle="1" w:styleId="46">
    <w:name w:val="Основной текст (4)"/>
    <w:basedOn w:val="a"/>
    <w:link w:val="45"/>
    <w:rsid w:val="00755717"/>
    <w:pPr>
      <w:widowControl w:val="0"/>
      <w:shd w:val="clear" w:color="auto" w:fill="FFFFFF"/>
      <w:spacing w:before="300" w:after="0" w:line="283" w:lineRule="exact"/>
    </w:pPr>
    <w:rPr>
      <w:rFonts w:ascii="Arial" w:eastAsia="Arial" w:hAnsi="Arial" w:cs="Arial"/>
      <w:b/>
      <w:bCs/>
      <w:i/>
      <w:iCs/>
      <w:sz w:val="21"/>
      <w:szCs w:val="21"/>
    </w:rPr>
  </w:style>
  <w:style w:type="character" w:customStyle="1" w:styleId="afffff4">
    <w:name w:val="Основной текст + Полужирный;Курсив"/>
    <w:basedOn w:val="afffff"/>
    <w:rsid w:val="0075571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1ff4">
    <w:name w:val="Основной текст1"/>
    <w:basedOn w:val="a"/>
    <w:rsid w:val="00755717"/>
    <w:pPr>
      <w:widowControl w:val="0"/>
      <w:shd w:val="clear" w:color="auto" w:fill="FFFFFF"/>
      <w:spacing w:before="120" w:after="0" w:line="245" w:lineRule="exact"/>
      <w:jc w:val="both"/>
    </w:pPr>
    <w:rPr>
      <w:rFonts w:ascii="Times New Roman" w:eastAsia="Times New Roman" w:hAnsi="Times New Roman" w:cs="Times New Roman"/>
      <w:sz w:val="20"/>
      <w:szCs w:val="20"/>
    </w:rPr>
  </w:style>
  <w:style w:type="character" w:customStyle="1" w:styleId="rvts6">
    <w:name w:val="rvts6"/>
    <w:basedOn w:val="a0"/>
    <w:rsid w:val="00755717"/>
    <w:rPr>
      <w:sz w:val="28"/>
      <w:szCs w:val="28"/>
    </w:rPr>
  </w:style>
  <w:style w:type="paragraph" w:customStyle="1" w:styleId="Standard">
    <w:name w:val="Standard"/>
    <w:rsid w:val="00755717"/>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table" w:customStyle="1" w:styleId="47">
    <w:name w:val="Сетка таблицы4"/>
    <w:basedOn w:val="a1"/>
    <w:next w:val="afa"/>
    <w:uiPriority w:val="59"/>
    <w:rsid w:val="00A60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2C6365"/>
  </w:style>
  <w:style w:type="table" w:customStyle="1" w:styleId="55">
    <w:name w:val="Сетка таблицы5"/>
    <w:basedOn w:val="a1"/>
    <w:next w:val="afa"/>
    <w:uiPriority w:val="59"/>
    <w:rsid w:val="002C636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2"/>
    <w:semiHidden/>
    <w:unhideWhenUsed/>
    <w:rsid w:val="003A36E8"/>
  </w:style>
  <w:style w:type="paragraph" w:customStyle="1" w:styleId="2fa">
    <w:name w:val="заголовок 2"/>
    <w:basedOn w:val="a"/>
    <w:next w:val="a"/>
    <w:rsid w:val="003A36E8"/>
    <w:pPr>
      <w:keepNext/>
      <w:spacing w:before="240" w:after="60" w:line="240" w:lineRule="auto"/>
      <w:ind w:firstLine="709"/>
    </w:pPr>
    <w:rPr>
      <w:rFonts w:ascii="Times New Roman" w:eastAsia="Times New Roman" w:hAnsi="Times New Roman" w:cs="Times New Roman"/>
      <w:b/>
      <w:i/>
      <w:sz w:val="24"/>
      <w:szCs w:val="20"/>
    </w:rPr>
  </w:style>
  <w:style w:type="paragraph" w:customStyle="1" w:styleId="3b">
    <w:name w:val="заголовок 3"/>
    <w:basedOn w:val="a"/>
    <w:next w:val="a"/>
    <w:rsid w:val="003A36E8"/>
    <w:pPr>
      <w:keepNext/>
      <w:spacing w:before="240" w:after="60" w:line="240" w:lineRule="auto"/>
      <w:ind w:firstLine="567"/>
    </w:pPr>
    <w:rPr>
      <w:rFonts w:ascii="Times New Roman" w:eastAsia="Times New Roman" w:hAnsi="Times New Roman" w:cs="Times New Roman"/>
      <w:sz w:val="24"/>
      <w:szCs w:val="20"/>
      <w:u w:val="single"/>
    </w:rPr>
  </w:style>
  <w:style w:type="paragraph" w:customStyle="1" w:styleId="FR2">
    <w:name w:val="FR2"/>
    <w:rsid w:val="003A36E8"/>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320">
    <w:name w:val="Основной текст 32"/>
    <w:basedOn w:val="2fb"/>
    <w:rsid w:val="003A36E8"/>
    <w:pPr>
      <w:jc w:val="both"/>
    </w:pPr>
  </w:style>
  <w:style w:type="paragraph" w:customStyle="1" w:styleId="2fb">
    <w:name w:val="Обычный2"/>
    <w:rsid w:val="003A36E8"/>
    <w:pPr>
      <w:spacing w:after="0" w:line="240" w:lineRule="auto"/>
    </w:pPr>
    <w:rPr>
      <w:rFonts w:ascii="Times New Roman" w:eastAsia="Times New Roman" w:hAnsi="Times New Roman" w:cs="Times New Roman"/>
      <w:sz w:val="24"/>
      <w:szCs w:val="20"/>
    </w:rPr>
  </w:style>
  <w:style w:type="paragraph" w:customStyle="1" w:styleId="afffff5">
    <w:name w:val="Произведения"/>
    <w:basedOn w:val="a"/>
    <w:rsid w:val="003A36E8"/>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FR1">
    <w:name w:val="FR1"/>
    <w:rsid w:val="003A36E8"/>
    <w:pPr>
      <w:spacing w:after="0" w:line="240" w:lineRule="auto"/>
      <w:ind w:left="360" w:right="400"/>
      <w:jc w:val="center"/>
    </w:pPr>
    <w:rPr>
      <w:rFonts w:ascii="Arial Narrow" w:eastAsia="Times New Roman" w:hAnsi="Arial Narrow" w:cs="Times New Roman"/>
      <w:sz w:val="32"/>
      <w:szCs w:val="20"/>
    </w:rPr>
  </w:style>
  <w:style w:type="table" w:customStyle="1" w:styleId="130">
    <w:name w:val="Сетка таблицы13"/>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basedOn w:val="a0"/>
    <w:uiPriority w:val="99"/>
    <w:semiHidden/>
    <w:unhideWhenUsed/>
    <w:rsid w:val="001158EA"/>
  </w:style>
  <w:style w:type="table" w:customStyle="1" w:styleId="222">
    <w:name w:val="Сетка таблицы22"/>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158EA"/>
    <w:pPr>
      <w:widowControl w:val="0"/>
      <w:autoSpaceDE w:val="0"/>
      <w:autoSpaceDN w:val="0"/>
      <w:adjustRightInd w:val="0"/>
      <w:spacing w:after="0" w:line="240" w:lineRule="auto"/>
    </w:pPr>
    <w:rPr>
      <w:rFonts w:ascii="Arial" w:eastAsia="Times New Roman" w:hAnsi="Arial" w:cs="Arial"/>
      <w:sz w:val="20"/>
      <w:szCs w:val="20"/>
    </w:rPr>
  </w:style>
  <w:style w:type="table" w:customStyle="1" w:styleId="420">
    <w:name w:val="Сетка таблицы42"/>
    <w:basedOn w:val="a1"/>
    <w:next w:val="afa"/>
    <w:uiPriority w:val="59"/>
    <w:rsid w:val="00124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702FDC"/>
  </w:style>
  <w:style w:type="paragraph" w:customStyle="1" w:styleId="217">
    <w:name w:val="Заголовок 21"/>
    <w:basedOn w:val="a"/>
    <w:next w:val="a"/>
    <w:unhideWhenUsed/>
    <w:qFormat/>
    <w:rsid w:val="00702FDC"/>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315">
    <w:name w:val="Заголовок 31"/>
    <w:basedOn w:val="a"/>
    <w:next w:val="a"/>
    <w:unhideWhenUsed/>
    <w:qFormat/>
    <w:rsid w:val="00702FDC"/>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131">
    <w:name w:val="Нет списка13"/>
    <w:next w:val="a2"/>
    <w:uiPriority w:val="99"/>
    <w:semiHidden/>
    <w:unhideWhenUsed/>
    <w:rsid w:val="00702FDC"/>
  </w:style>
  <w:style w:type="paragraph" w:customStyle="1" w:styleId="msolistparagraphbullet1gif">
    <w:name w:val="msolistparagraphbullet1.gif"/>
    <w:basedOn w:val="a"/>
    <w:rsid w:val="00702FDC"/>
    <w:pPr>
      <w:spacing w:before="24" w:after="24" w:line="240" w:lineRule="auto"/>
    </w:pPr>
    <w:rPr>
      <w:rFonts w:ascii="Times New Roman" w:eastAsia="Times New Roman" w:hAnsi="Times New Roman" w:cs="Times New Roman"/>
      <w:sz w:val="20"/>
      <w:szCs w:val="20"/>
    </w:rPr>
  </w:style>
  <w:style w:type="table" w:customStyle="1" w:styleId="69">
    <w:name w:val="Сетка таблицы6"/>
    <w:basedOn w:val="a1"/>
    <w:next w:val="afa"/>
    <w:uiPriority w:val="59"/>
    <w:rsid w:val="00702F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
    <w:name w:val="section2"/>
    <w:basedOn w:val="a"/>
    <w:uiPriority w:val="99"/>
    <w:rsid w:val="0070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d"/>
    <w:uiPriority w:val="34"/>
    <w:locked/>
    <w:rsid w:val="00702FDC"/>
    <w:rPr>
      <w:rFonts w:ascii="Times New Roman" w:eastAsia="Times New Roman" w:hAnsi="Times New Roman" w:cs="Times New Roman"/>
      <w:color w:val="000000"/>
      <w:sz w:val="24"/>
      <w:szCs w:val="24"/>
      <w:lang w:eastAsia="ru-RU"/>
    </w:rPr>
  </w:style>
  <w:style w:type="paragraph" w:customStyle="1" w:styleId="Style5">
    <w:name w:val="Style5"/>
    <w:basedOn w:val="a"/>
    <w:rsid w:val="00702FDC"/>
    <w:pPr>
      <w:widowControl w:val="0"/>
      <w:autoSpaceDE w:val="0"/>
      <w:autoSpaceDN w:val="0"/>
      <w:adjustRightInd w:val="0"/>
      <w:spacing w:after="0" w:line="317" w:lineRule="exact"/>
      <w:ind w:firstLine="350"/>
      <w:jc w:val="both"/>
    </w:pPr>
    <w:rPr>
      <w:rFonts w:ascii="Times New Roman" w:eastAsia="Calibri" w:hAnsi="Times New Roman" w:cs="Times New Roman"/>
      <w:sz w:val="24"/>
      <w:szCs w:val="24"/>
    </w:rPr>
  </w:style>
  <w:style w:type="character" w:customStyle="1" w:styleId="FontStyle34">
    <w:name w:val="Font Style34"/>
    <w:rsid w:val="00702FDC"/>
    <w:rPr>
      <w:rFonts w:ascii="Times New Roman" w:hAnsi="Times New Roman" w:cs="Times New Roman" w:hint="default"/>
      <w:sz w:val="22"/>
      <w:szCs w:val="22"/>
    </w:rPr>
  </w:style>
  <w:style w:type="character" w:customStyle="1" w:styleId="FontStyle35">
    <w:name w:val="Font Style35"/>
    <w:rsid w:val="00702FDC"/>
    <w:rPr>
      <w:rFonts w:ascii="Times New Roman" w:hAnsi="Times New Roman" w:cs="Times New Roman" w:hint="default"/>
      <w:i/>
      <w:iCs/>
      <w:sz w:val="22"/>
      <w:szCs w:val="22"/>
    </w:rPr>
  </w:style>
  <w:style w:type="paragraph" w:customStyle="1" w:styleId="1ff5">
    <w:name w:val="Нижний колонтитул1"/>
    <w:basedOn w:val="a"/>
    <w:next w:val="afc"/>
    <w:unhideWhenUsed/>
    <w:rsid w:val="00702FDC"/>
    <w:pPr>
      <w:tabs>
        <w:tab w:val="center" w:pos="4677"/>
        <w:tab w:val="right" w:pos="9355"/>
      </w:tabs>
    </w:pPr>
    <w:rPr>
      <w:rFonts w:ascii="Calibri" w:eastAsia="Times New Roman" w:hAnsi="Calibri"/>
    </w:rPr>
  </w:style>
  <w:style w:type="paragraph" w:customStyle="1" w:styleId="316">
    <w:name w:val="Основной текст с отступом 31"/>
    <w:basedOn w:val="a"/>
    <w:next w:val="32"/>
    <w:unhideWhenUsed/>
    <w:rsid w:val="00702FDC"/>
    <w:pPr>
      <w:spacing w:after="120"/>
      <w:ind w:left="283"/>
    </w:pPr>
    <w:rPr>
      <w:rFonts w:ascii="Calibri" w:eastAsia="Times New Roman" w:hAnsi="Calibri"/>
      <w:sz w:val="16"/>
      <w:szCs w:val="16"/>
    </w:rPr>
  </w:style>
  <w:style w:type="paragraph" w:customStyle="1" w:styleId="113">
    <w:name w:val="Заголовок №11"/>
    <w:basedOn w:val="a"/>
    <w:rsid w:val="00702FDC"/>
    <w:pPr>
      <w:shd w:val="clear" w:color="auto" w:fill="FFFFFF"/>
      <w:spacing w:after="300" w:line="240" w:lineRule="atLeast"/>
      <w:outlineLvl w:val="0"/>
    </w:pPr>
    <w:rPr>
      <w:sz w:val="34"/>
      <w:szCs w:val="34"/>
    </w:rPr>
  </w:style>
  <w:style w:type="character" w:customStyle="1" w:styleId="140">
    <w:name w:val="Основной текст (14)_"/>
    <w:link w:val="141"/>
    <w:rsid w:val="00702FDC"/>
    <w:rPr>
      <w:i/>
      <w:iCs/>
      <w:shd w:val="clear" w:color="auto" w:fill="FFFFFF"/>
    </w:rPr>
  </w:style>
  <w:style w:type="paragraph" w:customStyle="1" w:styleId="141">
    <w:name w:val="Основной текст (14)1"/>
    <w:basedOn w:val="a"/>
    <w:link w:val="140"/>
    <w:rsid w:val="00702FDC"/>
    <w:pPr>
      <w:shd w:val="clear" w:color="auto" w:fill="FFFFFF"/>
      <w:spacing w:after="0" w:line="211" w:lineRule="exact"/>
      <w:ind w:firstLine="400"/>
      <w:jc w:val="both"/>
    </w:pPr>
    <w:rPr>
      <w:i/>
      <w:iCs/>
    </w:rPr>
  </w:style>
  <w:style w:type="character" w:customStyle="1" w:styleId="171">
    <w:name w:val="Основной текст (17)_"/>
    <w:link w:val="1710"/>
    <w:rsid w:val="00702FDC"/>
    <w:rPr>
      <w:b/>
      <w:bCs/>
      <w:shd w:val="clear" w:color="auto" w:fill="FFFFFF"/>
    </w:rPr>
  </w:style>
  <w:style w:type="paragraph" w:customStyle="1" w:styleId="1710">
    <w:name w:val="Основной текст (17)1"/>
    <w:basedOn w:val="a"/>
    <w:link w:val="171"/>
    <w:rsid w:val="00702FDC"/>
    <w:pPr>
      <w:shd w:val="clear" w:color="auto" w:fill="FFFFFF"/>
      <w:spacing w:after="60" w:line="211" w:lineRule="exact"/>
      <w:ind w:firstLine="400"/>
      <w:jc w:val="both"/>
    </w:pPr>
    <w:rPr>
      <w:b/>
      <w:bCs/>
    </w:rPr>
  </w:style>
  <w:style w:type="paragraph" w:customStyle="1" w:styleId="218">
    <w:name w:val="Заголовок №21"/>
    <w:basedOn w:val="a"/>
    <w:rsid w:val="00702FDC"/>
    <w:pPr>
      <w:shd w:val="clear" w:color="auto" w:fill="FFFFFF"/>
      <w:spacing w:before="60" w:after="60" w:line="240" w:lineRule="atLeast"/>
      <w:jc w:val="center"/>
      <w:outlineLvl w:val="1"/>
    </w:pPr>
    <w:rPr>
      <w:b/>
      <w:bCs/>
    </w:rPr>
  </w:style>
  <w:style w:type="character" w:customStyle="1" w:styleId="3c">
    <w:name w:val="Основной текст + Курсив3"/>
    <w:rsid w:val="00702FDC"/>
    <w:rPr>
      <w:rFonts w:ascii="Times New Roman" w:eastAsia="Times New Roman" w:hAnsi="Times New Roman" w:cs="Times New Roman"/>
      <w:i/>
      <w:iCs/>
      <w:spacing w:val="0"/>
      <w:shd w:val="clear" w:color="auto" w:fill="FFFFFF"/>
    </w:rPr>
  </w:style>
  <w:style w:type="character" w:customStyle="1" w:styleId="2fc">
    <w:name w:val="Основной текст + Курсив2"/>
    <w:rsid w:val="00702FDC"/>
    <w:rPr>
      <w:rFonts w:ascii="Times New Roman" w:eastAsia="Times New Roman" w:hAnsi="Times New Roman" w:cs="Times New Roman"/>
      <w:i/>
      <w:iCs/>
      <w:noProof/>
      <w:spacing w:val="0"/>
      <w:shd w:val="clear" w:color="auto" w:fill="FFFFFF"/>
    </w:rPr>
  </w:style>
  <w:style w:type="character" w:customStyle="1" w:styleId="190">
    <w:name w:val="Заголовок №19"/>
    <w:rsid w:val="00702FDC"/>
    <w:rPr>
      <w:rFonts w:cs="Calibri"/>
      <w:spacing w:val="0"/>
      <w:sz w:val="34"/>
      <w:szCs w:val="34"/>
      <w:shd w:val="clear" w:color="auto" w:fill="FFFFFF"/>
    </w:rPr>
  </w:style>
  <w:style w:type="character" w:customStyle="1" w:styleId="1262">
    <w:name w:val="Основной текст (12)62"/>
    <w:rsid w:val="00702FDC"/>
    <w:rPr>
      <w:rFonts w:ascii="Times New Roman" w:hAnsi="Times New Roman" w:cs="Times New Roman"/>
      <w:spacing w:val="0"/>
      <w:sz w:val="19"/>
      <w:szCs w:val="19"/>
      <w:lang w:bidi="ar-SA"/>
    </w:rPr>
  </w:style>
  <w:style w:type="character" w:customStyle="1" w:styleId="1261">
    <w:name w:val="Основной текст (12)61"/>
    <w:rsid w:val="00702FDC"/>
    <w:rPr>
      <w:rFonts w:ascii="Times New Roman" w:hAnsi="Times New Roman" w:cs="Times New Roman"/>
      <w:noProof/>
      <w:spacing w:val="0"/>
      <w:sz w:val="19"/>
      <w:szCs w:val="19"/>
      <w:lang w:bidi="ar-SA"/>
    </w:rPr>
  </w:style>
  <w:style w:type="character" w:customStyle="1" w:styleId="149">
    <w:name w:val="Основной текст (14)9"/>
    <w:rsid w:val="00702FDC"/>
    <w:rPr>
      <w:rFonts w:ascii="Times New Roman" w:hAnsi="Times New Roman" w:cs="Times New Roman"/>
      <w:i/>
      <w:iCs/>
      <w:spacing w:val="0"/>
      <w:shd w:val="clear" w:color="auto" w:fill="FFFFFF"/>
    </w:rPr>
  </w:style>
  <w:style w:type="character" w:customStyle="1" w:styleId="148">
    <w:name w:val="Основной текст (14)8"/>
    <w:rsid w:val="00702FDC"/>
    <w:rPr>
      <w:rFonts w:ascii="Times New Roman" w:hAnsi="Times New Roman" w:cs="Times New Roman"/>
      <w:i/>
      <w:iCs/>
      <w:spacing w:val="0"/>
      <w:shd w:val="clear" w:color="auto" w:fill="FFFFFF"/>
    </w:rPr>
  </w:style>
  <w:style w:type="character" w:customStyle="1" w:styleId="146">
    <w:name w:val="Основной текст (14)6"/>
    <w:rsid w:val="00702FDC"/>
    <w:rPr>
      <w:rFonts w:ascii="Times New Roman" w:hAnsi="Times New Roman" w:cs="Times New Roman"/>
      <w:i/>
      <w:iCs/>
      <w:spacing w:val="0"/>
      <w:shd w:val="clear" w:color="auto" w:fill="FFFFFF"/>
    </w:rPr>
  </w:style>
  <w:style w:type="character" w:customStyle="1" w:styleId="145">
    <w:name w:val="Основной текст (14)5"/>
    <w:rsid w:val="00702FDC"/>
    <w:rPr>
      <w:rFonts w:ascii="Times New Roman" w:hAnsi="Times New Roman" w:cs="Times New Roman"/>
      <w:i/>
      <w:iCs/>
      <w:spacing w:val="0"/>
      <w:shd w:val="clear" w:color="auto" w:fill="FFFFFF"/>
    </w:rPr>
  </w:style>
  <w:style w:type="character" w:customStyle="1" w:styleId="144">
    <w:name w:val="Основной текст (14)4"/>
    <w:rsid w:val="00702FDC"/>
    <w:rPr>
      <w:rFonts w:ascii="Times New Roman" w:hAnsi="Times New Roman" w:cs="Times New Roman"/>
      <w:i/>
      <w:iCs/>
      <w:spacing w:val="0"/>
      <w:shd w:val="clear" w:color="auto" w:fill="FFFFFF"/>
    </w:rPr>
  </w:style>
  <w:style w:type="paragraph" w:customStyle="1" w:styleId="afffff7">
    <w:name w:val="Основной"/>
    <w:basedOn w:val="a"/>
    <w:rsid w:val="00702FD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ffff8">
    <w:name w:val="Message Header"/>
    <w:basedOn w:val="a"/>
    <w:link w:val="afffff9"/>
    <w:rsid w:val="00702FDC"/>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rPr>
  </w:style>
  <w:style w:type="character" w:customStyle="1" w:styleId="afffff9">
    <w:name w:val="Шапка Знак"/>
    <w:basedOn w:val="a0"/>
    <w:link w:val="afffff8"/>
    <w:rsid w:val="00702FDC"/>
    <w:rPr>
      <w:rFonts w:ascii="NewtonCSanPin" w:eastAsia="Times New Roman" w:hAnsi="NewtonCSanPin" w:cs="Times New Roman"/>
      <w:b/>
      <w:bCs/>
      <w:color w:val="000000"/>
      <w:sz w:val="19"/>
      <w:szCs w:val="19"/>
    </w:rPr>
  </w:style>
  <w:style w:type="paragraph" w:customStyle="1" w:styleId="NoParagraphStyle">
    <w:name w:val="[No Paragraph Style]"/>
    <w:rsid w:val="00702FD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FontStyle24">
    <w:name w:val="Font Style24"/>
    <w:rsid w:val="00702FDC"/>
    <w:rPr>
      <w:rFonts w:ascii="Times New Roman" w:hAnsi="Times New Roman" w:cs="Times New Roman"/>
      <w:sz w:val="18"/>
      <w:szCs w:val="18"/>
    </w:rPr>
  </w:style>
  <w:style w:type="character" w:customStyle="1" w:styleId="FontStyle29">
    <w:name w:val="Font Style29"/>
    <w:rsid w:val="00702FDC"/>
    <w:rPr>
      <w:rFonts w:ascii="Times New Roman" w:hAnsi="Times New Roman" w:cs="Times New Roman"/>
      <w:b/>
      <w:bCs/>
      <w:sz w:val="18"/>
      <w:szCs w:val="18"/>
    </w:rPr>
  </w:style>
  <w:style w:type="paragraph" w:customStyle="1" w:styleId="1ff6">
    <w:name w:val="Основной текст с отступом1"/>
    <w:basedOn w:val="a"/>
    <w:rsid w:val="00702FDC"/>
    <w:pPr>
      <w:widowControl w:val="0"/>
      <w:autoSpaceDE w:val="0"/>
      <w:autoSpaceDN w:val="0"/>
      <w:spacing w:after="0" w:line="240" w:lineRule="auto"/>
      <w:ind w:firstLine="567"/>
      <w:jc w:val="both"/>
    </w:pPr>
    <w:rPr>
      <w:rFonts w:ascii="Times New Roman" w:eastAsia="Times New Roman" w:hAnsi="Times New Roman" w:cs="Times New Roman"/>
      <w:sz w:val="20"/>
      <w:szCs w:val="20"/>
    </w:rPr>
  </w:style>
  <w:style w:type="paragraph" w:styleId="afffffa">
    <w:name w:val="List Bullet"/>
    <w:basedOn w:val="a"/>
    <w:autoRedefine/>
    <w:rsid w:val="00702FDC"/>
    <w:pPr>
      <w:tabs>
        <w:tab w:val="num" w:pos="360"/>
      </w:tabs>
      <w:spacing w:after="0" w:line="240" w:lineRule="auto"/>
      <w:ind w:left="360" w:hanging="360"/>
    </w:pPr>
    <w:rPr>
      <w:rFonts w:ascii="Times New Roman" w:eastAsia="Times New Roman" w:hAnsi="Times New Roman" w:cs="Times New Roman"/>
      <w:sz w:val="20"/>
      <w:szCs w:val="24"/>
    </w:rPr>
  </w:style>
  <w:style w:type="paragraph" w:styleId="3d">
    <w:name w:val="List Bullet 3"/>
    <w:basedOn w:val="a"/>
    <w:autoRedefine/>
    <w:rsid w:val="00702FDC"/>
    <w:pPr>
      <w:tabs>
        <w:tab w:val="num" w:pos="926"/>
      </w:tabs>
      <w:spacing w:after="0" w:line="240" w:lineRule="auto"/>
      <w:ind w:left="926" w:hanging="360"/>
    </w:pPr>
    <w:rPr>
      <w:rFonts w:ascii="Times New Roman" w:eastAsia="Times New Roman" w:hAnsi="Times New Roman" w:cs="Times New Roman"/>
      <w:sz w:val="20"/>
      <w:szCs w:val="24"/>
    </w:rPr>
  </w:style>
  <w:style w:type="paragraph" w:styleId="49">
    <w:name w:val="List Bullet 4"/>
    <w:basedOn w:val="a"/>
    <w:autoRedefine/>
    <w:rsid w:val="00702FDC"/>
    <w:pPr>
      <w:tabs>
        <w:tab w:val="num" w:pos="1209"/>
      </w:tabs>
      <w:spacing w:after="0" w:line="240" w:lineRule="auto"/>
      <w:ind w:left="1209" w:hanging="360"/>
    </w:pPr>
    <w:rPr>
      <w:rFonts w:ascii="Times New Roman" w:eastAsia="Times New Roman" w:hAnsi="Times New Roman" w:cs="Times New Roman"/>
      <w:sz w:val="20"/>
      <w:szCs w:val="24"/>
    </w:rPr>
  </w:style>
  <w:style w:type="paragraph" w:styleId="57">
    <w:name w:val="List Bullet 5"/>
    <w:basedOn w:val="a"/>
    <w:autoRedefine/>
    <w:rsid w:val="00702FDC"/>
    <w:pPr>
      <w:tabs>
        <w:tab w:val="num" w:pos="1492"/>
      </w:tabs>
      <w:spacing w:after="0" w:line="240" w:lineRule="auto"/>
      <w:ind w:left="1492" w:hanging="360"/>
    </w:pPr>
    <w:rPr>
      <w:rFonts w:ascii="Times New Roman" w:eastAsia="Times New Roman" w:hAnsi="Times New Roman" w:cs="Times New Roman"/>
      <w:sz w:val="20"/>
      <w:szCs w:val="24"/>
    </w:rPr>
  </w:style>
  <w:style w:type="paragraph" w:styleId="afffffb">
    <w:name w:val="List Number"/>
    <w:basedOn w:val="a"/>
    <w:rsid w:val="00702FDC"/>
    <w:pPr>
      <w:tabs>
        <w:tab w:val="num" w:pos="360"/>
      </w:tabs>
      <w:spacing w:after="0" w:line="240" w:lineRule="auto"/>
      <w:ind w:left="360" w:hanging="360"/>
    </w:pPr>
    <w:rPr>
      <w:rFonts w:ascii="Times New Roman" w:eastAsia="Times New Roman" w:hAnsi="Times New Roman" w:cs="Times New Roman"/>
      <w:sz w:val="20"/>
      <w:szCs w:val="24"/>
    </w:rPr>
  </w:style>
  <w:style w:type="paragraph" w:styleId="2fd">
    <w:name w:val="List Number 2"/>
    <w:basedOn w:val="a"/>
    <w:rsid w:val="00702FDC"/>
    <w:pPr>
      <w:tabs>
        <w:tab w:val="num" w:pos="643"/>
      </w:tabs>
      <w:spacing w:after="0" w:line="240" w:lineRule="auto"/>
      <w:ind w:left="643" w:hanging="360"/>
    </w:pPr>
    <w:rPr>
      <w:rFonts w:ascii="Times New Roman" w:eastAsia="Times New Roman" w:hAnsi="Times New Roman" w:cs="Times New Roman"/>
      <w:sz w:val="20"/>
      <w:szCs w:val="24"/>
    </w:rPr>
  </w:style>
  <w:style w:type="paragraph" w:styleId="3e">
    <w:name w:val="List Number 3"/>
    <w:basedOn w:val="a"/>
    <w:rsid w:val="00702FDC"/>
    <w:pPr>
      <w:tabs>
        <w:tab w:val="num" w:pos="926"/>
      </w:tabs>
      <w:spacing w:after="0" w:line="240" w:lineRule="auto"/>
      <w:ind w:left="926" w:hanging="360"/>
    </w:pPr>
    <w:rPr>
      <w:rFonts w:ascii="Times New Roman" w:eastAsia="Times New Roman" w:hAnsi="Times New Roman" w:cs="Times New Roman"/>
      <w:sz w:val="20"/>
      <w:szCs w:val="24"/>
    </w:rPr>
  </w:style>
  <w:style w:type="paragraph" w:styleId="4a">
    <w:name w:val="List Number 4"/>
    <w:basedOn w:val="a"/>
    <w:rsid w:val="00702FDC"/>
    <w:pPr>
      <w:tabs>
        <w:tab w:val="num" w:pos="1209"/>
      </w:tabs>
      <w:spacing w:after="0" w:line="240" w:lineRule="auto"/>
      <w:ind w:left="1209" w:hanging="360"/>
    </w:pPr>
    <w:rPr>
      <w:rFonts w:ascii="Times New Roman" w:eastAsia="Times New Roman" w:hAnsi="Times New Roman" w:cs="Times New Roman"/>
      <w:sz w:val="20"/>
      <w:szCs w:val="24"/>
    </w:rPr>
  </w:style>
  <w:style w:type="paragraph" w:styleId="58">
    <w:name w:val="List Number 5"/>
    <w:basedOn w:val="a"/>
    <w:rsid w:val="00702FDC"/>
    <w:pPr>
      <w:tabs>
        <w:tab w:val="num" w:pos="1492"/>
      </w:tabs>
      <w:spacing w:after="0" w:line="240" w:lineRule="auto"/>
      <w:ind w:left="1492" w:hanging="360"/>
    </w:pPr>
    <w:rPr>
      <w:rFonts w:ascii="Times New Roman" w:eastAsia="Times New Roman" w:hAnsi="Times New Roman" w:cs="Times New Roman"/>
      <w:sz w:val="20"/>
      <w:szCs w:val="24"/>
    </w:rPr>
  </w:style>
  <w:style w:type="paragraph" w:customStyle="1" w:styleId="xl24">
    <w:name w:val="xl24"/>
    <w:basedOn w:val="a"/>
    <w:rsid w:val="00702FDC"/>
    <w:pPr>
      <w:pBdr>
        <w:left w:val="single" w:sz="4" w:space="0" w:color="auto"/>
        <w:right w:val="single" w:sz="4" w:space="0" w:color="auto"/>
      </w:pBdr>
      <w:spacing w:before="100" w:after="100" w:line="240" w:lineRule="auto"/>
      <w:jc w:val="center"/>
    </w:pPr>
    <w:rPr>
      <w:rFonts w:ascii="Times New Roman" w:eastAsia="Arial Unicode MS" w:hAnsi="Times New Roman" w:cs="Times New Roman"/>
      <w:szCs w:val="24"/>
    </w:rPr>
  </w:style>
  <w:style w:type="paragraph" w:customStyle="1" w:styleId="xl40">
    <w:name w:val="xl40"/>
    <w:basedOn w:val="a"/>
    <w:rsid w:val="00702FDC"/>
    <w:pPr>
      <w:pBdr>
        <w:left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b/>
      <w:i/>
      <w:szCs w:val="24"/>
    </w:rPr>
  </w:style>
  <w:style w:type="paragraph" w:styleId="afffffc">
    <w:name w:val="Date"/>
    <w:basedOn w:val="a"/>
    <w:next w:val="a"/>
    <w:link w:val="afffffd"/>
    <w:rsid w:val="00702FDC"/>
    <w:pPr>
      <w:spacing w:after="0" w:line="240" w:lineRule="auto"/>
    </w:pPr>
    <w:rPr>
      <w:rFonts w:ascii="Times New Roman" w:eastAsia="Times New Roman" w:hAnsi="Times New Roman" w:cs="Times New Roman"/>
      <w:sz w:val="20"/>
      <w:szCs w:val="24"/>
    </w:rPr>
  </w:style>
  <w:style w:type="character" w:customStyle="1" w:styleId="afffffd">
    <w:name w:val="Дата Знак"/>
    <w:basedOn w:val="a0"/>
    <w:link w:val="afffffc"/>
    <w:rsid w:val="00702FDC"/>
    <w:rPr>
      <w:rFonts w:ascii="Times New Roman" w:eastAsia="Times New Roman" w:hAnsi="Times New Roman" w:cs="Times New Roman"/>
      <w:sz w:val="20"/>
      <w:szCs w:val="24"/>
    </w:rPr>
  </w:style>
  <w:style w:type="paragraph" w:customStyle="1" w:styleId="text">
    <w:name w:val="text"/>
    <w:basedOn w:val="a"/>
    <w:rsid w:val="00702FDC"/>
    <w:pPr>
      <w:spacing w:before="100" w:beforeAutospacing="1" w:after="100" w:afterAutospacing="1" w:line="240" w:lineRule="auto"/>
    </w:pPr>
    <w:rPr>
      <w:rFonts w:ascii="Tahoma" w:eastAsia="Times New Roman" w:hAnsi="Tahoma" w:cs="Tahoma"/>
      <w:color w:val="000000"/>
      <w:sz w:val="18"/>
      <w:szCs w:val="18"/>
    </w:rPr>
  </w:style>
  <w:style w:type="paragraph" w:styleId="afffffe">
    <w:name w:val="endnote text"/>
    <w:basedOn w:val="a"/>
    <w:link w:val="affffff"/>
    <w:rsid w:val="00702FDC"/>
    <w:pPr>
      <w:spacing w:after="0" w:line="240" w:lineRule="auto"/>
    </w:pPr>
    <w:rPr>
      <w:rFonts w:ascii="Times New Roman" w:eastAsia="Times New Roman" w:hAnsi="Times New Roman" w:cs="Times New Roman"/>
      <w:sz w:val="20"/>
      <w:szCs w:val="20"/>
    </w:rPr>
  </w:style>
  <w:style w:type="character" w:customStyle="1" w:styleId="affffff">
    <w:name w:val="Текст концевой сноски Знак"/>
    <w:basedOn w:val="a0"/>
    <w:link w:val="afffffe"/>
    <w:rsid w:val="00702FDC"/>
    <w:rPr>
      <w:rFonts w:ascii="Times New Roman" w:eastAsia="Times New Roman" w:hAnsi="Times New Roman" w:cs="Times New Roman"/>
      <w:sz w:val="20"/>
      <w:szCs w:val="20"/>
    </w:rPr>
  </w:style>
  <w:style w:type="character" w:customStyle="1" w:styleId="0pt0">
    <w:name w:val="Основной текст + Полужирный;Интервал 0 pt"/>
    <w:basedOn w:val="afffff"/>
    <w:rsid w:val="00702FDC"/>
    <w:rPr>
      <w:rFonts w:ascii="Century Schoolbook" w:eastAsia="Times New Roman" w:hAnsi="Century Schoolbook" w:cs="Century Schoolbook"/>
      <w:b/>
      <w:bCs/>
      <w:spacing w:val="10"/>
      <w:sz w:val="23"/>
      <w:szCs w:val="23"/>
      <w:shd w:val="clear" w:color="auto" w:fill="FFFFFF"/>
    </w:rPr>
  </w:style>
  <w:style w:type="paragraph" w:customStyle="1" w:styleId="Style2">
    <w:name w:val="Style2"/>
    <w:basedOn w:val="a"/>
    <w:rsid w:val="00702FDC"/>
    <w:pPr>
      <w:widowControl w:val="0"/>
      <w:autoSpaceDE w:val="0"/>
      <w:autoSpaceDN w:val="0"/>
      <w:adjustRightInd w:val="0"/>
      <w:spacing w:after="0" w:line="235" w:lineRule="exact"/>
      <w:ind w:firstLine="283"/>
      <w:jc w:val="both"/>
    </w:pPr>
    <w:rPr>
      <w:rFonts w:ascii="Calibri" w:eastAsia="Times New Roman" w:hAnsi="Calibri"/>
      <w:sz w:val="24"/>
      <w:szCs w:val="24"/>
    </w:rPr>
  </w:style>
  <w:style w:type="paragraph" w:customStyle="1" w:styleId="Style6">
    <w:name w:val="Style6"/>
    <w:basedOn w:val="a"/>
    <w:uiPriority w:val="99"/>
    <w:rsid w:val="00702FDC"/>
    <w:pPr>
      <w:widowControl w:val="0"/>
      <w:autoSpaceDE w:val="0"/>
      <w:autoSpaceDN w:val="0"/>
      <w:adjustRightInd w:val="0"/>
      <w:spacing w:after="0" w:line="226" w:lineRule="exact"/>
      <w:ind w:firstLine="288"/>
      <w:jc w:val="both"/>
    </w:pPr>
    <w:rPr>
      <w:rFonts w:ascii="Calibri" w:eastAsia="Times New Roman" w:hAnsi="Calibri"/>
      <w:sz w:val="24"/>
      <w:szCs w:val="24"/>
    </w:rPr>
  </w:style>
  <w:style w:type="paragraph" w:customStyle="1" w:styleId="Style7">
    <w:name w:val="Style7"/>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9">
    <w:name w:val="Style9"/>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10">
    <w:name w:val="Style10"/>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11">
    <w:name w:val="Style11"/>
    <w:basedOn w:val="a"/>
    <w:uiPriority w:val="99"/>
    <w:rsid w:val="00702FDC"/>
    <w:pPr>
      <w:widowControl w:val="0"/>
      <w:autoSpaceDE w:val="0"/>
      <w:autoSpaceDN w:val="0"/>
      <w:adjustRightInd w:val="0"/>
      <w:spacing w:after="0" w:line="221" w:lineRule="exact"/>
      <w:jc w:val="both"/>
    </w:pPr>
    <w:rPr>
      <w:rFonts w:ascii="Calibri" w:eastAsia="Times New Roman" w:hAnsi="Calibri"/>
      <w:sz w:val="24"/>
      <w:szCs w:val="24"/>
    </w:rPr>
  </w:style>
  <w:style w:type="paragraph" w:customStyle="1" w:styleId="Style12">
    <w:name w:val="Style12"/>
    <w:basedOn w:val="a"/>
    <w:uiPriority w:val="99"/>
    <w:rsid w:val="00702FDC"/>
    <w:pPr>
      <w:widowControl w:val="0"/>
      <w:autoSpaceDE w:val="0"/>
      <w:autoSpaceDN w:val="0"/>
      <w:adjustRightInd w:val="0"/>
      <w:spacing w:after="0" w:line="211" w:lineRule="exact"/>
    </w:pPr>
    <w:rPr>
      <w:rFonts w:ascii="Calibri" w:eastAsia="Times New Roman" w:hAnsi="Calibri"/>
      <w:sz w:val="24"/>
      <w:szCs w:val="24"/>
    </w:rPr>
  </w:style>
  <w:style w:type="paragraph" w:customStyle="1" w:styleId="Style13">
    <w:name w:val="Style13"/>
    <w:basedOn w:val="a"/>
    <w:uiPriority w:val="99"/>
    <w:rsid w:val="00702FDC"/>
    <w:pPr>
      <w:widowControl w:val="0"/>
      <w:autoSpaceDE w:val="0"/>
      <w:autoSpaceDN w:val="0"/>
      <w:adjustRightInd w:val="0"/>
      <w:spacing w:after="0" w:line="221" w:lineRule="exact"/>
      <w:ind w:firstLine="288"/>
      <w:jc w:val="both"/>
    </w:pPr>
    <w:rPr>
      <w:rFonts w:ascii="Calibri" w:eastAsia="Times New Roman" w:hAnsi="Calibri"/>
      <w:sz w:val="24"/>
      <w:szCs w:val="24"/>
    </w:rPr>
  </w:style>
  <w:style w:type="paragraph" w:customStyle="1" w:styleId="Style14">
    <w:name w:val="Style14"/>
    <w:basedOn w:val="a"/>
    <w:uiPriority w:val="99"/>
    <w:rsid w:val="00702FDC"/>
    <w:pPr>
      <w:widowControl w:val="0"/>
      <w:autoSpaceDE w:val="0"/>
      <w:autoSpaceDN w:val="0"/>
      <w:adjustRightInd w:val="0"/>
      <w:spacing w:after="0" w:line="221" w:lineRule="exact"/>
      <w:jc w:val="center"/>
    </w:pPr>
    <w:rPr>
      <w:rFonts w:ascii="Calibri" w:eastAsia="Times New Roman" w:hAnsi="Calibri"/>
      <w:sz w:val="24"/>
      <w:szCs w:val="24"/>
    </w:rPr>
  </w:style>
  <w:style w:type="paragraph" w:customStyle="1" w:styleId="Style15">
    <w:name w:val="Style15"/>
    <w:basedOn w:val="a"/>
    <w:uiPriority w:val="99"/>
    <w:rsid w:val="00702FDC"/>
    <w:pPr>
      <w:widowControl w:val="0"/>
      <w:autoSpaceDE w:val="0"/>
      <w:autoSpaceDN w:val="0"/>
      <w:adjustRightInd w:val="0"/>
      <w:spacing w:after="0" w:line="230" w:lineRule="exact"/>
      <w:ind w:firstLine="288"/>
      <w:jc w:val="both"/>
    </w:pPr>
    <w:rPr>
      <w:rFonts w:ascii="Calibri" w:eastAsia="Times New Roman" w:hAnsi="Calibri"/>
      <w:sz w:val="24"/>
      <w:szCs w:val="24"/>
    </w:rPr>
  </w:style>
  <w:style w:type="paragraph" w:customStyle="1" w:styleId="Style16">
    <w:name w:val="Style16"/>
    <w:basedOn w:val="a"/>
    <w:uiPriority w:val="99"/>
    <w:rsid w:val="00702FDC"/>
    <w:pPr>
      <w:widowControl w:val="0"/>
      <w:autoSpaceDE w:val="0"/>
      <w:autoSpaceDN w:val="0"/>
      <w:adjustRightInd w:val="0"/>
      <w:spacing w:after="0" w:line="202" w:lineRule="exact"/>
    </w:pPr>
    <w:rPr>
      <w:rFonts w:ascii="Calibri" w:eastAsia="Times New Roman" w:hAnsi="Calibri"/>
      <w:sz w:val="24"/>
      <w:szCs w:val="24"/>
    </w:rPr>
  </w:style>
  <w:style w:type="character" w:customStyle="1" w:styleId="FontStyle19">
    <w:name w:val="Font Style19"/>
    <w:basedOn w:val="a0"/>
    <w:uiPriority w:val="99"/>
    <w:rsid w:val="00702FDC"/>
    <w:rPr>
      <w:rFonts w:ascii="Century Schoolbook" w:hAnsi="Century Schoolbook" w:cs="Century Schoolbook"/>
      <w:sz w:val="20"/>
      <w:szCs w:val="20"/>
    </w:rPr>
  </w:style>
  <w:style w:type="character" w:customStyle="1" w:styleId="FontStyle20">
    <w:name w:val="Font Style20"/>
    <w:basedOn w:val="a0"/>
    <w:uiPriority w:val="99"/>
    <w:rsid w:val="00702FDC"/>
    <w:rPr>
      <w:rFonts w:ascii="Calibri" w:hAnsi="Calibri" w:cs="Calibri"/>
      <w:b/>
      <w:bCs/>
      <w:sz w:val="28"/>
      <w:szCs w:val="28"/>
    </w:rPr>
  </w:style>
  <w:style w:type="character" w:customStyle="1" w:styleId="FontStyle22">
    <w:name w:val="Font Style22"/>
    <w:basedOn w:val="a0"/>
    <w:uiPriority w:val="99"/>
    <w:rsid w:val="00702FDC"/>
    <w:rPr>
      <w:rFonts w:ascii="Century Schoolbook" w:hAnsi="Century Schoolbook" w:cs="Century Schoolbook"/>
      <w:i/>
      <w:iCs/>
      <w:sz w:val="20"/>
      <w:szCs w:val="20"/>
    </w:rPr>
  </w:style>
  <w:style w:type="character" w:customStyle="1" w:styleId="FontStyle23">
    <w:name w:val="Font Style23"/>
    <w:basedOn w:val="a0"/>
    <w:uiPriority w:val="99"/>
    <w:rsid w:val="00702FDC"/>
    <w:rPr>
      <w:rFonts w:ascii="Century Schoolbook" w:hAnsi="Century Schoolbook" w:cs="Century Schoolbook"/>
      <w:b/>
      <w:bCs/>
      <w:sz w:val="20"/>
      <w:szCs w:val="20"/>
    </w:rPr>
  </w:style>
  <w:style w:type="character" w:customStyle="1" w:styleId="FontStyle25">
    <w:name w:val="Font Style25"/>
    <w:basedOn w:val="a0"/>
    <w:uiPriority w:val="99"/>
    <w:rsid w:val="00702FDC"/>
    <w:rPr>
      <w:rFonts w:ascii="Century Schoolbook" w:hAnsi="Century Schoolbook" w:cs="Century Schoolbook"/>
      <w:i/>
      <w:iCs/>
      <w:sz w:val="18"/>
      <w:szCs w:val="18"/>
    </w:rPr>
  </w:style>
  <w:style w:type="character" w:customStyle="1" w:styleId="FontStyle26">
    <w:name w:val="Font Style26"/>
    <w:basedOn w:val="a0"/>
    <w:uiPriority w:val="99"/>
    <w:rsid w:val="00702FDC"/>
    <w:rPr>
      <w:rFonts w:ascii="Century Schoolbook" w:hAnsi="Century Schoolbook" w:cs="Century Schoolbook"/>
      <w:b/>
      <w:bCs/>
      <w:sz w:val="16"/>
      <w:szCs w:val="16"/>
    </w:rPr>
  </w:style>
  <w:style w:type="character" w:customStyle="1" w:styleId="FontStyle27">
    <w:name w:val="Font Style27"/>
    <w:basedOn w:val="a0"/>
    <w:uiPriority w:val="99"/>
    <w:rsid w:val="00702FDC"/>
    <w:rPr>
      <w:rFonts w:ascii="Bookman Old Style" w:hAnsi="Bookman Old Style" w:cs="Bookman Old Style"/>
      <w:sz w:val="20"/>
      <w:szCs w:val="20"/>
    </w:rPr>
  </w:style>
  <w:style w:type="paragraph" w:customStyle="1" w:styleId="c10">
    <w:name w:val="c10"/>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02FDC"/>
  </w:style>
  <w:style w:type="character" w:customStyle="1" w:styleId="FontStyle28">
    <w:name w:val="Font Style28"/>
    <w:basedOn w:val="a0"/>
    <w:rsid w:val="00702FDC"/>
    <w:rPr>
      <w:rFonts w:ascii="Arial" w:hAnsi="Arial" w:cs="Arial"/>
      <w:sz w:val="20"/>
      <w:szCs w:val="20"/>
    </w:rPr>
  </w:style>
  <w:style w:type="character" w:customStyle="1" w:styleId="FontStyle43">
    <w:name w:val="Font Style43"/>
    <w:basedOn w:val="a0"/>
    <w:uiPriority w:val="99"/>
    <w:rsid w:val="00702FDC"/>
    <w:rPr>
      <w:rFonts w:ascii="Times New Roman" w:hAnsi="Times New Roman" w:cs="Times New Roman" w:hint="default"/>
      <w:sz w:val="26"/>
      <w:szCs w:val="26"/>
    </w:rPr>
  </w:style>
  <w:style w:type="character" w:customStyle="1" w:styleId="submenu-table">
    <w:name w:val="submenu-table"/>
    <w:basedOn w:val="a0"/>
    <w:rsid w:val="00702FDC"/>
  </w:style>
  <w:style w:type="paragraph" w:customStyle="1" w:styleId="affffff0">
    <w:name w:val="осн текст"/>
    <w:basedOn w:val="a"/>
    <w:rsid w:val="00702FD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fffff1">
    <w:name w:val="А ОСН ТЕКСТ"/>
    <w:basedOn w:val="a"/>
    <w:rsid w:val="00702FDC"/>
    <w:pPr>
      <w:spacing w:after="0" w:line="360" w:lineRule="auto"/>
      <w:ind w:firstLine="454"/>
      <w:jc w:val="both"/>
    </w:pPr>
    <w:rPr>
      <w:rFonts w:ascii="Times New Roman" w:eastAsia="Times New Roman" w:hAnsi="Times New Roman" w:cs="Times New Roman"/>
      <w:sz w:val="28"/>
      <w:szCs w:val="28"/>
    </w:rPr>
  </w:style>
  <w:style w:type="character" w:customStyle="1" w:styleId="101">
    <w:name w:val="Основной текст (10)_"/>
    <w:basedOn w:val="a0"/>
    <w:link w:val="1010"/>
    <w:rsid w:val="00702FDC"/>
    <w:rPr>
      <w:b/>
      <w:bCs/>
      <w:sz w:val="17"/>
      <w:szCs w:val="17"/>
      <w:shd w:val="clear" w:color="auto" w:fill="FFFFFF"/>
    </w:rPr>
  </w:style>
  <w:style w:type="paragraph" w:customStyle="1" w:styleId="1010">
    <w:name w:val="Основной текст (10)1"/>
    <w:basedOn w:val="a"/>
    <w:link w:val="101"/>
    <w:rsid w:val="00702FDC"/>
    <w:pPr>
      <w:shd w:val="clear" w:color="auto" w:fill="FFFFFF"/>
      <w:spacing w:after="120" w:line="192" w:lineRule="exact"/>
      <w:jc w:val="right"/>
    </w:pPr>
    <w:rPr>
      <w:b/>
      <w:bCs/>
      <w:sz w:val="17"/>
      <w:szCs w:val="17"/>
    </w:rPr>
  </w:style>
  <w:style w:type="character" w:customStyle="1" w:styleId="114">
    <w:name w:val="Основной текст (11)_"/>
    <w:basedOn w:val="a0"/>
    <w:link w:val="1112"/>
    <w:rsid w:val="00702FDC"/>
    <w:rPr>
      <w:sz w:val="17"/>
      <w:szCs w:val="17"/>
      <w:shd w:val="clear" w:color="auto" w:fill="FFFFFF"/>
    </w:rPr>
  </w:style>
  <w:style w:type="paragraph" w:customStyle="1" w:styleId="1112">
    <w:name w:val="Основной текст (11)1"/>
    <w:basedOn w:val="a"/>
    <w:link w:val="114"/>
    <w:rsid w:val="00702FDC"/>
    <w:pPr>
      <w:shd w:val="clear" w:color="auto" w:fill="FFFFFF"/>
      <w:spacing w:before="120" w:after="0" w:line="182" w:lineRule="exact"/>
    </w:pPr>
    <w:rPr>
      <w:sz w:val="17"/>
      <w:szCs w:val="17"/>
    </w:rPr>
  </w:style>
  <w:style w:type="character" w:customStyle="1" w:styleId="3f">
    <w:name w:val="Заголовок №3_"/>
    <w:basedOn w:val="a0"/>
    <w:link w:val="317"/>
    <w:rsid w:val="00702FDC"/>
    <w:rPr>
      <w:b/>
      <w:bCs/>
      <w:shd w:val="clear" w:color="auto" w:fill="FFFFFF"/>
    </w:rPr>
  </w:style>
  <w:style w:type="paragraph" w:customStyle="1" w:styleId="317">
    <w:name w:val="Заголовок №31"/>
    <w:basedOn w:val="a"/>
    <w:link w:val="3f"/>
    <w:rsid w:val="00702FDC"/>
    <w:pPr>
      <w:shd w:val="clear" w:color="auto" w:fill="FFFFFF"/>
      <w:spacing w:after="0" w:line="211" w:lineRule="exact"/>
      <w:jc w:val="both"/>
      <w:outlineLvl w:val="2"/>
    </w:pPr>
    <w:rPr>
      <w:b/>
      <w:bCs/>
    </w:rPr>
  </w:style>
  <w:style w:type="character" w:customStyle="1" w:styleId="132">
    <w:name w:val="Основной текст (13)_"/>
    <w:basedOn w:val="a0"/>
    <w:link w:val="1310"/>
    <w:rsid w:val="00702FDC"/>
    <w:rPr>
      <w:rFonts w:ascii="Calibri" w:hAnsi="Calibri"/>
      <w:sz w:val="34"/>
      <w:szCs w:val="34"/>
      <w:shd w:val="clear" w:color="auto" w:fill="FFFFFF"/>
    </w:rPr>
  </w:style>
  <w:style w:type="paragraph" w:customStyle="1" w:styleId="1310">
    <w:name w:val="Основной текст (13)1"/>
    <w:basedOn w:val="a"/>
    <w:link w:val="132"/>
    <w:rsid w:val="00702FDC"/>
    <w:pPr>
      <w:shd w:val="clear" w:color="auto" w:fill="FFFFFF"/>
      <w:spacing w:before="420" w:after="180" w:line="360" w:lineRule="exact"/>
      <w:jc w:val="center"/>
    </w:pPr>
    <w:rPr>
      <w:rFonts w:ascii="Calibri" w:hAnsi="Calibri"/>
      <w:sz w:val="34"/>
      <w:szCs w:val="34"/>
    </w:rPr>
  </w:style>
  <w:style w:type="character" w:customStyle="1" w:styleId="223">
    <w:name w:val="Заголовок №2 (2)_"/>
    <w:basedOn w:val="a0"/>
    <w:link w:val="2210"/>
    <w:rsid w:val="00702FDC"/>
    <w:rPr>
      <w:b/>
      <w:bCs/>
      <w:sz w:val="25"/>
      <w:szCs w:val="25"/>
      <w:shd w:val="clear" w:color="auto" w:fill="FFFFFF"/>
    </w:rPr>
  </w:style>
  <w:style w:type="paragraph" w:customStyle="1" w:styleId="2210">
    <w:name w:val="Заголовок №2 (2)1"/>
    <w:basedOn w:val="a"/>
    <w:link w:val="223"/>
    <w:rsid w:val="00702FDC"/>
    <w:pPr>
      <w:shd w:val="clear" w:color="auto" w:fill="FFFFFF"/>
      <w:spacing w:before="180" w:after="180" w:line="240" w:lineRule="atLeast"/>
      <w:jc w:val="both"/>
      <w:outlineLvl w:val="1"/>
    </w:pPr>
    <w:rPr>
      <w:b/>
      <w:bCs/>
      <w:sz w:val="25"/>
      <w:szCs w:val="25"/>
    </w:rPr>
  </w:style>
  <w:style w:type="character" w:customStyle="1" w:styleId="330">
    <w:name w:val="Заголовок №3 (3)_"/>
    <w:basedOn w:val="a0"/>
    <w:link w:val="331"/>
    <w:rsid w:val="00702FDC"/>
    <w:rPr>
      <w:rFonts w:ascii="Calibri" w:hAnsi="Calibri"/>
      <w:b/>
      <w:bCs/>
      <w:sz w:val="23"/>
      <w:szCs w:val="23"/>
      <w:shd w:val="clear" w:color="auto" w:fill="FFFFFF"/>
    </w:rPr>
  </w:style>
  <w:style w:type="paragraph" w:customStyle="1" w:styleId="331">
    <w:name w:val="Заголовок №3 (3)1"/>
    <w:basedOn w:val="a"/>
    <w:link w:val="330"/>
    <w:rsid w:val="00702FDC"/>
    <w:pPr>
      <w:shd w:val="clear" w:color="auto" w:fill="FFFFFF"/>
      <w:spacing w:before="420" w:after="60" w:line="240" w:lineRule="atLeast"/>
      <w:outlineLvl w:val="2"/>
    </w:pPr>
    <w:rPr>
      <w:rFonts w:ascii="Calibri" w:hAnsi="Calibri"/>
      <w:b/>
      <w:bCs/>
      <w:sz w:val="23"/>
      <w:szCs w:val="23"/>
    </w:rPr>
  </w:style>
  <w:style w:type="character" w:customStyle="1" w:styleId="321">
    <w:name w:val="Заголовок №3 (2)_"/>
    <w:basedOn w:val="a0"/>
    <w:link w:val="3210"/>
    <w:rsid w:val="00702FDC"/>
    <w:rPr>
      <w:b/>
      <w:bCs/>
      <w:i/>
      <w:iCs/>
      <w:shd w:val="clear" w:color="auto" w:fill="FFFFFF"/>
    </w:rPr>
  </w:style>
  <w:style w:type="paragraph" w:customStyle="1" w:styleId="3210">
    <w:name w:val="Заголовок №3 (2)1"/>
    <w:basedOn w:val="a"/>
    <w:link w:val="321"/>
    <w:rsid w:val="00702FDC"/>
    <w:pPr>
      <w:shd w:val="clear" w:color="auto" w:fill="FFFFFF"/>
      <w:spacing w:after="0" w:line="211" w:lineRule="exact"/>
      <w:ind w:firstLine="400"/>
      <w:jc w:val="both"/>
      <w:outlineLvl w:val="2"/>
    </w:pPr>
    <w:rPr>
      <w:b/>
      <w:bCs/>
      <w:i/>
      <w:iCs/>
    </w:rPr>
  </w:style>
  <w:style w:type="character" w:customStyle="1" w:styleId="181">
    <w:name w:val="Основной текст (18)_"/>
    <w:basedOn w:val="a0"/>
    <w:link w:val="1810"/>
    <w:rsid w:val="00702FDC"/>
    <w:rPr>
      <w:b/>
      <w:bCs/>
      <w:i/>
      <w:iCs/>
      <w:shd w:val="clear" w:color="auto" w:fill="FFFFFF"/>
    </w:rPr>
  </w:style>
  <w:style w:type="paragraph" w:customStyle="1" w:styleId="1810">
    <w:name w:val="Основной текст (18)1"/>
    <w:basedOn w:val="a"/>
    <w:link w:val="181"/>
    <w:rsid w:val="00702FDC"/>
    <w:pPr>
      <w:shd w:val="clear" w:color="auto" w:fill="FFFFFF"/>
      <w:spacing w:before="120" w:after="0" w:line="211" w:lineRule="exact"/>
      <w:ind w:firstLine="400"/>
      <w:jc w:val="both"/>
    </w:pPr>
    <w:rPr>
      <w:b/>
      <w:bCs/>
      <w:i/>
      <w:iCs/>
    </w:rPr>
  </w:style>
  <w:style w:type="character" w:customStyle="1" w:styleId="240">
    <w:name w:val="Заголовок №2 (4)_"/>
    <w:basedOn w:val="a0"/>
    <w:link w:val="241"/>
    <w:rsid w:val="00702FDC"/>
    <w:rPr>
      <w:rFonts w:ascii="Calibri" w:hAnsi="Calibri"/>
      <w:b/>
      <w:bCs/>
      <w:sz w:val="23"/>
      <w:szCs w:val="23"/>
      <w:shd w:val="clear" w:color="auto" w:fill="FFFFFF"/>
    </w:rPr>
  </w:style>
  <w:style w:type="paragraph" w:customStyle="1" w:styleId="241">
    <w:name w:val="Заголовок №2 (4)1"/>
    <w:basedOn w:val="a"/>
    <w:link w:val="240"/>
    <w:rsid w:val="00702FDC"/>
    <w:pPr>
      <w:shd w:val="clear" w:color="auto" w:fill="FFFFFF"/>
      <w:spacing w:before="480" w:after="180" w:line="240" w:lineRule="atLeast"/>
      <w:jc w:val="center"/>
      <w:outlineLvl w:val="1"/>
    </w:pPr>
    <w:rPr>
      <w:rFonts w:ascii="Calibri" w:hAnsi="Calibri"/>
      <w:b/>
      <w:bCs/>
      <w:sz w:val="23"/>
      <w:szCs w:val="23"/>
    </w:rPr>
  </w:style>
  <w:style w:type="character" w:customStyle="1" w:styleId="122">
    <w:name w:val="Заголовок №1 (2)_"/>
    <w:basedOn w:val="a0"/>
    <w:link w:val="1211"/>
    <w:rsid w:val="00702FDC"/>
    <w:rPr>
      <w:b/>
      <w:bCs/>
      <w:sz w:val="25"/>
      <w:szCs w:val="25"/>
      <w:shd w:val="clear" w:color="auto" w:fill="FFFFFF"/>
    </w:rPr>
  </w:style>
  <w:style w:type="paragraph" w:customStyle="1" w:styleId="1211">
    <w:name w:val="Заголовок №1 (2)1"/>
    <w:basedOn w:val="a"/>
    <w:link w:val="122"/>
    <w:rsid w:val="00702FDC"/>
    <w:pPr>
      <w:shd w:val="clear" w:color="auto" w:fill="FFFFFF"/>
      <w:spacing w:before="60" w:after="240" w:line="240" w:lineRule="atLeast"/>
      <w:ind w:firstLine="400"/>
      <w:jc w:val="both"/>
      <w:outlineLvl w:val="0"/>
    </w:pPr>
    <w:rPr>
      <w:b/>
      <w:bCs/>
      <w:sz w:val="25"/>
      <w:szCs w:val="25"/>
    </w:rPr>
  </w:style>
  <w:style w:type="paragraph" w:customStyle="1" w:styleId="affffff2">
    <w:name w:val="А_стиль"/>
    <w:basedOn w:val="a"/>
    <w:link w:val="affffff3"/>
    <w:qFormat/>
    <w:rsid w:val="00702FDC"/>
    <w:pPr>
      <w:spacing w:after="0" w:line="240" w:lineRule="auto"/>
      <w:ind w:firstLine="454"/>
    </w:pPr>
    <w:rPr>
      <w:rFonts w:ascii="Arial Unicode MS" w:eastAsia="Calibri" w:hAnsi="Arial Unicode MS" w:cs="Times New Roman"/>
      <w:color w:val="000000"/>
      <w:sz w:val="24"/>
      <w:szCs w:val="28"/>
    </w:rPr>
  </w:style>
  <w:style w:type="character" w:customStyle="1" w:styleId="affffff3">
    <w:name w:val="А_стиль Знак"/>
    <w:basedOn w:val="a0"/>
    <w:link w:val="affffff2"/>
    <w:rsid w:val="00702FDC"/>
    <w:rPr>
      <w:rFonts w:ascii="Arial Unicode MS" w:eastAsia="Calibri" w:hAnsi="Arial Unicode MS" w:cs="Times New Roman"/>
      <w:color w:val="000000"/>
      <w:sz w:val="24"/>
      <w:szCs w:val="28"/>
    </w:rPr>
  </w:style>
  <w:style w:type="character" w:customStyle="1" w:styleId="123">
    <w:name w:val="Основной текст (12)_"/>
    <w:basedOn w:val="a0"/>
    <w:link w:val="1212"/>
    <w:rsid w:val="00702FDC"/>
    <w:rPr>
      <w:sz w:val="19"/>
      <w:szCs w:val="19"/>
      <w:shd w:val="clear" w:color="auto" w:fill="FFFFFF"/>
    </w:rPr>
  </w:style>
  <w:style w:type="paragraph" w:customStyle="1" w:styleId="1212">
    <w:name w:val="Основной текст (12)1"/>
    <w:basedOn w:val="a"/>
    <w:link w:val="123"/>
    <w:rsid w:val="00702FDC"/>
    <w:pPr>
      <w:shd w:val="clear" w:color="auto" w:fill="FFFFFF"/>
      <w:spacing w:before="240" w:after="0" w:line="192" w:lineRule="exact"/>
    </w:pPr>
    <w:rPr>
      <w:sz w:val="19"/>
      <w:szCs w:val="19"/>
    </w:rPr>
  </w:style>
  <w:style w:type="character" w:customStyle="1" w:styleId="150">
    <w:name w:val="Основной текст (15)_"/>
    <w:basedOn w:val="a0"/>
    <w:link w:val="151"/>
    <w:rsid w:val="00702FDC"/>
    <w:rPr>
      <w:i/>
      <w:iCs/>
      <w:sz w:val="19"/>
      <w:szCs w:val="19"/>
      <w:shd w:val="clear" w:color="auto" w:fill="FFFFFF"/>
    </w:rPr>
  </w:style>
  <w:style w:type="paragraph" w:customStyle="1" w:styleId="151">
    <w:name w:val="Основной текст (15)1"/>
    <w:basedOn w:val="a"/>
    <w:link w:val="150"/>
    <w:rsid w:val="00702FDC"/>
    <w:pPr>
      <w:shd w:val="clear" w:color="auto" w:fill="FFFFFF"/>
      <w:spacing w:after="0" w:line="192" w:lineRule="exact"/>
      <w:jc w:val="both"/>
    </w:pPr>
    <w:rPr>
      <w:i/>
      <w:iCs/>
      <w:sz w:val="19"/>
      <w:szCs w:val="19"/>
    </w:rPr>
  </w:style>
  <w:style w:type="character" w:customStyle="1" w:styleId="161">
    <w:name w:val="Основной текст (16)_"/>
    <w:basedOn w:val="a0"/>
    <w:link w:val="1610"/>
    <w:rsid w:val="00702FDC"/>
    <w:rPr>
      <w:rFonts w:ascii="Calibri" w:hAnsi="Calibri"/>
      <w:b/>
      <w:bCs/>
      <w:sz w:val="23"/>
      <w:szCs w:val="23"/>
      <w:shd w:val="clear" w:color="auto" w:fill="FFFFFF"/>
    </w:rPr>
  </w:style>
  <w:style w:type="paragraph" w:customStyle="1" w:styleId="1610">
    <w:name w:val="Основной текст (16)1"/>
    <w:basedOn w:val="a"/>
    <w:link w:val="161"/>
    <w:rsid w:val="00702FDC"/>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basedOn w:val="a0"/>
    <w:link w:val="231"/>
    <w:rsid w:val="00702FDC"/>
    <w:rPr>
      <w:b/>
      <w:bCs/>
      <w:i/>
      <w:iCs/>
      <w:shd w:val="clear" w:color="auto" w:fill="FFFFFF"/>
    </w:rPr>
  </w:style>
  <w:style w:type="paragraph" w:customStyle="1" w:styleId="231">
    <w:name w:val="Заголовок №2 (3)"/>
    <w:basedOn w:val="a"/>
    <w:link w:val="230"/>
    <w:rsid w:val="00702FDC"/>
    <w:pPr>
      <w:shd w:val="clear" w:color="auto" w:fill="FFFFFF"/>
      <w:spacing w:after="0" w:line="211" w:lineRule="exact"/>
      <w:ind w:firstLine="400"/>
      <w:jc w:val="both"/>
      <w:outlineLvl w:val="1"/>
    </w:pPr>
    <w:rPr>
      <w:b/>
      <w:bCs/>
      <w:i/>
      <w:iCs/>
    </w:rPr>
  </w:style>
  <w:style w:type="character" w:customStyle="1" w:styleId="affffff4">
    <w:name w:val="Подпись к таблице_"/>
    <w:basedOn w:val="a0"/>
    <w:link w:val="1ff7"/>
    <w:rsid w:val="00702FDC"/>
    <w:rPr>
      <w:b/>
      <w:bCs/>
      <w:shd w:val="clear" w:color="auto" w:fill="FFFFFF"/>
    </w:rPr>
  </w:style>
  <w:style w:type="paragraph" w:customStyle="1" w:styleId="1ff7">
    <w:name w:val="Подпись к таблице1"/>
    <w:basedOn w:val="a"/>
    <w:link w:val="affffff4"/>
    <w:rsid w:val="00702FDC"/>
    <w:pPr>
      <w:shd w:val="clear" w:color="auto" w:fill="FFFFFF"/>
      <w:spacing w:after="0" w:line="240" w:lineRule="atLeast"/>
    </w:pPr>
    <w:rPr>
      <w:b/>
      <w:bCs/>
    </w:rPr>
  </w:style>
  <w:style w:type="paragraph" w:customStyle="1" w:styleId="411">
    <w:name w:val="Заголовок №41"/>
    <w:basedOn w:val="a"/>
    <w:rsid w:val="00702FDC"/>
    <w:pPr>
      <w:shd w:val="clear" w:color="auto" w:fill="FFFFFF"/>
      <w:spacing w:after="0" w:line="211" w:lineRule="exact"/>
      <w:jc w:val="both"/>
      <w:outlineLvl w:val="3"/>
    </w:pPr>
    <w:rPr>
      <w:b/>
      <w:bCs/>
    </w:rPr>
  </w:style>
  <w:style w:type="character" w:customStyle="1" w:styleId="421">
    <w:name w:val="Заголовок №4 (2)_"/>
    <w:basedOn w:val="a0"/>
    <w:link w:val="4210"/>
    <w:rsid w:val="00702FDC"/>
    <w:rPr>
      <w:rFonts w:ascii="Calibri" w:hAnsi="Calibri"/>
      <w:b/>
      <w:bCs/>
      <w:sz w:val="23"/>
      <w:szCs w:val="23"/>
      <w:shd w:val="clear" w:color="auto" w:fill="FFFFFF"/>
    </w:rPr>
  </w:style>
  <w:style w:type="paragraph" w:customStyle="1" w:styleId="4210">
    <w:name w:val="Заголовок №4 (2)1"/>
    <w:basedOn w:val="a"/>
    <w:link w:val="421"/>
    <w:rsid w:val="00702FDC"/>
    <w:pPr>
      <w:shd w:val="clear" w:color="auto" w:fill="FFFFFF"/>
      <w:spacing w:before="420" w:after="60" w:line="240" w:lineRule="atLeast"/>
      <w:outlineLvl w:val="3"/>
    </w:pPr>
    <w:rPr>
      <w:rFonts w:ascii="Calibri" w:hAnsi="Calibri"/>
      <w:b/>
      <w:bCs/>
      <w:sz w:val="23"/>
      <w:szCs w:val="23"/>
    </w:rPr>
  </w:style>
  <w:style w:type="character" w:customStyle="1" w:styleId="430">
    <w:name w:val="Заголовок №4 (3)_"/>
    <w:basedOn w:val="a0"/>
    <w:link w:val="431"/>
    <w:rsid w:val="00702FDC"/>
    <w:rPr>
      <w:b/>
      <w:bCs/>
      <w:i/>
      <w:iCs/>
      <w:shd w:val="clear" w:color="auto" w:fill="FFFFFF"/>
    </w:rPr>
  </w:style>
  <w:style w:type="paragraph" w:customStyle="1" w:styleId="431">
    <w:name w:val="Заголовок №4 (3)1"/>
    <w:basedOn w:val="a"/>
    <w:link w:val="430"/>
    <w:rsid w:val="00702FDC"/>
    <w:pPr>
      <w:shd w:val="clear" w:color="auto" w:fill="FFFFFF"/>
      <w:spacing w:after="0" w:line="211" w:lineRule="exact"/>
      <w:jc w:val="both"/>
      <w:outlineLvl w:val="3"/>
    </w:pPr>
    <w:rPr>
      <w:b/>
      <w:bCs/>
      <w:i/>
      <w:iCs/>
    </w:rPr>
  </w:style>
  <w:style w:type="character" w:customStyle="1" w:styleId="340">
    <w:name w:val="Заголовок №3 (4)_"/>
    <w:basedOn w:val="a0"/>
    <w:link w:val="341"/>
    <w:rsid w:val="00702FDC"/>
    <w:rPr>
      <w:b/>
      <w:bCs/>
      <w:sz w:val="25"/>
      <w:szCs w:val="25"/>
      <w:shd w:val="clear" w:color="auto" w:fill="FFFFFF"/>
    </w:rPr>
  </w:style>
  <w:style w:type="paragraph" w:customStyle="1" w:styleId="341">
    <w:name w:val="Заголовок №3 (4)1"/>
    <w:basedOn w:val="a"/>
    <w:link w:val="340"/>
    <w:rsid w:val="00702FDC"/>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rsid w:val="00702FDC"/>
    <w:rPr>
      <w:b/>
      <w:bCs/>
      <w:sz w:val="25"/>
      <w:szCs w:val="25"/>
      <w:shd w:val="clear" w:color="auto" w:fill="FFFFFF"/>
    </w:rPr>
  </w:style>
  <w:style w:type="paragraph" w:customStyle="1" w:styleId="201">
    <w:name w:val="Основной текст (20)1"/>
    <w:basedOn w:val="a"/>
    <w:link w:val="200"/>
    <w:rsid w:val="00702FDC"/>
    <w:pPr>
      <w:shd w:val="clear" w:color="auto" w:fill="FFFFFF"/>
      <w:spacing w:after="60" w:line="283" w:lineRule="exact"/>
    </w:pPr>
    <w:rPr>
      <w:b/>
      <w:bCs/>
      <w:sz w:val="25"/>
      <w:szCs w:val="25"/>
    </w:rPr>
  </w:style>
  <w:style w:type="character" w:customStyle="1" w:styleId="350">
    <w:name w:val="Заголовок №3 (5)_"/>
    <w:basedOn w:val="a0"/>
    <w:link w:val="351"/>
    <w:rsid w:val="00702FDC"/>
    <w:rPr>
      <w:i/>
      <w:iCs/>
      <w:shd w:val="clear" w:color="auto" w:fill="FFFFFF"/>
    </w:rPr>
  </w:style>
  <w:style w:type="paragraph" w:customStyle="1" w:styleId="351">
    <w:name w:val="Заголовок №3 (5)1"/>
    <w:basedOn w:val="a"/>
    <w:link w:val="350"/>
    <w:rsid w:val="00702FDC"/>
    <w:pPr>
      <w:shd w:val="clear" w:color="auto" w:fill="FFFFFF"/>
      <w:spacing w:after="0" w:line="211" w:lineRule="exact"/>
      <w:ind w:firstLine="400"/>
      <w:jc w:val="both"/>
      <w:outlineLvl w:val="2"/>
    </w:pPr>
    <w:rPr>
      <w:i/>
      <w:iCs/>
    </w:rPr>
  </w:style>
  <w:style w:type="character" w:customStyle="1" w:styleId="3510">
    <w:name w:val="Заголовок №3 (5) + Полужирный1"/>
    <w:aliases w:val="Не курсив3"/>
    <w:basedOn w:val="350"/>
    <w:rsid w:val="00702FDC"/>
    <w:rPr>
      <w:b/>
      <w:bCs/>
      <w:i/>
      <w:iCs/>
      <w:shd w:val="clear" w:color="auto" w:fill="FFFFFF"/>
    </w:rPr>
  </w:style>
  <w:style w:type="character" w:customStyle="1" w:styleId="191">
    <w:name w:val="Основной текст (19)_"/>
    <w:basedOn w:val="a0"/>
    <w:link w:val="1910"/>
    <w:rsid w:val="00702FDC"/>
    <w:rPr>
      <w:b/>
      <w:bCs/>
      <w:shd w:val="clear" w:color="auto" w:fill="FFFFFF"/>
    </w:rPr>
  </w:style>
  <w:style w:type="paragraph" w:customStyle="1" w:styleId="1910">
    <w:name w:val="Основной текст (19)1"/>
    <w:basedOn w:val="a"/>
    <w:link w:val="191"/>
    <w:rsid w:val="00702FDC"/>
    <w:pPr>
      <w:shd w:val="clear" w:color="auto" w:fill="FFFFFF"/>
      <w:spacing w:after="0" w:line="240" w:lineRule="atLeast"/>
    </w:pPr>
    <w:rPr>
      <w:b/>
      <w:bCs/>
    </w:rPr>
  </w:style>
  <w:style w:type="character" w:customStyle="1" w:styleId="2fe">
    <w:name w:val="Подпись к таблице (2)_"/>
    <w:basedOn w:val="a0"/>
    <w:link w:val="219"/>
    <w:rsid w:val="00702FDC"/>
    <w:rPr>
      <w:sz w:val="19"/>
      <w:szCs w:val="19"/>
      <w:shd w:val="clear" w:color="auto" w:fill="FFFFFF"/>
    </w:rPr>
  </w:style>
  <w:style w:type="paragraph" w:customStyle="1" w:styleId="219">
    <w:name w:val="Подпись к таблице (2)1"/>
    <w:basedOn w:val="a"/>
    <w:link w:val="2fe"/>
    <w:rsid w:val="00702FDC"/>
    <w:pPr>
      <w:shd w:val="clear" w:color="auto" w:fill="FFFFFF"/>
      <w:spacing w:after="0" w:line="192" w:lineRule="exact"/>
      <w:jc w:val="both"/>
    </w:pPr>
    <w:rPr>
      <w:sz w:val="19"/>
      <w:szCs w:val="19"/>
    </w:rPr>
  </w:style>
  <w:style w:type="character" w:customStyle="1" w:styleId="360">
    <w:name w:val="Заголовок №3 (6)_"/>
    <w:basedOn w:val="a0"/>
    <w:link w:val="361"/>
    <w:rsid w:val="00702FDC"/>
    <w:rPr>
      <w:shd w:val="clear" w:color="auto" w:fill="FFFFFF"/>
    </w:rPr>
  </w:style>
  <w:style w:type="paragraph" w:customStyle="1" w:styleId="361">
    <w:name w:val="Заголовок №3 (6)1"/>
    <w:basedOn w:val="a"/>
    <w:link w:val="360"/>
    <w:rsid w:val="00702FDC"/>
    <w:pPr>
      <w:shd w:val="clear" w:color="auto" w:fill="FFFFFF"/>
      <w:spacing w:after="0" w:line="211" w:lineRule="exact"/>
      <w:jc w:val="both"/>
      <w:outlineLvl w:val="2"/>
    </w:pPr>
  </w:style>
  <w:style w:type="character" w:customStyle="1" w:styleId="1ff0">
    <w:name w:val="Оглавление 1 Знак"/>
    <w:basedOn w:val="a0"/>
    <w:link w:val="1ff"/>
    <w:rsid w:val="00702FDC"/>
    <w:rPr>
      <w:rFonts w:ascii="Arial" w:eastAsia="Times New Roman" w:hAnsi="Arial" w:cs="Times New Roman"/>
      <w:b/>
      <w:caps/>
      <w:sz w:val="28"/>
      <w:szCs w:val="24"/>
      <w:lang w:bidi="en-US"/>
    </w:rPr>
  </w:style>
  <w:style w:type="paragraph" w:customStyle="1" w:styleId="115">
    <w:name w:val="Оглавление 11"/>
    <w:basedOn w:val="a"/>
    <w:next w:val="a"/>
    <w:rsid w:val="00702FDC"/>
    <w:pPr>
      <w:shd w:val="clear" w:color="auto" w:fill="FFFFFF"/>
      <w:spacing w:before="660" w:after="300" w:line="240" w:lineRule="atLeast"/>
    </w:pPr>
    <w:rPr>
      <w:b/>
      <w:bCs/>
    </w:rPr>
  </w:style>
  <w:style w:type="paragraph" w:customStyle="1" w:styleId="1ff8">
    <w:name w:val="Текст1"/>
    <w:basedOn w:val="a"/>
    <w:rsid w:val="00702FDC"/>
    <w:pPr>
      <w:suppressAutoHyphens/>
      <w:spacing w:after="0" w:line="240" w:lineRule="auto"/>
    </w:pPr>
    <w:rPr>
      <w:rFonts w:ascii="Courier New" w:eastAsia="Times New Roman" w:hAnsi="Courier New" w:cs="Courier New"/>
      <w:sz w:val="20"/>
      <w:szCs w:val="20"/>
      <w:lang w:eastAsia="zh-CN"/>
    </w:rPr>
  </w:style>
  <w:style w:type="paragraph" w:customStyle="1" w:styleId="3f0">
    <w:name w:val="Заголовок 3+"/>
    <w:basedOn w:val="a"/>
    <w:rsid w:val="00702FDC"/>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zh-CN"/>
    </w:rPr>
  </w:style>
  <w:style w:type="paragraph" w:customStyle="1" w:styleId="21a">
    <w:name w:val="Список 21"/>
    <w:basedOn w:val="a"/>
    <w:rsid w:val="00702FDC"/>
    <w:pPr>
      <w:suppressAutoHyphens/>
      <w:spacing w:after="0" w:line="240" w:lineRule="auto"/>
      <w:ind w:left="566" w:hanging="283"/>
    </w:pPr>
    <w:rPr>
      <w:rFonts w:ascii="Times New Roman" w:eastAsia="Calibri" w:hAnsi="Times New Roman" w:cs="Times New Roman"/>
      <w:sz w:val="24"/>
      <w:szCs w:val="24"/>
      <w:lang w:eastAsia="zh-CN"/>
    </w:rPr>
  </w:style>
  <w:style w:type="paragraph" w:customStyle="1" w:styleId="c5">
    <w:name w:val="c5"/>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9">
    <w:name w:val="1"/>
    <w:basedOn w:val="a"/>
    <w:rsid w:val="00702FDC"/>
    <w:pPr>
      <w:spacing w:before="27" w:after="27" w:line="240" w:lineRule="auto"/>
    </w:pPr>
    <w:rPr>
      <w:rFonts w:ascii="Times New Roman" w:eastAsia="Times New Roman" w:hAnsi="Times New Roman" w:cs="Times New Roman"/>
      <w:sz w:val="20"/>
      <w:szCs w:val="20"/>
    </w:rPr>
  </w:style>
  <w:style w:type="paragraph" w:customStyle="1" w:styleId="FR3">
    <w:name w:val="FR3"/>
    <w:rsid w:val="00702FDC"/>
    <w:pPr>
      <w:widowControl w:val="0"/>
      <w:suppressAutoHyphens/>
      <w:spacing w:after="0" w:line="259" w:lineRule="auto"/>
      <w:ind w:firstLine="300"/>
      <w:jc w:val="both"/>
    </w:pPr>
    <w:rPr>
      <w:rFonts w:ascii="Arial" w:eastAsia="Arial" w:hAnsi="Arial" w:cs="Times New Roman"/>
      <w:sz w:val="18"/>
      <w:szCs w:val="20"/>
      <w:lang w:eastAsia="ar-SA"/>
    </w:rPr>
  </w:style>
  <w:style w:type="paragraph" w:customStyle="1" w:styleId="21b">
    <w:name w:val="Красная строка 21"/>
    <w:basedOn w:val="a5"/>
    <w:rsid w:val="00702FDC"/>
    <w:pPr>
      <w:ind w:firstLine="210"/>
    </w:pPr>
    <w:rPr>
      <w:rFonts w:eastAsia="Calibri"/>
      <w:lang w:eastAsia="zh-CN"/>
    </w:rPr>
  </w:style>
  <w:style w:type="character" w:customStyle="1" w:styleId="83">
    <w:name w:val="Основной текст (8)_"/>
    <w:basedOn w:val="a0"/>
    <w:link w:val="84"/>
    <w:rsid w:val="00702FDC"/>
    <w:rPr>
      <w:w w:val="90"/>
      <w:sz w:val="17"/>
      <w:szCs w:val="17"/>
      <w:shd w:val="clear" w:color="auto" w:fill="FFFFFF"/>
    </w:rPr>
  </w:style>
  <w:style w:type="paragraph" w:customStyle="1" w:styleId="84">
    <w:name w:val="Основной текст (8)"/>
    <w:basedOn w:val="a"/>
    <w:link w:val="83"/>
    <w:rsid w:val="00702FDC"/>
    <w:pPr>
      <w:shd w:val="clear" w:color="auto" w:fill="FFFFFF"/>
      <w:spacing w:after="0" w:line="0" w:lineRule="atLeast"/>
      <w:jc w:val="both"/>
    </w:pPr>
    <w:rPr>
      <w:w w:val="90"/>
      <w:sz w:val="17"/>
      <w:szCs w:val="17"/>
    </w:rPr>
  </w:style>
  <w:style w:type="table" w:customStyle="1" w:styleId="142">
    <w:name w:val="Сетка таблицы14"/>
    <w:basedOn w:val="a1"/>
    <w:next w:val="afa"/>
    <w:uiPriority w:val="59"/>
    <w:rsid w:val="00702FD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Îáû÷íûé"/>
    <w:rsid w:val="00702FDC"/>
    <w:pPr>
      <w:suppressAutoHyphens/>
      <w:spacing w:after="0" w:line="240" w:lineRule="auto"/>
    </w:pPr>
    <w:rPr>
      <w:rFonts w:ascii="Times New Roman" w:eastAsia="Times New Roman" w:hAnsi="Times New Roman" w:cs="Times New Roman"/>
      <w:sz w:val="20"/>
      <w:szCs w:val="20"/>
      <w:lang w:eastAsia="zh-CN"/>
    </w:rPr>
  </w:style>
  <w:style w:type="paragraph" w:customStyle="1" w:styleId="dash041e005f0431005f044b005f0447005f043d005f044b005f04391">
    <w:name w:val="dash041e_005f0431_005f044b_005f0447_005f043d_005f044b_005f04391"/>
    <w:basedOn w:val="a"/>
    <w:rsid w:val="00702FDC"/>
    <w:pPr>
      <w:tabs>
        <w:tab w:val="left" w:pos="708"/>
      </w:tabs>
      <w:suppressAutoHyphens/>
      <w:spacing w:after="0" w:line="100" w:lineRule="atLeast"/>
      <w:jc w:val="both"/>
    </w:pPr>
    <w:rPr>
      <w:rFonts w:ascii="Times New Roman" w:eastAsia="Times New Roman" w:hAnsi="Times New Roman" w:cs="Times New Roman"/>
      <w:color w:val="00000A"/>
      <w:kern w:val="1"/>
      <w:sz w:val="20"/>
      <w:szCs w:val="20"/>
    </w:rPr>
  </w:style>
  <w:style w:type="character" w:customStyle="1" w:styleId="affffff6">
    <w:name w:val="Основной текст + Полужирный"/>
    <w:aliases w:val="Интервал 0 pt"/>
    <w:basedOn w:val="afffff"/>
    <w:rsid w:val="00702FD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b">
    <w:name w:val="Основной текст (4) + Курсив"/>
    <w:basedOn w:val="45"/>
    <w:rsid w:val="00702FDC"/>
    <w:rPr>
      <w:rFonts w:ascii="Arial" w:eastAsia="Times New Roman" w:hAnsi="Arial" w:cs="Arial"/>
      <w:b w:val="0"/>
      <w:bCs w:val="0"/>
      <w:i/>
      <w:iCs/>
      <w:sz w:val="27"/>
      <w:szCs w:val="27"/>
      <w:shd w:val="clear" w:color="auto" w:fill="FFFFFF"/>
    </w:rPr>
  </w:style>
  <w:style w:type="character" w:customStyle="1" w:styleId="1ffa">
    <w:name w:val="Просмотренная гиперссылка1"/>
    <w:basedOn w:val="a0"/>
    <w:uiPriority w:val="99"/>
    <w:semiHidden/>
    <w:unhideWhenUsed/>
    <w:rsid w:val="00702FDC"/>
    <w:rPr>
      <w:color w:val="800080"/>
      <w:u w:val="single"/>
    </w:rPr>
  </w:style>
  <w:style w:type="character" w:customStyle="1" w:styleId="2f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semiHidden/>
    <w:locked/>
    <w:rsid w:val="00702FDC"/>
    <w:rPr>
      <w:rFonts w:ascii="Tahoma" w:eastAsia="Times New Roman" w:hAnsi="Tahoma" w:cs="Tahoma"/>
      <w:sz w:val="16"/>
      <w:szCs w:val="16"/>
    </w:rPr>
  </w:style>
  <w:style w:type="character" w:customStyle="1" w:styleId="1ffb">
    <w:name w:val="Шапка Знак1"/>
    <w:basedOn w:val="a0"/>
    <w:semiHidden/>
    <w:rsid w:val="00702FDC"/>
    <w:rPr>
      <w:rFonts w:ascii="Cambria" w:eastAsia="Times New Roman" w:hAnsi="Cambria" w:cs="Times New Roman"/>
      <w:sz w:val="24"/>
      <w:szCs w:val="24"/>
      <w:shd w:val="pct20" w:color="auto" w:fill="auto"/>
    </w:rPr>
  </w:style>
  <w:style w:type="character" w:customStyle="1" w:styleId="1ffc">
    <w:name w:val="Дата Знак1"/>
    <w:basedOn w:val="a0"/>
    <w:semiHidden/>
    <w:rsid w:val="00702FDC"/>
    <w:rPr>
      <w:rFonts w:ascii="Times New Roman" w:hAnsi="Times New Roman" w:cs="Times New Roman"/>
      <w:sz w:val="28"/>
      <w:szCs w:val="28"/>
    </w:rPr>
  </w:style>
  <w:style w:type="character" w:customStyle="1" w:styleId="1ffd">
    <w:name w:val="Текст концевой сноски Знак1"/>
    <w:basedOn w:val="a0"/>
    <w:semiHidden/>
    <w:rsid w:val="00702FDC"/>
    <w:rPr>
      <w:rFonts w:ascii="Times New Roman" w:hAnsi="Times New Roman" w:cs="Times New Roman"/>
      <w:sz w:val="20"/>
      <w:szCs w:val="20"/>
    </w:rPr>
  </w:style>
  <w:style w:type="character" w:customStyle="1" w:styleId="2ff0">
    <w:name w:val="Нижний колонтитул Знак2"/>
    <w:basedOn w:val="a0"/>
    <w:uiPriority w:val="99"/>
    <w:semiHidden/>
    <w:rsid w:val="00702FDC"/>
  </w:style>
  <w:style w:type="character" w:customStyle="1" w:styleId="224">
    <w:name w:val="Основной текст 2 Знак2"/>
    <w:basedOn w:val="a0"/>
    <w:uiPriority w:val="99"/>
    <w:semiHidden/>
    <w:rsid w:val="00702FDC"/>
  </w:style>
  <w:style w:type="character" w:customStyle="1" w:styleId="322">
    <w:name w:val="Основной текст с отступом 3 Знак2"/>
    <w:basedOn w:val="a0"/>
    <w:uiPriority w:val="99"/>
    <w:semiHidden/>
    <w:rsid w:val="00702FDC"/>
    <w:rPr>
      <w:sz w:val="16"/>
      <w:szCs w:val="16"/>
    </w:rPr>
  </w:style>
  <w:style w:type="character" w:customStyle="1" w:styleId="FontStyle56">
    <w:name w:val="Font Style56"/>
    <w:rsid w:val="000B2D5B"/>
    <w:rPr>
      <w:rFonts w:ascii="Lucida Sans Unicode" w:hAnsi="Lucida Sans Unicode" w:cs="Lucida Sans Unicode"/>
      <w:b/>
      <w:bCs/>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EF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1"/>
    <w:unhideWhenUsed/>
    <w:qFormat/>
    <w:rsid w:val="00755717"/>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8"/>
      <w:szCs w:val="24"/>
      <w:lang w:eastAsia="ar-SA"/>
    </w:rPr>
  </w:style>
  <w:style w:type="paragraph" w:styleId="3">
    <w:name w:val="heading 3"/>
    <w:basedOn w:val="a"/>
    <w:next w:val="a"/>
    <w:link w:val="30"/>
    <w:qFormat/>
    <w:rsid w:val="00755717"/>
    <w:pPr>
      <w:keepNext/>
      <w:outlineLvl w:val="2"/>
    </w:pPr>
    <w:rPr>
      <w:rFonts w:ascii="Calibri" w:eastAsia="Times New Roman" w:hAnsi="Calibri" w:cs="Times New Roman"/>
      <w:i/>
      <w:color w:val="FF0000"/>
    </w:rPr>
  </w:style>
  <w:style w:type="paragraph" w:styleId="4">
    <w:name w:val="heading 4"/>
    <w:basedOn w:val="a"/>
    <w:next w:val="a"/>
    <w:link w:val="40"/>
    <w:unhideWhenUsed/>
    <w:qFormat/>
    <w:rsid w:val="00122EF4"/>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55717"/>
    <w:pPr>
      <w:keepNext/>
      <w:tabs>
        <w:tab w:val="num" w:pos="1008"/>
      </w:tabs>
      <w:suppressAutoHyphens/>
      <w:spacing w:after="0" w:line="240" w:lineRule="auto"/>
      <w:ind w:left="1008" w:hanging="1008"/>
      <w:outlineLvl w:val="4"/>
    </w:pPr>
    <w:rPr>
      <w:rFonts w:ascii="Times New Roman" w:eastAsia="Times New Roman" w:hAnsi="Times New Roman" w:cs="Times New Roman"/>
      <w:sz w:val="28"/>
      <w:szCs w:val="24"/>
      <w:lang w:eastAsia="ar-SA"/>
    </w:rPr>
  </w:style>
  <w:style w:type="paragraph" w:styleId="6">
    <w:name w:val="heading 6"/>
    <w:basedOn w:val="a"/>
    <w:next w:val="a"/>
    <w:link w:val="60"/>
    <w:unhideWhenUsed/>
    <w:qFormat/>
    <w:rsid w:val="00122EF4"/>
    <w:pPr>
      <w:keepNext/>
      <w:keepLines/>
      <w:spacing w:before="200" w:after="0"/>
      <w:outlineLvl w:val="5"/>
    </w:pPr>
    <w:rPr>
      <w:rFonts w:ascii="Cambria" w:eastAsia="Times New Roman" w:hAnsi="Cambria" w:cs="Times New Roman"/>
      <w:i/>
      <w:iCs/>
      <w:color w:val="243F60"/>
      <w:sz w:val="24"/>
      <w:szCs w:val="24"/>
    </w:rPr>
  </w:style>
  <w:style w:type="paragraph" w:styleId="7">
    <w:name w:val="heading 7"/>
    <w:basedOn w:val="a"/>
    <w:next w:val="a"/>
    <w:link w:val="70"/>
    <w:qFormat/>
    <w:rsid w:val="00122EF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122EF4"/>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nhideWhenUsed/>
    <w:qFormat/>
    <w:rsid w:val="00755717"/>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22EF4"/>
    <w:pPr>
      <w:keepNext/>
      <w:keepLines/>
      <w:spacing w:before="480" w:after="0"/>
      <w:outlineLvl w:val="0"/>
    </w:pPr>
    <w:rPr>
      <w:rFonts w:ascii="Cambria" w:eastAsia="Times New Roman" w:hAnsi="Cambria" w:cs="Times New Roman"/>
      <w:b/>
      <w:bCs/>
      <w:color w:val="365F91"/>
      <w:sz w:val="28"/>
      <w:szCs w:val="28"/>
    </w:rPr>
  </w:style>
  <w:style w:type="character" w:customStyle="1" w:styleId="40">
    <w:name w:val="Заголовок 4 Знак"/>
    <w:basedOn w:val="a0"/>
    <w:link w:val="4"/>
    <w:rsid w:val="00122EF4"/>
    <w:rPr>
      <w:rFonts w:ascii="Calibri" w:eastAsia="Times New Roman" w:hAnsi="Calibri" w:cs="Times New Roman"/>
      <w:b/>
      <w:bCs/>
      <w:sz w:val="28"/>
      <w:szCs w:val="28"/>
      <w:lang w:eastAsia="ru-RU"/>
    </w:rPr>
  </w:style>
  <w:style w:type="paragraph" w:customStyle="1" w:styleId="61">
    <w:name w:val="Заголовок 61"/>
    <w:basedOn w:val="a"/>
    <w:next w:val="a"/>
    <w:uiPriority w:val="9"/>
    <w:semiHidden/>
    <w:unhideWhenUsed/>
    <w:qFormat/>
    <w:rsid w:val="00122EF4"/>
    <w:pPr>
      <w:keepNext/>
      <w:keepLines/>
      <w:spacing w:before="200" w:after="0" w:line="240" w:lineRule="auto"/>
      <w:outlineLvl w:val="5"/>
    </w:pPr>
    <w:rPr>
      <w:rFonts w:ascii="Cambria" w:eastAsia="Times New Roman" w:hAnsi="Cambria" w:cs="Times New Roman"/>
      <w:i/>
      <w:iCs/>
      <w:color w:val="243F60"/>
      <w:sz w:val="24"/>
      <w:szCs w:val="24"/>
    </w:rPr>
  </w:style>
  <w:style w:type="character" w:customStyle="1" w:styleId="70">
    <w:name w:val="Заголовок 7 Знак"/>
    <w:basedOn w:val="a0"/>
    <w:link w:val="7"/>
    <w:rsid w:val="00122EF4"/>
    <w:rPr>
      <w:rFonts w:ascii="Times New Roman" w:eastAsia="Times New Roman" w:hAnsi="Times New Roman" w:cs="Times New Roman"/>
      <w:sz w:val="24"/>
      <w:szCs w:val="24"/>
      <w:lang w:eastAsia="ru-RU"/>
    </w:rPr>
  </w:style>
  <w:style w:type="paragraph" w:customStyle="1" w:styleId="81">
    <w:name w:val="Заголовок 81"/>
    <w:basedOn w:val="a"/>
    <w:next w:val="a"/>
    <w:uiPriority w:val="9"/>
    <w:semiHidden/>
    <w:unhideWhenUsed/>
    <w:qFormat/>
    <w:rsid w:val="00122EF4"/>
    <w:pPr>
      <w:keepNext/>
      <w:keepLines/>
      <w:spacing w:before="200" w:after="0"/>
      <w:outlineLvl w:val="7"/>
    </w:pPr>
    <w:rPr>
      <w:rFonts w:ascii="Cambria" w:eastAsia="Times New Roman" w:hAnsi="Cambria" w:cs="Times New Roman"/>
      <w:color w:val="404040"/>
      <w:sz w:val="20"/>
      <w:szCs w:val="20"/>
    </w:rPr>
  </w:style>
  <w:style w:type="numbering" w:customStyle="1" w:styleId="12">
    <w:name w:val="Нет списка1"/>
    <w:next w:val="a2"/>
    <w:uiPriority w:val="99"/>
    <w:semiHidden/>
    <w:unhideWhenUsed/>
    <w:rsid w:val="00122EF4"/>
  </w:style>
  <w:style w:type="paragraph" w:styleId="a3">
    <w:name w:val="No Spacing"/>
    <w:aliases w:val="основа"/>
    <w:qFormat/>
    <w:rsid w:val="00122EF4"/>
    <w:pPr>
      <w:spacing w:after="0" w:line="240" w:lineRule="auto"/>
    </w:pPr>
  </w:style>
  <w:style w:type="character" w:customStyle="1" w:styleId="80">
    <w:name w:val="Заголовок 8 Знак"/>
    <w:basedOn w:val="a0"/>
    <w:link w:val="8"/>
    <w:rsid w:val="00122EF4"/>
    <w:rPr>
      <w:rFonts w:ascii="Cambria" w:eastAsia="Times New Roman" w:hAnsi="Cambria" w:cs="Times New Roman"/>
      <w:color w:val="404040"/>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22EF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qFormat/>
    <w:rsid w:val="00122EF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122EF4"/>
    <w:rPr>
      <w:rFonts w:ascii="Times New Roman" w:hAnsi="Times New Roman" w:cs="Times New Roman" w:hint="default"/>
      <w:strike w:val="0"/>
      <w:dstrike w:val="0"/>
      <w:sz w:val="24"/>
      <w:szCs w:val="24"/>
      <w:u w:val="none"/>
      <w:effect w:val="none"/>
    </w:rPr>
  </w:style>
  <w:style w:type="paragraph" w:customStyle="1" w:styleId="default">
    <w:name w:val="default"/>
    <w:basedOn w:val="a"/>
    <w:qFormat/>
    <w:rsid w:val="00122EF4"/>
    <w:pPr>
      <w:spacing w:after="0" w:line="240" w:lineRule="auto"/>
    </w:pPr>
    <w:rPr>
      <w:rFonts w:ascii="Times New Roman" w:eastAsia="Times New Roman" w:hAnsi="Times New Roman" w:cs="Times New Roman"/>
      <w:sz w:val="24"/>
      <w:szCs w:val="24"/>
    </w:rPr>
  </w:style>
  <w:style w:type="paragraph" w:customStyle="1" w:styleId="Default0">
    <w:name w:val="Default"/>
    <w:qFormat/>
    <w:rsid w:val="00122E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122EF4"/>
    <w:pPr>
      <w:ind w:left="720"/>
      <w:contextualSpacing/>
    </w:pPr>
    <w:rPr>
      <w:rFonts w:ascii="Calibri" w:eastAsia="Times New Roman" w:hAnsi="Calibri" w:cs="Times New Roman"/>
    </w:rPr>
  </w:style>
  <w:style w:type="paragraph" w:styleId="a5">
    <w:name w:val="Body Text Indent"/>
    <w:basedOn w:val="a"/>
    <w:link w:val="a6"/>
    <w:unhideWhenUsed/>
    <w:rsid w:val="00122EF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22EF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22EF4"/>
    <w:rPr>
      <w:rFonts w:ascii="Cambria" w:eastAsia="Times New Roman" w:hAnsi="Cambria" w:cs="Times New Roman"/>
      <w:i/>
      <w:iCs/>
      <w:color w:val="243F60"/>
      <w:sz w:val="24"/>
      <w:szCs w:val="24"/>
      <w:lang w:eastAsia="ru-RU"/>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unhideWhenUsed/>
    <w:qFormat/>
    <w:rsid w:val="00122EF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122EF4"/>
    <w:rPr>
      <w:rFonts w:ascii="Times New Roman" w:eastAsia="Times New Roman" w:hAnsi="Times New Roman" w:cs="Times New Roman"/>
      <w:sz w:val="24"/>
      <w:szCs w:val="24"/>
      <w:lang w:eastAsia="ru-RU"/>
    </w:rPr>
  </w:style>
  <w:style w:type="character" w:styleId="a9">
    <w:name w:val="Strong"/>
    <w:basedOn w:val="a0"/>
    <w:uiPriority w:val="22"/>
    <w:qFormat/>
    <w:rsid w:val="00122EF4"/>
    <w:rPr>
      <w:rFonts w:ascii="Times New Roman" w:hAnsi="Times New Roman" w:cs="Times New Roman" w:hint="default"/>
      <w:b/>
      <w:bCs/>
    </w:rPr>
  </w:style>
  <w:style w:type="paragraph" w:styleId="aa">
    <w:name w:val="Title"/>
    <w:basedOn w:val="a"/>
    <w:next w:val="a"/>
    <w:link w:val="ab"/>
    <w:qFormat/>
    <w:rsid w:val="00122EF4"/>
    <w:pPr>
      <w:suppressAutoHyphens/>
      <w:spacing w:before="240" w:after="60"/>
      <w:jc w:val="center"/>
    </w:pPr>
    <w:rPr>
      <w:rFonts w:ascii="Arial" w:eastAsia="Times New Roman" w:hAnsi="Arial" w:cs="Arial"/>
      <w:b/>
      <w:bCs/>
      <w:kern w:val="2"/>
      <w:sz w:val="32"/>
      <w:szCs w:val="32"/>
      <w:lang w:eastAsia="ar-SA"/>
    </w:rPr>
  </w:style>
  <w:style w:type="character" w:customStyle="1" w:styleId="ab">
    <w:name w:val="Название Знак"/>
    <w:basedOn w:val="a0"/>
    <w:link w:val="aa"/>
    <w:rsid w:val="00122EF4"/>
    <w:rPr>
      <w:rFonts w:ascii="Arial" w:eastAsia="Times New Roman" w:hAnsi="Arial" w:cs="Arial"/>
      <w:b/>
      <w:bCs/>
      <w:kern w:val="2"/>
      <w:sz w:val="32"/>
      <w:szCs w:val="32"/>
      <w:lang w:eastAsia="ar-SA"/>
    </w:rPr>
  </w:style>
  <w:style w:type="paragraph" w:customStyle="1" w:styleId="13">
    <w:name w:val="Абзац списка1"/>
    <w:basedOn w:val="a"/>
    <w:qFormat/>
    <w:rsid w:val="00122EF4"/>
    <w:pPr>
      <w:suppressAutoHyphens/>
      <w:ind w:left="720"/>
    </w:pPr>
    <w:rPr>
      <w:rFonts w:ascii="Calibri" w:eastAsia="Times New Roman" w:hAnsi="Calibri" w:cs="Calibri"/>
      <w:lang w:eastAsia="ar-SA"/>
    </w:rPr>
  </w:style>
  <w:style w:type="paragraph" w:customStyle="1" w:styleId="210">
    <w:name w:val="Основной текст 21"/>
    <w:basedOn w:val="a"/>
    <w:qFormat/>
    <w:rsid w:val="00122EF4"/>
    <w:pPr>
      <w:suppressAutoHyphens/>
      <w:spacing w:after="0" w:line="240" w:lineRule="auto"/>
      <w:jc w:val="center"/>
    </w:pPr>
    <w:rPr>
      <w:rFonts w:ascii="Times New Roman" w:eastAsia="Times New Roman" w:hAnsi="Times New Roman" w:cs="Times New Roman"/>
      <w:b/>
      <w:bCs/>
      <w:sz w:val="52"/>
      <w:szCs w:val="24"/>
      <w:lang w:eastAsia="ar-SA"/>
    </w:rPr>
  </w:style>
  <w:style w:type="paragraph" w:customStyle="1" w:styleId="newsdate">
    <w:name w:val="news_date"/>
    <w:basedOn w:val="a"/>
    <w:rsid w:val="00122EF4"/>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Emphasis"/>
    <w:basedOn w:val="a0"/>
    <w:qFormat/>
    <w:rsid w:val="00122EF4"/>
    <w:rPr>
      <w:i/>
      <w:iCs/>
    </w:rPr>
  </w:style>
  <w:style w:type="paragraph" w:styleId="20">
    <w:name w:val="Body Text 2"/>
    <w:basedOn w:val="a"/>
    <w:link w:val="22"/>
    <w:unhideWhenUsed/>
    <w:rsid w:val="00122EF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0"/>
    <w:rsid w:val="00122EF4"/>
    <w:rPr>
      <w:rFonts w:ascii="Times New Roman" w:eastAsia="Times New Roman" w:hAnsi="Times New Roman" w:cs="Times New Roman"/>
      <w:sz w:val="24"/>
      <w:szCs w:val="24"/>
      <w:lang w:eastAsia="ru-RU"/>
    </w:rPr>
  </w:style>
  <w:style w:type="paragraph" w:customStyle="1" w:styleId="23">
    <w:name w:val="Абзац списка2"/>
    <w:basedOn w:val="a"/>
    <w:rsid w:val="00122EF4"/>
    <w:pPr>
      <w:suppressAutoHyphens/>
      <w:ind w:left="720"/>
    </w:pPr>
    <w:rPr>
      <w:rFonts w:ascii="Calibri" w:eastAsia="Times New Roman" w:hAnsi="Calibri" w:cs="Calibri"/>
      <w:lang w:eastAsia="ar-SA"/>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e"/>
    <w:uiPriority w:val="34"/>
    <w:qFormat/>
    <w:rsid w:val="00122E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122EF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22EF4"/>
    <w:rPr>
      <w:rFonts w:ascii="Times New Roman" w:eastAsia="Times New Roman" w:hAnsi="Times New Roman" w:cs="Times New Roman"/>
      <w:sz w:val="24"/>
      <w:szCs w:val="24"/>
      <w:lang w:eastAsia="ru-RU"/>
    </w:rPr>
  </w:style>
  <w:style w:type="paragraph" w:customStyle="1" w:styleId="ConsNormal">
    <w:name w:val="ConsNormal"/>
    <w:qFormat/>
    <w:rsid w:val="00122EF4"/>
    <w:pPr>
      <w:widowControl w:val="0"/>
      <w:spacing w:after="0" w:line="240" w:lineRule="auto"/>
      <w:ind w:firstLine="720"/>
    </w:pPr>
    <w:rPr>
      <w:rFonts w:ascii="Arial" w:eastAsia="Times New Roman" w:hAnsi="Arial" w:cs="Times New Roman"/>
      <w:snapToGrid w:val="0"/>
      <w:sz w:val="20"/>
      <w:szCs w:val="20"/>
    </w:rPr>
  </w:style>
  <w:style w:type="character" w:styleId="af">
    <w:name w:val="Hyperlink"/>
    <w:basedOn w:val="a0"/>
    <w:uiPriority w:val="99"/>
    <w:rsid w:val="00122EF4"/>
    <w:rPr>
      <w:color w:val="187CC1"/>
      <w:u w:val="single"/>
    </w:rPr>
  </w:style>
  <w:style w:type="paragraph" w:styleId="af0">
    <w:name w:val="footnote text"/>
    <w:aliases w:val="Знак6,F1"/>
    <w:basedOn w:val="a"/>
    <w:link w:val="af1"/>
    <w:qFormat/>
    <w:rsid w:val="00122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Текст сноски Знак"/>
    <w:aliases w:val="Знак6 Знак,F1 Знак"/>
    <w:basedOn w:val="a0"/>
    <w:link w:val="af0"/>
    <w:rsid w:val="00122EF4"/>
    <w:rPr>
      <w:rFonts w:ascii="Times New Roman" w:eastAsia="Times New Roman" w:hAnsi="Times New Roman" w:cs="Times New Roman"/>
      <w:sz w:val="24"/>
      <w:szCs w:val="24"/>
      <w:lang w:eastAsia="ru-RU"/>
    </w:rPr>
  </w:style>
  <w:style w:type="character" w:customStyle="1" w:styleId="af2">
    <w:name w:val="Верхний колонтитул Знак"/>
    <w:link w:val="af3"/>
    <w:locked/>
    <w:rsid w:val="00122EF4"/>
    <w:rPr>
      <w:rFonts w:cs="Times New Roman"/>
      <w:sz w:val="24"/>
      <w:szCs w:val="24"/>
    </w:rPr>
  </w:style>
  <w:style w:type="paragraph" w:customStyle="1" w:styleId="14">
    <w:name w:val="Верхний колонтитул1"/>
    <w:basedOn w:val="a"/>
    <w:next w:val="af3"/>
    <w:rsid w:val="00122EF4"/>
    <w:pPr>
      <w:tabs>
        <w:tab w:val="center" w:pos="4677"/>
        <w:tab w:val="right" w:pos="9355"/>
      </w:tabs>
      <w:spacing w:after="0" w:line="240" w:lineRule="auto"/>
    </w:pPr>
    <w:rPr>
      <w:rFonts w:cs="Times New Roman"/>
      <w:sz w:val="24"/>
      <w:szCs w:val="24"/>
    </w:rPr>
  </w:style>
  <w:style w:type="character" w:customStyle="1" w:styleId="15">
    <w:name w:val="Верхний колонтитул Знак1"/>
    <w:basedOn w:val="a0"/>
    <w:semiHidden/>
    <w:rsid w:val="00122EF4"/>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22E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link w:val="16"/>
    <w:uiPriority w:val="1"/>
    <w:locked/>
    <w:rsid w:val="00122EF4"/>
    <w:rPr>
      <w:rFonts w:cs="Times New Roman"/>
      <w:lang w:eastAsia="ru-RU"/>
    </w:rPr>
  </w:style>
  <w:style w:type="paragraph" w:customStyle="1" w:styleId="16">
    <w:name w:val="Без интервала1"/>
    <w:link w:val="NoSpacingChar"/>
    <w:qFormat/>
    <w:rsid w:val="00122EF4"/>
    <w:pPr>
      <w:spacing w:after="0" w:line="240" w:lineRule="auto"/>
    </w:pPr>
    <w:rPr>
      <w:rFonts w:cs="Times New Roman"/>
    </w:rPr>
  </w:style>
  <w:style w:type="paragraph" w:customStyle="1" w:styleId="31">
    <w:name w:val="Абзац списка3"/>
    <w:basedOn w:val="a"/>
    <w:qFormat/>
    <w:rsid w:val="00122EF4"/>
    <w:pPr>
      <w:spacing w:after="0" w:line="240" w:lineRule="auto"/>
      <w:ind w:left="720"/>
      <w:contextualSpacing/>
    </w:pPr>
    <w:rPr>
      <w:rFonts w:ascii="Times New Roman" w:eastAsia="Times New Roman" w:hAnsi="Times New Roman" w:cs="Times New Roman"/>
      <w:sz w:val="24"/>
      <w:szCs w:val="24"/>
    </w:rPr>
  </w:style>
  <w:style w:type="paragraph" w:styleId="af4">
    <w:name w:val="Subtitle"/>
    <w:basedOn w:val="a"/>
    <w:link w:val="af5"/>
    <w:qFormat/>
    <w:rsid w:val="00122EF4"/>
    <w:pPr>
      <w:spacing w:after="0" w:line="240" w:lineRule="auto"/>
      <w:jc w:val="right"/>
    </w:pPr>
    <w:rPr>
      <w:rFonts w:ascii="Times New Roman" w:eastAsia="Times New Roman" w:hAnsi="Times New Roman" w:cs="Times New Roman"/>
      <w:sz w:val="24"/>
      <w:szCs w:val="28"/>
    </w:rPr>
  </w:style>
  <w:style w:type="character" w:customStyle="1" w:styleId="af5">
    <w:name w:val="Подзаголовок Знак"/>
    <w:basedOn w:val="a0"/>
    <w:link w:val="af4"/>
    <w:rsid w:val="00122EF4"/>
    <w:rPr>
      <w:rFonts w:ascii="Times New Roman" w:eastAsia="Times New Roman" w:hAnsi="Times New Roman" w:cs="Times New Roman"/>
      <w:sz w:val="24"/>
      <w:szCs w:val="28"/>
      <w:lang w:eastAsia="ru-RU"/>
    </w:rPr>
  </w:style>
  <w:style w:type="paragraph" w:customStyle="1" w:styleId="af6">
    <w:name w:val="Содержимое таблицы"/>
    <w:basedOn w:val="a"/>
    <w:qFormat/>
    <w:rsid w:val="00122EF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7">
    <w:name w:val="Balloon Text"/>
    <w:basedOn w:val="a"/>
    <w:link w:val="af8"/>
    <w:unhideWhenUsed/>
    <w:rsid w:val="00122EF4"/>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2EF4"/>
    <w:rPr>
      <w:rFonts w:ascii="Tahoma" w:eastAsia="Times New Roman" w:hAnsi="Tahoma" w:cs="Tahoma"/>
      <w:sz w:val="16"/>
      <w:szCs w:val="16"/>
      <w:lang w:eastAsia="ru-RU"/>
    </w:rPr>
  </w:style>
  <w:style w:type="character" w:customStyle="1" w:styleId="10">
    <w:name w:val="Заголовок 1 Знак"/>
    <w:basedOn w:val="a0"/>
    <w:link w:val="1"/>
    <w:rsid w:val="00122EF4"/>
    <w:rPr>
      <w:rFonts w:ascii="Cambria" w:eastAsia="Times New Roman" w:hAnsi="Cambria" w:cs="Times New Roman"/>
      <w:b/>
      <w:bCs/>
      <w:color w:val="365F91"/>
      <w:sz w:val="28"/>
      <w:szCs w:val="28"/>
      <w:lang w:eastAsia="ru-RU"/>
    </w:rPr>
  </w:style>
  <w:style w:type="paragraph" w:customStyle="1" w:styleId="af9">
    <w:name w:val="текст сноски"/>
    <w:basedOn w:val="a"/>
    <w:qFormat/>
    <w:rsid w:val="00122EF4"/>
    <w:pPr>
      <w:autoSpaceDE w:val="0"/>
      <w:autoSpaceDN w:val="0"/>
      <w:spacing w:after="0" w:line="240" w:lineRule="auto"/>
    </w:pPr>
    <w:rPr>
      <w:rFonts w:ascii="Times New Roman" w:eastAsia="Times New Roman" w:hAnsi="Times New Roman" w:cs="Times New Roman"/>
      <w:sz w:val="24"/>
      <w:szCs w:val="24"/>
    </w:rPr>
  </w:style>
  <w:style w:type="table" w:customStyle="1" w:styleId="17">
    <w:name w:val="Сетка таблицы1"/>
    <w:basedOn w:val="a1"/>
    <w:next w:val="afa"/>
    <w:uiPriority w:val="59"/>
    <w:rsid w:val="00122EF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Indent 3"/>
    <w:basedOn w:val="a"/>
    <w:link w:val="33"/>
    <w:rsid w:val="00122EF4"/>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22EF4"/>
    <w:rPr>
      <w:rFonts w:ascii="Times New Roman" w:eastAsia="Times New Roman" w:hAnsi="Times New Roman" w:cs="Times New Roman"/>
      <w:sz w:val="16"/>
      <w:szCs w:val="16"/>
      <w:lang w:eastAsia="ru-RU"/>
    </w:rPr>
  </w:style>
  <w:style w:type="paragraph" w:customStyle="1" w:styleId="db">
    <w:name w:val="Обычнdbй"/>
    <w:rsid w:val="00122EF4"/>
    <w:pPr>
      <w:widowControl w:val="0"/>
      <w:snapToGrid w:val="0"/>
      <w:spacing w:after="0" w:line="240" w:lineRule="auto"/>
    </w:pPr>
    <w:rPr>
      <w:rFonts w:ascii="Times New Roman" w:eastAsia="Times New Roman" w:hAnsi="Times New Roman" w:cs="Times New Roman"/>
      <w:sz w:val="20"/>
      <w:szCs w:val="20"/>
    </w:rPr>
  </w:style>
  <w:style w:type="paragraph" w:customStyle="1" w:styleId="Heading">
    <w:name w:val="Heading"/>
    <w:rsid w:val="00122EF4"/>
    <w:pPr>
      <w:widowControl w:val="0"/>
      <w:autoSpaceDE w:val="0"/>
      <w:autoSpaceDN w:val="0"/>
      <w:adjustRightInd w:val="0"/>
      <w:spacing w:after="0" w:line="240" w:lineRule="auto"/>
    </w:pPr>
    <w:rPr>
      <w:rFonts w:ascii="Arial" w:eastAsia="Calibri" w:hAnsi="Arial" w:cs="Arial"/>
      <w:b/>
      <w:bCs/>
    </w:rPr>
  </w:style>
  <w:style w:type="paragraph" w:styleId="afb">
    <w:name w:val="Block Text"/>
    <w:basedOn w:val="a"/>
    <w:rsid w:val="00122EF4"/>
    <w:pPr>
      <w:spacing w:before="30" w:after="30" w:line="240" w:lineRule="auto"/>
    </w:pPr>
    <w:rPr>
      <w:rFonts w:ascii="Times New Roman" w:eastAsia="Times New Roman" w:hAnsi="Times New Roman" w:cs="Times New Roman"/>
      <w:sz w:val="20"/>
      <w:szCs w:val="20"/>
    </w:rPr>
  </w:style>
  <w:style w:type="paragraph" w:customStyle="1" w:styleId="41">
    <w:name w:val="Абзац списка4"/>
    <w:basedOn w:val="a"/>
    <w:uiPriority w:val="34"/>
    <w:qFormat/>
    <w:rsid w:val="00122EF4"/>
    <w:pPr>
      <w:spacing w:after="0" w:line="240" w:lineRule="auto"/>
      <w:ind w:left="720"/>
      <w:contextualSpacing/>
    </w:pPr>
    <w:rPr>
      <w:rFonts w:ascii="Times New Roman" w:eastAsia="Times New Roman" w:hAnsi="Times New Roman" w:cs="Times New Roman"/>
      <w:sz w:val="24"/>
      <w:szCs w:val="24"/>
    </w:rPr>
  </w:style>
  <w:style w:type="paragraph" w:customStyle="1" w:styleId="26">
    <w:name w:val="Без интервала2"/>
    <w:uiPriority w:val="1"/>
    <w:qFormat/>
    <w:rsid w:val="00122EF4"/>
    <w:pPr>
      <w:spacing w:after="0" w:line="240" w:lineRule="auto"/>
    </w:pPr>
    <w:rPr>
      <w:rFonts w:ascii="Calibri" w:eastAsia="Times New Roman" w:hAnsi="Calibri" w:cs="Times New Roman"/>
    </w:rPr>
  </w:style>
  <w:style w:type="paragraph" w:styleId="afc">
    <w:name w:val="footer"/>
    <w:basedOn w:val="a"/>
    <w:link w:val="afd"/>
    <w:uiPriority w:val="99"/>
    <w:unhideWhenUsed/>
    <w:rsid w:val="00122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rsid w:val="00122EF4"/>
    <w:rPr>
      <w:rFonts w:ascii="Times New Roman" w:eastAsia="Times New Roman" w:hAnsi="Times New Roman" w:cs="Times New Roman"/>
      <w:sz w:val="24"/>
      <w:szCs w:val="24"/>
      <w:lang w:eastAsia="ru-RU"/>
    </w:rPr>
  </w:style>
  <w:style w:type="numbering" w:customStyle="1" w:styleId="110">
    <w:name w:val="Нет списка11"/>
    <w:next w:val="a2"/>
    <w:semiHidden/>
    <w:rsid w:val="00122EF4"/>
  </w:style>
  <w:style w:type="character" w:customStyle="1" w:styleId="27">
    <w:name w:val="Основной текст (2)_"/>
    <w:link w:val="28"/>
    <w:rsid w:val="00122EF4"/>
    <w:rPr>
      <w:rFonts w:ascii="MS Reference Sans Serif" w:eastAsia="MS Reference Sans Serif" w:hAnsi="MS Reference Sans Serif"/>
      <w:sz w:val="18"/>
      <w:szCs w:val="18"/>
      <w:shd w:val="clear" w:color="auto" w:fill="FFFFFF"/>
    </w:rPr>
  </w:style>
  <w:style w:type="character" w:customStyle="1" w:styleId="51">
    <w:name w:val="Заголовок №5_"/>
    <w:link w:val="52"/>
    <w:rsid w:val="00122EF4"/>
    <w:rPr>
      <w:rFonts w:ascii="MS Reference Sans Serif" w:eastAsia="MS Reference Sans Serif" w:hAnsi="MS Reference Sans Serif"/>
      <w:sz w:val="23"/>
      <w:szCs w:val="23"/>
      <w:shd w:val="clear" w:color="auto" w:fill="FFFFFF"/>
    </w:rPr>
  </w:style>
  <w:style w:type="character" w:customStyle="1" w:styleId="62">
    <w:name w:val="Заголовок №6_"/>
    <w:rsid w:val="00122EF4"/>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63">
    <w:name w:val="Заголовок №6"/>
    <w:rsid w:val="00122EF4"/>
    <w:rPr>
      <w:rFonts w:ascii="MS Reference Sans Serif" w:eastAsia="MS Reference Sans Serif" w:hAnsi="MS Reference Sans Serif" w:cs="MS Reference Sans Serif"/>
      <w:b w:val="0"/>
      <w:bCs w:val="0"/>
      <w:i w:val="0"/>
      <w:iCs w:val="0"/>
      <w:smallCaps w:val="0"/>
      <w:strike w:val="0"/>
      <w:spacing w:val="0"/>
      <w:sz w:val="18"/>
      <w:szCs w:val="18"/>
      <w:u w:val="single"/>
    </w:rPr>
  </w:style>
  <w:style w:type="character" w:customStyle="1" w:styleId="29">
    <w:name w:val="Основной текст (2) + Полужирный"/>
    <w:rsid w:val="00122EF4"/>
    <w:rPr>
      <w:rFonts w:ascii="MS Reference Sans Serif" w:eastAsia="MS Reference Sans Serif" w:hAnsi="MS Reference Sans Serif" w:cs="MS Reference Sans Serif"/>
      <w:b/>
      <w:bCs/>
      <w:i w:val="0"/>
      <w:iCs w:val="0"/>
      <w:smallCaps w:val="0"/>
      <w:strike w:val="0"/>
      <w:spacing w:val="0"/>
      <w:sz w:val="18"/>
      <w:szCs w:val="18"/>
      <w:u w:val="single"/>
    </w:rPr>
  </w:style>
  <w:style w:type="character" w:customStyle="1" w:styleId="26pt">
    <w:name w:val="Основной текст (2) + Интервал 6 pt"/>
    <w:rsid w:val="00122EF4"/>
    <w:rPr>
      <w:rFonts w:ascii="MS Reference Sans Serif" w:eastAsia="MS Reference Sans Serif" w:hAnsi="MS Reference Sans Serif" w:cs="MS Reference Sans Serif"/>
      <w:b w:val="0"/>
      <w:bCs w:val="0"/>
      <w:i w:val="0"/>
      <w:iCs w:val="0"/>
      <w:smallCaps w:val="0"/>
      <w:strike w:val="0"/>
      <w:spacing w:val="130"/>
      <w:sz w:val="18"/>
      <w:szCs w:val="18"/>
    </w:rPr>
  </w:style>
  <w:style w:type="paragraph" w:customStyle="1" w:styleId="28">
    <w:name w:val="Основной текст (2)"/>
    <w:basedOn w:val="a"/>
    <w:link w:val="27"/>
    <w:rsid w:val="00122EF4"/>
    <w:pPr>
      <w:shd w:val="clear" w:color="auto" w:fill="FFFFFF"/>
      <w:spacing w:before="60" w:after="60" w:line="0" w:lineRule="atLeast"/>
      <w:ind w:hanging="280"/>
    </w:pPr>
    <w:rPr>
      <w:rFonts w:ascii="MS Reference Sans Serif" w:eastAsia="MS Reference Sans Serif" w:hAnsi="MS Reference Sans Serif"/>
      <w:sz w:val="18"/>
      <w:szCs w:val="18"/>
    </w:rPr>
  </w:style>
  <w:style w:type="paragraph" w:customStyle="1" w:styleId="52">
    <w:name w:val="Заголовок №5"/>
    <w:basedOn w:val="a"/>
    <w:link w:val="51"/>
    <w:rsid w:val="00122EF4"/>
    <w:pPr>
      <w:shd w:val="clear" w:color="auto" w:fill="FFFFFF"/>
      <w:spacing w:after="300" w:line="0" w:lineRule="atLeast"/>
      <w:outlineLvl w:val="4"/>
    </w:pPr>
    <w:rPr>
      <w:rFonts w:ascii="MS Reference Sans Serif" w:eastAsia="MS Reference Sans Serif" w:hAnsi="MS Reference Sans Serif"/>
      <w:sz w:val="23"/>
      <w:szCs w:val="23"/>
    </w:rPr>
  </w:style>
  <w:style w:type="table" w:customStyle="1" w:styleId="111">
    <w:name w:val="Сетка таблицы11"/>
    <w:basedOn w:val="a1"/>
    <w:next w:val="afa"/>
    <w:rsid w:val="00122E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EF4"/>
  </w:style>
  <w:style w:type="table" w:customStyle="1" w:styleId="1110">
    <w:name w:val="Сетка таблицы111"/>
    <w:basedOn w:val="a1"/>
    <w:next w:val="afa"/>
    <w:uiPriority w:val="59"/>
    <w:rsid w:val="00122E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semiHidden/>
    <w:rsid w:val="00122EF4"/>
    <w:rPr>
      <w:rFonts w:asciiTheme="majorHAnsi" w:eastAsiaTheme="majorEastAsia" w:hAnsiTheme="majorHAnsi" w:cstheme="majorBidi"/>
      <w:color w:val="404040" w:themeColor="text1" w:themeTint="BF"/>
      <w:sz w:val="20"/>
      <w:szCs w:val="20"/>
    </w:rPr>
  </w:style>
  <w:style w:type="character" w:customStyle="1" w:styleId="610">
    <w:name w:val="Заголовок 6 Знак1"/>
    <w:basedOn w:val="a0"/>
    <w:uiPriority w:val="9"/>
    <w:semiHidden/>
    <w:rsid w:val="00122EF4"/>
    <w:rPr>
      <w:rFonts w:asciiTheme="majorHAnsi" w:eastAsiaTheme="majorEastAsia" w:hAnsiTheme="majorHAnsi" w:cstheme="majorBidi"/>
      <w:i/>
      <w:iCs/>
      <w:color w:val="243F60" w:themeColor="accent1" w:themeShade="7F"/>
    </w:rPr>
  </w:style>
  <w:style w:type="paragraph" w:styleId="af3">
    <w:name w:val="header"/>
    <w:basedOn w:val="a"/>
    <w:link w:val="af2"/>
    <w:unhideWhenUsed/>
    <w:rsid w:val="00122EF4"/>
    <w:pPr>
      <w:tabs>
        <w:tab w:val="center" w:pos="4677"/>
        <w:tab w:val="right" w:pos="9355"/>
      </w:tabs>
      <w:spacing w:after="0" w:line="240" w:lineRule="auto"/>
    </w:pPr>
    <w:rPr>
      <w:rFonts w:cs="Times New Roman"/>
      <w:sz w:val="24"/>
      <w:szCs w:val="24"/>
    </w:rPr>
  </w:style>
  <w:style w:type="character" w:customStyle="1" w:styleId="2a">
    <w:name w:val="Верхний колонтитул Знак2"/>
    <w:basedOn w:val="a0"/>
    <w:uiPriority w:val="99"/>
    <w:semiHidden/>
    <w:rsid w:val="00122EF4"/>
  </w:style>
  <w:style w:type="character" w:customStyle="1" w:styleId="112">
    <w:name w:val="Заголовок 1 Знак1"/>
    <w:basedOn w:val="a0"/>
    <w:rsid w:val="00122EF4"/>
    <w:rPr>
      <w:rFonts w:asciiTheme="majorHAnsi" w:eastAsiaTheme="majorEastAsia" w:hAnsiTheme="majorHAnsi" w:cstheme="majorBidi"/>
      <w:b/>
      <w:bCs/>
      <w:color w:val="365F91" w:themeColor="accent1" w:themeShade="BF"/>
      <w:sz w:val="28"/>
      <w:szCs w:val="28"/>
    </w:rPr>
  </w:style>
  <w:style w:type="table" w:styleId="afa">
    <w:name w:val="Table Grid"/>
    <w:basedOn w:val="a1"/>
    <w:uiPriority w:val="59"/>
    <w:rsid w:val="0012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Заголовок 2 Знак"/>
    <w:basedOn w:val="a0"/>
    <w:rsid w:val="007557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55717"/>
    <w:rPr>
      <w:rFonts w:ascii="Calibri" w:eastAsia="Times New Roman" w:hAnsi="Calibri" w:cs="Times New Roman"/>
      <w:i/>
      <w:color w:val="FF0000"/>
      <w:lang w:eastAsia="ru-RU"/>
    </w:rPr>
  </w:style>
  <w:style w:type="character" w:customStyle="1" w:styleId="50">
    <w:name w:val="Заголовок 5 Знак"/>
    <w:basedOn w:val="a0"/>
    <w:link w:val="5"/>
    <w:rsid w:val="00755717"/>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5717"/>
    <w:rPr>
      <w:rFonts w:ascii="Cambria" w:eastAsia="Times New Roman" w:hAnsi="Cambria" w:cs="Times New Roman"/>
      <w:i/>
      <w:iCs/>
      <w:color w:val="404040"/>
      <w:sz w:val="20"/>
      <w:szCs w:val="20"/>
      <w:lang w:eastAsia="ar-SA"/>
    </w:rPr>
  </w:style>
  <w:style w:type="numbering" w:customStyle="1" w:styleId="2c">
    <w:name w:val="Нет списка2"/>
    <w:next w:val="a2"/>
    <w:uiPriority w:val="99"/>
    <w:semiHidden/>
    <w:unhideWhenUsed/>
    <w:rsid w:val="00755717"/>
  </w:style>
  <w:style w:type="paragraph" w:customStyle="1" w:styleId="ConsPlusTitle">
    <w:name w:val="ConsPlusTitle"/>
    <w:rsid w:val="00755717"/>
    <w:pPr>
      <w:widowControl w:val="0"/>
      <w:autoSpaceDE w:val="0"/>
      <w:autoSpaceDN w:val="0"/>
      <w:adjustRightInd w:val="0"/>
      <w:spacing w:after="0" w:line="240" w:lineRule="auto"/>
    </w:pPr>
    <w:rPr>
      <w:rFonts w:ascii="Calibri" w:eastAsia="Times New Roman" w:hAnsi="Calibri" w:cs="Calibri"/>
      <w:b/>
      <w:bCs/>
    </w:rPr>
  </w:style>
  <w:style w:type="paragraph" w:customStyle="1" w:styleId="Heading1AA">
    <w:name w:val="Heading 1 A A"/>
    <w:next w:val="a"/>
    <w:autoRedefine/>
    <w:rsid w:val="00755717"/>
    <w:pPr>
      <w:keepNext/>
      <w:spacing w:after="0" w:line="240" w:lineRule="auto"/>
      <w:outlineLvl w:val="0"/>
    </w:pPr>
    <w:rPr>
      <w:rFonts w:ascii="Times New Roman" w:eastAsia="ヒラギノ角ゴ Pro W3" w:hAnsi="Times New Roman" w:cs="Times New Roman"/>
      <w:b/>
      <w:caps/>
      <w:kern w:val="2"/>
      <w:sz w:val="28"/>
      <w:szCs w:val="28"/>
    </w:rPr>
  </w:style>
  <w:style w:type="paragraph" w:styleId="2d">
    <w:name w:val="List Bullet 2"/>
    <w:basedOn w:val="a"/>
    <w:unhideWhenUsed/>
    <w:rsid w:val="00755717"/>
    <w:pPr>
      <w:tabs>
        <w:tab w:val="num" w:pos="360"/>
        <w:tab w:val="num" w:pos="643"/>
      </w:tabs>
      <w:spacing w:after="0" w:line="240" w:lineRule="auto"/>
    </w:pPr>
    <w:rPr>
      <w:rFonts w:ascii="Arial" w:eastAsia="Times New Roman" w:hAnsi="Arial" w:cs="Arial"/>
      <w:sz w:val="24"/>
      <w:szCs w:val="28"/>
    </w:rPr>
  </w:style>
  <w:style w:type="character" w:customStyle="1" w:styleId="grame">
    <w:name w:val="grame"/>
    <w:basedOn w:val="a0"/>
    <w:rsid w:val="00755717"/>
  </w:style>
  <w:style w:type="character" w:styleId="afe">
    <w:name w:val="FollowedHyperlink"/>
    <w:basedOn w:val="a0"/>
    <w:uiPriority w:val="99"/>
    <w:semiHidden/>
    <w:unhideWhenUsed/>
    <w:rsid w:val="00755717"/>
    <w:rPr>
      <w:color w:val="800080"/>
      <w:u w:val="single"/>
    </w:rPr>
  </w:style>
  <w:style w:type="paragraph" w:styleId="HTML">
    <w:name w:val="HTML Preformatted"/>
    <w:basedOn w:val="a"/>
    <w:link w:val="HTML0"/>
    <w:unhideWhenUsed/>
    <w:rsid w:val="0075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rsid w:val="00755717"/>
    <w:rPr>
      <w:rFonts w:ascii="Courier New" w:eastAsia="Times New Roman" w:hAnsi="Courier New" w:cs="Times New Roman"/>
      <w:sz w:val="16"/>
      <w:szCs w:val="16"/>
      <w:lang w:eastAsia="ar-SA"/>
    </w:rPr>
  </w:style>
  <w:style w:type="character" w:customStyle="1" w:styleId="18">
    <w:name w:val="Текст сноски Знак1"/>
    <w:aliases w:val="Знак6 Знак1,F1 Знак1"/>
    <w:basedOn w:val="a0"/>
    <w:semiHidden/>
    <w:rsid w:val="00755717"/>
    <w:rPr>
      <w:sz w:val="20"/>
      <w:szCs w:val="20"/>
    </w:rPr>
  </w:style>
  <w:style w:type="character" w:customStyle="1" w:styleId="aff">
    <w:name w:val="Текст примечания Знак"/>
    <w:basedOn w:val="a0"/>
    <w:link w:val="aff0"/>
    <w:locked/>
    <w:rsid w:val="00755717"/>
    <w:rPr>
      <w:rFonts w:ascii="Times New Roman" w:eastAsia="Times New Roman" w:hAnsi="Times New Roman" w:cs="Times New Roman"/>
      <w:sz w:val="20"/>
      <w:szCs w:val="20"/>
      <w:lang w:eastAsia="ar-SA"/>
    </w:rPr>
  </w:style>
  <w:style w:type="character" w:customStyle="1" w:styleId="19">
    <w:name w:val="Нижний колонтитул Знак1"/>
    <w:uiPriority w:val="99"/>
    <w:locked/>
    <w:rsid w:val="00755717"/>
    <w:rPr>
      <w:sz w:val="24"/>
      <w:szCs w:val="24"/>
      <w:lang w:eastAsia="ar-SA"/>
    </w:rPr>
  </w:style>
  <w:style w:type="character" w:customStyle="1" w:styleId="1a">
    <w:name w:val="Название Знак1"/>
    <w:basedOn w:val="a0"/>
    <w:locked/>
    <w:rsid w:val="00755717"/>
    <w:rPr>
      <w:sz w:val="24"/>
      <w:lang w:eastAsia="ar-SA"/>
    </w:rPr>
  </w:style>
  <w:style w:type="character" w:customStyle="1" w:styleId="1b">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ocked/>
    <w:rsid w:val="00755717"/>
    <w:rPr>
      <w:rFonts w:ascii="Times New Roman" w:eastAsia="Times New Roman" w:hAnsi="Times New Roman" w:cs="Times New Roman"/>
      <w:sz w:val="24"/>
      <w:szCs w:val="24"/>
      <w:lang w:eastAsia="ar-SA"/>
    </w:rPr>
  </w:style>
  <w:style w:type="character" w:customStyle="1" w:styleId="1c">
    <w:name w:val="Основной текст с отступом Знак1"/>
    <w:locked/>
    <w:rsid w:val="00755717"/>
    <w:rPr>
      <w:sz w:val="24"/>
      <w:szCs w:val="24"/>
      <w:lang w:eastAsia="ar-SA"/>
    </w:rPr>
  </w:style>
  <w:style w:type="character" w:customStyle="1" w:styleId="34">
    <w:name w:val="Основной текст 3 Знак"/>
    <w:basedOn w:val="a0"/>
    <w:link w:val="35"/>
    <w:locked/>
    <w:rsid w:val="00755717"/>
    <w:rPr>
      <w:sz w:val="16"/>
      <w:szCs w:val="16"/>
      <w:lang w:val="de-DE"/>
    </w:rPr>
  </w:style>
  <w:style w:type="character" w:customStyle="1" w:styleId="aff1">
    <w:name w:val="Схема документа Знак"/>
    <w:link w:val="aff2"/>
    <w:semiHidden/>
    <w:locked/>
    <w:rsid w:val="00755717"/>
    <w:rPr>
      <w:rFonts w:ascii="Arial" w:hAnsi="Arial" w:cs="Arial"/>
      <w:b/>
      <w:bCs/>
      <w:sz w:val="28"/>
      <w:szCs w:val="26"/>
    </w:rPr>
  </w:style>
  <w:style w:type="character" w:customStyle="1" w:styleId="aff3">
    <w:name w:val="Текст Знак"/>
    <w:basedOn w:val="a0"/>
    <w:link w:val="aff4"/>
    <w:locked/>
    <w:rsid w:val="00755717"/>
    <w:rPr>
      <w:rFonts w:ascii="Courier New" w:hAnsi="Courier New" w:cs="Courier New"/>
    </w:rPr>
  </w:style>
  <w:style w:type="character" w:customStyle="1" w:styleId="2e">
    <w:name w:val="Цитата 2 Знак"/>
    <w:basedOn w:val="a0"/>
    <w:link w:val="2f"/>
    <w:locked/>
    <w:rsid w:val="00755717"/>
    <w:rPr>
      <w:i/>
      <w:sz w:val="24"/>
      <w:szCs w:val="24"/>
      <w:lang w:bidi="en-US"/>
    </w:rPr>
  </w:style>
  <w:style w:type="character" w:customStyle="1" w:styleId="2f0">
    <w:name w:val="Выделенная цитата Знак2"/>
    <w:basedOn w:val="a0"/>
    <w:link w:val="aff5"/>
    <w:locked/>
    <w:rsid w:val="00755717"/>
    <w:rPr>
      <w:b/>
      <w:i/>
      <w:sz w:val="24"/>
      <w:lang w:bidi="en-US"/>
    </w:rPr>
  </w:style>
  <w:style w:type="paragraph" w:customStyle="1" w:styleId="aff6">
    <w:name w:val="Заголовок"/>
    <w:basedOn w:val="a"/>
    <w:next w:val="a7"/>
    <w:qFormat/>
    <w:rsid w:val="00755717"/>
    <w:pPr>
      <w:keepNext/>
      <w:suppressAutoHyphens/>
      <w:spacing w:before="240" w:after="120" w:line="240" w:lineRule="auto"/>
    </w:pPr>
    <w:rPr>
      <w:rFonts w:ascii="Arial" w:eastAsia="Arial" w:hAnsi="Arial" w:cs="Tahoma"/>
      <w:sz w:val="28"/>
      <w:szCs w:val="28"/>
      <w:lang w:eastAsia="ar-SA"/>
    </w:rPr>
  </w:style>
  <w:style w:type="paragraph" w:customStyle="1" w:styleId="1d">
    <w:name w:val="Название1"/>
    <w:basedOn w:val="a"/>
    <w:qFormat/>
    <w:rsid w:val="0075571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qFormat/>
    <w:rsid w:val="0075571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
    <w:name w:val="Схема документа1"/>
    <w:basedOn w:val="a"/>
    <w:qFormat/>
    <w:rsid w:val="0075571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nsNonformat">
    <w:name w:val="ConsNonformat"/>
    <w:qFormat/>
    <w:rsid w:val="0075571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qFormat/>
    <w:rsid w:val="00755717"/>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10">
    <w:name w:val="Основной текст 31"/>
    <w:basedOn w:val="a"/>
    <w:qFormat/>
    <w:rsid w:val="00755717"/>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qFormat/>
    <w:rsid w:val="00755717"/>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1f0">
    <w:name w:val="Красная строка1"/>
    <w:basedOn w:val="a7"/>
    <w:qFormat/>
    <w:rsid w:val="00755717"/>
    <w:pPr>
      <w:suppressAutoHyphens/>
      <w:ind w:firstLine="210"/>
    </w:pPr>
    <w:rPr>
      <w:lang w:eastAsia="ar-SA"/>
    </w:rPr>
  </w:style>
  <w:style w:type="paragraph" w:customStyle="1" w:styleId="aff7">
    <w:name w:val="Заголовок таблицы"/>
    <w:basedOn w:val="af6"/>
    <w:qFormat/>
    <w:rsid w:val="00755717"/>
    <w:pPr>
      <w:widowControl/>
      <w:jc w:val="center"/>
    </w:pPr>
    <w:rPr>
      <w:rFonts w:eastAsia="Times New Roman"/>
      <w:b/>
      <w:bCs/>
      <w:kern w:val="0"/>
    </w:rPr>
  </w:style>
  <w:style w:type="paragraph" w:customStyle="1" w:styleId="aff8">
    <w:name w:val="Содержимое врезки"/>
    <w:basedOn w:val="a7"/>
    <w:qFormat/>
    <w:rsid w:val="00755717"/>
    <w:pPr>
      <w:suppressAutoHyphens/>
    </w:pPr>
    <w:rPr>
      <w:lang w:eastAsia="ar-SA"/>
    </w:rPr>
  </w:style>
  <w:style w:type="character" w:customStyle="1" w:styleId="aff9">
    <w:name w:val="А_осн Знак"/>
    <w:link w:val="affa"/>
    <w:locked/>
    <w:rsid w:val="00755717"/>
    <w:rPr>
      <w:rFonts w:ascii="@Arial Unicode MS" w:eastAsia="@Arial Unicode MS" w:hAnsi="@Arial Unicode MS" w:cs="@Arial Unicode MS"/>
      <w:sz w:val="28"/>
      <w:szCs w:val="28"/>
    </w:rPr>
  </w:style>
  <w:style w:type="paragraph" w:customStyle="1" w:styleId="affa">
    <w:name w:val="А_осн"/>
    <w:basedOn w:val="a"/>
    <w:link w:val="aff9"/>
    <w:qFormat/>
    <w:rsid w:val="0075571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Zag1">
    <w:name w:val="Zag_1"/>
    <w:basedOn w:val="a"/>
    <w:qFormat/>
    <w:rsid w:val="0075571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uiPriority w:val="99"/>
    <w:qFormat/>
    <w:rsid w:val="0075571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qFormat/>
    <w:rsid w:val="0075571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Zag3">
    <w:name w:val="Zag_3"/>
    <w:basedOn w:val="a"/>
    <w:qFormat/>
    <w:rsid w:val="0075571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b">
    <w:name w:val="Ξαϋχνϋι"/>
    <w:basedOn w:val="a"/>
    <w:qFormat/>
    <w:rsid w:val="0075571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c">
    <w:name w:val="Νξβϋι"/>
    <w:basedOn w:val="a"/>
    <w:qFormat/>
    <w:rsid w:val="0075571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
    <w:qFormat/>
    <w:rsid w:val="0075571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qFormat/>
    <w:rsid w:val="00755717"/>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qFormat/>
    <w:rsid w:val="0075571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f1">
    <w:name w:val="Знак Знак1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d">
    <w:name w:val="Знак Знак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qFormat/>
    <w:rsid w:val="00755717"/>
    <w:pPr>
      <w:autoSpaceDE w:val="0"/>
      <w:autoSpaceDN w:val="0"/>
      <w:spacing w:after="160" w:line="240" w:lineRule="exact"/>
    </w:pPr>
    <w:rPr>
      <w:rFonts w:ascii="Arial" w:eastAsia="Times New Roman" w:hAnsi="Arial" w:cs="Arial"/>
      <w:sz w:val="20"/>
      <w:szCs w:val="20"/>
      <w:lang w:val="en-US"/>
    </w:rPr>
  </w:style>
  <w:style w:type="paragraph" w:customStyle="1" w:styleId="affe">
    <w:name w:val="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1f2">
    <w:name w:val="Обычный1"/>
    <w:qFormat/>
    <w:rsid w:val="00755717"/>
    <w:pPr>
      <w:widowControl w:val="0"/>
      <w:spacing w:after="0" w:line="240" w:lineRule="auto"/>
      <w:jc w:val="both"/>
    </w:pPr>
    <w:rPr>
      <w:rFonts w:ascii="Times New Roman" w:eastAsia="Times New Roman" w:hAnsi="Times New Roman" w:cs="Times New Roman"/>
      <w:sz w:val="20"/>
      <w:szCs w:val="20"/>
    </w:rPr>
  </w:style>
  <w:style w:type="paragraph" w:customStyle="1" w:styleId="afff">
    <w:name w:val="a"/>
    <w:basedOn w:val="a"/>
    <w:qFormat/>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qFormat/>
    <w:rsid w:val="0075571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0">
    <w:name w:val="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f1">
    <w:name w:val="Знак Знак Знак 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
    <w:qFormat/>
    <w:rsid w:val="00755717"/>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qFormat/>
    <w:rsid w:val="0075571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1">
    <w:name w:val="Номер 2"/>
    <w:basedOn w:val="3"/>
    <w:qFormat/>
    <w:rsid w:val="00755717"/>
    <w:pPr>
      <w:spacing w:before="120" w:after="120" w:line="360" w:lineRule="auto"/>
      <w:jc w:val="center"/>
    </w:pPr>
    <w:rPr>
      <w:rFonts w:ascii="Times New Roman" w:hAnsi="Times New Roman" w:cs="Arial"/>
      <w:b/>
      <w:bCs/>
      <w:i w:val="0"/>
      <w:color w:val="auto"/>
      <w:sz w:val="28"/>
      <w:szCs w:val="28"/>
    </w:rPr>
  </w:style>
  <w:style w:type="paragraph" w:customStyle="1" w:styleId="220">
    <w:name w:val="Основной текст 22"/>
    <w:basedOn w:val="a"/>
    <w:qFormat/>
    <w:rsid w:val="00755717"/>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qFormat/>
    <w:rsid w:val="00755717"/>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
    <w:qFormat/>
    <w:rsid w:val="0075571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qFormat/>
    <w:rsid w:val="0075571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qFormat/>
    <w:rsid w:val="00755717"/>
    <w:pPr>
      <w:spacing w:after="0" w:line="240" w:lineRule="auto"/>
      <w:ind w:firstLine="709"/>
      <w:jc w:val="both"/>
    </w:pPr>
    <w:rPr>
      <w:rFonts w:ascii="Times New Roman" w:eastAsia="Times New Roman" w:hAnsi="Times New Roman" w:cs="Times New Roman"/>
      <w:sz w:val="24"/>
      <w:szCs w:val="24"/>
    </w:rPr>
  </w:style>
  <w:style w:type="paragraph" w:customStyle="1" w:styleId="afff2">
    <w:name w:val="Стиль"/>
    <w:qFormat/>
    <w:rsid w:val="00755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qFormat/>
    <w:rsid w:val="0075571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3">
    <w:name w:val="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afff5">
    <w:name w:val="Новый"/>
    <w:basedOn w:val="a"/>
    <w:qFormat/>
    <w:rsid w:val="00755717"/>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3"/>
    <w:qFormat/>
    <w:rsid w:val="00755717"/>
    <w:pPr>
      <w:ind w:left="634"/>
    </w:pPr>
    <w:rPr>
      <w:rFonts w:ascii="Cambria" w:eastAsia="Times New Roman" w:hAnsi="Cambria" w:cs="Cambria"/>
      <w:caps/>
      <w:spacing w:val="20"/>
      <w:sz w:val="18"/>
      <w:lang w:eastAsia="zh-TW"/>
    </w:rPr>
  </w:style>
  <w:style w:type="paragraph" w:customStyle="1" w:styleId="AuthorsName">
    <w:name w:val="Author's Name"/>
    <w:basedOn w:val="a3"/>
    <w:qFormat/>
    <w:rsid w:val="00755717"/>
    <w:pPr>
      <w:ind w:left="634"/>
    </w:pPr>
    <w:rPr>
      <w:rFonts w:ascii="Cambria" w:eastAsia="Times New Roman" w:hAnsi="Cambria" w:cs="Cambria"/>
      <w:sz w:val="18"/>
      <w:lang w:eastAsia="zh-TW"/>
    </w:rPr>
  </w:style>
  <w:style w:type="paragraph" w:customStyle="1" w:styleId="DocumentDate">
    <w:name w:val="Document Date"/>
    <w:basedOn w:val="a3"/>
    <w:qFormat/>
    <w:rsid w:val="00755717"/>
    <w:pPr>
      <w:ind w:left="634"/>
    </w:pPr>
    <w:rPr>
      <w:rFonts w:ascii="Cambria" w:eastAsia="Times New Roman" w:hAnsi="Cambria" w:cs="Cambria"/>
      <w:caps/>
      <w:color w:val="7F7F7F"/>
      <w:sz w:val="16"/>
      <w:lang w:eastAsia="zh-TW"/>
    </w:rPr>
  </w:style>
  <w:style w:type="character" w:customStyle="1" w:styleId="Abstract">
    <w:name w:val="Abstract Знак"/>
    <w:link w:val="Abstract0"/>
    <w:locked/>
    <w:rsid w:val="00755717"/>
    <w:rPr>
      <w:rFonts w:ascii="@Arial Unicode MS" w:eastAsia="@Arial Unicode MS" w:hAnsi="@Arial Unicode MS" w:cs="@Arial Unicode MS"/>
      <w:sz w:val="28"/>
      <w:szCs w:val="28"/>
    </w:rPr>
  </w:style>
  <w:style w:type="paragraph" w:customStyle="1" w:styleId="Abstract0">
    <w:name w:val="Abstract"/>
    <w:basedOn w:val="a"/>
    <w:link w:val="Abstract"/>
    <w:qFormat/>
    <w:rsid w:val="00755717"/>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afff6">
    <w:name w:val="Аннотации"/>
    <w:basedOn w:val="a"/>
    <w:qFormat/>
    <w:rsid w:val="00755717"/>
    <w:pPr>
      <w:spacing w:after="0" w:line="240" w:lineRule="auto"/>
      <w:ind w:firstLine="284"/>
      <w:jc w:val="both"/>
    </w:pPr>
    <w:rPr>
      <w:rFonts w:ascii="Times New Roman" w:eastAsia="Times New Roman" w:hAnsi="Times New Roman" w:cs="Times New Roman"/>
      <w:szCs w:val="20"/>
    </w:rPr>
  </w:style>
  <w:style w:type="paragraph" w:customStyle="1" w:styleId="1f4">
    <w:name w:val="Стиль1"/>
    <w:qFormat/>
    <w:rsid w:val="00755717"/>
    <w:pPr>
      <w:spacing w:after="0" w:line="360" w:lineRule="auto"/>
      <w:ind w:firstLine="720"/>
      <w:jc w:val="both"/>
    </w:pPr>
    <w:rPr>
      <w:rFonts w:ascii="Times New Roman" w:eastAsia="Times New Roman" w:hAnsi="Times New Roman" w:cs="Times New Roman"/>
      <w:sz w:val="24"/>
      <w:szCs w:val="20"/>
    </w:rPr>
  </w:style>
  <w:style w:type="paragraph" w:customStyle="1" w:styleId="description">
    <w:name w:val="description"/>
    <w:basedOn w:val="a"/>
    <w:qFormat/>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qFormat/>
    <w:rsid w:val="007557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qFormat/>
    <w:rsid w:val="0075571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qFormat/>
    <w:rsid w:val="00755717"/>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qFormat/>
    <w:rsid w:val="0075571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qFormat/>
    <w:rsid w:val="00755717"/>
    <w:pPr>
      <w:spacing w:after="0" w:line="240" w:lineRule="auto"/>
    </w:pPr>
    <w:rPr>
      <w:rFonts w:ascii="Times New Roman" w:eastAsia="Times New Roman" w:hAnsi="Times New Roman" w:cs="Times New Roman"/>
      <w:sz w:val="24"/>
      <w:szCs w:val="20"/>
    </w:rPr>
  </w:style>
  <w:style w:type="paragraph" w:customStyle="1" w:styleId="2f2">
    <w:name w:val="Знак Знак2 Знак"/>
    <w:basedOn w:val="a"/>
    <w:qFormat/>
    <w:rsid w:val="00755717"/>
    <w:pPr>
      <w:spacing w:after="160" w:line="240" w:lineRule="exact"/>
    </w:pPr>
    <w:rPr>
      <w:rFonts w:ascii="Verdana" w:eastAsia="Times New Roman" w:hAnsi="Verdana" w:cs="Times New Roman"/>
      <w:sz w:val="20"/>
      <w:szCs w:val="2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755717"/>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qFormat/>
    <w:rsid w:val="00755717"/>
    <w:pPr>
      <w:spacing w:after="0" w:line="240" w:lineRule="auto"/>
    </w:pPr>
    <w:rPr>
      <w:rFonts w:ascii="Times New Roman" w:eastAsia="Times New Roman" w:hAnsi="Times New Roman" w:cs="Times New Roman"/>
      <w:sz w:val="24"/>
      <w:szCs w:val="24"/>
    </w:rPr>
  </w:style>
  <w:style w:type="paragraph" w:customStyle="1" w:styleId="afff7">
    <w:name w:val="#Текст_мой"/>
    <w:qFormat/>
    <w:rsid w:val="00755717"/>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8">
    <w:name w:val="Знак Знак Знак Знак Знак Знак Знак Знак Знак"/>
    <w:basedOn w:val="a"/>
    <w:qFormat/>
    <w:rsid w:val="0075571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qFormat/>
    <w:rsid w:val="00755717"/>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qFormat/>
    <w:rsid w:val="00755717"/>
    <w:pPr>
      <w:spacing w:after="0" w:line="240" w:lineRule="auto"/>
    </w:pPr>
    <w:rPr>
      <w:rFonts w:ascii="Times New Roman" w:eastAsia="Times New Roman" w:hAnsi="Times New Roman" w:cs="Times New Roman"/>
      <w:sz w:val="24"/>
      <w:szCs w:val="24"/>
    </w:rPr>
  </w:style>
  <w:style w:type="character" w:customStyle="1" w:styleId="afff9">
    <w:name w:val="А_основной Знак"/>
    <w:link w:val="afffa"/>
    <w:locked/>
    <w:rsid w:val="00755717"/>
    <w:rPr>
      <w:rFonts w:ascii="Calibri" w:eastAsia="Calibri" w:hAnsi="Calibri"/>
      <w:sz w:val="28"/>
      <w:szCs w:val="28"/>
    </w:rPr>
  </w:style>
  <w:style w:type="paragraph" w:customStyle="1" w:styleId="afffa">
    <w:name w:val="А_основной"/>
    <w:basedOn w:val="a"/>
    <w:link w:val="afff9"/>
    <w:qFormat/>
    <w:rsid w:val="00755717"/>
    <w:pPr>
      <w:spacing w:after="0" w:line="360" w:lineRule="auto"/>
      <w:ind w:firstLine="454"/>
      <w:jc w:val="both"/>
    </w:pPr>
    <w:rPr>
      <w:rFonts w:ascii="Calibri" w:eastAsia="Calibri" w:hAnsi="Calibri"/>
      <w:sz w:val="28"/>
      <w:szCs w:val="28"/>
    </w:rPr>
  </w:style>
  <w:style w:type="character" w:customStyle="1" w:styleId="afffb">
    <w:name w:val="А_сноска Знак"/>
    <w:link w:val="afffc"/>
    <w:locked/>
    <w:rsid w:val="00755717"/>
    <w:rPr>
      <w:sz w:val="24"/>
      <w:szCs w:val="24"/>
    </w:rPr>
  </w:style>
  <w:style w:type="paragraph" w:customStyle="1" w:styleId="afffc">
    <w:name w:val="А_сноска"/>
    <w:basedOn w:val="af0"/>
    <w:link w:val="afffb"/>
    <w:qFormat/>
    <w:rsid w:val="00755717"/>
    <w:pPr>
      <w:widowControl w:val="0"/>
      <w:spacing w:before="0" w:beforeAutospacing="0" w:after="0" w:afterAutospacing="0"/>
      <w:ind w:firstLine="400"/>
      <w:jc w:val="both"/>
    </w:pPr>
    <w:rPr>
      <w:rFonts w:asciiTheme="minorHAnsi" w:eastAsiaTheme="minorHAnsi" w:hAnsiTheme="minorHAnsi" w:cstheme="minorBidi"/>
      <w:lang w:eastAsia="en-US"/>
    </w:rPr>
  </w:style>
  <w:style w:type="paragraph" w:customStyle="1" w:styleId="LTGliederung1">
    <w:name w:val="???????~LT~Gliederung 1"/>
    <w:uiPriority w:val="99"/>
    <w:qFormat/>
    <w:rsid w:val="00755717"/>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rPr>
  </w:style>
  <w:style w:type="paragraph" w:customStyle="1" w:styleId="afffd">
    <w:name w:val="???????"/>
    <w:uiPriority w:val="99"/>
    <w:qFormat/>
    <w:rsid w:val="0075571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rPr>
  </w:style>
  <w:style w:type="character" w:styleId="afffe">
    <w:name w:val="annotation reference"/>
    <w:unhideWhenUsed/>
    <w:rsid w:val="00755717"/>
    <w:rPr>
      <w:sz w:val="16"/>
      <w:szCs w:val="16"/>
    </w:rPr>
  </w:style>
  <w:style w:type="character" w:styleId="affff">
    <w:name w:val="Subtle Emphasis"/>
    <w:qFormat/>
    <w:rsid w:val="00755717"/>
    <w:rPr>
      <w:i/>
      <w:iCs w:val="0"/>
      <w:color w:val="5A5A5A"/>
    </w:rPr>
  </w:style>
  <w:style w:type="character" w:styleId="affff0">
    <w:name w:val="Intense Emphasis"/>
    <w:qFormat/>
    <w:rsid w:val="00755717"/>
    <w:rPr>
      <w:b/>
      <w:bCs w:val="0"/>
      <w:i/>
      <w:iCs w:val="0"/>
      <w:sz w:val="24"/>
      <w:szCs w:val="24"/>
      <w:u w:val="single"/>
    </w:rPr>
  </w:style>
  <w:style w:type="character" w:styleId="affff1">
    <w:name w:val="Subtle Reference"/>
    <w:qFormat/>
    <w:rsid w:val="00755717"/>
    <w:rPr>
      <w:sz w:val="24"/>
      <w:szCs w:val="24"/>
      <w:u w:val="single"/>
    </w:rPr>
  </w:style>
  <w:style w:type="character" w:styleId="affff2">
    <w:name w:val="Intense Reference"/>
    <w:qFormat/>
    <w:rsid w:val="00755717"/>
    <w:rPr>
      <w:b/>
      <w:bCs w:val="0"/>
      <w:sz w:val="24"/>
      <w:u w:val="single"/>
    </w:rPr>
  </w:style>
  <w:style w:type="character" w:styleId="affff3">
    <w:name w:val="Book Title"/>
    <w:qFormat/>
    <w:rsid w:val="00755717"/>
    <w:rPr>
      <w:rFonts w:ascii="Arial" w:eastAsia="Times New Roman" w:hAnsi="Arial" w:cs="Arial" w:hint="default"/>
      <w:b/>
      <w:bCs w:val="0"/>
      <w:i/>
      <w:iCs w:val="0"/>
      <w:sz w:val="24"/>
      <w:szCs w:val="24"/>
    </w:rPr>
  </w:style>
  <w:style w:type="character" w:customStyle="1" w:styleId="71">
    <w:name w:val="Заголовок 7 Знак1"/>
    <w:basedOn w:val="a0"/>
    <w:semiHidden/>
    <w:rsid w:val="00755717"/>
    <w:rPr>
      <w:rFonts w:ascii="Cambria" w:eastAsia="Times New Roman" w:hAnsi="Cambria" w:cs="Times New Roman"/>
      <w:i/>
      <w:iCs/>
      <w:color w:val="404040"/>
      <w:sz w:val="24"/>
      <w:szCs w:val="24"/>
      <w:lang w:eastAsia="ar-SA"/>
    </w:rPr>
  </w:style>
  <w:style w:type="character" w:customStyle="1" w:styleId="91">
    <w:name w:val="Заголовок 9 Знак1"/>
    <w:basedOn w:val="a0"/>
    <w:semiHidden/>
    <w:rsid w:val="00755717"/>
    <w:rPr>
      <w:rFonts w:ascii="Cambria" w:eastAsia="Times New Roman" w:hAnsi="Cambria" w:cs="Times New Roman"/>
      <w:i/>
      <w:iCs/>
      <w:color w:val="404040"/>
      <w:lang w:eastAsia="ar-SA"/>
    </w:rPr>
  </w:style>
  <w:style w:type="character" w:customStyle="1" w:styleId="WW8Num2z0">
    <w:name w:val="WW8Num2z0"/>
    <w:rsid w:val="00755717"/>
    <w:rPr>
      <w:rFonts w:ascii="Symbol" w:hAnsi="Symbol" w:hint="default"/>
    </w:rPr>
  </w:style>
  <w:style w:type="character" w:customStyle="1" w:styleId="WW8Num2z1">
    <w:name w:val="WW8Num2z1"/>
    <w:rsid w:val="00755717"/>
    <w:rPr>
      <w:rFonts w:ascii="Courier New" w:hAnsi="Courier New" w:cs="Courier New" w:hint="default"/>
    </w:rPr>
  </w:style>
  <w:style w:type="character" w:customStyle="1" w:styleId="WW8Num2z2">
    <w:name w:val="WW8Num2z2"/>
    <w:rsid w:val="00755717"/>
    <w:rPr>
      <w:rFonts w:ascii="Wingdings" w:hAnsi="Wingdings" w:hint="default"/>
    </w:rPr>
  </w:style>
  <w:style w:type="character" w:customStyle="1" w:styleId="WW8Num3z0">
    <w:name w:val="WW8Num3z0"/>
    <w:rsid w:val="00755717"/>
    <w:rPr>
      <w:b w:val="0"/>
      <w:bCs w:val="0"/>
    </w:rPr>
  </w:style>
  <w:style w:type="character" w:customStyle="1" w:styleId="WW8Num5z0">
    <w:name w:val="WW8Num5z0"/>
    <w:rsid w:val="00755717"/>
    <w:rPr>
      <w:rFonts w:ascii="Symbol" w:hAnsi="Symbol" w:hint="default"/>
    </w:rPr>
  </w:style>
  <w:style w:type="character" w:customStyle="1" w:styleId="WW8Num5z1">
    <w:name w:val="WW8Num5z1"/>
    <w:rsid w:val="00755717"/>
    <w:rPr>
      <w:rFonts w:ascii="Courier New" w:hAnsi="Courier New" w:cs="Courier New" w:hint="default"/>
    </w:rPr>
  </w:style>
  <w:style w:type="character" w:customStyle="1" w:styleId="WW8Num5z2">
    <w:name w:val="WW8Num5z2"/>
    <w:rsid w:val="00755717"/>
    <w:rPr>
      <w:rFonts w:ascii="Wingdings" w:hAnsi="Wingdings" w:hint="default"/>
    </w:rPr>
  </w:style>
  <w:style w:type="character" w:customStyle="1" w:styleId="WW8Num6z0">
    <w:name w:val="WW8Num6z0"/>
    <w:rsid w:val="00755717"/>
    <w:rPr>
      <w:rFonts w:ascii="Symbol" w:hAnsi="Symbol" w:hint="default"/>
    </w:rPr>
  </w:style>
  <w:style w:type="character" w:customStyle="1" w:styleId="WW8Num6z1">
    <w:name w:val="WW8Num6z1"/>
    <w:rsid w:val="00755717"/>
    <w:rPr>
      <w:rFonts w:ascii="Courier New" w:hAnsi="Courier New" w:cs="Courier New" w:hint="default"/>
    </w:rPr>
  </w:style>
  <w:style w:type="character" w:customStyle="1" w:styleId="WW8Num6z2">
    <w:name w:val="WW8Num6z2"/>
    <w:rsid w:val="00755717"/>
    <w:rPr>
      <w:rFonts w:ascii="Wingdings" w:hAnsi="Wingdings" w:hint="default"/>
    </w:rPr>
  </w:style>
  <w:style w:type="character" w:customStyle="1" w:styleId="WW8Num7z0">
    <w:name w:val="WW8Num7z0"/>
    <w:rsid w:val="00755717"/>
    <w:rPr>
      <w:b w:val="0"/>
      <w:bCs w:val="0"/>
    </w:rPr>
  </w:style>
  <w:style w:type="character" w:customStyle="1" w:styleId="WW8Num8z0">
    <w:name w:val="WW8Num8z0"/>
    <w:rsid w:val="00755717"/>
    <w:rPr>
      <w:rFonts w:ascii="Symbol" w:hAnsi="Symbol" w:hint="default"/>
    </w:rPr>
  </w:style>
  <w:style w:type="character" w:customStyle="1" w:styleId="WW8Num8z2">
    <w:name w:val="WW8Num8z2"/>
    <w:rsid w:val="00755717"/>
    <w:rPr>
      <w:rFonts w:ascii="Wingdings" w:hAnsi="Wingdings" w:hint="default"/>
    </w:rPr>
  </w:style>
  <w:style w:type="character" w:customStyle="1" w:styleId="WW8Num8z4">
    <w:name w:val="WW8Num8z4"/>
    <w:rsid w:val="00755717"/>
    <w:rPr>
      <w:rFonts w:ascii="Courier New" w:hAnsi="Courier New" w:cs="Courier New" w:hint="default"/>
    </w:rPr>
  </w:style>
  <w:style w:type="character" w:customStyle="1" w:styleId="WW8Num9z0">
    <w:name w:val="WW8Num9z0"/>
    <w:rsid w:val="00755717"/>
    <w:rPr>
      <w:rFonts w:ascii="Symbol" w:hAnsi="Symbol" w:hint="default"/>
    </w:rPr>
  </w:style>
  <w:style w:type="character" w:customStyle="1" w:styleId="WW8Num9z1">
    <w:name w:val="WW8Num9z1"/>
    <w:rsid w:val="00755717"/>
    <w:rPr>
      <w:rFonts w:ascii="Courier New" w:hAnsi="Courier New" w:cs="Courier New" w:hint="default"/>
    </w:rPr>
  </w:style>
  <w:style w:type="character" w:customStyle="1" w:styleId="WW8Num9z2">
    <w:name w:val="WW8Num9z2"/>
    <w:rsid w:val="00755717"/>
    <w:rPr>
      <w:rFonts w:ascii="Wingdings" w:hAnsi="Wingdings" w:hint="default"/>
    </w:rPr>
  </w:style>
  <w:style w:type="character" w:customStyle="1" w:styleId="WW8Num11z0">
    <w:name w:val="WW8Num11z0"/>
    <w:rsid w:val="00755717"/>
    <w:rPr>
      <w:rFonts w:ascii="Symbol" w:hAnsi="Symbol" w:hint="default"/>
    </w:rPr>
  </w:style>
  <w:style w:type="character" w:customStyle="1" w:styleId="WW8Num11z1">
    <w:name w:val="WW8Num11z1"/>
    <w:rsid w:val="00755717"/>
    <w:rPr>
      <w:rFonts w:ascii="Courier New" w:hAnsi="Courier New" w:cs="Courier New" w:hint="default"/>
    </w:rPr>
  </w:style>
  <w:style w:type="character" w:customStyle="1" w:styleId="WW8Num11z2">
    <w:name w:val="WW8Num11z2"/>
    <w:rsid w:val="00755717"/>
    <w:rPr>
      <w:rFonts w:ascii="Wingdings" w:hAnsi="Wingdings" w:hint="default"/>
    </w:rPr>
  </w:style>
  <w:style w:type="character" w:customStyle="1" w:styleId="WW8Num12z0">
    <w:name w:val="WW8Num12z0"/>
    <w:rsid w:val="00755717"/>
    <w:rPr>
      <w:rFonts w:ascii="Symbol" w:hAnsi="Symbol" w:hint="default"/>
    </w:rPr>
  </w:style>
  <w:style w:type="character" w:customStyle="1" w:styleId="WW8Num13z0">
    <w:name w:val="WW8Num13z0"/>
    <w:rsid w:val="00755717"/>
    <w:rPr>
      <w:rFonts w:ascii="Symbol" w:hAnsi="Symbol" w:hint="default"/>
      <w:sz w:val="12"/>
    </w:rPr>
  </w:style>
  <w:style w:type="character" w:customStyle="1" w:styleId="WW8Num13z1">
    <w:name w:val="WW8Num13z1"/>
    <w:rsid w:val="00755717"/>
    <w:rPr>
      <w:rFonts w:ascii="Courier New" w:hAnsi="Courier New" w:cs="Courier New" w:hint="default"/>
    </w:rPr>
  </w:style>
  <w:style w:type="character" w:customStyle="1" w:styleId="WW8Num13z2">
    <w:name w:val="WW8Num13z2"/>
    <w:rsid w:val="00755717"/>
    <w:rPr>
      <w:rFonts w:ascii="Wingdings" w:hAnsi="Wingdings" w:hint="default"/>
    </w:rPr>
  </w:style>
  <w:style w:type="character" w:customStyle="1" w:styleId="WW8Num13z3">
    <w:name w:val="WW8Num13z3"/>
    <w:rsid w:val="00755717"/>
    <w:rPr>
      <w:rFonts w:ascii="Symbol" w:hAnsi="Symbol" w:hint="default"/>
    </w:rPr>
  </w:style>
  <w:style w:type="character" w:customStyle="1" w:styleId="WW8Num14z0">
    <w:name w:val="WW8Num14z0"/>
    <w:rsid w:val="00755717"/>
    <w:rPr>
      <w:rFonts w:ascii="Symbol" w:hAnsi="Symbol" w:hint="default"/>
    </w:rPr>
  </w:style>
  <w:style w:type="character" w:customStyle="1" w:styleId="WW8Num15z0">
    <w:name w:val="WW8Num15z0"/>
    <w:rsid w:val="00755717"/>
    <w:rPr>
      <w:rFonts w:ascii="Symbol" w:hAnsi="Symbol" w:hint="default"/>
    </w:rPr>
  </w:style>
  <w:style w:type="character" w:customStyle="1" w:styleId="WW8Num15z1">
    <w:name w:val="WW8Num15z1"/>
    <w:rsid w:val="00755717"/>
    <w:rPr>
      <w:rFonts w:ascii="Courier New" w:hAnsi="Courier New" w:cs="Courier New" w:hint="default"/>
    </w:rPr>
  </w:style>
  <w:style w:type="character" w:customStyle="1" w:styleId="WW8Num15z2">
    <w:name w:val="WW8Num15z2"/>
    <w:rsid w:val="00755717"/>
    <w:rPr>
      <w:rFonts w:ascii="Wingdings" w:hAnsi="Wingdings" w:hint="default"/>
    </w:rPr>
  </w:style>
  <w:style w:type="character" w:customStyle="1" w:styleId="WW8Num16z0">
    <w:name w:val="WW8Num16z0"/>
    <w:rsid w:val="00755717"/>
    <w:rPr>
      <w:rFonts w:ascii="Symbol" w:hAnsi="Symbol" w:hint="default"/>
    </w:rPr>
  </w:style>
  <w:style w:type="character" w:customStyle="1" w:styleId="WW8Num16z1">
    <w:name w:val="WW8Num16z1"/>
    <w:rsid w:val="00755717"/>
    <w:rPr>
      <w:rFonts w:ascii="Courier New" w:hAnsi="Courier New" w:cs="Courier New" w:hint="default"/>
    </w:rPr>
  </w:style>
  <w:style w:type="character" w:customStyle="1" w:styleId="WW8Num16z2">
    <w:name w:val="WW8Num16z2"/>
    <w:rsid w:val="00755717"/>
    <w:rPr>
      <w:rFonts w:ascii="Wingdings" w:hAnsi="Wingdings" w:hint="default"/>
    </w:rPr>
  </w:style>
  <w:style w:type="character" w:customStyle="1" w:styleId="WW8Num17z0">
    <w:name w:val="WW8Num17z0"/>
    <w:rsid w:val="00755717"/>
    <w:rPr>
      <w:rFonts w:ascii="Wingdings" w:hAnsi="Wingdings" w:hint="default"/>
      <w:b w:val="0"/>
      <w:bCs w:val="0"/>
      <w:i w:val="0"/>
      <w:iCs w:val="0"/>
      <w:color w:val="999999"/>
    </w:rPr>
  </w:style>
  <w:style w:type="character" w:customStyle="1" w:styleId="WW8Num18z0">
    <w:name w:val="WW8Num18z0"/>
    <w:rsid w:val="00755717"/>
    <w:rPr>
      <w:sz w:val="28"/>
    </w:rPr>
  </w:style>
  <w:style w:type="character" w:customStyle="1" w:styleId="WW8Num19z0">
    <w:name w:val="WW8Num19z0"/>
    <w:rsid w:val="00755717"/>
    <w:rPr>
      <w:rFonts w:ascii="Symbol" w:hAnsi="Symbol" w:hint="default"/>
    </w:rPr>
  </w:style>
  <w:style w:type="character" w:customStyle="1" w:styleId="WW8Num19z1">
    <w:name w:val="WW8Num19z1"/>
    <w:rsid w:val="00755717"/>
    <w:rPr>
      <w:rFonts w:ascii="Courier New" w:hAnsi="Courier New" w:cs="Courier New" w:hint="default"/>
    </w:rPr>
  </w:style>
  <w:style w:type="character" w:customStyle="1" w:styleId="WW8Num19z2">
    <w:name w:val="WW8Num19z2"/>
    <w:rsid w:val="00755717"/>
    <w:rPr>
      <w:rFonts w:ascii="Wingdings" w:hAnsi="Wingdings" w:hint="default"/>
    </w:rPr>
  </w:style>
  <w:style w:type="character" w:customStyle="1" w:styleId="WW8Num21z0">
    <w:name w:val="WW8Num21z0"/>
    <w:rsid w:val="00755717"/>
    <w:rPr>
      <w:rFonts w:ascii="Symbol" w:hAnsi="Symbol" w:hint="default"/>
      <w:sz w:val="20"/>
    </w:rPr>
  </w:style>
  <w:style w:type="character" w:customStyle="1" w:styleId="WW8Num23z0">
    <w:name w:val="WW8Num23z0"/>
    <w:rsid w:val="00755717"/>
    <w:rPr>
      <w:rFonts w:ascii="Symbol" w:hAnsi="Symbol" w:hint="default"/>
    </w:rPr>
  </w:style>
  <w:style w:type="character" w:customStyle="1" w:styleId="WW8Num23z1">
    <w:name w:val="WW8Num23z1"/>
    <w:rsid w:val="00755717"/>
    <w:rPr>
      <w:rFonts w:ascii="Courier New" w:hAnsi="Courier New" w:cs="Courier New" w:hint="default"/>
    </w:rPr>
  </w:style>
  <w:style w:type="character" w:customStyle="1" w:styleId="WW8Num23z2">
    <w:name w:val="WW8Num23z2"/>
    <w:rsid w:val="00755717"/>
    <w:rPr>
      <w:rFonts w:ascii="Wingdings" w:hAnsi="Wingdings" w:hint="default"/>
    </w:rPr>
  </w:style>
  <w:style w:type="character" w:customStyle="1" w:styleId="WW8Num24z0">
    <w:name w:val="WW8Num24z0"/>
    <w:rsid w:val="00755717"/>
    <w:rPr>
      <w:rFonts w:ascii="Symbol" w:hAnsi="Symbol" w:cs="Symbol" w:hint="default"/>
      <w:sz w:val="24"/>
      <w:szCs w:val="24"/>
    </w:rPr>
  </w:style>
  <w:style w:type="character" w:customStyle="1" w:styleId="WW8Num25z0">
    <w:name w:val="WW8Num25z0"/>
    <w:rsid w:val="00755717"/>
    <w:rPr>
      <w:rFonts w:ascii="Symbol" w:hAnsi="Symbol" w:hint="default"/>
    </w:rPr>
  </w:style>
  <w:style w:type="character" w:customStyle="1" w:styleId="WW8Num25z1">
    <w:name w:val="WW8Num25z1"/>
    <w:rsid w:val="00755717"/>
    <w:rPr>
      <w:rFonts w:ascii="Courier New" w:hAnsi="Courier New" w:cs="Courier New" w:hint="default"/>
    </w:rPr>
  </w:style>
  <w:style w:type="character" w:customStyle="1" w:styleId="WW8Num25z2">
    <w:name w:val="WW8Num25z2"/>
    <w:rsid w:val="00755717"/>
    <w:rPr>
      <w:rFonts w:ascii="Wingdings" w:hAnsi="Wingdings" w:hint="default"/>
    </w:rPr>
  </w:style>
  <w:style w:type="character" w:customStyle="1" w:styleId="WW8Num26z0">
    <w:name w:val="WW8Num26z0"/>
    <w:rsid w:val="00755717"/>
    <w:rPr>
      <w:rFonts w:ascii="Symbol" w:hAnsi="Symbol" w:hint="default"/>
    </w:rPr>
  </w:style>
  <w:style w:type="character" w:customStyle="1" w:styleId="WW8Num26z1">
    <w:name w:val="WW8Num26z1"/>
    <w:rsid w:val="00755717"/>
    <w:rPr>
      <w:rFonts w:ascii="Courier New" w:hAnsi="Courier New" w:cs="Courier New" w:hint="default"/>
    </w:rPr>
  </w:style>
  <w:style w:type="character" w:customStyle="1" w:styleId="WW8Num26z2">
    <w:name w:val="WW8Num26z2"/>
    <w:rsid w:val="00755717"/>
    <w:rPr>
      <w:rFonts w:ascii="Wingdings" w:hAnsi="Wingdings" w:hint="default"/>
    </w:rPr>
  </w:style>
  <w:style w:type="character" w:customStyle="1" w:styleId="WW8Num27z0">
    <w:name w:val="WW8Num27z0"/>
    <w:rsid w:val="00755717"/>
    <w:rPr>
      <w:rFonts w:ascii="Symbol" w:hAnsi="Symbol" w:hint="default"/>
    </w:rPr>
  </w:style>
  <w:style w:type="character" w:customStyle="1" w:styleId="WW8Num27z1">
    <w:name w:val="WW8Num27z1"/>
    <w:rsid w:val="00755717"/>
    <w:rPr>
      <w:rFonts w:ascii="Courier New" w:hAnsi="Courier New" w:cs="Courier New" w:hint="default"/>
    </w:rPr>
  </w:style>
  <w:style w:type="character" w:customStyle="1" w:styleId="WW8Num27z2">
    <w:name w:val="WW8Num27z2"/>
    <w:rsid w:val="00755717"/>
    <w:rPr>
      <w:rFonts w:ascii="Wingdings" w:hAnsi="Wingdings" w:hint="default"/>
    </w:rPr>
  </w:style>
  <w:style w:type="character" w:customStyle="1" w:styleId="WW8Num30z0">
    <w:name w:val="WW8Num30z0"/>
    <w:rsid w:val="00755717"/>
    <w:rPr>
      <w:rFonts w:ascii="Symbol" w:hAnsi="Symbol" w:hint="default"/>
    </w:rPr>
  </w:style>
  <w:style w:type="character" w:customStyle="1" w:styleId="WW8Num30z1">
    <w:name w:val="WW8Num30z1"/>
    <w:rsid w:val="00755717"/>
    <w:rPr>
      <w:rFonts w:ascii="Courier New" w:hAnsi="Courier New" w:cs="Courier New" w:hint="default"/>
    </w:rPr>
  </w:style>
  <w:style w:type="character" w:customStyle="1" w:styleId="WW8Num30z2">
    <w:name w:val="WW8Num30z2"/>
    <w:rsid w:val="00755717"/>
    <w:rPr>
      <w:rFonts w:ascii="Wingdings" w:hAnsi="Wingdings" w:hint="default"/>
    </w:rPr>
  </w:style>
  <w:style w:type="character" w:customStyle="1" w:styleId="WW8Num31z0">
    <w:name w:val="WW8Num31z0"/>
    <w:rsid w:val="00755717"/>
    <w:rPr>
      <w:rFonts w:ascii="Symbol" w:hAnsi="Symbol" w:hint="default"/>
    </w:rPr>
  </w:style>
  <w:style w:type="character" w:customStyle="1" w:styleId="WW8Num31z1">
    <w:name w:val="WW8Num31z1"/>
    <w:rsid w:val="00755717"/>
    <w:rPr>
      <w:rFonts w:ascii="Courier New" w:hAnsi="Courier New" w:cs="Courier New" w:hint="default"/>
    </w:rPr>
  </w:style>
  <w:style w:type="character" w:customStyle="1" w:styleId="WW8Num31z2">
    <w:name w:val="WW8Num31z2"/>
    <w:rsid w:val="00755717"/>
    <w:rPr>
      <w:rFonts w:ascii="Wingdings" w:hAnsi="Wingdings" w:hint="default"/>
    </w:rPr>
  </w:style>
  <w:style w:type="character" w:customStyle="1" w:styleId="WW8Num33z0">
    <w:name w:val="WW8Num33z0"/>
    <w:rsid w:val="00755717"/>
    <w:rPr>
      <w:rFonts w:ascii="Symbol" w:hAnsi="Symbol" w:hint="default"/>
    </w:rPr>
  </w:style>
  <w:style w:type="character" w:customStyle="1" w:styleId="WW8Num33z1">
    <w:name w:val="WW8Num33z1"/>
    <w:rsid w:val="00755717"/>
    <w:rPr>
      <w:rFonts w:ascii="Courier New" w:hAnsi="Courier New" w:cs="Courier New" w:hint="default"/>
    </w:rPr>
  </w:style>
  <w:style w:type="character" w:customStyle="1" w:styleId="WW8Num33z2">
    <w:name w:val="WW8Num33z2"/>
    <w:rsid w:val="00755717"/>
    <w:rPr>
      <w:rFonts w:ascii="Wingdings" w:hAnsi="Wingdings" w:hint="default"/>
    </w:rPr>
  </w:style>
  <w:style w:type="character" w:customStyle="1" w:styleId="WW8Num34z0">
    <w:name w:val="WW8Num34z0"/>
    <w:rsid w:val="00755717"/>
    <w:rPr>
      <w:rFonts w:ascii="Symbol" w:hAnsi="Symbol" w:hint="default"/>
    </w:rPr>
  </w:style>
  <w:style w:type="character" w:customStyle="1" w:styleId="WW8Num34z1">
    <w:name w:val="WW8Num34z1"/>
    <w:rsid w:val="00755717"/>
    <w:rPr>
      <w:rFonts w:ascii="Courier New" w:hAnsi="Courier New" w:cs="Courier New" w:hint="default"/>
    </w:rPr>
  </w:style>
  <w:style w:type="character" w:customStyle="1" w:styleId="WW8Num34z2">
    <w:name w:val="WW8Num34z2"/>
    <w:rsid w:val="00755717"/>
    <w:rPr>
      <w:rFonts w:ascii="Wingdings" w:hAnsi="Wingdings" w:hint="default"/>
    </w:rPr>
  </w:style>
  <w:style w:type="character" w:customStyle="1" w:styleId="WW8Num35z0">
    <w:name w:val="WW8Num35z0"/>
    <w:rsid w:val="00755717"/>
    <w:rPr>
      <w:rFonts w:ascii="Symbol" w:hAnsi="Symbol" w:hint="default"/>
    </w:rPr>
  </w:style>
  <w:style w:type="character" w:customStyle="1" w:styleId="WW8Num35z1">
    <w:name w:val="WW8Num35z1"/>
    <w:rsid w:val="00755717"/>
    <w:rPr>
      <w:rFonts w:ascii="Courier New" w:hAnsi="Courier New" w:cs="Courier New" w:hint="default"/>
    </w:rPr>
  </w:style>
  <w:style w:type="character" w:customStyle="1" w:styleId="WW8Num35z2">
    <w:name w:val="WW8Num35z2"/>
    <w:rsid w:val="00755717"/>
    <w:rPr>
      <w:rFonts w:ascii="Wingdings" w:hAnsi="Wingdings" w:hint="default"/>
    </w:rPr>
  </w:style>
  <w:style w:type="character" w:customStyle="1" w:styleId="WW8Num36z0">
    <w:name w:val="WW8Num36z0"/>
    <w:rsid w:val="00755717"/>
    <w:rPr>
      <w:rFonts w:ascii="Times New Roman" w:eastAsia="Times New Roman" w:hAnsi="Times New Roman" w:cs="Times New Roman" w:hint="default"/>
    </w:rPr>
  </w:style>
  <w:style w:type="character" w:customStyle="1" w:styleId="WW8Num36z1">
    <w:name w:val="WW8Num36z1"/>
    <w:rsid w:val="00755717"/>
    <w:rPr>
      <w:rFonts w:ascii="Courier New" w:hAnsi="Courier New" w:cs="Courier New" w:hint="default"/>
    </w:rPr>
  </w:style>
  <w:style w:type="character" w:customStyle="1" w:styleId="WW8Num36z2">
    <w:name w:val="WW8Num36z2"/>
    <w:rsid w:val="00755717"/>
    <w:rPr>
      <w:rFonts w:ascii="Wingdings" w:hAnsi="Wingdings" w:hint="default"/>
    </w:rPr>
  </w:style>
  <w:style w:type="character" w:customStyle="1" w:styleId="WW8Num36z3">
    <w:name w:val="WW8Num36z3"/>
    <w:rsid w:val="00755717"/>
    <w:rPr>
      <w:rFonts w:ascii="Symbol" w:hAnsi="Symbol" w:hint="default"/>
    </w:rPr>
  </w:style>
  <w:style w:type="character" w:customStyle="1" w:styleId="WW8Num38z0">
    <w:name w:val="WW8Num38z0"/>
    <w:rsid w:val="00755717"/>
    <w:rPr>
      <w:rFonts w:ascii="Symbol" w:hAnsi="Symbol" w:hint="default"/>
    </w:rPr>
  </w:style>
  <w:style w:type="character" w:customStyle="1" w:styleId="WW8Num38z1">
    <w:name w:val="WW8Num38z1"/>
    <w:rsid w:val="00755717"/>
    <w:rPr>
      <w:rFonts w:ascii="Courier New" w:hAnsi="Courier New" w:cs="Courier New" w:hint="default"/>
    </w:rPr>
  </w:style>
  <w:style w:type="character" w:customStyle="1" w:styleId="WW8Num38z2">
    <w:name w:val="WW8Num38z2"/>
    <w:rsid w:val="00755717"/>
    <w:rPr>
      <w:rFonts w:ascii="Wingdings" w:hAnsi="Wingdings" w:hint="default"/>
    </w:rPr>
  </w:style>
  <w:style w:type="character" w:customStyle="1" w:styleId="WW8Num40z0">
    <w:name w:val="WW8Num40z0"/>
    <w:rsid w:val="00755717"/>
    <w:rPr>
      <w:rFonts w:ascii="Symbol" w:hAnsi="Symbol" w:hint="default"/>
    </w:rPr>
  </w:style>
  <w:style w:type="character" w:customStyle="1" w:styleId="WW8Num40z1">
    <w:name w:val="WW8Num40z1"/>
    <w:rsid w:val="00755717"/>
    <w:rPr>
      <w:rFonts w:ascii="Courier New" w:hAnsi="Courier New" w:cs="Courier New" w:hint="default"/>
    </w:rPr>
  </w:style>
  <w:style w:type="character" w:customStyle="1" w:styleId="WW8Num40z2">
    <w:name w:val="WW8Num40z2"/>
    <w:rsid w:val="00755717"/>
    <w:rPr>
      <w:rFonts w:ascii="Wingdings" w:hAnsi="Wingdings" w:hint="default"/>
    </w:rPr>
  </w:style>
  <w:style w:type="character" w:customStyle="1" w:styleId="WW8Num41z0">
    <w:name w:val="WW8Num41z0"/>
    <w:rsid w:val="00755717"/>
    <w:rPr>
      <w:rFonts w:ascii="Symbol" w:hAnsi="Symbol" w:hint="default"/>
    </w:rPr>
  </w:style>
  <w:style w:type="character" w:customStyle="1" w:styleId="WW8Num41z2">
    <w:name w:val="WW8Num41z2"/>
    <w:rsid w:val="00755717"/>
    <w:rPr>
      <w:rFonts w:ascii="Wingdings" w:hAnsi="Wingdings" w:hint="default"/>
    </w:rPr>
  </w:style>
  <w:style w:type="character" w:customStyle="1" w:styleId="WW8Num41z4">
    <w:name w:val="WW8Num41z4"/>
    <w:rsid w:val="00755717"/>
    <w:rPr>
      <w:rFonts w:ascii="Courier New" w:hAnsi="Courier New" w:cs="Courier New" w:hint="default"/>
    </w:rPr>
  </w:style>
  <w:style w:type="character" w:customStyle="1" w:styleId="WW8Num42z0">
    <w:name w:val="WW8Num42z0"/>
    <w:rsid w:val="00755717"/>
    <w:rPr>
      <w:rFonts w:ascii="Symbol" w:hAnsi="Symbol" w:hint="default"/>
    </w:rPr>
  </w:style>
  <w:style w:type="character" w:customStyle="1" w:styleId="WW8Num42z1">
    <w:name w:val="WW8Num42z1"/>
    <w:rsid w:val="00755717"/>
    <w:rPr>
      <w:rFonts w:ascii="Courier New" w:hAnsi="Courier New" w:cs="Courier New" w:hint="default"/>
    </w:rPr>
  </w:style>
  <w:style w:type="character" w:customStyle="1" w:styleId="WW8Num42z2">
    <w:name w:val="WW8Num42z2"/>
    <w:rsid w:val="00755717"/>
    <w:rPr>
      <w:rFonts w:ascii="Wingdings" w:hAnsi="Wingdings" w:hint="default"/>
    </w:rPr>
  </w:style>
  <w:style w:type="character" w:customStyle="1" w:styleId="WW8Num44z0">
    <w:name w:val="WW8Num44z0"/>
    <w:rsid w:val="00755717"/>
    <w:rPr>
      <w:rFonts w:ascii="Symbol" w:hAnsi="Symbol" w:hint="default"/>
    </w:rPr>
  </w:style>
  <w:style w:type="character" w:customStyle="1" w:styleId="WW8Num44z1">
    <w:name w:val="WW8Num44z1"/>
    <w:rsid w:val="00755717"/>
    <w:rPr>
      <w:rFonts w:ascii="Courier New" w:hAnsi="Courier New" w:cs="Courier New" w:hint="default"/>
    </w:rPr>
  </w:style>
  <w:style w:type="character" w:customStyle="1" w:styleId="WW8Num44z2">
    <w:name w:val="WW8Num44z2"/>
    <w:rsid w:val="00755717"/>
    <w:rPr>
      <w:rFonts w:ascii="Wingdings" w:hAnsi="Wingdings" w:hint="default"/>
    </w:rPr>
  </w:style>
  <w:style w:type="character" w:customStyle="1" w:styleId="WW8Num45z0">
    <w:name w:val="WW8Num45z0"/>
    <w:rsid w:val="00755717"/>
    <w:rPr>
      <w:rFonts w:ascii="Symbol" w:hAnsi="Symbol" w:hint="default"/>
    </w:rPr>
  </w:style>
  <w:style w:type="character" w:customStyle="1" w:styleId="WW8Num45z1">
    <w:name w:val="WW8Num45z1"/>
    <w:rsid w:val="00755717"/>
    <w:rPr>
      <w:rFonts w:ascii="Courier New" w:hAnsi="Courier New" w:cs="Courier New" w:hint="default"/>
    </w:rPr>
  </w:style>
  <w:style w:type="character" w:customStyle="1" w:styleId="WW8Num45z2">
    <w:name w:val="WW8Num45z2"/>
    <w:rsid w:val="00755717"/>
    <w:rPr>
      <w:rFonts w:ascii="Wingdings" w:hAnsi="Wingdings" w:hint="default"/>
    </w:rPr>
  </w:style>
  <w:style w:type="character" w:customStyle="1" w:styleId="WW8Num46z0">
    <w:name w:val="WW8Num46z0"/>
    <w:rsid w:val="00755717"/>
    <w:rPr>
      <w:rFonts w:ascii="Symbol" w:hAnsi="Symbol" w:hint="default"/>
    </w:rPr>
  </w:style>
  <w:style w:type="character" w:customStyle="1" w:styleId="WW8Num46z1">
    <w:name w:val="WW8Num46z1"/>
    <w:rsid w:val="00755717"/>
    <w:rPr>
      <w:rFonts w:ascii="Courier New" w:hAnsi="Courier New" w:cs="Courier New" w:hint="default"/>
    </w:rPr>
  </w:style>
  <w:style w:type="character" w:customStyle="1" w:styleId="WW8Num46z2">
    <w:name w:val="WW8Num46z2"/>
    <w:rsid w:val="00755717"/>
    <w:rPr>
      <w:rFonts w:ascii="Wingdings" w:hAnsi="Wingdings" w:hint="default"/>
    </w:rPr>
  </w:style>
  <w:style w:type="character" w:customStyle="1" w:styleId="WW8Num47z0">
    <w:name w:val="WW8Num47z0"/>
    <w:rsid w:val="00755717"/>
    <w:rPr>
      <w:rFonts w:ascii="Symbol" w:hAnsi="Symbol" w:hint="default"/>
    </w:rPr>
  </w:style>
  <w:style w:type="character" w:customStyle="1" w:styleId="WW8Num47z1">
    <w:name w:val="WW8Num47z1"/>
    <w:rsid w:val="00755717"/>
    <w:rPr>
      <w:rFonts w:ascii="Times New Roman" w:eastAsia="Times New Roman" w:hAnsi="Times New Roman" w:cs="Times New Roman" w:hint="default"/>
    </w:rPr>
  </w:style>
  <w:style w:type="character" w:customStyle="1" w:styleId="WW8Num48z0">
    <w:name w:val="WW8Num48z0"/>
    <w:rsid w:val="00755717"/>
    <w:rPr>
      <w:b w:val="0"/>
      <w:bCs w:val="0"/>
    </w:rPr>
  </w:style>
  <w:style w:type="character" w:customStyle="1" w:styleId="WW8Num49z0">
    <w:name w:val="WW8Num49z0"/>
    <w:rsid w:val="00755717"/>
    <w:rPr>
      <w:rFonts w:ascii="Symbol" w:hAnsi="Symbol" w:hint="default"/>
    </w:rPr>
  </w:style>
  <w:style w:type="character" w:customStyle="1" w:styleId="WW8Num49z1">
    <w:name w:val="WW8Num49z1"/>
    <w:rsid w:val="00755717"/>
    <w:rPr>
      <w:rFonts w:ascii="Courier New" w:hAnsi="Courier New" w:cs="Courier New" w:hint="default"/>
    </w:rPr>
  </w:style>
  <w:style w:type="character" w:customStyle="1" w:styleId="WW8Num49z2">
    <w:name w:val="WW8Num49z2"/>
    <w:rsid w:val="00755717"/>
    <w:rPr>
      <w:rFonts w:ascii="Wingdings" w:hAnsi="Wingdings" w:hint="default"/>
    </w:rPr>
  </w:style>
  <w:style w:type="character" w:customStyle="1" w:styleId="WW8NumSt34z0">
    <w:name w:val="WW8NumSt34z0"/>
    <w:rsid w:val="00755717"/>
    <w:rPr>
      <w:rFonts w:ascii="Times New Roman" w:hAnsi="Times New Roman" w:cs="Times New Roman" w:hint="default"/>
    </w:rPr>
  </w:style>
  <w:style w:type="character" w:customStyle="1" w:styleId="1f6">
    <w:name w:val="Основной шрифт абзаца1"/>
    <w:rsid w:val="00755717"/>
  </w:style>
  <w:style w:type="character" w:customStyle="1" w:styleId="affff4">
    <w:name w:val="Красная строка Знак"/>
    <w:basedOn w:val="a8"/>
    <w:rsid w:val="00755717"/>
    <w:rPr>
      <w:rFonts w:ascii="Times New Roman" w:eastAsia="Times New Roman" w:hAnsi="Times New Roman" w:cs="Times New Roman"/>
      <w:sz w:val="24"/>
      <w:szCs w:val="24"/>
      <w:lang w:eastAsia="ar-SA"/>
    </w:rPr>
  </w:style>
  <w:style w:type="character" w:customStyle="1" w:styleId="FontStyle11">
    <w:name w:val="Font Style11"/>
    <w:rsid w:val="00755717"/>
    <w:rPr>
      <w:rFonts w:ascii="Calibri" w:hAnsi="Calibri" w:cs="Calibri" w:hint="default"/>
      <w:sz w:val="28"/>
      <w:szCs w:val="28"/>
    </w:rPr>
  </w:style>
  <w:style w:type="character" w:customStyle="1" w:styleId="WW8NumSt12z0">
    <w:name w:val="WW8NumSt12z0"/>
    <w:rsid w:val="00755717"/>
    <w:rPr>
      <w:rFonts w:ascii="Times New Roman" w:hAnsi="Times New Roman" w:cs="Times New Roman" w:hint="default"/>
    </w:rPr>
  </w:style>
  <w:style w:type="character" w:customStyle="1" w:styleId="WW8NumSt10z0">
    <w:name w:val="WW8NumSt10z0"/>
    <w:rsid w:val="00755717"/>
    <w:rPr>
      <w:rFonts w:ascii="Times New Roman" w:hAnsi="Times New Roman" w:cs="Times New Roman" w:hint="default"/>
    </w:rPr>
  </w:style>
  <w:style w:type="character" w:customStyle="1" w:styleId="2f3">
    <w:name w:val="Название Знак2"/>
    <w:basedOn w:val="a0"/>
    <w:rsid w:val="00755717"/>
    <w:rPr>
      <w:rFonts w:ascii="Cambria" w:eastAsia="Times New Roman" w:hAnsi="Cambria" w:cs="Times New Roman"/>
      <w:color w:val="17365D"/>
      <w:spacing w:val="5"/>
      <w:kern w:val="28"/>
      <w:sz w:val="52"/>
      <w:szCs w:val="52"/>
    </w:rPr>
  </w:style>
  <w:style w:type="character" w:customStyle="1" w:styleId="Zag11">
    <w:name w:val="Zag_11"/>
    <w:uiPriority w:val="99"/>
    <w:rsid w:val="00755717"/>
  </w:style>
  <w:style w:type="character" w:customStyle="1" w:styleId="21">
    <w:name w:val="Заголовок 2 Знак1"/>
    <w:link w:val="2"/>
    <w:uiPriority w:val="9"/>
    <w:locked/>
    <w:rsid w:val="00755717"/>
    <w:rPr>
      <w:rFonts w:ascii="Times New Roman" w:eastAsia="Times New Roman" w:hAnsi="Times New Roman" w:cs="Times New Roman"/>
      <w:sz w:val="28"/>
      <w:szCs w:val="24"/>
      <w:lang w:eastAsia="ar-SA"/>
    </w:rPr>
  </w:style>
  <w:style w:type="character" w:customStyle="1" w:styleId="311">
    <w:name w:val="Заголовок 3 Знак1"/>
    <w:uiPriority w:val="9"/>
    <w:locked/>
    <w:rsid w:val="00755717"/>
    <w:rPr>
      <w:rFonts w:ascii="Times New Roman" w:eastAsia="Times New Roman" w:hAnsi="Times New Roman" w:cs="Times New Roman"/>
      <w:b/>
      <w:bCs/>
      <w:sz w:val="28"/>
      <w:szCs w:val="24"/>
      <w:lang w:eastAsia="ar-SA"/>
    </w:rPr>
  </w:style>
  <w:style w:type="character" w:customStyle="1" w:styleId="Osnova1">
    <w:name w:val="Osnova1"/>
    <w:rsid w:val="00755717"/>
  </w:style>
  <w:style w:type="character" w:customStyle="1" w:styleId="Zag21">
    <w:name w:val="Zag_21"/>
    <w:rsid w:val="00755717"/>
  </w:style>
  <w:style w:type="character" w:customStyle="1" w:styleId="Zag31">
    <w:name w:val="Zag_31"/>
    <w:rsid w:val="00755717"/>
  </w:style>
  <w:style w:type="character" w:customStyle="1" w:styleId="212">
    <w:name w:val="Основной текст 2 Знак1"/>
    <w:basedOn w:val="a0"/>
    <w:rsid w:val="00755717"/>
  </w:style>
  <w:style w:type="character" w:customStyle="1" w:styleId="213">
    <w:name w:val="Основной текст с отступом 2 Знак1"/>
    <w:basedOn w:val="a0"/>
    <w:semiHidden/>
    <w:rsid w:val="00755717"/>
  </w:style>
  <w:style w:type="character" w:customStyle="1" w:styleId="312">
    <w:name w:val="Основной текст с отступом 3 Знак1"/>
    <w:basedOn w:val="a0"/>
    <w:uiPriority w:val="99"/>
    <w:rsid w:val="00755717"/>
    <w:rPr>
      <w:sz w:val="16"/>
      <w:szCs w:val="16"/>
    </w:rPr>
  </w:style>
  <w:style w:type="character" w:customStyle="1" w:styleId="spelle">
    <w:name w:val="spelle"/>
    <w:rsid w:val="00755717"/>
  </w:style>
  <w:style w:type="character" w:customStyle="1" w:styleId="611">
    <w:name w:val="Знак6 Знак Знак1"/>
    <w:semiHidden/>
    <w:locked/>
    <w:rsid w:val="00755717"/>
    <w:rPr>
      <w:lang w:val="ru-RU" w:eastAsia="ru-RU" w:bidi="ar-SA"/>
    </w:rPr>
  </w:style>
  <w:style w:type="character" w:customStyle="1" w:styleId="normalchar1">
    <w:name w:val="normal__char1"/>
    <w:rsid w:val="00755717"/>
    <w:rPr>
      <w:rFonts w:ascii="Calibri" w:hAnsi="Calibri" w:hint="default"/>
      <w:sz w:val="22"/>
      <w:szCs w:val="22"/>
    </w:rPr>
  </w:style>
  <w:style w:type="character" w:customStyle="1" w:styleId="FontStyle37">
    <w:name w:val="Font Style37"/>
    <w:rsid w:val="00755717"/>
    <w:rPr>
      <w:rFonts w:ascii="Times New Roman" w:hAnsi="Times New Roman" w:cs="Times New Roman" w:hint="default"/>
      <w:sz w:val="20"/>
      <w:szCs w:val="20"/>
    </w:rPr>
  </w:style>
  <w:style w:type="paragraph" w:styleId="35">
    <w:name w:val="Body Text 3"/>
    <w:basedOn w:val="a"/>
    <w:link w:val="34"/>
    <w:unhideWhenUsed/>
    <w:rsid w:val="00755717"/>
    <w:pPr>
      <w:suppressAutoHyphens/>
      <w:spacing w:after="120" w:line="240" w:lineRule="auto"/>
    </w:pPr>
    <w:rPr>
      <w:sz w:val="16"/>
      <w:szCs w:val="16"/>
      <w:lang w:val="de-DE"/>
    </w:rPr>
  </w:style>
  <w:style w:type="character" w:customStyle="1" w:styleId="313">
    <w:name w:val="Основной текст 3 Знак1"/>
    <w:basedOn w:val="a0"/>
    <w:semiHidden/>
    <w:rsid w:val="00755717"/>
    <w:rPr>
      <w:sz w:val="16"/>
      <w:szCs w:val="16"/>
    </w:rPr>
  </w:style>
  <w:style w:type="character" w:customStyle="1" w:styleId="affff5">
    <w:name w:val="Без интервала Знак"/>
    <w:aliases w:val="основа Знак"/>
    <w:rsid w:val="00755717"/>
    <w:rPr>
      <w:sz w:val="24"/>
      <w:szCs w:val="32"/>
    </w:rPr>
  </w:style>
  <w:style w:type="paragraph" w:styleId="2f">
    <w:name w:val="Quote"/>
    <w:basedOn w:val="a"/>
    <w:next w:val="a"/>
    <w:link w:val="2e"/>
    <w:qFormat/>
    <w:rsid w:val="00755717"/>
    <w:pPr>
      <w:suppressAutoHyphens/>
      <w:spacing w:after="0" w:line="240" w:lineRule="auto"/>
    </w:pPr>
    <w:rPr>
      <w:i/>
      <w:sz w:val="24"/>
      <w:szCs w:val="24"/>
      <w:lang w:bidi="en-US"/>
    </w:rPr>
  </w:style>
  <w:style w:type="character" w:customStyle="1" w:styleId="214">
    <w:name w:val="Цитата 2 Знак1"/>
    <w:basedOn w:val="a0"/>
    <w:rsid w:val="00755717"/>
    <w:rPr>
      <w:i/>
      <w:iCs/>
      <w:color w:val="000000" w:themeColor="text1"/>
    </w:rPr>
  </w:style>
  <w:style w:type="paragraph" w:styleId="aff5">
    <w:name w:val="Intense Quote"/>
    <w:basedOn w:val="a"/>
    <w:next w:val="a"/>
    <w:link w:val="2f0"/>
    <w:qFormat/>
    <w:rsid w:val="00755717"/>
    <w:pPr>
      <w:pBdr>
        <w:bottom w:val="single" w:sz="4" w:space="4" w:color="4F81BD"/>
      </w:pBdr>
      <w:suppressAutoHyphens/>
      <w:spacing w:before="200" w:after="280" w:line="240" w:lineRule="auto"/>
      <w:ind w:left="936" w:right="936"/>
    </w:pPr>
    <w:rPr>
      <w:b/>
      <w:i/>
      <w:sz w:val="24"/>
      <w:lang w:bidi="en-US"/>
    </w:rPr>
  </w:style>
  <w:style w:type="character" w:customStyle="1" w:styleId="affff6">
    <w:name w:val="Выделенная цитата Знак"/>
    <w:basedOn w:val="a0"/>
    <w:rsid w:val="00755717"/>
    <w:rPr>
      <w:b/>
      <w:bCs/>
      <w:i/>
      <w:iCs/>
      <w:color w:val="4F81BD" w:themeColor="accent1"/>
    </w:rPr>
  </w:style>
  <w:style w:type="character" w:customStyle="1" w:styleId="1f7">
    <w:name w:val="Выделенная цитата Знак1"/>
    <w:basedOn w:val="a0"/>
    <w:rsid w:val="00755717"/>
    <w:rPr>
      <w:b/>
      <w:bCs/>
      <w:i/>
      <w:iCs/>
      <w:color w:val="4F81BD"/>
      <w:sz w:val="24"/>
      <w:szCs w:val="24"/>
      <w:lang w:eastAsia="ar-SA"/>
    </w:rPr>
  </w:style>
  <w:style w:type="character" w:customStyle="1" w:styleId="apple-style-span">
    <w:name w:val="apple-style-span"/>
    <w:rsid w:val="00755717"/>
  </w:style>
  <w:style w:type="paragraph" w:styleId="aff4">
    <w:name w:val="Plain Text"/>
    <w:basedOn w:val="a"/>
    <w:link w:val="aff3"/>
    <w:unhideWhenUsed/>
    <w:rsid w:val="00755717"/>
    <w:pPr>
      <w:suppressAutoHyphens/>
      <w:spacing w:after="0" w:line="240" w:lineRule="auto"/>
    </w:pPr>
    <w:rPr>
      <w:rFonts w:ascii="Courier New" w:hAnsi="Courier New" w:cs="Courier New"/>
    </w:rPr>
  </w:style>
  <w:style w:type="character" w:customStyle="1" w:styleId="1f8">
    <w:name w:val="Текст Знак1"/>
    <w:basedOn w:val="a0"/>
    <w:semiHidden/>
    <w:rsid w:val="00755717"/>
    <w:rPr>
      <w:rFonts w:ascii="Consolas" w:hAnsi="Consolas" w:cs="Consolas"/>
      <w:sz w:val="21"/>
      <w:szCs w:val="21"/>
    </w:rPr>
  </w:style>
  <w:style w:type="character" w:customStyle="1" w:styleId="affff7">
    <w:name w:val="Методика подзаголовок"/>
    <w:rsid w:val="00755717"/>
    <w:rPr>
      <w:rFonts w:ascii="Times New Roman" w:hAnsi="Times New Roman" w:cs="Times New Roman" w:hint="default"/>
      <w:b/>
      <w:bCs/>
      <w:spacing w:val="30"/>
    </w:rPr>
  </w:style>
  <w:style w:type="paragraph" w:styleId="aff2">
    <w:name w:val="Document Map"/>
    <w:basedOn w:val="a"/>
    <w:link w:val="aff1"/>
    <w:semiHidden/>
    <w:unhideWhenUsed/>
    <w:rsid w:val="00755717"/>
    <w:pPr>
      <w:suppressAutoHyphens/>
      <w:spacing w:after="0" w:line="240" w:lineRule="auto"/>
    </w:pPr>
    <w:rPr>
      <w:rFonts w:ascii="Arial" w:hAnsi="Arial" w:cs="Arial"/>
      <w:b/>
      <w:bCs/>
      <w:sz w:val="28"/>
      <w:szCs w:val="26"/>
    </w:rPr>
  </w:style>
  <w:style w:type="character" w:customStyle="1" w:styleId="1f9">
    <w:name w:val="Схема документа Знак1"/>
    <w:basedOn w:val="a0"/>
    <w:uiPriority w:val="99"/>
    <w:semiHidden/>
    <w:rsid w:val="00755717"/>
    <w:rPr>
      <w:rFonts w:ascii="Tahoma" w:hAnsi="Tahoma" w:cs="Tahoma"/>
      <w:sz w:val="16"/>
      <w:szCs w:val="16"/>
    </w:rPr>
  </w:style>
  <w:style w:type="character" w:customStyle="1" w:styleId="180">
    <w:name w:val="Знак Знак18"/>
    <w:rsid w:val="00755717"/>
    <w:rPr>
      <w:rFonts w:ascii="Arial" w:eastAsia="Times New Roman" w:hAnsi="Arial" w:cs="Times New Roman" w:hint="default"/>
      <w:b/>
      <w:bCs/>
      <w:kern w:val="32"/>
      <w:sz w:val="32"/>
      <w:szCs w:val="32"/>
    </w:rPr>
  </w:style>
  <w:style w:type="character" w:customStyle="1" w:styleId="170">
    <w:name w:val="Знак Знак17"/>
    <w:rsid w:val="00755717"/>
    <w:rPr>
      <w:rFonts w:ascii="Arial" w:eastAsia="Times New Roman" w:hAnsi="Arial" w:cs="Times New Roman" w:hint="default"/>
      <w:b/>
      <w:bCs/>
      <w:iCs/>
      <w:sz w:val="28"/>
      <w:szCs w:val="28"/>
    </w:rPr>
  </w:style>
  <w:style w:type="character" w:customStyle="1" w:styleId="160">
    <w:name w:val="Знак Знак16"/>
    <w:rsid w:val="00755717"/>
    <w:rPr>
      <w:rFonts w:ascii="Arial" w:eastAsia="Times New Roman" w:hAnsi="Arial" w:cs="Times New Roman" w:hint="default"/>
      <w:b/>
      <w:bCs/>
      <w:sz w:val="24"/>
      <w:szCs w:val="26"/>
    </w:rPr>
  </w:style>
  <w:style w:type="character" w:customStyle="1" w:styleId="1fa">
    <w:name w:val="Подзаголовок Знак1"/>
    <w:locked/>
    <w:rsid w:val="00755717"/>
    <w:rPr>
      <w:rFonts w:ascii="Cambria" w:eastAsia="Times New Roman" w:hAnsi="Cambria" w:cs="Times New Roman"/>
      <w:i/>
      <w:iCs/>
      <w:color w:val="4F81BD"/>
      <w:spacing w:val="15"/>
      <w:sz w:val="24"/>
      <w:szCs w:val="24"/>
      <w:lang w:eastAsia="ar-SA"/>
    </w:rPr>
  </w:style>
  <w:style w:type="character" w:customStyle="1" w:styleId="1fb">
    <w:name w:val="Текст выноски Знак1"/>
    <w:basedOn w:val="a0"/>
    <w:semiHidden/>
    <w:rsid w:val="00755717"/>
    <w:rPr>
      <w:rFonts w:ascii="Tahoma" w:hAnsi="Tahoma" w:cs="Tahoma"/>
      <w:sz w:val="16"/>
      <w:szCs w:val="16"/>
    </w:rPr>
  </w:style>
  <w:style w:type="character" w:customStyle="1" w:styleId="post-authorvcard">
    <w:name w:val="post-author vcard"/>
    <w:rsid w:val="00755717"/>
  </w:style>
  <w:style w:type="character" w:customStyle="1" w:styleId="fn">
    <w:name w:val="fn"/>
    <w:rsid w:val="00755717"/>
  </w:style>
  <w:style w:type="character" w:customStyle="1" w:styleId="post-timestamp2">
    <w:name w:val="post-timestamp2"/>
    <w:rsid w:val="00755717"/>
    <w:rPr>
      <w:color w:val="999966"/>
    </w:rPr>
  </w:style>
  <w:style w:type="character" w:customStyle="1" w:styleId="post-comment-link">
    <w:name w:val="post-comment-link"/>
    <w:rsid w:val="00755717"/>
  </w:style>
  <w:style w:type="character" w:customStyle="1" w:styleId="item-controlblog-adminpid-1744177254">
    <w:name w:val="item-control blog-admin pid-1744177254"/>
    <w:rsid w:val="00755717"/>
  </w:style>
  <w:style w:type="character" w:customStyle="1" w:styleId="zippytoggle-open">
    <w:name w:val="zippy toggle-open"/>
    <w:rsid w:val="00755717"/>
  </w:style>
  <w:style w:type="character" w:customStyle="1" w:styleId="post-count">
    <w:name w:val="post-count"/>
    <w:rsid w:val="00755717"/>
  </w:style>
  <w:style w:type="character" w:customStyle="1" w:styleId="zippy">
    <w:name w:val="zippy"/>
    <w:rsid w:val="00755717"/>
  </w:style>
  <w:style w:type="character" w:customStyle="1" w:styleId="item-controlblog-admin">
    <w:name w:val="item-control blog-admin"/>
    <w:rsid w:val="00755717"/>
  </w:style>
  <w:style w:type="character" w:customStyle="1" w:styleId="BodyTextChar">
    <w:name w:val="Body Text Char"/>
    <w:aliases w:val="DTP Body Text Char"/>
    <w:semiHidden/>
    <w:locked/>
    <w:rsid w:val="00755717"/>
    <w:rPr>
      <w:sz w:val="24"/>
      <w:szCs w:val="24"/>
      <w:lang w:val="ru-RU" w:eastAsia="ru-RU" w:bidi="ar-SA"/>
    </w:rPr>
  </w:style>
  <w:style w:type="character" w:customStyle="1" w:styleId="1fc">
    <w:name w:val="Знак Знак1"/>
    <w:locked/>
    <w:rsid w:val="00755717"/>
    <w:rPr>
      <w:rFonts w:ascii="Arial" w:hAnsi="Arial" w:cs="Arial" w:hint="default"/>
      <w:b/>
      <w:bCs/>
      <w:sz w:val="26"/>
      <w:szCs w:val="26"/>
      <w:lang w:val="ru-RU" w:eastAsia="ru-RU" w:bidi="ar-SA"/>
    </w:rPr>
  </w:style>
  <w:style w:type="character" w:customStyle="1" w:styleId="2f4">
    <w:name w:val="Знак Знак2"/>
    <w:semiHidden/>
    <w:locked/>
    <w:rsid w:val="00755717"/>
    <w:rPr>
      <w:lang w:val="ru-RU" w:eastAsia="en-US" w:bidi="en-US"/>
    </w:rPr>
  </w:style>
  <w:style w:type="character" w:customStyle="1" w:styleId="64">
    <w:name w:val="Знак6 Знак Знак"/>
    <w:semiHidden/>
    <w:locked/>
    <w:rsid w:val="00755717"/>
    <w:rPr>
      <w:lang w:val="ru-RU" w:eastAsia="ru-RU" w:bidi="ar-SA"/>
    </w:rPr>
  </w:style>
  <w:style w:type="character" w:customStyle="1" w:styleId="Heading3Char">
    <w:name w:val="Heading 3 Char"/>
    <w:locked/>
    <w:rsid w:val="00755717"/>
    <w:rPr>
      <w:rFonts w:ascii="Arial" w:hAnsi="Arial" w:cs="Arial" w:hint="default"/>
      <w:b/>
      <w:bCs/>
      <w:sz w:val="26"/>
      <w:szCs w:val="26"/>
      <w:lang w:eastAsia="ru-RU"/>
    </w:rPr>
  </w:style>
  <w:style w:type="character" w:customStyle="1" w:styleId="list0020paragraphchar1">
    <w:name w:val="list_0020paragraph__char1"/>
    <w:rsid w:val="00755717"/>
    <w:rPr>
      <w:rFonts w:ascii="Times New Roman" w:hAnsi="Times New Roman" w:cs="Times New Roman" w:hint="default"/>
      <w:sz w:val="24"/>
      <w:szCs w:val="24"/>
    </w:rPr>
  </w:style>
  <w:style w:type="character" w:customStyle="1" w:styleId="affff8">
    <w:name w:val="Символ сноски"/>
    <w:rsid w:val="00755717"/>
    <w:rPr>
      <w:vertAlign w:val="superscript"/>
    </w:rPr>
  </w:style>
  <w:style w:type="character" w:customStyle="1" w:styleId="dash0417043d0430043a00200441043d043e0441043a0438char">
    <w:name w:val="dash0417_043d_0430_043a_0020_0441_043d_043e_0441_043a_0438__char"/>
    <w:rsid w:val="0075571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5571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5571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55717"/>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5571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75571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55717"/>
    <w:rPr>
      <w:rFonts w:ascii="Times New Roman" w:hAnsi="Times New Roman" w:cs="Times New Roman" w:hint="default"/>
      <w:strike w:val="0"/>
      <w:dstrike w:val="0"/>
      <w:sz w:val="24"/>
      <w:szCs w:val="24"/>
      <w:u w:val="none"/>
      <w:effect w:val="none"/>
    </w:rPr>
  </w:style>
  <w:style w:type="paragraph" w:styleId="aff0">
    <w:name w:val="annotation text"/>
    <w:basedOn w:val="a"/>
    <w:link w:val="aff"/>
    <w:unhideWhenUsed/>
    <w:rsid w:val="00755717"/>
    <w:pPr>
      <w:suppressAutoHyphens/>
      <w:spacing w:after="0" w:line="240" w:lineRule="auto"/>
    </w:pPr>
    <w:rPr>
      <w:rFonts w:ascii="Times New Roman" w:eastAsia="Times New Roman" w:hAnsi="Times New Roman" w:cs="Times New Roman"/>
      <w:sz w:val="20"/>
      <w:szCs w:val="20"/>
      <w:lang w:eastAsia="ar-SA"/>
    </w:rPr>
  </w:style>
  <w:style w:type="character" w:customStyle="1" w:styleId="1fd">
    <w:name w:val="Текст примечания Знак1"/>
    <w:basedOn w:val="a0"/>
    <w:semiHidden/>
    <w:rsid w:val="00755717"/>
    <w:rPr>
      <w:sz w:val="20"/>
      <w:szCs w:val="20"/>
    </w:rPr>
  </w:style>
  <w:style w:type="character" w:customStyle="1" w:styleId="maintext1">
    <w:name w:val="maintext1"/>
    <w:rsid w:val="00755717"/>
    <w:rPr>
      <w:vanish w:val="0"/>
      <w:webHidden w:val="0"/>
      <w:sz w:val="24"/>
      <w:szCs w:val="24"/>
      <w:specVanish w:val="0"/>
    </w:rPr>
  </w:style>
  <w:style w:type="table" w:customStyle="1" w:styleId="2f5">
    <w:name w:val="Сетка таблицы2"/>
    <w:basedOn w:val="a1"/>
    <w:next w:val="afa"/>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75571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uiPriority w:val="59"/>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7557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5571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1"/>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755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c7c9">
    <w:name w:val="c18 c7 c9"/>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55717"/>
  </w:style>
  <w:style w:type="paragraph" w:customStyle="1" w:styleId="c14c5">
    <w:name w:val="c14 c5"/>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4">
    <w:name w:val="c5 c14"/>
    <w:basedOn w:val="a"/>
    <w:uiPriority w:val="99"/>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55717"/>
  </w:style>
  <w:style w:type="character" w:customStyle="1" w:styleId="c15">
    <w:name w:val="c15"/>
    <w:basedOn w:val="a0"/>
    <w:rsid w:val="00755717"/>
  </w:style>
  <w:style w:type="character" w:customStyle="1" w:styleId="c3c5">
    <w:name w:val="c3 c5"/>
    <w:basedOn w:val="a0"/>
    <w:rsid w:val="00755717"/>
  </w:style>
  <w:style w:type="character" w:styleId="affff9">
    <w:name w:val="footnote reference"/>
    <w:basedOn w:val="a0"/>
    <w:unhideWhenUsed/>
    <w:rsid w:val="00755717"/>
    <w:rPr>
      <w:vertAlign w:val="superscript"/>
    </w:rPr>
  </w:style>
  <w:style w:type="character" w:customStyle="1" w:styleId="7TimesNewRoman">
    <w:name w:val="Основной текст (7) + Times New Roman"/>
    <w:aliases w:val="10,5 pt"/>
    <w:basedOn w:val="a0"/>
    <w:uiPriority w:val="99"/>
    <w:rsid w:val="00755717"/>
    <w:rPr>
      <w:rFonts w:ascii="Times New Roman" w:eastAsia="Batang" w:hAnsi="Times New Roman" w:cs="Times New Roman" w:hint="default"/>
      <w:b/>
      <w:bCs/>
      <w:sz w:val="21"/>
      <w:szCs w:val="21"/>
      <w:shd w:val="clear" w:color="auto" w:fill="FFFFFF"/>
    </w:rPr>
  </w:style>
  <w:style w:type="character" w:customStyle="1" w:styleId="7TimesNewRoman7">
    <w:name w:val="Основной текст (7) + Times New Roman7"/>
    <w:aliases w:val="11 pt,Не полужирный"/>
    <w:basedOn w:val="a0"/>
    <w:uiPriority w:val="99"/>
    <w:rsid w:val="00755717"/>
    <w:rPr>
      <w:rFonts w:ascii="Times New Roman" w:eastAsia="Batang" w:hAnsi="Times New Roman" w:cs="Times New Roman" w:hint="default"/>
      <w:b/>
      <w:bCs/>
      <w:sz w:val="22"/>
      <w:szCs w:val="22"/>
      <w:shd w:val="clear" w:color="auto" w:fill="FFFFFF"/>
    </w:rPr>
  </w:style>
  <w:style w:type="paragraph" w:customStyle="1" w:styleId="Style4">
    <w:name w:val="Style4"/>
    <w:basedOn w:val="a"/>
    <w:uiPriority w:val="99"/>
    <w:rsid w:val="00755717"/>
    <w:pPr>
      <w:widowControl w:val="0"/>
      <w:autoSpaceDE w:val="0"/>
      <w:autoSpaceDN w:val="0"/>
      <w:adjustRightInd w:val="0"/>
      <w:spacing w:after="0" w:line="442" w:lineRule="exact"/>
      <w:ind w:hanging="113"/>
    </w:pPr>
    <w:rPr>
      <w:rFonts w:ascii="Arial" w:eastAsia="Times New Roman" w:hAnsi="Arial" w:cs="Times New Roman"/>
      <w:sz w:val="24"/>
      <w:szCs w:val="24"/>
    </w:rPr>
  </w:style>
  <w:style w:type="character" w:customStyle="1" w:styleId="FontStyle14">
    <w:name w:val="Font Style14"/>
    <w:uiPriority w:val="99"/>
    <w:rsid w:val="00755717"/>
    <w:rPr>
      <w:rFonts w:ascii="Times New Roman" w:hAnsi="Times New Roman" w:cs="Times New Roman" w:hint="default"/>
      <w:sz w:val="24"/>
      <w:szCs w:val="24"/>
    </w:rPr>
  </w:style>
  <w:style w:type="paragraph" w:customStyle="1" w:styleId="body">
    <w:name w:val="body"/>
    <w:basedOn w:val="a"/>
    <w:rsid w:val="00755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
    <w:name w:val="Основной 1 см"/>
    <w:basedOn w:val="a"/>
    <w:semiHidden/>
    <w:rsid w:val="00755717"/>
    <w:pPr>
      <w:spacing w:after="0" w:line="240" w:lineRule="auto"/>
      <w:ind w:firstLine="567"/>
      <w:jc w:val="both"/>
    </w:pPr>
    <w:rPr>
      <w:rFonts w:ascii="Times New Roman" w:eastAsia="Times New Roman" w:hAnsi="Times New Roman" w:cs="Times New Roman"/>
      <w:sz w:val="28"/>
      <w:szCs w:val="20"/>
    </w:rPr>
  </w:style>
  <w:style w:type="character" w:customStyle="1" w:styleId="CharStyle1">
    <w:name w:val="CharStyle1"/>
    <w:rsid w:val="00755717"/>
    <w:rPr>
      <w:rFonts w:ascii="Arial" w:eastAsia="Arial" w:hAnsi="Arial" w:cs="Arial"/>
      <w:b w:val="0"/>
      <w:bCs w:val="0"/>
      <w:i w:val="0"/>
      <w:iCs w:val="0"/>
      <w:smallCaps w:val="0"/>
      <w:sz w:val="18"/>
      <w:szCs w:val="18"/>
    </w:rPr>
  </w:style>
  <w:style w:type="character" w:customStyle="1" w:styleId="CharStyle22">
    <w:name w:val="CharStyle22"/>
    <w:rsid w:val="00755717"/>
    <w:rPr>
      <w:rFonts w:ascii="Arial" w:eastAsia="Arial" w:hAnsi="Arial" w:cs="Arial"/>
      <w:b/>
      <w:bCs/>
      <w:i w:val="0"/>
      <w:iCs w:val="0"/>
      <w:smallCaps w:val="0"/>
      <w:sz w:val="18"/>
      <w:szCs w:val="18"/>
    </w:rPr>
  </w:style>
  <w:style w:type="paragraph" w:customStyle="1" w:styleId="Style53">
    <w:name w:val="Style53"/>
    <w:basedOn w:val="a"/>
    <w:rsid w:val="00755717"/>
    <w:pPr>
      <w:spacing w:after="0" w:line="235" w:lineRule="exact"/>
      <w:ind w:firstLine="562"/>
      <w:jc w:val="both"/>
    </w:pPr>
    <w:rPr>
      <w:rFonts w:ascii="Arial" w:eastAsia="Arial" w:hAnsi="Arial" w:cs="Arial"/>
      <w:sz w:val="20"/>
      <w:szCs w:val="20"/>
      <w:lang w:val="en-US" w:bidi="en-US"/>
    </w:rPr>
  </w:style>
  <w:style w:type="character" w:customStyle="1" w:styleId="CharStyle31">
    <w:name w:val="CharStyle31"/>
    <w:rsid w:val="00755717"/>
    <w:rPr>
      <w:rFonts w:ascii="Arial" w:eastAsia="Arial" w:hAnsi="Arial" w:cs="Arial"/>
      <w:b w:val="0"/>
      <w:bCs w:val="0"/>
      <w:i/>
      <w:iCs/>
      <w:smallCaps w:val="0"/>
      <w:sz w:val="18"/>
      <w:szCs w:val="18"/>
    </w:rPr>
  </w:style>
  <w:style w:type="paragraph" w:customStyle="1" w:styleId="Style45">
    <w:name w:val="Style45"/>
    <w:basedOn w:val="a"/>
    <w:uiPriority w:val="99"/>
    <w:rsid w:val="00755717"/>
    <w:pPr>
      <w:spacing w:after="0" w:line="232" w:lineRule="exact"/>
      <w:ind w:firstLine="557"/>
      <w:jc w:val="both"/>
    </w:pPr>
    <w:rPr>
      <w:rFonts w:ascii="Arial" w:eastAsia="Arial" w:hAnsi="Arial" w:cs="Arial"/>
      <w:sz w:val="20"/>
      <w:szCs w:val="20"/>
      <w:lang w:val="en-US" w:bidi="en-US"/>
    </w:rPr>
  </w:style>
  <w:style w:type="paragraph" w:customStyle="1" w:styleId="Style17">
    <w:name w:val="Style17"/>
    <w:basedOn w:val="a"/>
    <w:rsid w:val="00755717"/>
    <w:pPr>
      <w:spacing w:after="0" w:line="235" w:lineRule="exact"/>
      <w:jc w:val="both"/>
    </w:pPr>
    <w:rPr>
      <w:rFonts w:ascii="Arial" w:eastAsia="Arial" w:hAnsi="Arial" w:cs="Arial"/>
      <w:sz w:val="20"/>
      <w:szCs w:val="20"/>
      <w:lang w:val="en-US" w:bidi="en-US"/>
    </w:rPr>
  </w:style>
  <w:style w:type="paragraph" w:customStyle="1" w:styleId="Style57">
    <w:name w:val="Style57"/>
    <w:basedOn w:val="a"/>
    <w:uiPriority w:val="99"/>
    <w:rsid w:val="00755717"/>
    <w:pPr>
      <w:spacing w:after="0" w:line="240" w:lineRule="auto"/>
    </w:pPr>
    <w:rPr>
      <w:rFonts w:ascii="Arial" w:eastAsia="Arial" w:hAnsi="Arial" w:cs="Arial"/>
      <w:sz w:val="20"/>
      <w:szCs w:val="20"/>
      <w:lang w:val="en-US" w:bidi="en-US"/>
    </w:rPr>
  </w:style>
  <w:style w:type="paragraph" w:customStyle="1" w:styleId="Style162">
    <w:name w:val="Style162"/>
    <w:basedOn w:val="a"/>
    <w:rsid w:val="00755717"/>
    <w:pPr>
      <w:spacing w:after="0" w:line="230" w:lineRule="exact"/>
      <w:ind w:firstLine="576"/>
      <w:jc w:val="both"/>
    </w:pPr>
    <w:rPr>
      <w:rFonts w:ascii="Arial" w:eastAsia="Arial" w:hAnsi="Arial" w:cs="Arial"/>
      <w:sz w:val="20"/>
      <w:szCs w:val="20"/>
      <w:lang w:val="en-US" w:bidi="en-US"/>
    </w:rPr>
  </w:style>
  <w:style w:type="paragraph" w:customStyle="1" w:styleId="Style67">
    <w:name w:val="Style67"/>
    <w:basedOn w:val="a"/>
    <w:rsid w:val="00755717"/>
    <w:pPr>
      <w:spacing w:after="0" w:line="235" w:lineRule="exact"/>
      <w:jc w:val="both"/>
    </w:pPr>
    <w:rPr>
      <w:rFonts w:ascii="Arial" w:eastAsia="Arial" w:hAnsi="Arial" w:cs="Arial"/>
      <w:sz w:val="20"/>
      <w:szCs w:val="20"/>
      <w:lang w:val="en-US" w:bidi="en-US"/>
    </w:rPr>
  </w:style>
  <w:style w:type="character" w:customStyle="1" w:styleId="CharStyle7">
    <w:name w:val="CharStyle7"/>
    <w:rsid w:val="00755717"/>
    <w:rPr>
      <w:rFonts w:ascii="Arial" w:eastAsia="Arial" w:hAnsi="Arial" w:cs="Arial"/>
      <w:b/>
      <w:bCs/>
      <w:i/>
      <w:iCs/>
      <w:smallCaps w:val="0"/>
      <w:sz w:val="18"/>
      <w:szCs w:val="18"/>
    </w:rPr>
  </w:style>
  <w:style w:type="character" w:customStyle="1" w:styleId="CharStyle71">
    <w:name w:val="CharStyle71"/>
    <w:rsid w:val="00755717"/>
    <w:rPr>
      <w:rFonts w:ascii="Arial" w:eastAsia="Arial" w:hAnsi="Arial" w:cs="Arial"/>
      <w:b w:val="0"/>
      <w:bCs w:val="0"/>
      <w:i w:val="0"/>
      <w:iCs w:val="0"/>
      <w:smallCaps w:val="0"/>
      <w:sz w:val="18"/>
      <w:szCs w:val="18"/>
    </w:rPr>
  </w:style>
  <w:style w:type="paragraph" w:customStyle="1" w:styleId="affffa">
    <w:name w:val="абзац"/>
    <w:basedOn w:val="a"/>
    <w:rsid w:val="00755717"/>
    <w:pPr>
      <w:spacing w:after="0" w:line="240" w:lineRule="auto"/>
      <w:ind w:firstLine="851"/>
      <w:jc w:val="both"/>
    </w:pPr>
    <w:rPr>
      <w:rFonts w:ascii="Times New Roman" w:eastAsia="Times New Roman" w:hAnsi="Times New Roman" w:cs="Times New Roman"/>
      <w:sz w:val="26"/>
      <w:szCs w:val="20"/>
    </w:rPr>
  </w:style>
  <w:style w:type="character" w:styleId="affffb">
    <w:name w:val="page number"/>
    <w:basedOn w:val="1f6"/>
    <w:rsid w:val="00755717"/>
  </w:style>
  <w:style w:type="paragraph" w:styleId="affffc">
    <w:name w:val="List"/>
    <w:basedOn w:val="a7"/>
    <w:rsid w:val="00755717"/>
    <w:pPr>
      <w:suppressAutoHyphens/>
    </w:pPr>
    <w:rPr>
      <w:rFonts w:cs="Tahoma"/>
      <w:lang w:eastAsia="ar-SA"/>
    </w:rPr>
  </w:style>
  <w:style w:type="numbering" w:customStyle="1" w:styleId="121">
    <w:name w:val="Нет списка12"/>
    <w:next w:val="a2"/>
    <w:semiHidden/>
    <w:rsid w:val="00755717"/>
  </w:style>
  <w:style w:type="paragraph" w:styleId="affffd">
    <w:name w:val="caption"/>
    <w:basedOn w:val="a"/>
    <w:next w:val="a"/>
    <w:qFormat/>
    <w:rsid w:val="00755717"/>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fffe">
    <w:name w:val="TOC Heading"/>
    <w:basedOn w:val="1"/>
    <w:next w:val="a"/>
    <w:uiPriority w:val="39"/>
    <w:qFormat/>
    <w:rsid w:val="00755717"/>
    <w:pPr>
      <w:keepLines w:val="0"/>
      <w:spacing w:before="240" w:after="60" w:line="240" w:lineRule="auto"/>
      <w:jc w:val="center"/>
      <w:outlineLvl w:val="9"/>
    </w:pPr>
    <w:rPr>
      <w:rFonts w:ascii="Arial" w:hAnsi="Arial"/>
      <w:color w:val="auto"/>
      <w:kern w:val="32"/>
      <w:sz w:val="32"/>
      <w:szCs w:val="32"/>
      <w:lang w:eastAsia="en-US" w:bidi="en-US"/>
    </w:rPr>
  </w:style>
  <w:style w:type="paragraph" w:styleId="1ff">
    <w:name w:val="toc 1"/>
    <w:basedOn w:val="a"/>
    <w:next w:val="a"/>
    <w:link w:val="1ff0"/>
    <w:autoRedefine/>
    <w:unhideWhenUsed/>
    <w:rsid w:val="00755717"/>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f6">
    <w:name w:val="toc 2"/>
    <w:basedOn w:val="a"/>
    <w:next w:val="a"/>
    <w:autoRedefine/>
    <w:uiPriority w:val="39"/>
    <w:unhideWhenUsed/>
    <w:rsid w:val="00755717"/>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7">
    <w:name w:val="toc 3"/>
    <w:basedOn w:val="a"/>
    <w:next w:val="a"/>
    <w:autoRedefine/>
    <w:uiPriority w:val="39"/>
    <w:unhideWhenUsed/>
    <w:rsid w:val="00755717"/>
    <w:pPr>
      <w:tabs>
        <w:tab w:val="right" w:leader="dot" w:pos="9345"/>
      </w:tabs>
      <w:spacing w:after="100" w:line="240" w:lineRule="auto"/>
      <w:contextualSpacing/>
    </w:pPr>
    <w:rPr>
      <w:rFonts w:ascii="Times New Roman" w:eastAsia="Times New Roman" w:hAnsi="Times New Roman" w:cs="Times New Roman"/>
      <w:sz w:val="28"/>
      <w:szCs w:val="24"/>
      <w:lang w:bidi="en-US"/>
    </w:rPr>
  </w:style>
  <w:style w:type="paragraph" w:styleId="42">
    <w:name w:val="toc 4"/>
    <w:basedOn w:val="a"/>
    <w:next w:val="a"/>
    <w:autoRedefine/>
    <w:uiPriority w:val="39"/>
    <w:unhideWhenUsed/>
    <w:rsid w:val="00755717"/>
    <w:pPr>
      <w:spacing w:after="100"/>
      <w:ind w:left="660"/>
    </w:pPr>
    <w:rPr>
      <w:rFonts w:ascii="Times New Roman" w:eastAsia="Times New Roman" w:hAnsi="Times New Roman" w:cs="Times New Roman"/>
    </w:rPr>
  </w:style>
  <w:style w:type="paragraph" w:styleId="53">
    <w:name w:val="toc 5"/>
    <w:basedOn w:val="a"/>
    <w:next w:val="a"/>
    <w:autoRedefine/>
    <w:uiPriority w:val="39"/>
    <w:unhideWhenUsed/>
    <w:rsid w:val="00755717"/>
    <w:pPr>
      <w:spacing w:after="100"/>
      <w:ind w:left="880"/>
    </w:pPr>
    <w:rPr>
      <w:rFonts w:ascii="Times New Roman" w:eastAsia="Times New Roman" w:hAnsi="Times New Roman" w:cs="Times New Roman"/>
    </w:rPr>
  </w:style>
  <w:style w:type="paragraph" w:styleId="65">
    <w:name w:val="toc 6"/>
    <w:basedOn w:val="a"/>
    <w:next w:val="a"/>
    <w:autoRedefine/>
    <w:uiPriority w:val="39"/>
    <w:unhideWhenUsed/>
    <w:rsid w:val="00755717"/>
    <w:pPr>
      <w:spacing w:after="100"/>
      <w:ind w:left="1100"/>
    </w:pPr>
    <w:rPr>
      <w:rFonts w:ascii="Times New Roman" w:eastAsia="Times New Roman" w:hAnsi="Times New Roman" w:cs="Times New Roman"/>
    </w:rPr>
  </w:style>
  <w:style w:type="paragraph" w:styleId="72">
    <w:name w:val="toc 7"/>
    <w:basedOn w:val="a"/>
    <w:next w:val="a"/>
    <w:autoRedefine/>
    <w:uiPriority w:val="39"/>
    <w:unhideWhenUsed/>
    <w:rsid w:val="00755717"/>
    <w:pPr>
      <w:spacing w:after="100"/>
      <w:ind w:left="1320"/>
    </w:pPr>
    <w:rPr>
      <w:rFonts w:ascii="Times New Roman" w:eastAsia="Times New Roman" w:hAnsi="Times New Roman" w:cs="Times New Roman"/>
    </w:rPr>
  </w:style>
  <w:style w:type="paragraph" w:styleId="82">
    <w:name w:val="toc 8"/>
    <w:basedOn w:val="a"/>
    <w:next w:val="a"/>
    <w:autoRedefine/>
    <w:uiPriority w:val="39"/>
    <w:unhideWhenUsed/>
    <w:rsid w:val="00755717"/>
    <w:pPr>
      <w:spacing w:after="100"/>
      <w:ind w:left="1540"/>
    </w:pPr>
    <w:rPr>
      <w:rFonts w:ascii="Times New Roman" w:eastAsia="Times New Roman" w:hAnsi="Times New Roman" w:cs="Times New Roman"/>
    </w:rPr>
  </w:style>
  <w:style w:type="paragraph" w:styleId="92">
    <w:name w:val="toc 9"/>
    <w:basedOn w:val="a"/>
    <w:next w:val="a"/>
    <w:autoRedefine/>
    <w:uiPriority w:val="39"/>
    <w:unhideWhenUsed/>
    <w:rsid w:val="00755717"/>
    <w:pPr>
      <w:spacing w:after="100"/>
      <w:ind w:left="1760"/>
    </w:pPr>
    <w:rPr>
      <w:rFonts w:ascii="Times New Roman" w:eastAsia="Times New Roman" w:hAnsi="Times New Roman" w:cs="Times New Roman"/>
    </w:rPr>
  </w:style>
  <w:style w:type="numbering" w:customStyle="1" w:styleId="1111">
    <w:name w:val="Нет списка111"/>
    <w:next w:val="a2"/>
    <w:semiHidden/>
    <w:unhideWhenUsed/>
    <w:rsid w:val="00755717"/>
  </w:style>
  <w:style w:type="numbering" w:customStyle="1" w:styleId="216">
    <w:name w:val="Нет списка21"/>
    <w:next w:val="a2"/>
    <w:semiHidden/>
    <w:rsid w:val="00755717"/>
  </w:style>
  <w:style w:type="numbering" w:customStyle="1" w:styleId="1210">
    <w:name w:val="Нет списка121"/>
    <w:next w:val="a2"/>
    <w:semiHidden/>
    <w:unhideWhenUsed/>
    <w:rsid w:val="00755717"/>
  </w:style>
  <w:style w:type="paragraph" w:customStyle="1" w:styleId="P26">
    <w:name w:val="P26"/>
    <w:basedOn w:val="a"/>
    <w:hidden/>
    <w:rsid w:val="00755717"/>
    <w:pPr>
      <w:widowControl w:val="0"/>
      <w:adjustRightInd w:val="0"/>
      <w:spacing w:after="0" w:line="240" w:lineRule="auto"/>
      <w:jc w:val="center"/>
    </w:pPr>
    <w:rPr>
      <w:rFonts w:ascii="Liberation Serif" w:eastAsia="Liberation Serif" w:hAnsi="Times New Roman" w:cs="Liberation Serif"/>
      <w:sz w:val="28"/>
      <w:szCs w:val="28"/>
    </w:rPr>
  </w:style>
  <w:style w:type="character" w:customStyle="1" w:styleId="highlight">
    <w:name w:val="highlight"/>
    <w:basedOn w:val="a0"/>
    <w:rsid w:val="00755717"/>
  </w:style>
  <w:style w:type="character" w:customStyle="1" w:styleId="afffff">
    <w:name w:val="Основной текст_"/>
    <w:basedOn w:val="a0"/>
    <w:link w:val="2f7"/>
    <w:rsid w:val="00755717"/>
    <w:rPr>
      <w:rFonts w:ascii="Century Schoolbook" w:eastAsia="Century Schoolbook" w:hAnsi="Century Schoolbook" w:cs="Century Schoolbook"/>
      <w:sz w:val="21"/>
      <w:szCs w:val="21"/>
      <w:shd w:val="clear" w:color="auto" w:fill="FFFFFF"/>
    </w:rPr>
  </w:style>
  <w:style w:type="character" w:customStyle="1" w:styleId="43">
    <w:name w:val="Заголовок №4_"/>
    <w:basedOn w:val="a0"/>
    <w:link w:val="44"/>
    <w:rsid w:val="00755717"/>
    <w:rPr>
      <w:rFonts w:ascii="Trebuchet MS" w:eastAsia="Trebuchet MS" w:hAnsi="Trebuchet MS" w:cs="Trebuchet MS"/>
      <w:b/>
      <w:bCs/>
      <w:sz w:val="25"/>
      <w:szCs w:val="25"/>
      <w:shd w:val="clear" w:color="auto" w:fill="FFFFFF"/>
    </w:rPr>
  </w:style>
  <w:style w:type="character" w:customStyle="1" w:styleId="afffff0">
    <w:name w:val="Основной текст + Курсив"/>
    <w:basedOn w:val="afffff"/>
    <w:rsid w:val="00755717"/>
    <w:rPr>
      <w:rFonts w:ascii="Century Schoolbook" w:eastAsia="Century Schoolbook" w:hAnsi="Century Schoolbook" w:cs="Century Schoolbook"/>
      <w:i/>
      <w:iCs/>
      <w:color w:val="000000"/>
      <w:spacing w:val="0"/>
      <w:w w:val="100"/>
      <w:position w:val="0"/>
      <w:sz w:val="21"/>
      <w:szCs w:val="21"/>
      <w:shd w:val="clear" w:color="auto" w:fill="FFFFFF"/>
      <w:lang w:val="ru-RU"/>
    </w:rPr>
  </w:style>
  <w:style w:type="character" w:customStyle="1" w:styleId="73">
    <w:name w:val="Основной текст (7)_"/>
    <w:basedOn w:val="a0"/>
    <w:link w:val="74"/>
    <w:rsid w:val="00755717"/>
    <w:rPr>
      <w:rFonts w:ascii="Century Schoolbook" w:eastAsia="Century Schoolbook" w:hAnsi="Century Schoolbook" w:cs="Century Schoolbook"/>
      <w:i/>
      <w:iCs/>
      <w:sz w:val="21"/>
      <w:szCs w:val="21"/>
      <w:shd w:val="clear" w:color="auto" w:fill="FFFFFF"/>
    </w:rPr>
  </w:style>
  <w:style w:type="character" w:customStyle="1" w:styleId="75">
    <w:name w:val="Основной текст (7) + Не курсив"/>
    <w:basedOn w:val="73"/>
    <w:rsid w:val="00755717"/>
    <w:rPr>
      <w:rFonts w:ascii="Century Schoolbook" w:eastAsia="Century Schoolbook" w:hAnsi="Century Schoolbook" w:cs="Century Schoolbook"/>
      <w:i w:val="0"/>
      <w:iCs w:val="0"/>
      <w:color w:val="000000"/>
      <w:spacing w:val="0"/>
      <w:w w:val="100"/>
      <w:position w:val="0"/>
      <w:sz w:val="21"/>
      <w:szCs w:val="21"/>
      <w:shd w:val="clear" w:color="auto" w:fill="FFFFFF"/>
      <w:lang w:val="ru-RU"/>
    </w:rPr>
  </w:style>
  <w:style w:type="paragraph" w:customStyle="1" w:styleId="2f7">
    <w:name w:val="Основной текст2"/>
    <w:basedOn w:val="a"/>
    <w:link w:val="afffff"/>
    <w:rsid w:val="00755717"/>
    <w:pPr>
      <w:widowControl w:val="0"/>
      <w:shd w:val="clear" w:color="auto" w:fill="FFFFFF"/>
      <w:spacing w:before="180" w:after="0" w:line="240" w:lineRule="exact"/>
      <w:jc w:val="both"/>
    </w:pPr>
    <w:rPr>
      <w:rFonts w:ascii="Century Schoolbook" w:eastAsia="Century Schoolbook" w:hAnsi="Century Schoolbook" w:cs="Century Schoolbook"/>
      <w:sz w:val="21"/>
      <w:szCs w:val="21"/>
    </w:rPr>
  </w:style>
  <w:style w:type="paragraph" w:customStyle="1" w:styleId="44">
    <w:name w:val="Заголовок №4"/>
    <w:basedOn w:val="a"/>
    <w:link w:val="43"/>
    <w:rsid w:val="00755717"/>
    <w:pPr>
      <w:widowControl w:val="0"/>
      <w:shd w:val="clear" w:color="auto" w:fill="FFFFFF"/>
      <w:spacing w:before="480" w:after="300" w:line="0" w:lineRule="atLeast"/>
      <w:ind w:firstLine="280"/>
      <w:jc w:val="both"/>
      <w:outlineLvl w:val="3"/>
    </w:pPr>
    <w:rPr>
      <w:rFonts w:ascii="Trebuchet MS" w:eastAsia="Trebuchet MS" w:hAnsi="Trebuchet MS" w:cs="Trebuchet MS"/>
      <w:b/>
      <w:bCs/>
      <w:sz w:val="25"/>
      <w:szCs w:val="25"/>
    </w:rPr>
  </w:style>
  <w:style w:type="paragraph" w:customStyle="1" w:styleId="74">
    <w:name w:val="Основной текст (7)"/>
    <w:basedOn w:val="a"/>
    <w:link w:val="73"/>
    <w:rsid w:val="00755717"/>
    <w:pPr>
      <w:widowControl w:val="0"/>
      <w:shd w:val="clear" w:color="auto" w:fill="FFFFFF"/>
      <w:spacing w:after="0" w:line="235" w:lineRule="exact"/>
      <w:jc w:val="both"/>
    </w:pPr>
    <w:rPr>
      <w:rFonts w:ascii="Century Schoolbook" w:eastAsia="Century Schoolbook" w:hAnsi="Century Schoolbook" w:cs="Century Schoolbook"/>
      <w:i/>
      <w:iCs/>
      <w:sz w:val="21"/>
      <w:szCs w:val="21"/>
    </w:rPr>
  </w:style>
  <w:style w:type="character" w:customStyle="1" w:styleId="76">
    <w:name w:val="Заголовок №7_"/>
    <w:basedOn w:val="a0"/>
    <w:link w:val="77"/>
    <w:rsid w:val="00755717"/>
    <w:rPr>
      <w:rFonts w:ascii="Century Schoolbook" w:eastAsia="Century Schoolbook" w:hAnsi="Century Schoolbook" w:cs="Century Schoolbook"/>
      <w:b/>
      <w:bCs/>
      <w:sz w:val="18"/>
      <w:szCs w:val="18"/>
      <w:shd w:val="clear" w:color="auto" w:fill="FFFFFF"/>
    </w:rPr>
  </w:style>
  <w:style w:type="paragraph" w:customStyle="1" w:styleId="77">
    <w:name w:val="Заголовок №7"/>
    <w:basedOn w:val="a"/>
    <w:link w:val="76"/>
    <w:rsid w:val="00755717"/>
    <w:pPr>
      <w:widowControl w:val="0"/>
      <w:shd w:val="clear" w:color="auto" w:fill="FFFFFF"/>
      <w:spacing w:before="180" w:after="180" w:line="0" w:lineRule="atLeast"/>
      <w:jc w:val="both"/>
      <w:outlineLvl w:val="6"/>
    </w:pPr>
    <w:rPr>
      <w:rFonts w:ascii="Century Schoolbook" w:eastAsia="Century Schoolbook" w:hAnsi="Century Schoolbook" w:cs="Century Schoolbook"/>
      <w:b/>
      <w:bCs/>
      <w:sz w:val="18"/>
      <w:szCs w:val="18"/>
    </w:rPr>
  </w:style>
  <w:style w:type="paragraph" w:customStyle="1" w:styleId="afffff1">
    <w:name w:val="Базовый"/>
    <w:uiPriority w:val="99"/>
    <w:rsid w:val="00755717"/>
    <w:pPr>
      <w:tabs>
        <w:tab w:val="left" w:pos="709"/>
      </w:tabs>
      <w:suppressAutoHyphens/>
      <w:ind w:firstLine="454"/>
      <w:jc w:val="both"/>
    </w:pPr>
    <w:rPr>
      <w:rFonts w:ascii="Times New Roman" w:eastAsia="Times New Roman" w:hAnsi="Times New Roman" w:cs="Times New Roman"/>
      <w:sz w:val="20"/>
      <w:szCs w:val="20"/>
    </w:rPr>
  </w:style>
  <w:style w:type="paragraph" w:customStyle="1" w:styleId="c8">
    <w:name w:val="c8"/>
    <w:basedOn w:val="a"/>
    <w:rsid w:val="0075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55717"/>
  </w:style>
  <w:style w:type="character" w:customStyle="1" w:styleId="FontStyle13">
    <w:name w:val="Font Style13"/>
    <w:basedOn w:val="a0"/>
    <w:uiPriority w:val="99"/>
    <w:rsid w:val="00755717"/>
    <w:rPr>
      <w:rFonts w:ascii="Times New Roman" w:hAnsi="Times New Roman" w:cs="Times New Roman"/>
      <w:b/>
      <w:bCs/>
      <w:i/>
      <w:iCs/>
      <w:spacing w:val="-10"/>
      <w:sz w:val="22"/>
      <w:szCs w:val="22"/>
    </w:rPr>
  </w:style>
  <w:style w:type="character" w:customStyle="1" w:styleId="38">
    <w:name w:val="Основной текст (3)_"/>
    <w:basedOn w:val="a0"/>
    <w:link w:val="39"/>
    <w:rsid w:val="00755717"/>
    <w:rPr>
      <w:rFonts w:ascii="Century Schoolbook" w:eastAsia="Century Schoolbook" w:hAnsi="Century Schoolbook" w:cs="Century Schoolbook"/>
      <w:b/>
      <w:bCs/>
      <w:sz w:val="18"/>
      <w:szCs w:val="18"/>
      <w:shd w:val="clear" w:color="auto" w:fill="FFFFFF"/>
    </w:rPr>
  </w:style>
  <w:style w:type="character" w:customStyle="1" w:styleId="3pt">
    <w:name w:val="Основной текст + Интервал 3 pt"/>
    <w:basedOn w:val="afffff"/>
    <w:rsid w:val="00755717"/>
    <w:rPr>
      <w:rFonts w:ascii="Century Schoolbook" w:eastAsia="Century Schoolbook" w:hAnsi="Century Schoolbook" w:cs="Century Schoolbook"/>
      <w:b w:val="0"/>
      <w:bCs w:val="0"/>
      <w:i w:val="0"/>
      <w:iCs w:val="0"/>
      <w:smallCaps w:val="0"/>
      <w:strike w:val="0"/>
      <w:color w:val="000000"/>
      <w:spacing w:val="60"/>
      <w:w w:val="100"/>
      <w:position w:val="0"/>
      <w:sz w:val="21"/>
      <w:szCs w:val="21"/>
      <w:u w:val="none"/>
      <w:shd w:val="clear" w:color="auto" w:fill="FFFFFF"/>
      <w:lang w:val="ru-RU"/>
    </w:rPr>
  </w:style>
  <w:style w:type="character" w:customStyle="1" w:styleId="66pt">
    <w:name w:val="Заголовок №6 + Интервал 6 pt"/>
    <w:basedOn w:val="62"/>
    <w:rsid w:val="00755717"/>
    <w:rPr>
      <w:rFonts w:ascii="Trebuchet MS" w:eastAsia="Trebuchet MS" w:hAnsi="Trebuchet MS" w:cs="Trebuchet MS"/>
      <w:b w:val="0"/>
      <w:bCs w:val="0"/>
      <w:i w:val="0"/>
      <w:iCs w:val="0"/>
      <w:smallCaps w:val="0"/>
      <w:strike w:val="0"/>
      <w:color w:val="000000"/>
      <w:spacing w:val="120"/>
      <w:w w:val="100"/>
      <w:position w:val="0"/>
      <w:sz w:val="23"/>
      <w:szCs w:val="23"/>
      <w:u w:val="none"/>
      <w:shd w:val="clear" w:color="auto" w:fill="FFFFFF"/>
      <w:lang w:val="ru-RU"/>
    </w:rPr>
  </w:style>
  <w:style w:type="character" w:customStyle="1" w:styleId="6-1pt">
    <w:name w:val="Заголовок №6 + Интервал -1 pt"/>
    <w:basedOn w:val="62"/>
    <w:rsid w:val="00755717"/>
    <w:rPr>
      <w:rFonts w:ascii="Trebuchet MS" w:eastAsia="Trebuchet MS" w:hAnsi="Trebuchet MS" w:cs="Trebuchet MS"/>
      <w:b w:val="0"/>
      <w:bCs w:val="0"/>
      <w:i w:val="0"/>
      <w:iCs w:val="0"/>
      <w:smallCaps w:val="0"/>
      <w:strike w:val="0"/>
      <w:color w:val="000000"/>
      <w:spacing w:val="-20"/>
      <w:w w:val="100"/>
      <w:position w:val="0"/>
      <w:sz w:val="23"/>
      <w:szCs w:val="23"/>
      <w:u w:val="none"/>
      <w:shd w:val="clear" w:color="auto" w:fill="FFFFFF"/>
      <w:lang w:val="ru-RU"/>
    </w:rPr>
  </w:style>
  <w:style w:type="paragraph" w:customStyle="1" w:styleId="39">
    <w:name w:val="Основной текст (3)"/>
    <w:basedOn w:val="a"/>
    <w:link w:val="38"/>
    <w:rsid w:val="00755717"/>
    <w:pPr>
      <w:widowControl w:val="0"/>
      <w:shd w:val="clear" w:color="auto" w:fill="FFFFFF"/>
      <w:spacing w:after="0" w:line="221" w:lineRule="exact"/>
      <w:jc w:val="center"/>
    </w:pPr>
    <w:rPr>
      <w:rFonts w:ascii="Century Schoolbook" w:eastAsia="Century Schoolbook" w:hAnsi="Century Schoolbook" w:cs="Century Schoolbook"/>
      <w:b/>
      <w:bCs/>
      <w:sz w:val="18"/>
      <w:szCs w:val="18"/>
    </w:rPr>
  </w:style>
  <w:style w:type="character" w:customStyle="1" w:styleId="66">
    <w:name w:val="Основной текст (6)_"/>
    <w:basedOn w:val="a0"/>
    <w:link w:val="67"/>
    <w:rsid w:val="00755717"/>
    <w:rPr>
      <w:rFonts w:ascii="Trebuchet MS" w:eastAsia="Trebuchet MS" w:hAnsi="Trebuchet MS" w:cs="Trebuchet MS"/>
      <w:b/>
      <w:bCs/>
      <w:sz w:val="23"/>
      <w:szCs w:val="23"/>
      <w:shd w:val="clear" w:color="auto" w:fill="FFFFFF"/>
    </w:rPr>
  </w:style>
  <w:style w:type="paragraph" w:customStyle="1" w:styleId="67">
    <w:name w:val="Основной текст (6)"/>
    <w:basedOn w:val="a"/>
    <w:link w:val="66"/>
    <w:rsid w:val="00755717"/>
    <w:pPr>
      <w:widowControl w:val="0"/>
      <w:shd w:val="clear" w:color="auto" w:fill="FFFFFF"/>
      <w:spacing w:before="300" w:after="300" w:line="0" w:lineRule="atLeast"/>
      <w:jc w:val="both"/>
    </w:pPr>
    <w:rPr>
      <w:rFonts w:ascii="Trebuchet MS" w:eastAsia="Trebuchet MS" w:hAnsi="Trebuchet MS" w:cs="Trebuchet MS"/>
      <w:b/>
      <w:bCs/>
      <w:sz w:val="23"/>
      <w:szCs w:val="23"/>
    </w:rPr>
  </w:style>
  <w:style w:type="character" w:styleId="HTML1">
    <w:name w:val="HTML Cite"/>
    <w:basedOn w:val="a0"/>
    <w:uiPriority w:val="99"/>
    <w:semiHidden/>
    <w:unhideWhenUsed/>
    <w:rsid w:val="00755717"/>
    <w:rPr>
      <w:i w:val="0"/>
      <w:iCs w:val="0"/>
      <w:color w:val="0E774A"/>
    </w:rPr>
  </w:style>
  <w:style w:type="character" w:customStyle="1" w:styleId="54">
    <w:name w:val="Знак Знак5"/>
    <w:rsid w:val="00755717"/>
    <w:rPr>
      <w:rFonts w:ascii="Times New Roman" w:eastAsia="Times New Roman" w:hAnsi="Times New Roman" w:cs="Times New Roman"/>
      <w:lang w:eastAsia="ru-RU"/>
    </w:rPr>
  </w:style>
  <w:style w:type="character" w:customStyle="1" w:styleId="afffff2">
    <w:name w:val="Тема примечания Знак"/>
    <w:link w:val="afffff3"/>
    <w:semiHidden/>
    <w:rsid w:val="00755717"/>
    <w:rPr>
      <w:rFonts w:ascii="Times New Roman" w:eastAsia="Times New Roman" w:hAnsi="Times New Roman"/>
      <w:b/>
      <w:bCs/>
    </w:rPr>
  </w:style>
  <w:style w:type="paragraph" w:styleId="afffff3">
    <w:name w:val="annotation subject"/>
    <w:basedOn w:val="aff0"/>
    <w:next w:val="aff0"/>
    <w:link w:val="afffff2"/>
    <w:semiHidden/>
    <w:rsid w:val="00755717"/>
    <w:pPr>
      <w:suppressAutoHyphens w:val="0"/>
    </w:pPr>
    <w:rPr>
      <w:rFonts w:cstheme="minorBidi"/>
      <w:b/>
      <w:bCs/>
      <w:sz w:val="22"/>
      <w:szCs w:val="22"/>
      <w:lang w:eastAsia="en-US"/>
    </w:rPr>
  </w:style>
  <w:style w:type="character" w:customStyle="1" w:styleId="1ff1">
    <w:name w:val="Тема примечания Знак1"/>
    <w:basedOn w:val="1fd"/>
    <w:uiPriority w:val="99"/>
    <w:semiHidden/>
    <w:rsid w:val="00755717"/>
    <w:rPr>
      <w:b/>
      <w:bCs/>
      <w:sz w:val="20"/>
      <w:szCs w:val="20"/>
    </w:rPr>
  </w:style>
  <w:style w:type="character" w:customStyle="1" w:styleId="100">
    <w:name w:val="Знак Знак10"/>
    <w:semiHidden/>
    <w:locked/>
    <w:rsid w:val="00755717"/>
    <w:rPr>
      <w:rFonts w:ascii="Times New Roman" w:eastAsia="Times New Roman" w:hAnsi="Times New Roman"/>
      <w:sz w:val="20"/>
      <w:lang w:eastAsia="ru-RU"/>
    </w:rPr>
  </w:style>
  <w:style w:type="character" w:customStyle="1" w:styleId="78">
    <w:name w:val="Знак Знак7"/>
    <w:locked/>
    <w:rsid w:val="00755717"/>
    <w:rPr>
      <w:rFonts w:ascii="Times New Roman" w:eastAsia="Times New Roman" w:hAnsi="Times New Roman"/>
      <w:sz w:val="24"/>
      <w:lang w:eastAsia="ru-RU"/>
    </w:rPr>
  </w:style>
  <w:style w:type="character" w:customStyle="1" w:styleId="68">
    <w:name w:val="Знак Знак6"/>
    <w:locked/>
    <w:rsid w:val="00755717"/>
    <w:rPr>
      <w:rFonts w:ascii="Times New Roman" w:eastAsia="Times New Roman" w:hAnsi="Times New Roman"/>
      <w:sz w:val="24"/>
      <w:lang w:eastAsia="ru-RU"/>
    </w:rPr>
  </w:style>
  <w:style w:type="paragraph" w:customStyle="1" w:styleId="FORMATTEXT">
    <w:name w:val=".FORMATTEXT"/>
    <w:rsid w:val="007557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rsid w:val="00755717"/>
    <w:pPr>
      <w:widowControl w:val="0"/>
      <w:autoSpaceDE w:val="0"/>
      <w:autoSpaceDN w:val="0"/>
      <w:adjustRightInd w:val="0"/>
      <w:spacing w:after="0" w:line="240" w:lineRule="auto"/>
    </w:pPr>
    <w:rPr>
      <w:rFonts w:ascii="Arial" w:eastAsia="Times New Roman" w:hAnsi="Arial" w:cs="Arial"/>
      <w:color w:val="2B4279"/>
    </w:rPr>
  </w:style>
  <w:style w:type="character" w:customStyle="1" w:styleId="1ff2">
    <w:name w:val="Заголовок №1_"/>
    <w:basedOn w:val="a0"/>
    <w:link w:val="1ff3"/>
    <w:rsid w:val="00755717"/>
    <w:rPr>
      <w:rFonts w:ascii="Arial" w:eastAsia="Arial" w:hAnsi="Arial" w:cs="Arial"/>
      <w:b/>
      <w:bCs/>
      <w:sz w:val="26"/>
      <w:szCs w:val="26"/>
      <w:shd w:val="clear" w:color="auto" w:fill="FFFFFF"/>
    </w:rPr>
  </w:style>
  <w:style w:type="character" w:customStyle="1" w:styleId="2f8">
    <w:name w:val="Заголовок №2_"/>
    <w:basedOn w:val="a0"/>
    <w:link w:val="2f9"/>
    <w:rsid w:val="00755717"/>
    <w:rPr>
      <w:rFonts w:ascii="Arial" w:eastAsia="Arial" w:hAnsi="Arial" w:cs="Arial"/>
      <w:b/>
      <w:bCs/>
      <w:sz w:val="21"/>
      <w:szCs w:val="21"/>
      <w:shd w:val="clear" w:color="auto" w:fill="FFFFFF"/>
    </w:rPr>
  </w:style>
  <w:style w:type="character" w:customStyle="1" w:styleId="310pt1pt">
    <w:name w:val="Заголовок №3 + 10 pt;Не полужирный;Курсив;Интервал 1 pt"/>
    <w:basedOn w:val="a0"/>
    <w:rsid w:val="00755717"/>
    <w:rPr>
      <w:rFonts w:ascii="Arial" w:eastAsia="Arial" w:hAnsi="Arial" w:cs="Arial"/>
      <w:b/>
      <w:bCs/>
      <w:i/>
      <w:iCs/>
      <w:color w:val="000000"/>
      <w:spacing w:val="20"/>
      <w:w w:val="100"/>
      <w:position w:val="0"/>
      <w:sz w:val="20"/>
      <w:szCs w:val="20"/>
      <w:shd w:val="clear" w:color="auto" w:fill="FFFFFF"/>
      <w:lang w:val="ru-RU"/>
    </w:rPr>
  </w:style>
  <w:style w:type="character" w:customStyle="1" w:styleId="0pt">
    <w:name w:val="Основной текст + Курсив;Интервал 0 pt"/>
    <w:basedOn w:val="afffff"/>
    <w:rsid w:val="00755717"/>
    <w:rPr>
      <w:rFonts w:ascii="Palatino Linotype" w:eastAsia="Palatino Linotype" w:hAnsi="Palatino Linotype" w:cs="Palatino Linotype"/>
      <w:i/>
      <w:iCs/>
      <w:color w:val="000000"/>
      <w:spacing w:val="-10"/>
      <w:w w:val="100"/>
      <w:position w:val="0"/>
      <w:sz w:val="20"/>
      <w:szCs w:val="20"/>
      <w:shd w:val="clear" w:color="auto" w:fill="FFFFFF"/>
      <w:lang w:val="ru-RU"/>
    </w:rPr>
  </w:style>
  <w:style w:type="character" w:customStyle="1" w:styleId="3PalatinoLinotype10pt0pt">
    <w:name w:val="Заголовок №3 + Palatino Linotype;10 pt;Не полужирный;Курсив;Интервал 0 pt"/>
    <w:basedOn w:val="a0"/>
    <w:rsid w:val="00755717"/>
    <w:rPr>
      <w:rFonts w:ascii="Palatino Linotype" w:eastAsia="Palatino Linotype" w:hAnsi="Palatino Linotype" w:cs="Palatino Linotype"/>
      <w:b/>
      <w:bCs/>
      <w:i/>
      <w:iCs/>
      <w:color w:val="000000"/>
      <w:spacing w:val="-10"/>
      <w:w w:val="100"/>
      <w:position w:val="0"/>
      <w:sz w:val="20"/>
      <w:szCs w:val="20"/>
      <w:shd w:val="clear" w:color="auto" w:fill="FFFFFF"/>
      <w:lang w:val="ru-RU"/>
    </w:rPr>
  </w:style>
  <w:style w:type="character" w:customStyle="1" w:styleId="45">
    <w:name w:val="Основной текст (4)_"/>
    <w:basedOn w:val="a0"/>
    <w:link w:val="46"/>
    <w:rsid w:val="00755717"/>
    <w:rPr>
      <w:rFonts w:ascii="Arial" w:eastAsia="Arial" w:hAnsi="Arial" w:cs="Arial"/>
      <w:b/>
      <w:bCs/>
      <w:i/>
      <w:iCs/>
      <w:sz w:val="21"/>
      <w:szCs w:val="21"/>
      <w:shd w:val="clear" w:color="auto" w:fill="FFFFFF"/>
    </w:rPr>
  </w:style>
  <w:style w:type="paragraph" w:customStyle="1" w:styleId="1ff3">
    <w:name w:val="Заголовок №1"/>
    <w:basedOn w:val="a"/>
    <w:link w:val="1ff2"/>
    <w:rsid w:val="00755717"/>
    <w:pPr>
      <w:widowControl w:val="0"/>
      <w:shd w:val="clear" w:color="auto" w:fill="FFFFFF"/>
      <w:spacing w:after="540" w:line="0" w:lineRule="atLeast"/>
      <w:outlineLvl w:val="0"/>
    </w:pPr>
    <w:rPr>
      <w:rFonts w:ascii="Arial" w:eastAsia="Arial" w:hAnsi="Arial" w:cs="Arial"/>
      <w:b/>
      <w:bCs/>
      <w:sz w:val="26"/>
      <w:szCs w:val="26"/>
    </w:rPr>
  </w:style>
  <w:style w:type="paragraph" w:customStyle="1" w:styleId="2f9">
    <w:name w:val="Заголовок №2"/>
    <w:basedOn w:val="a"/>
    <w:link w:val="2f8"/>
    <w:rsid w:val="00755717"/>
    <w:pPr>
      <w:widowControl w:val="0"/>
      <w:shd w:val="clear" w:color="auto" w:fill="FFFFFF"/>
      <w:spacing w:before="540" w:after="420" w:line="0" w:lineRule="atLeast"/>
      <w:outlineLvl w:val="1"/>
    </w:pPr>
    <w:rPr>
      <w:rFonts w:ascii="Arial" w:eastAsia="Arial" w:hAnsi="Arial" w:cs="Arial"/>
      <w:b/>
      <w:bCs/>
      <w:sz w:val="21"/>
      <w:szCs w:val="21"/>
    </w:rPr>
  </w:style>
  <w:style w:type="paragraph" w:customStyle="1" w:styleId="46">
    <w:name w:val="Основной текст (4)"/>
    <w:basedOn w:val="a"/>
    <w:link w:val="45"/>
    <w:rsid w:val="00755717"/>
    <w:pPr>
      <w:widowControl w:val="0"/>
      <w:shd w:val="clear" w:color="auto" w:fill="FFFFFF"/>
      <w:spacing w:before="300" w:after="0" w:line="283" w:lineRule="exact"/>
    </w:pPr>
    <w:rPr>
      <w:rFonts w:ascii="Arial" w:eastAsia="Arial" w:hAnsi="Arial" w:cs="Arial"/>
      <w:b/>
      <w:bCs/>
      <w:i/>
      <w:iCs/>
      <w:sz w:val="21"/>
      <w:szCs w:val="21"/>
    </w:rPr>
  </w:style>
  <w:style w:type="character" w:customStyle="1" w:styleId="afffff4">
    <w:name w:val="Основной текст + Полужирный;Курсив"/>
    <w:basedOn w:val="afffff"/>
    <w:rsid w:val="0075571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1ff4">
    <w:name w:val="Основной текст1"/>
    <w:basedOn w:val="a"/>
    <w:rsid w:val="00755717"/>
    <w:pPr>
      <w:widowControl w:val="0"/>
      <w:shd w:val="clear" w:color="auto" w:fill="FFFFFF"/>
      <w:spacing w:before="120" w:after="0" w:line="245" w:lineRule="exact"/>
      <w:jc w:val="both"/>
    </w:pPr>
    <w:rPr>
      <w:rFonts w:ascii="Times New Roman" w:eastAsia="Times New Roman" w:hAnsi="Times New Roman" w:cs="Times New Roman"/>
      <w:sz w:val="20"/>
      <w:szCs w:val="20"/>
    </w:rPr>
  </w:style>
  <w:style w:type="character" w:customStyle="1" w:styleId="rvts6">
    <w:name w:val="rvts6"/>
    <w:basedOn w:val="a0"/>
    <w:rsid w:val="00755717"/>
    <w:rPr>
      <w:sz w:val="28"/>
      <w:szCs w:val="28"/>
    </w:rPr>
  </w:style>
  <w:style w:type="paragraph" w:customStyle="1" w:styleId="Standard">
    <w:name w:val="Standard"/>
    <w:rsid w:val="00755717"/>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table" w:customStyle="1" w:styleId="47">
    <w:name w:val="Сетка таблицы4"/>
    <w:basedOn w:val="a1"/>
    <w:next w:val="afa"/>
    <w:uiPriority w:val="59"/>
    <w:rsid w:val="00A60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2C6365"/>
  </w:style>
  <w:style w:type="table" w:customStyle="1" w:styleId="55">
    <w:name w:val="Сетка таблицы5"/>
    <w:basedOn w:val="a1"/>
    <w:next w:val="afa"/>
    <w:uiPriority w:val="59"/>
    <w:rsid w:val="002C636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2"/>
    <w:semiHidden/>
    <w:unhideWhenUsed/>
    <w:rsid w:val="003A36E8"/>
  </w:style>
  <w:style w:type="paragraph" w:customStyle="1" w:styleId="2fa">
    <w:name w:val="заголовок 2"/>
    <w:basedOn w:val="a"/>
    <w:next w:val="a"/>
    <w:rsid w:val="003A36E8"/>
    <w:pPr>
      <w:keepNext/>
      <w:spacing w:before="240" w:after="60" w:line="240" w:lineRule="auto"/>
      <w:ind w:firstLine="709"/>
    </w:pPr>
    <w:rPr>
      <w:rFonts w:ascii="Times New Roman" w:eastAsia="Times New Roman" w:hAnsi="Times New Roman" w:cs="Times New Roman"/>
      <w:b/>
      <w:i/>
      <w:sz w:val="24"/>
      <w:szCs w:val="20"/>
    </w:rPr>
  </w:style>
  <w:style w:type="paragraph" w:customStyle="1" w:styleId="3b">
    <w:name w:val="заголовок 3"/>
    <w:basedOn w:val="a"/>
    <w:next w:val="a"/>
    <w:rsid w:val="003A36E8"/>
    <w:pPr>
      <w:keepNext/>
      <w:spacing w:before="240" w:after="60" w:line="240" w:lineRule="auto"/>
      <w:ind w:firstLine="567"/>
    </w:pPr>
    <w:rPr>
      <w:rFonts w:ascii="Times New Roman" w:eastAsia="Times New Roman" w:hAnsi="Times New Roman" w:cs="Times New Roman"/>
      <w:sz w:val="24"/>
      <w:szCs w:val="20"/>
      <w:u w:val="single"/>
    </w:rPr>
  </w:style>
  <w:style w:type="paragraph" w:customStyle="1" w:styleId="FR2">
    <w:name w:val="FR2"/>
    <w:rsid w:val="003A36E8"/>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320">
    <w:name w:val="Основной текст 32"/>
    <w:basedOn w:val="2fb"/>
    <w:rsid w:val="003A36E8"/>
    <w:pPr>
      <w:jc w:val="both"/>
    </w:pPr>
  </w:style>
  <w:style w:type="paragraph" w:customStyle="1" w:styleId="2fb">
    <w:name w:val="Обычный2"/>
    <w:rsid w:val="003A36E8"/>
    <w:pPr>
      <w:spacing w:after="0" w:line="240" w:lineRule="auto"/>
    </w:pPr>
    <w:rPr>
      <w:rFonts w:ascii="Times New Roman" w:eastAsia="Times New Roman" w:hAnsi="Times New Roman" w:cs="Times New Roman"/>
      <w:sz w:val="24"/>
      <w:szCs w:val="20"/>
    </w:rPr>
  </w:style>
  <w:style w:type="paragraph" w:customStyle="1" w:styleId="afffff5">
    <w:name w:val="Произведения"/>
    <w:basedOn w:val="a"/>
    <w:rsid w:val="003A36E8"/>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FR1">
    <w:name w:val="FR1"/>
    <w:rsid w:val="003A36E8"/>
    <w:pPr>
      <w:spacing w:after="0" w:line="240" w:lineRule="auto"/>
      <w:ind w:left="360" w:right="400"/>
      <w:jc w:val="center"/>
    </w:pPr>
    <w:rPr>
      <w:rFonts w:ascii="Arial Narrow" w:eastAsia="Times New Roman" w:hAnsi="Arial Narrow" w:cs="Times New Roman"/>
      <w:sz w:val="32"/>
      <w:szCs w:val="20"/>
    </w:rPr>
  </w:style>
  <w:style w:type="table" w:customStyle="1" w:styleId="130">
    <w:name w:val="Сетка таблицы13"/>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basedOn w:val="a0"/>
    <w:uiPriority w:val="99"/>
    <w:semiHidden/>
    <w:unhideWhenUsed/>
    <w:rsid w:val="001158EA"/>
  </w:style>
  <w:style w:type="table" w:customStyle="1" w:styleId="222">
    <w:name w:val="Сетка таблицы22"/>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a"/>
    <w:uiPriority w:val="59"/>
    <w:rsid w:val="0011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158EA"/>
    <w:pPr>
      <w:widowControl w:val="0"/>
      <w:autoSpaceDE w:val="0"/>
      <w:autoSpaceDN w:val="0"/>
      <w:adjustRightInd w:val="0"/>
      <w:spacing w:after="0" w:line="240" w:lineRule="auto"/>
    </w:pPr>
    <w:rPr>
      <w:rFonts w:ascii="Arial" w:eastAsia="Times New Roman" w:hAnsi="Arial" w:cs="Arial"/>
      <w:sz w:val="20"/>
      <w:szCs w:val="20"/>
    </w:rPr>
  </w:style>
  <w:style w:type="table" w:customStyle="1" w:styleId="420">
    <w:name w:val="Сетка таблицы42"/>
    <w:basedOn w:val="a1"/>
    <w:next w:val="afa"/>
    <w:uiPriority w:val="59"/>
    <w:rsid w:val="00124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702FDC"/>
  </w:style>
  <w:style w:type="paragraph" w:customStyle="1" w:styleId="217">
    <w:name w:val="Заголовок 21"/>
    <w:basedOn w:val="a"/>
    <w:next w:val="a"/>
    <w:unhideWhenUsed/>
    <w:qFormat/>
    <w:rsid w:val="00702FDC"/>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315">
    <w:name w:val="Заголовок 31"/>
    <w:basedOn w:val="a"/>
    <w:next w:val="a"/>
    <w:unhideWhenUsed/>
    <w:qFormat/>
    <w:rsid w:val="00702FDC"/>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131">
    <w:name w:val="Нет списка13"/>
    <w:next w:val="a2"/>
    <w:uiPriority w:val="99"/>
    <w:semiHidden/>
    <w:unhideWhenUsed/>
    <w:rsid w:val="00702FDC"/>
  </w:style>
  <w:style w:type="paragraph" w:customStyle="1" w:styleId="msolistparagraphbullet1gif">
    <w:name w:val="msolistparagraphbullet1.gif"/>
    <w:basedOn w:val="a"/>
    <w:rsid w:val="00702FDC"/>
    <w:pPr>
      <w:spacing w:before="24" w:after="24" w:line="240" w:lineRule="auto"/>
    </w:pPr>
    <w:rPr>
      <w:rFonts w:ascii="Times New Roman" w:eastAsia="Times New Roman" w:hAnsi="Times New Roman" w:cs="Times New Roman"/>
      <w:sz w:val="20"/>
      <w:szCs w:val="20"/>
    </w:rPr>
  </w:style>
  <w:style w:type="table" w:customStyle="1" w:styleId="69">
    <w:name w:val="Сетка таблицы6"/>
    <w:basedOn w:val="a1"/>
    <w:next w:val="afa"/>
    <w:uiPriority w:val="59"/>
    <w:rsid w:val="00702F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
    <w:name w:val="section2"/>
    <w:basedOn w:val="a"/>
    <w:uiPriority w:val="99"/>
    <w:rsid w:val="0070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d"/>
    <w:uiPriority w:val="34"/>
    <w:locked/>
    <w:rsid w:val="00702FDC"/>
    <w:rPr>
      <w:rFonts w:ascii="Times New Roman" w:eastAsia="Times New Roman" w:hAnsi="Times New Roman" w:cs="Times New Roman"/>
      <w:color w:val="000000"/>
      <w:sz w:val="24"/>
      <w:szCs w:val="24"/>
      <w:lang w:eastAsia="ru-RU"/>
    </w:rPr>
  </w:style>
  <w:style w:type="paragraph" w:customStyle="1" w:styleId="Style5">
    <w:name w:val="Style5"/>
    <w:basedOn w:val="a"/>
    <w:rsid w:val="00702FDC"/>
    <w:pPr>
      <w:widowControl w:val="0"/>
      <w:autoSpaceDE w:val="0"/>
      <w:autoSpaceDN w:val="0"/>
      <w:adjustRightInd w:val="0"/>
      <w:spacing w:after="0" w:line="317" w:lineRule="exact"/>
      <w:ind w:firstLine="350"/>
      <w:jc w:val="both"/>
    </w:pPr>
    <w:rPr>
      <w:rFonts w:ascii="Times New Roman" w:eastAsia="Calibri" w:hAnsi="Times New Roman" w:cs="Times New Roman"/>
      <w:sz w:val="24"/>
      <w:szCs w:val="24"/>
    </w:rPr>
  </w:style>
  <w:style w:type="character" w:customStyle="1" w:styleId="FontStyle34">
    <w:name w:val="Font Style34"/>
    <w:rsid w:val="00702FDC"/>
    <w:rPr>
      <w:rFonts w:ascii="Times New Roman" w:hAnsi="Times New Roman" w:cs="Times New Roman" w:hint="default"/>
      <w:sz w:val="22"/>
      <w:szCs w:val="22"/>
    </w:rPr>
  </w:style>
  <w:style w:type="character" w:customStyle="1" w:styleId="FontStyle35">
    <w:name w:val="Font Style35"/>
    <w:rsid w:val="00702FDC"/>
    <w:rPr>
      <w:rFonts w:ascii="Times New Roman" w:hAnsi="Times New Roman" w:cs="Times New Roman" w:hint="default"/>
      <w:i/>
      <w:iCs/>
      <w:sz w:val="22"/>
      <w:szCs w:val="22"/>
    </w:rPr>
  </w:style>
  <w:style w:type="paragraph" w:customStyle="1" w:styleId="1ff5">
    <w:name w:val="Нижний колонтитул1"/>
    <w:basedOn w:val="a"/>
    <w:next w:val="afc"/>
    <w:unhideWhenUsed/>
    <w:rsid w:val="00702FDC"/>
    <w:pPr>
      <w:tabs>
        <w:tab w:val="center" w:pos="4677"/>
        <w:tab w:val="right" w:pos="9355"/>
      </w:tabs>
    </w:pPr>
    <w:rPr>
      <w:rFonts w:ascii="Calibri" w:eastAsia="Times New Roman" w:hAnsi="Calibri"/>
    </w:rPr>
  </w:style>
  <w:style w:type="paragraph" w:customStyle="1" w:styleId="316">
    <w:name w:val="Основной текст с отступом 31"/>
    <w:basedOn w:val="a"/>
    <w:next w:val="32"/>
    <w:unhideWhenUsed/>
    <w:rsid w:val="00702FDC"/>
    <w:pPr>
      <w:spacing w:after="120"/>
      <w:ind w:left="283"/>
    </w:pPr>
    <w:rPr>
      <w:rFonts w:ascii="Calibri" w:eastAsia="Times New Roman" w:hAnsi="Calibri"/>
      <w:sz w:val="16"/>
      <w:szCs w:val="16"/>
    </w:rPr>
  </w:style>
  <w:style w:type="paragraph" w:customStyle="1" w:styleId="113">
    <w:name w:val="Заголовок №11"/>
    <w:basedOn w:val="a"/>
    <w:rsid w:val="00702FDC"/>
    <w:pPr>
      <w:shd w:val="clear" w:color="auto" w:fill="FFFFFF"/>
      <w:spacing w:after="300" w:line="240" w:lineRule="atLeast"/>
      <w:outlineLvl w:val="0"/>
    </w:pPr>
    <w:rPr>
      <w:sz w:val="34"/>
      <w:szCs w:val="34"/>
    </w:rPr>
  </w:style>
  <w:style w:type="character" w:customStyle="1" w:styleId="140">
    <w:name w:val="Основной текст (14)_"/>
    <w:link w:val="141"/>
    <w:rsid w:val="00702FDC"/>
    <w:rPr>
      <w:i/>
      <w:iCs/>
      <w:shd w:val="clear" w:color="auto" w:fill="FFFFFF"/>
    </w:rPr>
  </w:style>
  <w:style w:type="paragraph" w:customStyle="1" w:styleId="141">
    <w:name w:val="Основной текст (14)1"/>
    <w:basedOn w:val="a"/>
    <w:link w:val="140"/>
    <w:rsid w:val="00702FDC"/>
    <w:pPr>
      <w:shd w:val="clear" w:color="auto" w:fill="FFFFFF"/>
      <w:spacing w:after="0" w:line="211" w:lineRule="exact"/>
      <w:ind w:firstLine="400"/>
      <w:jc w:val="both"/>
    </w:pPr>
    <w:rPr>
      <w:i/>
      <w:iCs/>
    </w:rPr>
  </w:style>
  <w:style w:type="character" w:customStyle="1" w:styleId="171">
    <w:name w:val="Основной текст (17)_"/>
    <w:link w:val="1710"/>
    <w:rsid w:val="00702FDC"/>
    <w:rPr>
      <w:b/>
      <w:bCs/>
      <w:shd w:val="clear" w:color="auto" w:fill="FFFFFF"/>
    </w:rPr>
  </w:style>
  <w:style w:type="paragraph" w:customStyle="1" w:styleId="1710">
    <w:name w:val="Основной текст (17)1"/>
    <w:basedOn w:val="a"/>
    <w:link w:val="171"/>
    <w:rsid w:val="00702FDC"/>
    <w:pPr>
      <w:shd w:val="clear" w:color="auto" w:fill="FFFFFF"/>
      <w:spacing w:after="60" w:line="211" w:lineRule="exact"/>
      <w:ind w:firstLine="400"/>
      <w:jc w:val="both"/>
    </w:pPr>
    <w:rPr>
      <w:b/>
      <w:bCs/>
    </w:rPr>
  </w:style>
  <w:style w:type="paragraph" w:customStyle="1" w:styleId="218">
    <w:name w:val="Заголовок №21"/>
    <w:basedOn w:val="a"/>
    <w:rsid w:val="00702FDC"/>
    <w:pPr>
      <w:shd w:val="clear" w:color="auto" w:fill="FFFFFF"/>
      <w:spacing w:before="60" w:after="60" w:line="240" w:lineRule="atLeast"/>
      <w:jc w:val="center"/>
      <w:outlineLvl w:val="1"/>
    </w:pPr>
    <w:rPr>
      <w:b/>
      <w:bCs/>
    </w:rPr>
  </w:style>
  <w:style w:type="character" w:customStyle="1" w:styleId="3c">
    <w:name w:val="Основной текст + Курсив3"/>
    <w:rsid w:val="00702FDC"/>
    <w:rPr>
      <w:rFonts w:ascii="Times New Roman" w:eastAsia="Times New Roman" w:hAnsi="Times New Roman" w:cs="Times New Roman"/>
      <w:i/>
      <w:iCs/>
      <w:spacing w:val="0"/>
      <w:shd w:val="clear" w:color="auto" w:fill="FFFFFF"/>
    </w:rPr>
  </w:style>
  <w:style w:type="character" w:customStyle="1" w:styleId="2fc">
    <w:name w:val="Основной текст + Курсив2"/>
    <w:rsid w:val="00702FDC"/>
    <w:rPr>
      <w:rFonts w:ascii="Times New Roman" w:eastAsia="Times New Roman" w:hAnsi="Times New Roman" w:cs="Times New Roman"/>
      <w:i/>
      <w:iCs/>
      <w:noProof/>
      <w:spacing w:val="0"/>
      <w:shd w:val="clear" w:color="auto" w:fill="FFFFFF"/>
    </w:rPr>
  </w:style>
  <w:style w:type="character" w:customStyle="1" w:styleId="190">
    <w:name w:val="Заголовок №19"/>
    <w:rsid w:val="00702FDC"/>
    <w:rPr>
      <w:rFonts w:cs="Calibri"/>
      <w:spacing w:val="0"/>
      <w:sz w:val="34"/>
      <w:szCs w:val="34"/>
      <w:shd w:val="clear" w:color="auto" w:fill="FFFFFF"/>
    </w:rPr>
  </w:style>
  <w:style w:type="character" w:customStyle="1" w:styleId="1262">
    <w:name w:val="Основной текст (12)62"/>
    <w:rsid w:val="00702FDC"/>
    <w:rPr>
      <w:rFonts w:ascii="Times New Roman" w:hAnsi="Times New Roman" w:cs="Times New Roman"/>
      <w:spacing w:val="0"/>
      <w:sz w:val="19"/>
      <w:szCs w:val="19"/>
      <w:lang w:bidi="ar-SA"/>
    </w:rPr>
  </w:style>
  <w:style w:type="character" w:customStyle="1" w:styleId="1261">
    <w:name w:val="Основной текст (12)61"/>
    <w:rsid w:val="00702FDC"/>
    <w:rPr>
      <w:rFonts w:ascii="Times New Roman" w:hAnsi="Times New Roman" w:cs="Times New Roman"/>
      <w:noProof/>
      <w:spacing w:val="0"/>
      <w:sz w:val="19"/>
      <w:szCs w:val="19"/>
      <w:lang w:bidi="ar-SA"/>
    </w:rPr>
  </w:style>
  <w:style w:type="character" w:customStyle="1" w:styleId="149">
    <w:name w:val="Основной текст (14)9"/>
    <w:rsid w:val="00702FDC"/>
    <w:rPr>
      <w:rFonts w:ascii="Times New Roman" w:hAnsi="Times New Roman" w:cs="Times New Roman"/>
      <w:i/>
      <w:iCs/>
      <w:spacing w:val="0"/>
      <w:shd w:val="clear" w:color="auto" w:fill="FFFFFF"/>
    </w:rPr>
  </w:style>
  <w:style w:type="character" w:customStyle="1" w:styleId="148">
    <w:name w:val="Основной текст (14)8"/>
    <w:rsid w:val="00702FDC"/>
    <w:rPr>
      <w:rFonts w:ascii="Times New Roman" w:hAnsi="Times New Roman" w:cs="Times New Roman"/>
      <w:i/>
      <w:iCs/>
      <w:spacing w:val="0"/>
      <w:shd w:val="clear" w:color="auto" w:fill="FFFFFF"/>
    </w:rPr>
  </w:style>
  <w:style w:type="character" w:customStyle="1" w:styleId="146">
    <w:name w:val="Основной текст (14)6"/>
    <w:rsid w:val="00702FDC"/>
    <w:rPr>
      <w:rFonts w:ascii="Times New Roman" w:hAnsi="Times New Roman" w:cs="Times New Roman"/>
      <w:i/>
      <w:iCs/>
      <w:spacing w:val="0"/>
      <w:shd w:val="clear" w:color="auto" w:fill="FFFFFF"/>
    </w:rPr>
  </w:style>
  <w:style w:type="character" w:customStyle="1" w:styleId="145">
    <w:name w:val="Основной текст (14)5"/>
    <w:rsid w:val="00702FDC"/>
    <w:rPr>
      <w:rFonts w:ascii="Times New Roman" w:hAnsi="Times New Roman" w:cs="Times New Roman"/>
      <w:i/>
      <w:iCs/>
      <w:spacing w:val="0"/>
      <w:shd w:val="clear" w:color="auto" w:fill="FFFFFF"/>
    </w:rPr>
  </w:style>
  <w:style w:type="character" w:customStyle="1" w:styleId="144">
    <w:name w:val="Основной текст (14)4"/>
    <w:rsid w:val="00702FDC"/>
    <w:rPr>
      <w:rFonts w:ascii="Times New Roman" w:hAnsi="Times New Roman" w:cs="Times New Roman"/>
      <w:i/>
      <w:iCs/>
      <w:spacing w:val="0"/>
      <w:shd w:val="clear" w:color="auto" w:fill="FFFFFF"/>
    </w:rPr>
  </w:style>
  <w:style w:type="paragraph" w:customStyle="1" w:styleId="afffff7">
    <w:name w:val="Основной"/>
    <w:basedOn w:val="a"/>
    <w:rsid w:val="00702FD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ffff8">
    <w:name w:val="Message Header"/>
    <w:basedOn w:val="a"/>
    <w:link w:val="afffff9"/>
    <w:rsid w:val="00702FDC"/>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rPr>
  </w:style>
  <w:style w:type="character" w:customStyle="1" w:styleId="afffff9">
    <w:name w:val="Шапка Знак"/>
    <w:basedOn w:val="a0"/>
    <w:link w:val="afffff8"/>
    <w:rsid w:val="00702FDC"/>
    <w:rPr>
      <w:rFonts w:ascii="NewtonCSanPin" w:eastAsia="Times New Roman" w:hAnsi="NewtonCSanPin" w:cs="Times New Roman"/>
      <w:b/>
      <w:bCs/>
      <w:color w:val="000000"/>
      <w:sz w:val="19"/>
      <w:szCs w:val="19"/>
    </w:rPr>
  </w:style>
  <w:style w:type="paragraph" w:customStyle="1" w:styleId="NoParagraphStyle">
    <w:name w:val="[No Paragraph Style]"/>
    <w:rsid w:val="00702FD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FontStyle24">
    <w:name w:val="Font Style24"/>
    <w:rsid w:val="00702FDC"/>
    <w:rPr>
      <w:rFonts w:ascii="Times New Roman" w:hAnsi="Times New Roman" w:cs="Times New Roman"/>
      <w:sz w:val="18"/>
      <w:szCs w:val="18"/>
    </w:rPr>
  </w:style>
  <w:style w:type="character" w:customStyle="1" w:styleId="FontStyle29">
    <w:name w:val="Font Style29"/>
    <w:rsid w:val="00702FDC"/>
    <w:rPr>
      <w:rFonts w:ascii="Times New Roman" w:hAnsi="Times New Roman" w:cs="Times New Roman"/>
      <w:b/>
      <w:bCs/>
      <w:sz w:val="18"/>
      <w:szCs w:val="18"/>
    </w:rPr>
  </w:style>
  <w:style w:type="paragraph" w:customStyle="1" w:styleId="1ff6">
    <w:name w:val="Основной текст с отступом1"/>
    <w:basedOn w:val="a"/>
    <w:rsid w:val="00702FDC"/>
    <w:pPr>
      <w:widowControl w:val="0"/>
      <w:autoSpaceDE w:val="0"/>
      <w:autoSpaceDN w:val="0"/>
      <w:spacing w:after="0" w:line="240" w:lineRule="auto"/>
      <w:ind w:firstLine="567"/>
      <w:jc w:val="both"/>
    </w:pPr>
    <w:rPr>
      <w:rFonts w:ascii="Times New Roman" w:eastAsia="Times New Roman" w:hAnsi="Times New Roman" w:cs="Times New Roman"/>
      <w:sz w:val="20"/>
      <w:szCs w:val="20"/>
    </w:rPr>
  </w:style>
  <w:style w:type="paragraph" w:styleId="afffffa">
    <w:name w:val="List Bullet"/>
    <w:basedOn w:val="a"/>
    <w:autoRedefine/>
    <w:rsid w:val="00702FDC"/>
    <w:pPr>
      <w:tabs>
        <w:tab w:val="num" w:pos="360"/>
      </w:tabs>
      <w:spacing w:after="0" w:line="240" w:lineRule="auto"/>
      <w:ind w:left="360" w:hanging="360"/>
    </w:pPr>
    <w:rPr>
      <w:rFonts w:ascii="Times New Roman" w:eastAsia="Times New Roman" w:hAnsi="Times New Roman" w:cs="Times New Roman"/>
      <w:sz w:val="20"/>
      <w:szCs w:val="24"/>
    </w:rPr>
  </w:style>
  <w:style w:type="paragraph" w:styleId="3d">
    <w:name w:val="List Bullet 3"/>
    <w:basedOn w:val="a"/>
    <w:autoRedefine/>
    <w:rsid w:val="00702FDC"/>
    <w:pPr>
      <w:tabs>
        <w:tab w:val="num" w:pos="926"/>
      </w:tabs>
      <w:spacing w:after="0" w:line="240" w:lineRule="auto"/>
      <w:ind w:left="926" w:hanging="360"/>
    </w:pPr>
    <w:rPr>
      <w:rFonts w:ascii="Times New Roman" w:eastAsia="Times New Roman" w:hAnsi="Times New Roman" w:cs="Times New Roman"/>
      <w:sz w:val="20"/>
      <w:szCs w:val="24"/>
    </w:rPr>
  </w:style>
  <w:style w:type="paragraph" w:styleId="49">
    <w:name w:val="List Bullet 4"/>
    <w:basedOn w:val="a"/>
    <w:autoRedefine/>
    <w:rsid w:val="00702FDC"/>
    <w:pPr>
      <w:tabs>
        <w:tab w:val="num" w:pos="1209"/>
      </w:tabs>
      <w:spacing w:after="0" w:line="240" w:lineRule="auto"/>
      <w:ind w:left="1209" w:hanging="360"/>
    </w:pPr>
    <w:rPr>
      <w:rFonts w:ascii="Times New Roman" w:eastAsia="Times New Roman" w:hAnsi="Times New Roman" w:cs="Times New Roman"/>
      <w:sz w:val="20"/>
      <w:szCs w:val="24"/>
    </w:rPr>
  </w:style>
  <w:style w:type="paragraph" w:styleId="57">
    <w:name w:val="List Bullet 5"/>
    <w:basedOn w:val="a"/>
    <w:autoRedefine/>
    <w:rsid w:val="00702FDC"/>
    <w:pPr>
      <w:tabs>
        <w:tab w:val="num" w:pos="1492"/>
      </w:tabs>
      <w:spacing w:after="0" w:line="240" w:lineRule="auto"/>
      <w:ind w:left="1492" w:hanging="360"/>
    </w:pPr>
    <w:rPr>
      <w:rFonts w:ascii="Times New Roman" w:eastAsia="Times New Roman" w:hAnsi="Times New Roman" w:cs="Times New Roman"/>
      <w:sz w:val="20"/>
      <w:szCs w:val="24"/>
    </w:rPr>
  </w:style>
  <w:style w:type="paragraph" w:styleId="afffffb">
    <w:name w:val="List Number"/>
    <w:basedOn w:val="a"/>
    <w:rsid w:val="00702FDC"/>
    <w:pPr>
      <w:tabs>
        <w:tab w:val="num" w:pos="360"/>
      </w:tabs>
      <w:spacing w:after="0" w:line="240" w:lineRule="auto"/>
      <w:ind w:left="360" w:hanging="360"/>
    </w:pPr>
    <w:rPr>
      <w:rFonts w:ascii="Times New Roman" w:eastAsia="Times New Roman" w:hAnsi="Times New Roman" w:cs="Times New Roman"/>
      <w:sz w:val="20"/>
      <w:szCs w:val="24"/>
    </w:rPr>
  </w:style>
  <w:style w:type="paragraph" w:styleId="2fd">
    <w:name w:val="List Number 2"/>
    <w:basedOn w:val="a"/>
    <w:rsid w:val="00702FDC"/>
    <w:pPr>
      <w:tabs>
        <w:tab w:val="num" w:pos="643"/>
      </w:tabs>
      <w:spacing w:after="0" w:line="240" w:lineRule="auto"/>
      <w:ind w:left="643" w:hanging="360"/>
    </w:pPr>
    <w:rPr>
      <w:rFonts w:ascii="Times New Roman" w:eastAsia="Times New Roman" w:hAnsi="Times New Roman" w:cs="Times New Roman"/>
      <w:sz w:val="20"/>
      <w:szCs w:val="24"/>
    </w:rPr>
  </w:style>
  <w:style w:type="paragraph" w:styleId="3e">
    <w:name w:val="List Number 3"/>
    <w:basedOn w:val="a"/>
    <w:rsid w:val="00702FDC"/>
    <w:pPr>
      <w:tabs>
        <w:tab w:val="num" w:pos="926"/>
      </w:tabs>
      <w:spacing w:after="0" w:line="240" w:lineRule="auto"/>
      <w:ind w:left="926" w:hanging="360"/>
    </w:pPr>
    <w:rPr>
      <w:rFonts w:ascii="Times New Roman" w:eastAsia="Times New Roman" w:hAnsi="Times New Roman" w:cs="Times New Roman"/>
      <w:sz w:val="20"/>
      <w:szCs w:val="24"/>
    </w:rPr>
  </w:style>
  <w:style w:type="paragraph" w:styleId="4a">
    <w:name w:val="List Number 4"/>
    <w:basedOn w:val="a"/>
    <w:rsid w:val="00702FDC"/>
    <w:pPr>
      <w:tabs>
        <w:tab w:val="num" w:pos="1209"/>
      </w:tabs>
      <w:spacing w:after="0" w:line="240" w:lineRule="auto"/>
      <w:ind w:left="1209" w:hanging="360"/>
    </w:pPr>
    <w:rPr>
      <w:rFonts w:ascii="Times New Roman" w:eastAsia="Times New Roman" w:hAnsi="Times New Roman" w:cs="Times New Roman"/>
      <w:sz w:val="20"/>
      <w:szCs w:val="24"/>
    </w:rPr>
  </w:style>
  <w:style w:type="paragraph" w:styleId="58">
    <w:name w:val="List Number 5"/>
    <w:basedOn w:val="a"/>
    <w:rsid w:val="00702FDC"/>
    <w:pPr>
      <w:tabs>
        <w:tab w:val="num" w:pos="1492"/>
      </w:tabs>
      <w:spacing w:after="0" w:line="240" w:lineRule="auto"/>
      <w:ind w:left="1492" w:hanging="360"/>
    </w:pPr>
    <w:rPr>
      <w:rFonts w:ascii="Times New Roman" w:eastAsia="Times New Roman" w:hAnsi="Times New Roman" w:cs="Times New Roman"/>
      <w:sz w:val="20"/>
      <w:szCs w:val="24"/>
    </w:rPr>
  </w:style>
  <w:style w:type="paragraph" w:customStyle="1" w:styleId="xl24">
    <w:name w:val="xl24"/>
    <w:basedOn w:val="a"/>
    <w:rsid w:val="00702FDC"/>
    <w:pPr>
      <w:pBdr>
        <w:left w:val="single" w:sz="4" w:space="0" w:color="auto"/>
        <w:right w:val="single" w:sz="4" w:space="0" w:color="auto"/>
      </w:pBdr>
      <w:spacing w:before="100" w:after="100" w:line="240" w:lineRule="auto"/>
      <w:jc w:val="center"/>
    </w:pPr>
    <w:rPr>
      <w:rFonts w:ascii="Times New Roman" w:eastAsia="Arial Unicode MS" w:hAnsi="Times New Roman" w:cs="Times New Roman"/>
      <w:szCs w:val="24"/>
    </w:rPr>
  </w:style>
  <w:style w:type="paragraph" w:customStyle="1" w:styleId="xl40">
    <w:name w:val="xl40"/>
    <w:basedOn w:val="a"/>
    <w:rsid w:val="00702FDC"/>
    <w:pPr>
      <w:pBdr>
        <w:left w:val="single" w:sz="4" w:space="0" w:color="auto"/>
        <w:right w:val="single" w:sz="4" w:space="0" w:color="auto"/>
      </w:pBdr>
      <w:spacing w:before="100" w:after="100" w:line="240" w:lineRule="auto"/>
      <w:jc w:val="center"/>
      <w:textAlignment w:val="top"/>
    </w:pPr>
    <w:rPr>
      <w:rFonts w:ascii="Times New Roman" w:eastAsia="Arial Unicode MS" w:hAnsi="Times New Roman" w:cs="Times New Roman"/>
      <w:b/>
      <w:i/>
      <w:szCs w:val="24"/>
    </w:rPr>
  </w:style>
  <w:style w:type="paragraph" w:styleId="afffffc">
    <w:name w:val="Date"/>
    <w:basedOn w:val="a"/>
    <w:next w:val="a"/>
    <w:link w:val="afffffd"/>
    <w:rsid w:val="00702FDC"/>
    <w:pPr>
      <w:spacing w:after="0" w:line="240" w:lineRule="auto"/>
    </w:pPr>
    <w:rPr>
      <w:rFonts w:ascii="Times New Roman" w:eastAsia="Times New Roman" w:hAnsi="Times New Roman" w:cs="Times New Roman"/>
      <w:sz w:val="20"/>
      <w:szCs w:val="24"/>
    </w:rPr>
  </w:style>
  <w:style w:type="character" w:customStyle="1" w:styleId="afffffd">
    <w:name w:val="Дата Знак"/>
    <w:basedOn w:val="a0"/>
    <w:link w:val="afffffc"/>
    <w:rsid w:val="00702FDC"/>
    <w:rPr>
      <w:rFonts w:ascii="Times New Roman" w:eastAsia="Times New Roman" w:hAnsi="Times New Roman" w:cs="Times New Roman"/>
      <w:sz w:val="20"/>
      <w:szCs w:val="24"/>
    </w:rPr>
  </w:style>
  <w:style w:type="paragraph" w:customStyle="1" w:styleId="text">
    <w:name w:val="text"/>
    <w:basedOn w:val="a"/>
    <w:rsid w:val="00702FDC"/>
    <w:pPr>
      <w:spacing w:before="100" w:beforeAutospacing="1" w:after="100" w:afterAutospacing="1" w:line="240" w:lineRule="auto"/>
    </w:pPr>
    <w:rPr>
      <w:rFonts w:ascii="Tahoma" w:eastAsia="Times New Roman" w:hAnsi="Tahoma" w:cs="Tahoma"/>
      <w:color w:val="000000"/>
      <w:sz w:val="18"/>
      <w:szCs w:val="18"/>
    </w:rPr>
  </w:style>
  <w:style w:type="paragraph" w:styleId="afffffe">
    <w:name w:val="endnote text"/>
    <w:basedOn w:val="a"/>
    <w:link w:val="affffff"/>
    <w:rsid w:val="00702FDC"/>
    <w:pPr>
      <w:spacing w:after="0" w:line="240" w:lineRule="auto"/>
    </w:pPr>
    <w:rPr>
      <w:rFonts w:ascii="Times New Roman" w:eastAsia="Times New Roman" w:hAnsi="Times New Roman" w:cs="Times New Roman"/>
      <w:sz w:val="20"/>
      <w:szCs w:val="20"/>
    </w:rPr>
  </w:style>
  <w:style w:type="character" w:customStyle="1" w:styleId="affffff">
    <w:name w:val="Текст концевой сноски Знак"/>
    <w:basedOn w:val="a0"/>
    <w:link w:val="afffffe"/>
    <w:rsid w:val="00702FDC"/>
    <w:rPr>
      <w:rFonts w:ascii="Times New Roman" w:eastAsia="Times New Roman" w:hAnsi="Times New Roman" w:cs="Times New Roman"/>
      <w:sz w:val="20"/>
      <w:szCs w:val="20"/>
    </w:rPr>
  </w:style>
  <w:style w:type="character" w:customStyle="1" w:styleId="0pt0">
    <w:name w:val="Основной текст + Полужирный;Интервал 0 pt"/>
    <w:basedOn w:val="afffff"/>
    <w:rsid w:val="00702FDC"/>
    <w:rPr>
      <w:rFonts w:ascii="Century Schoolbook" w:eastAsia="Times New Roman" w:hAnsi="Century Schoolbook" w:cs="Century Schoolbook"/>
      <w:b/>
      <w:bCs/>
      <w:spacing w:val="10"/>
      <w:sz w:val="23"/>
      <w:szCs w:val="23"/>
      <w:shd w:val="clear" w:color="auto" w:fill="FFFFFF"/>
    </w:rPr>
  </w:style>
  <w:style w:type="paragraph" w:customStyle="1" w:styleId="Style2">
    <w:name w:val="Style2"/>
    <w:basedOn w:val="a"/>
    <w:rsid w:val="00702FDC"/>
    <w:pPr>
      <w:widowControl w:val="0"/>
      <w:autoSpaceDE w:val="0"/>
      <w:autoSpaceDN w:val="0"/>
      <w:adjustRightInd w:val="0"/>
      <w:spacing w:after="0" w:line="235" w:lineRule="exact"/>
      <w:ind w:firstLine="283"/>
      <w:jc w:val="both"/>
    </w:pPr>
    <w:rPr>
      <w:rFonts w:ascii="Calibri" w:eastAsia="Times New Roman" w:hAnsi="Calibri"/>
      <w:sz w:val="24"/>
      <w:szCs w:val="24"/>
    </w:rPr>
  </w:style>
  <w:style w:type="paragraph" w:customStyle="1" w:styleId="Style6">
    <w:name w:val="Style6"/>
    <w:basedOn w:val="a"/>
    <w:uiPriority w:val="99"/>
    <w:rsid w:val="00702FDC"/>
    <w:pPr>
      <w:widowControl w:val="0"/>
      <w:autoSpaceDE w:val="0"/>
      <w:autoSpaceDN w:val="0"/>
      <w:adjustRightInd w:val="0"/>
      <w:spacing w:after="0" w:line="226" w:lineRule="exact"/>
      <w:ind w:firstLine="288"/>
      <w:jc w:val="both"/>
    </w:pPr>
    <w:rPr>
      <w:rFonts w:ascii="Calibri" w:eastAsia="Times New Roman" w:hAnsi="Calibri"/>
      <w:sz w:val="24"/>
      <w:szCs w:val="24"/>
    </w:rPr>
  </w:style>
  <w:style w:type="paragraph" w:customStyle="1" w:styleId="Style7">
    <w:name w:val="Style7"/>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9">
    <w:name w:val="Style9"/>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10">
    <w:name w:val="Style10"/>
    <w:basedOn w:val="a"/>
    <w:uiPriority w:val="99"/>
    <w:rsid w:val="00702FDC"/>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11">
    <w:name w:val="Style11"/>
    <w:basedOn w:val="a"/>
    <w:uiPriority w:val="99"/>
    <w:rsid w:val="00702FDC"/>
    <w:pPr>
      <w:widowControl w:val="0"/>
      <w:autoSpaceDE w:val="0"/>
      <w:autoSpaceDN w:val="0"/>
      <w:adjustRightInd w:val="0"/>
      <w:spacing w:after="0" w:line="221" w:lineRule="exact"/>
      <w:jc w:val="both"/>
    </w:pPr>
    <w:rPr>
      <w:rFonts w:ascii="Calibri" w:eastAsia="Times New Roman" w:hAnsi="Calibri"/>
      <w:sz w:val="24"/>
      <w:szCs w:val="24"/>
    </w:rPr>
  </w:style>
  <w:style w:type="paragraph" w:customStyle="1" w:styleId="Style12">
    <w:name w:val="Style12"/>
    <w:basedOn w:val="a"/>
    <w:uiPriority w:val="99"/>
    <w:rsid w:val="00702FDC"/>
    <w:pPr>
      <w:widowControl w:val="0"/>
      <w:autoSpaceDE w:val="0"/>
      <w:autoSpaceDN w:val="0"/>
      <w:adjustRightInd w:val="0"/>
      <w:spacing w:after="0" w:line="211" w:lineRule="exact"/>
    </w:pPr>
    <w:rPr>
      <w:rFonts w:ascii="Calibri" w:eastAsia="Times New Roman" w:hAnsi="Calibri"/>
      <w:sz w:val="24"/>
      <w:szCs w:val="24"/>
    </w:rPr>
  </w:style>
  <w:style w:type="paragraph" w:customStyle="1" w:styleId="Style13">
    <w:name w:val="Style13"/>
    <w:basedOn w:val="a"/>
    <w:uiPriority w:val="99"/>
    <w:rsid w:val="00702FDC"/>
    <w:pPr>
      <w:widowControl w:val="0"/>
      <w:autoSpaceDE w:val="0"/>
      <w:autoSpaceDN w:val="0"/>
      <w:adjustRightInd w:val="0"/>
      <w:spacing w:after="0" w:line="221" w:lineRule="exact"/>
      <w:ind w:firstLine="288"/>
      <w:jc w:val="both"/>
    </w:pPr>
    <w:rPr>
      <w:rFonts w:ascii="Calibri" w:eastAsia="Times New Roman" w:hAnsi="Calibri"/>
      <w:sz w:val="24"/>
      <w:szCs w:val="24"/>
    </w:rPr>
  </w:style>
  <w:style w:type="paragraph" w:customStyle="1" w:styleId="Style14">
    <w:name w:val="Style14"/>
    <w:basedOn w:val="a"/>
    <w:uiPriority w:val="99"/>
    <w:rsid w:val="00702FDC"/>
    <w:pPr>
      <w:widowControl w:val="0"/>
      <w:autoSpaceDE w:val="0"/>
      <w:autoSpaceDN w:val="0"/>
      <w:adjustRightInd w:val="0"/>
      <w:spacing w:after="0" w:line="221" w:lineRule="exact"/>
      <w:jc w:val="center"/>
    </w:pPr>
    <w:rPr>
      <w:rFonts w:ascii="Calibri" w:eastAsia="Times New Roman" w:hAnsi="Calibri"/>
      <w:sz w:val="24"/>
      <w:szCs w:val="24"/>
    </w:rPr>
  </w:style>
  <w:style w:type="paragraph" w:customStyle="1" w:styleId="Style15">
    <w:name w:val="Style15"/>
    <w:basedOn w:val="a"/>
    <w:uiPriority w:val="99"/>
    <w:rsid w:val="00702FDC"/>
    <w:pPr>
      <w:widowControl w:val="0"/>
      <w:autoSpaceDE w:val="0"/>
      <w:autoSpaceDN w:val="0"/>
      <w:adjustRightInd w:val="0"/>
      <w:spacing w:after="0" w:line="230" w:lineRule="exact"/>
      <w:ind w:firstLine="288"/>
      <w:jc w:val="both"/>
    </w:pPr>
    <w:rPr>
      <w:rFonts w:ascii="Calibri" w:eastAsia="Times New Roman" w:hAnsi="Calibri"/>
      <w:sz w:val="24"/>
      <w:szCs w:val="24"/>
    </w:rPr>
  </w:style>
  <w:style w:type="paragraph" w:customStyle="1" w:styleId="Style16">
    <w:name w:val="Style16"/>
    <w:basedOn w:val="a"/>
    <w:uiPriority w:val="99"/>
    <w:rsid w:val="00702FDC"/>
    <w:pPr>
      <w:widowControl w:val="0"/>
      <w:autoSpaceDE w:val="0"/>
      <w:autoSpaceDN w:val="0"/>
      <w:adjustRightInd w:val="0"/>
      <w:spacing w:after="0" w:line="202" w:lineRule="exact"/>
    </w:pPr>
    <w:rPr>
      <w:rFonts w:ascii="Calibri" w:eastAsia="Times New Roman" w:hAnsi="Calibri"/>
      <w:sz w:val="24"/>
      <w:szCs w:val="24"/>
    </w:rPr>
  </w:style>
  <w:style w:type="character" w:customStyle="1" w:styleId="FontStyle19">
    <w:name w:val="Font Style19"/>
    <w:basedOn w:val="a0"/>
    <w:uiPriority w:val="99"/>
    <w:rsid w:val="00702FDC"/>
    <w:rPr>
      <w:rFonts w:ascii="Century Schoolbook" w:hAnsi="Century Schoolbook" w:cs="Century Schoolbook"/>
      <w:sz w:val="20"/>
      <w:szCs w:val="20"/>
    </w:rPr>
  </w:style>
  <w:style w:type="character" w:customStyle="1" w:styleId="FontStyle20">
    <w:name w:val="Font Style20"/>
    <w:basedOn w:val="a0"/>
    <w:uiPriority w:val="99"/>
    <w:rsid w:val="00702FDC"/>
    <w:rPr>
      <w:rFonts w:ascii="Calibri" w:hAnsi="Calibri" w:cs="Calibri"/>
      <w:b/>
      <w:bCs/>
      <w:sz w:val="28"/>
      <w:szCs w:val="28"/>
    </w:rPr>
  </w:style>
  <w:style w:type="character" w:customStyle="1" w:styleId="FontStyle22">
    <w:name w:val="Font Style22"/>
    <w:basedOn w:val="a0"/>
    <w:uiPriority w:val="99"/>
    <w:rsid w:val="00702FDC"/>
    <w:rPr>
      <w:rFonts w:ascii="Century Schoolbook" w:hAnsi="Century Schoolbook" w:cs="Century Schoolbook"/>
      <w:i/>
      <w:iCs/>
      <w:sz w:val="20"/>
      <w:szCs w:val="20"/>
    </w:rPr>
  </w:style>
  <w:style w:type="character" w:customStyle="1" w:styleId="FontStyle23">
    <w:name w:val="Font Style23"/>
    <w:basedOn w:val="a0"/>
    <w:uiPriority w:val="99"/>
    <w:rsid w:val="00702FDC"/>
    <w:rPr>
      <w:rFonts w:ascii="Century Schoolbook" w:hAnsi="Century Schoolbook" w:cs="Century Schoolbook"/>
      <w:b/>
      <w:bCs/>
      <w:sz w:val="20"/>
      <w:szCs w:val="20"/>
    </w:rPr>
  </w:style>
  <w:style w:type="character" w:customStyle="1" w:styleId="FontStyle25">
    <w:name w:val="Font Style25"/>
    <w:basedOn w:val="a0"/>
    <w:uiPriority w:val="99"/>
    <w:rsid w:val="00702FDC"/>
    <w:rPr>
      <w:rFonts w:ascii="Century Schoolbook" w:hAnsi="Century Schoolbook" w:cs="Century Schoolbook"/>
      <w:i/>
      <w:iCs/>
      <w:sz w:val="18"/>
      <w:szCs w:val="18"/>
    </w:rPr>
  </w:style>
  <w:style w:type="character" w:customStyle="1" w:styleId="FontStyle26">
    <w:name w:val="Font Style26"/>
    <w:basedOn w:val="a0"/>
    <w:uiPriority w:val="99"/>
    <w:rsid w:val="00702FDC"/>
    <w:rPr>
      <w:rFonts w:ascii="Century Schoolbook" w:hAnsi="Century Schoolbook" w:cs="Century Schoolbook"/>
      <w:b/>
      <w:bCs/>
      <w:sz w:val="16"/>
      <w:szCs w:val="16"/>
    </w:rPr>
  </w:style>
  <w:style w:type="character" w:customStyle="1" w:styleId="FontStyle27">
    <w:name w:val="Font Style27"/>
    <w:basedOn w:val="a0"/>
    <w:uiPriority w:val="99"/>
    <w:rsid w:val="00702FDC"/>
    <w:rPr>
      <w:rFonts w:ascii="Bookman Old Style" w:hAnsi="Bookman Old Style" w:cs="Bookman Old Style"/>
      <w:sz w:val="20"/>
      <w:szCs w:val="20"/>
    </w:rPr>
  </w:style>
  <w:style w:type="paragraph" w:customStyle="1" w:styleId="c10">
    <w:name w:val="c10"/>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02FDC"/>
  </w:style>
  <w:style w:type="character" w:customStyle="1" w:styleId="FontStyle28">
    <w:name w:val="Font Style28"/>
    <w:basedOn w:val="a0"/>
    <w:rsid w:val="00702FDC"/>
    <w:rPr>
      <w:rFonts w:ascii="Arial" w:hAnsi="Arial" w:cs="Arial"/>
      <w:sz w:val="20"/>
      <w:szCs w:val="20"/>
    </w:rPr>
  </w:style>
  <w:style w:type="character" w:customStyle="1" w:styleId="FontStyle43">
    <w:name w:val="Font Style43"/>
    <w:basedOn w:val="a0"/>
    <w:uiPriority w:val="99"/>
    <w:rsid w:val="00702FDC"/>
    <w:rPr>
      <w:rFonts w:ascii="Times New Roman" w:hAnsi="Times New Roman" w:cs="Times New Roman" w:hint="default"/>
      <w:sz w:val="26"/>
      <w:szCs w:val="26"/>
    </w:rPr>
  </w:style>
  <w:style w:type="character" w:customStyle="1" w:styleId="submenu-table">
    <w:name w:val="submenu-table"/>
    <w:basedOn w:val="a0"/>
    <w:rsid w:val="00702FDC"/>
  </w:style>
  <w:style w:type="paragraph" w:customStyle="1" w:styleId="affffff0">
    <w:name w:val="осн текст"/>
    <w:basedOn w:val="a"/>
    <w:rsid w:val="00702FDC"/>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fffff1">
    <w:name w:val="А ОСН ТЕКСТ"/>
    <w:basedOn w:val="a"/>
    <w:rsid w:val="00702FDC"/>
    <w:pPr>
      <w:spacing w:after="0" w:line="360" w:lineRule="auto"/>
      <w:ind w:firstLine="454"/>
      <w:jc w:val="both"/>
    </w:pPr>
    <w:rPr>
      <w:rFonts w:ascii="Times New Roman" w:eastAsia="Times New Roman" w:hAnsi="Times New Roman" w:cs="Times New Roman"/>
      <w:sz w:val="28"/>
      <w:szCs w:val="28"/>
    </w:rPr>
  </w:style>
  <w:style w:type="character" w:customStyle="1" w:styleId="101">
    <w:name w:val="Основной текст (10)_"/>
    <w:basedOn w:val="a0"/>
    <w:link w:val="1010"/>
    <w:rsid w:val="00702FDC"/>
    <w:rPr>
      <w:b/>
      <w:bCs/>
      <w:sz w:val="17"/>
      <w:szCs w:val="17"/>
      <w:shd w:val="clear" w:color="auto" w:fill="FFFFFF"/>
    </w:rPr>
  </w:style>
  <w:style w:type="paragraph" w:customStyle="1" w:styleId="1010">
    <w:name w:val="Основной текст (10)1"/>
    <w:basedOn w:val="a"/>
    <w:link w:val="101"/>
    <w:rsid w:val="00702FDC"/>
    <w:pPr>
      <w:shd w:val="clear" w:color="auto" w:fill="FFFFFF"/>
      <w:spacing w:after="120" w:line="192" w:lineRule="exact"/>
      <w:jc w:val="right"/>
    </w:pPr>
    <w:rPr>
      <w:b/>
      <w:bCs/>
      <w:sz w:val="17"/>
      <w:szCs w:val="17"/>
    </w:rPr>
  </w:style>
  <w:style w:type="character" w:customStyle="1" w:styleId="114">
    <w:name w:val="Основной текст (11)_"/>
    <w:basedOn w:val="a0"/>
    <w:link w:val="1112"/>
    <w:rsid w:val="00702FDC"/>
    <w:rPr>
      <w:sz w:val="17"/>
      <w:szCs w:val="17"/>
      <w:shd w:val="clear" w:color="auto" w:fill="FFFFFF"/>
    </w:rPr>
  </w:style>
  <w:style w:type="paragraph" w:customStyle="1" w:styleId="1112">
    <w:name w:val="Основной текст (11)1"/>
    <w:basedOn w:val="a"/>
    <w:link w:val="114"/>
    <w:rsid w:val="00702FDC"/>
    <w:pPr>
      <w:shd w:val="clear" w:color="auto" w:fill="FFFFFF"/>
      <w:spacing w:before="120" w:after="0" w:line="182" w:lineRule="exact"/>
    </w:pPr>
    <w:rPr>
      <w:sz w:val="17"/>
      <w:szCs w:val="17"/>
    </w:rPr>
  </w:style>
  <w:style w:type="character" w:customStyle="1" w:styleId="3f">
    <w:name w:val="Заголовок №3_"/>
    <w:basedOn w:val="a0"/>
    <w:link w:val="317"/>
    <w:rsid w:val="00702FDC"/>
    <w:rPr>
      <w:b/>
      <w:bCs/>
      <w:shd w:val="clear" w:color="auto" w:fill="FFFFFF"/>
    </w:rPr>
  </w:style>
  <w:style w:type="paragraph" w:customStyle="1" w:styleId="317">
    <w:name w:val="Заголовок №31"/>
    <w:basedOn w:val="a"/>
    <w:link w:val="3f"/>
    <w:rsid w:val="00702FDC"/>
    <w:pPr>
      <w:shd w:val="clear" w:color="auto" w:fill="FFFFFF"/>
      <w:spacing w:after="0" w:line="211" w:lineRule="exact"/>
      <w:jc w:val="both"/>
      <w:outlineLvl w:val="2"/>
    </w:pPr>
    <w:rPr>
      <w:b/>
      <w:bCs/>
    </w:rPr>
  </w:style>
  <w:style w:type="character" w:customStyle="1" w:styleId="132">
    <w:name w:val="Основной текст (13)_"/>
    <w:basedOn w:val="a0"/>
    <w:link w:val="1310"/>
    <w:rsid w:val="00702FDC"/>
    <w:rPr>
      <w:rFonts w:ascii="Calibri" w:hAnsi="Calibri"/>
      <w:sz w:val="34"/>
      <w:szCs w:val="34"/>
      <w:shd w:val="clear" w:color="auto" w:fill="FFFFFF"/>
    </w:rPr>
  </w:style>
  <w:style w:type="paragraph" w:customStyle="1" w:styleId="1310">
    <w:name w:val="Основной текст (13)1"/>
    <w:basedOn w:val="a"/>
    <w:link w:val="132"/>
    <w:rsid w:val="00702FDC"/>
    <w:pPr>
      <w:shd w:val="clear" w:color="auto" w:fill="FFFFFF"/>
      <w:spacing w:before="420" w:after="180" w:line="360" w:lineRule="exact"/>
      <w:jc w:val="center"/>
    </w:pPr>
    <w:rPr>
      <w:rFonts w:ascii="Calibri" w:hAnsi="Calibri"/>
      <w:sz w:val="34"/>
      <w:szCs w:val="34"/>
    </w:rPr>
  </w:style>
  <w:style w:type="character" w:customStyle="1" w:styleId="223">
    <w:name w:val="Заголовок №2 (2)_"/>
    <w:basedOn w:val="a0"/>
    <w:link w:val="2210"/>
    <w:rsid w:val="00702FDC"/>
    <w:rPr>
      <w:b/>
      <w:bCs/>
      <w:sz w:val="25"/>
      <w:szCs w:val="25"/>
      <w:shd w:val="clear" w:color="auto" w:fill="FFFFFF"/>
    </w:rPr>
  </w:style>
  <w:style w:type="paragraph" w:customStyle="1" w:styleId="2210">
    <w:name w:val="Заголовок №2 (2)1"/>
    <w:basedOn w:val="a"/>
    <w:link w:val="223"/>
    <w:rsid w:val="00702FDC"/>
    <w:pPr>
      <w:shd w:val="clear" w:color="auto" w:fill="FFFFFF"/>
      <w:spacing w:before="180" w:after="180" w:line="240" w:lineRule="atLeast"/>
      <w:jc w:val="both"/>
      <w:outlineLvl w:val="1"/>
    </w:pPr>
    <w:rPr>
      <w:b/>
      <w:bCs/>
      <w:sz w:val="25"/>
      <w:szCs w:val="25"/>
    </w:rPr>
  </w:style>
  <w:style w:type="character" w:customStyle="1" w:styleId="330">
    <w:name w:val="Заголовок №3 (3)_"/>
    <w:basedOn w:val="a0"/>
    <w:link w:val="331"/>
    <w:rsid w:val="00702FDC"/>
    <w:rPr>
      <w:rFonts w:ascii="Calibri" w:hAnsi="Calibri"/>
      <w:b/>
      <w:bCs/>
      <w:sz w:val="23"/>
      <w:szCs w:val="23"/>
      <w:shd w:val="clear" w:color="auto" w:fill="FFFFFF"/>
    </w:rPr>
  </w:style>
  <w:style w:type="paragraph" w:customStyle="1" w:styleId="331">
    <w:name w:val="Заголовок №3 (3)1"/>
    <w:basedOn w:val="a"/>
    <w:link w:val="330"/>
    <w:rsid w:val="00702FDC"/>
    <w:pPr>
      <w:shd w:val="clear" w:color="auto" w:fill="FFFFFF"/>
      <w:spacing w:before="420" w:after="60" w:line="240" w:lineRule="atLeast"/>
      <w:outlineLvl w:val="2"/>
    </w:pPr>
    <w:rPr>
      <w:rFonts w:ascii="Calibri" w:hAnsi="Calibri"/>
      <w:b/>
      <w:bCs/>
      <w:sz w:val="23"/>
      <w:szCs w:val="23"/>
    </w:rPr>
  </w:style>
  <w:style w:type="character" w:customStyle="1" w:styleId="321">
    <w:name w:val="Заголовок №3 (2)_"/>
    <w:basedOn w:val="a0"/>
    <w:link w:val="3210"/>
    <w:rsid w:val="00702FDC"/>
    <w:rPr>
      <w:b/>
      <w:bCs/>
      <w:i/>
      <w:iCs/>
      <w:shd w:val="clear" w:color="auto" w:fill="FFFFFF"/>
    </w:rPr>
  </w:style>
  <w:style w:type="paragraph" w:customStyle="1" w:styleId="3210">
    <w:name w:val="Заголовок №3 (2)1"/>
    <w:basedOn w:val="a"/>
    <w:link w:val="321"/>
    <w:rsid w:val="00702FDC"/>
    <w:pPr>
      <w:shd w:val="clear" w:color="auto" w:fill="FFFFFF"/>
      <w:spacing w:after="0" w:line="211" w:lineRule="exact"/>
      <w:ind w:firstLine="400"/>
      <w:jc w:val="both"/>
      <w:outlineLvl w:val="2"/>
    </w:pPr>
    <w:rPr>
      <w:b/>
      <w:bCs/>
      <w:i/>
      <w:iCs/>
    </w:rPr>
  </w:style>
  <w:style w:type="character" w:customStyle="1" w:styleId="181">
    <w:name w:val="Основной текст (18)_"/>
    <w:basedOn w:val="a0"/>
    <w:link w:val="1810"/>
    <w:rsid w:val="00702FDC"/>
    <w:rPr>
      <w:b/>
      <w:bCs/>
      <w:i/>
      <w:iCs/>
      <w:shd w:val="clear" w:color="auto" w:fill="FFFFFF"/>
    </w:rPr>
  </w:style>
  <w:style w:type="paragraph" w:customStyle="1" w:styleId="1810">
    <w:name w:val="Основной текст (18)1"/>
    <w:basedOn w:val="a"/>
    <w:link w:val="181"/>
    <w:rsid w:val="00702FDC"/>
    <w:pPr>
      <w:shd w:val="clear" w:color="auto" w:fill="FFFFFF"/>
      <w:spacing w:before="120" w:after="0" w:line="211" w:lineRule="exact"/>
      <w:ind w:firstLine="400"/>
      <w:jc w:val="both"/>
    </w:pPr>
    <w:rPr>
      <w:b/>
      <w:bCs/>
      <w:i/>
      <w:iCs/>
    </w:rPr>
  </w:style>
  <w:style w:type="character" w:customStyle="1" w:styleId="240">
    <w:name w:val="Заголовок №2 (4)_"/>
    <w:basedOn w:val="a0"/>
    <w:link w:val="241"/>
    <w:rsid w:val="00702FDC"/>
    <w:rPr>
      <w:rFonts w:ascii="Calibri" w:hAnsi="Calibri"/>
      <w:b/>
      <w:bCs/>
      <w:sz w:val="23"/>
      <w:szCs w:val="23"/>
      <w:shd w:val="clear" w:color="auto" w:fill="FFFFFF"/>
    </w:rPr>
  </w:style>
  <w:style w:type="paragraph" w:customStyle="1" w:styleId="241">
    <w:name w:val="Заголовок №2 (4)1"/>
    <w:basedOn w:val="a"/>
    <w:link w:val="240"/>
    <w:rsid w:val="00702FDC"/>
    <w:pPr>
      <w:shd w:val="clear" w:color="auto" w:fill="FFFFFF"/>
      <w:spacing w:before="480" w:after="180" w:line="240" w:lineRule="atLeast"/>
      <w:jc w:val="center"/>
      <w:outlineLvl w:val="1"/>
    </w:pPr>
    <w:rPr>
      <w:rFonts w:ascii="Calibri" w:hAnsi="Calibri"/>
      <w:b/>
      <w:bCs/>
      <w:sz w:val="23"/>
      <w:szCs w:val="23"/>
    </w:rPr>
  </w:style>
  <w:style w:type="character" w:customStyle="1" w:styleId="122">
    <w:name w:val="Заголовок №1 (2)_"/>
    <w:basedOn w:val="a0"/>
    <w:link w:val="1211"/>
    <w:rsid w:val="00702FDC"/>
    <w:rPr>
      <w:b/>
      <w:bCs/>
      <w:sz w:val="25"/>
      <w:szCs w:val="25"/>
      <w:shd w:val="clear" w:color="auto" w:fill="FFFFFF"/>
    </w:rPr>
  </w:style>
  <w:style w:type="paragraph" w:customStyle="1" w:styleId="1211">
    <w:name w:val="Заголовок №1 (2)1"/>
    <w:basedOn w:val="a"/>
    <w:link w:val="122"/>
    <w:rsid w:val="00702FDC"/>
    <w:pPr>
      <w:shd w:val="clear" w:color="auto" w:fill="FFFFFF"/>
      <w:spacing w:before="60" w:after="240" w:line="240" w:lineRule="atLeast"/>
      <w:ind w:firstLine="400"/>
      <w:jc w:val="both"/>
      <w:outlineLvl w:val="0"/>
    </w:pPr>
    <w:rPr>
      <w:b/>
      <w:bCs/>
      <w:sz w:val="25"/>
      <w:szCs w:val="25"/>
    </w:rPr>
  </w:style>
  <w:style w:type="paragraph" w:customStyle="1" w:styleId="affffff2">
    <w:name w:val="А_стиль"/>
    <w:basedOn w:val="a"/>
    <w:link w:val="affffff3"/>
    <w:qFormat/>
    <w:rsid w:val="00702FDC"/>
    <w:pPr>
      <w:spacing w:after="0" w:line="240" w:lineRule="auto"/>
      <w:ind w:firstLine="454"/>
    </w:pPr>
    <w:rPr>
      <w:rFonts w:ascii="Arial Unicode MS" w:eastAsia="Calibri" w:hAnsi="Arial Unicode MS" w:cs="Times New Roman"/>
      <w:color w:val="000000"/>
      <w:sz w:val="24"/>
      <w:szCs w:val="28"/>
    </w:rPr>
  </w:style>
  <w:style w:type="character" w:customStyle="1" w:styleId="affffff3">
    <w:name w:val="А_стиль Знак"/>
    <w:basedOn w:val="a0"/>
    <w:link w:val="affffff2"/>
    <w:rsid w:val="00702FDC"/>
    <w:rPr>
      <w:rFonts w:ascii="Arial Unicode MS" w:eastAsia="Calibri" w:hAnsi="Arial Unicode MS" w:cs="Times New Roman"/>
      <w:color w:val="000000"/>
      <w:sz w:val="24"/>
      <w:szCs w:val="28"/>
    </w:rPr>
  </w:style>
  <w:style w:type="character" w:customStyle="1" w:styleId="123">
    <w:name w:val="Основной текст (12)_"/>
    <w:basedOn w:val="a0"/>
    <w:link w:val="1212"/>
    <w:rsid w:val="00702FDC"/>
    <w:rPr>
      <w:sz w:val="19"/>
      <w:szCs w:val="19"/>
      <w:shd w:val="clear" w:color="auto" w:fill="FFFFFF"/>
    </w:rPr>
  </w:style>
  <w:style w:type="paragraph" w:customStyle="1" w:styleId="1212">
    <w:name w:val="Основной текст (12)1"/>
    <w:basedOn w:val="a"/>
    <w:link w:val="123"/>
    <w:rsid w:val="00702FDC"/>
    <w:pPr>
      <w:shd w:val="clear" w:color="auto" w:fill="FFFFFF"/>
      <w:spacing w:before="240" w:after="0" w:line="192" w:lineRule="exact"/>
    </w:pPr>
    <w:rPr>
      <w:sz w:val="19"/>
      <w:szCs w:val="19"/>
    </w:rPr>
  </w:style>
  <w:style w:type="character" w:customStyle="1" w:styleId="150">
    <w:name w:val="Основной текст (15)_"/>
    <w:basedOn w:val="a0"/>
    <w:link w:val="151"/>
    <w:rsid w:val="00702FDC"/>
    <w:rPr>
      <w:i/>
      <w:iCs/>
      <w:sz w:val="19"/>
      <w:szCs w:val="19"/>
      <w:shd w:val="clear" w:color="auto" w:fill="FFFFFF"/>
    </w:rPr>
  </w:style>
  <w:style w:type="paragraph" w:customStyle="1" w:styleId="151">
    <w:name w:val="Основной текст (15)1"/>
    <w:basedOn w:val="a"/>
    <w:link w:val="150"/>
    <w:rsid w:val="00702FDC"/>
    <w:pPr>
      <w:shd w:val="clear" w:color="auto" w:fill="FFFFFF"/>
      <w:spacing w:after="0" w:line="192" w:lineRule="exact"/>
      <w:jc w:val="both"/>
    </w:pPr>
    <w:rPr>
      <w:i/>
      <w:iCs/>
      <w:sz w:val="19"/>
      <w:szCs w:val="19"/>
    </w:rPr>
  </w:style>
  <w:style w:type="character" w:customStyle="1" w:styleId="161">
    <w:name w:val="Основной текст (16)_"/>
    <w:basedOn w:val="a0"/>
    <w:link w:val="1610"/>
    <w:rsid w:val="00702FDC"/>
    <w:rPr>
      <w:rFonts w:ascii="Calibri" w:hAnsi="Calibri"/>
      <w:b/>
      <w:bCs/>
      <w:sz w:val="23"/>
      <w:szCs w:val="23"/>
      <w:shd w:val="clear" w:color="auto" w:fill="FFFFFF"/>
    </w:rPr>
  </w:style>
  <w:style w:type="paragraph" w:customStyle="1" w:styleId="1610">
    <w:name w:val="Основной текст (16)1"/>
    <w:basedOn w:val="a"/>
    <w:link w:val="161"/>
    <w:rsid w:val="00702FDC"/>
    <w:pPr>
      <w:shd w:val="clear" w:color="auto" w:fill="FFFFFF"/>
      <w:spacing w:before="180" w:after="60" w:line="254" w:lineRule="exact"/>
      <w:jc w:val="center"/>
    </w:pPr>
    <w:rPr>
      <w:rFonts w:ascii="Calibri" w:hAnsi="Calibri"/>
      <w:b/>
      <w:bCs/>
      <w:sz w:val="23"/>
      <w:szCs w:val="23"/>
    </w:rPr>
  </w:style>
  <w:style w:type="character" w:customStyle="1" w:styleId="230">
    <w:name w:val="Заголовок №2 (3)_"/>
    <w:basedOn w:val="a0"/>
    <w:link w:val="231"/>
    <w:rsid w:val="00702FDC"/>
    <w:rPr>
      <w:b/>
      <w:bCs/>
      <w:i/>
      <w:iCs/>
      <w:shd w:val="clear" w:color="auto" w:fill="FFFFFF"/>
    </w:rPr>
  </w:style>
  <w:style w:type="paragraph" w:customStyle="1" w:styleId="231">
    <w:name w:val="Заголовок №2 (3)"/>
    <w:basedOn w:val="a"/>
    <w:link w:val="230"/>
    <w:rsid w:val="00702FDC"/>
    <w:pPr>
      <w:shd w:val="clear" w:color="auto" w:fill="FFFFFF"/>
      <w:spacing w:after="0" w:line="211" w:lineRule="exact"/>
      <w:ind w:firstLine="400"/>
      <w:jc w:val="both"/>
      <w:outlineLvl w:val="1"/>
    </w:pPr>
    <w:rPr>
      <w:b/>
      <w:bCs/>
      <w:i/>
      <w:iCs/>
    </w:rPr>
  </w:style>
  <w:style w:type="character" w:customStyle="1" w:styleId="affffff4">
    <w:name w:val="Подпись к таблице_"/>
    <w:basedOn w:val="a0"/>
    <w:link w:val="1ff7"/>
    <w:rsid w:val="00702FDC"/>
    <w:rPr>
      <w:b/>
      <w:bCs/>
      <w:shd w:val="clear" w:color="auto" w:fill="FFFFFF"/>
    </w:rPr>
  </w:style>
  <w:style w:type="paragraph" w:customStyle="1" w:styleId="1ff7">
    <w:name w:val="Подпись к таблице1"/>
    <w:basedOn w:val="a"/>
    <w:link w:val="affffff4"/>
    <w:rsid w:val="00702FDC"/>
    <w:pPr>
      <w:shd w:val="clear" w:color="auto" w:fill="FFFFFF"/>
      <w:spacing w:after="0" w:line="240" w:lineRule="atLeast"/>
    </w:pPr>
    <w:rPr>
      <w:b/>
      <w:bCs/>
    </w:rPr>
  </w:style>
  <w:style w:type="paragraph" w:customStyle="1" w:styleId="411">
    <w:name w:val="Заголовок №41"/>
    <w:basedOn w:val="a"/>
    <w:rsid w:val="00702FDC"/>
    <w:pPr>
      <w:shd w:val="clear" w:color="auto" w:fill="FFFFFF"/>
      <w:spacing w:after="0" w:line="211" w:lineRule="exact"/>
      <w:jc w:val="both"/>
      <w:outlineLvl w:val="3"/>
    </w:pPr>
    <w:rPr>
      <w:b/>
      <w:bCs/>
    </w:rPr>
  </w:style>
  <w:style w:type="character" w:customStyle="1" w:styleId="421">
    <w:name w:val="Заголовок №4 (2)_"/>
    <w:basedOn w:val="a0"/>
    <w:link w:val="4210"/>
    <w:rsid w:val="00702FDC"/>
    <w:rPr>
      <w:rFonts w:ascii="Calibri" w:hAnsi="Calibri"/>
      <w:b/>
      <w:bCs/>
      <w:sz w:val="23"/>
      <w:szCs w:val="23"/>
      <w:shd w:val="clear" w:color="auto" w:fill="FFFFFF"/>
    </w:rPr>
  </w:style>
  <w:style w:type="paragraph" w:customStyle="1" w:styleId="4210">
    <w:name w:val="Заголовок №4 (2)1"/>
    <w:basedOn w:val="a"/>
    <w:link w:val="421"/>
    <w:rsid w:val="00702FDC"/>
    <w:pPr>
      <w:shd w:val="clear" w:color="auto" w:fill="FFFFFF"/>
      <w:spacing w:before="420" w:after="60" w:line="240" w:lineRule="atLeast"/>
      <w:outlineLvl w:val="3"/>
    </w:pPr>
    <w:rPr>
      <w:rFonts w:ascii="Calibri" w:hAnsi="Calibri"/>
      <w:b/>
      <w:bCs/>
      <w:sz w:val="23"/>
      <w:szCs w:val="23"/>
    </w:rPr>
  </w:style>
  <w:style w:type="character" w:customStyle="1" w:styleId="430">
    <w:name w:val="Заголовок №4 (3)_"/>
    <w:basedOn w:val="a0"/>
    <w:link w:val="431"/>
    <w:rsid w:val="00702FDC"/>
    <w:rPr>
      <w:b/>
      <w:bCs/>
      <w:i/>
      <w:iCs/>
      <w:shd w:val="clear" w:color="auto" w:fill="FFFFFF"/>
    </w:rPr>
  </w:style>
  <w:style w:type="paragraph" w:customStyle="1" w:styleId="431">
    <w:name w:val="Заголовок №4 (3)1"/>
    <w:basedOn w:val="a"/>
    <w:link w:val="430"/>
    <w:rsid w:val="00702FDC"/>
    <w:pPr>
      <w:shd w:val="clear" w:color="auto" w:fill="FFFFFF"/>
      <w:spacing w:after="0" w:line="211" w:lineRule="exact"/>
      <w:jc w:val="both"/>
      <w:outlineLvl w:val="3"/>
    </w:pPr>
    <w:rPr>
      <w:b/>
      <w:bCs/>
      <w:i/>
      <w:iCs/>
    </w:rPr>
  </w:style>
  <w:style w:type="character" w:customStyle="1" w:styleId="340">
    <w:name w:val="Заголовок №3 (4)_"/>
    <w:basedOn w:val="a0"/>
    <w:link w:val="341"/>
    <w:rsid w:val="00702FDC"/>
    <w:rPr>
      <w:b/>
      <w:bCs/>
      <w:sz w:val="25"/>
      <w:szCs w:val="25"/>
      <w:shd w:val="clear" w:color="auto" w:fill="FFFFFF"/>
    </w:rPr>
  </w:style>
  <w:style w:type="paragraph" w:customStyle="1" w:styleId="341">
    <w:name w:val="Заголовок №3 (4)1"/>
    <w:basedOn w:val="a"/>
    <w:link w:val="340"/>
    <w:rsid w:val="00702FDC"/>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rsid w:val="00702FDC"/>
    <w:rPr>
      <w:b/>
      <w:bCs/>
      <w:sz w:val="25"/>
      <w:szCs w:val="25"/>
      <w:shd w:val="clear" w:color="auto" w:fill="FFFFFF"/>
    </w:rPr>
  </w:style>
  <w:style w:type="paragraph" w:customStyle="1" w:styleId="201">
    <w:name w:val="Основной текст (20)1"/>
    <w:basedOn w:val="a"/>
    <w:link w:val="200"/>
    <w:rsid w:val="00702FDC"/>
    <w:pPr>
      <w:shd w:val="clear" w:color="auto" w:fill="FFFFFF"/>
      <w:spacing w:after="60" w:line="283" w:lineRule="exact"/>
    </w:pPr>
    <w:rPr>
      <w:b/>
      <w:bCs/>
      <w:sz w:val="25"/>
      <w:szCs w:val="25"/>
    </w:rPr>
  </w:style>
  <w:style w:type="character" w:customStyle="1" w:styleId="350">
    <w:name w:val="Заголовок №3 (5)_"/>
    <w:basedOn w:val="a0"/>
    <w:link w:val="351"/>
    <w:rsid w:val="00702FDC"/>
    <w:rPr>
      <w:i/>
      <w:iCs/>
      <w:shd w:val="clear" w:color="auto" w:fill="FFFFFF"/>
    </w:rPr>
  </w:style>
  <w:style w:type="paragraph" w:customStyle="1" w:styleId="351">
    <w:name w:val="Заголовок №3 (5)1"/>
    <w:basedOn w:val="a"/>
    <w:link w:val="350"/>
    <w:rsid w:val="00702FDC"/>
    <w:pPr>
      <w:shd w:val="clear" w:color="auto" w:fill="FFFFFF"/>
      <w:spacing w:after="0" w:line="211" w:lineRule="exact"/>
      <w:ind w:firstLine="400"/>
      <w:jc w:val="both"/>
      <w:outlineLvl w:val="2"/>
    </w:pPr>
    <w:rPr>
      <w:i/>
      <w:iCs/>
    </w:rPr>
  </w:style>
  <w:style w:type="character" w:customStyle="1" w:styleId="3510">
    <w:name w:val="Заголовок №3 (5) + Полужирный1"/>
    <w:aliases w:val="Не курсив3"/>
    <w:basedOn w:val="350"/>
    <w:rsid w:val="00702FDC"/>
    <w:rPr>
      <w:b/>
      <w:bCs/>
      <w:i/>
      <w:iCs/>
      <w:shd w:val="clear" w:color="auto" w:fill="FFFFFF"/>
    </w:rPr>
  </w:style>
  <w:style w:type="character" w:customStyle="1" w:styleId="191">
    <w:name w:val="Основной текст (19)_"/>
    <w:basedOn w:val="a0"/>
    <w:link w:val="1910"/>
    <w:rsid w:val="00702FDC"/>
    <w:rPr>
      <w:b/>
      <w:bCs/>
      <w:shd w:val="clear" w:color="auto" w:fill="FFFFFF"/>
    </w:rPr>
  </w:style>
  <w:style w:type="paragraph" w:customStyle="1" w:styleId="1910">
    <w:name w:val="Основной текст (19)1"/>
    <w:basedOn w:val="a"/>
    <w:link w:val="191"/>
    <w:rsid w:val="00702FDC"/>
    <w:pPr>
      <w:shd w:val="clear" w:color="auto" w:fill="FFFFFF"/>
      <w:spacing w:after="0" w:line="240" w:lineRule="atLeast"/>
    </w:pPr>
    <w:rPr>
      <w:b/>
      <w:bCs/>
    </w:rPr>
  </w:style>
  <w:style w:type="character" w:customStyle="1" w:styleId="2fe">
    <w:name w:val="Подпись к таблице (2)_"/>
    <w:basedOn w:val="a0"/>
    <w:link w:val="219"/>
    <w:rsid w:val="00702FDC"/>
    <w:rPr>
      <w:sz w:val="19"/>
      <w:szCs w:val="19"/>
      <w:shd w:val="clear" w:color="auto" w:fill="FFFFFF"/>
    </w:rPr>
  </w:style>
  <w:style w:type="paragraph" w:customStyle="1" w:styleId="219">
    <w:name w:val="Подпись к таблице (2)1"/>
    <w:basedOn w:val="a"/>
    <w:link w:val="2fe"/>
    <w:rsid w:val="00702FDC"/>
    <w:pPr>
      <w:shd w:val="clear" w:color="auto" w:fill="FFFFFF"/>
      <w:spacing w:after="0" w:line="192" w:lineRule="exact"/>
      <w:jc w:val="both"/>
    </w:pPr>
    <w:rPr>
      <w:sz w:val="19"/>
      <w:szCs w:val="19"/>
    </w:rPr>
  </w:style>
  <w:style w:type="character" w:customStyle="1" w:styleId="360">
    <w:name w:val="Заголовок №3 (6)_"/>
    <w:basedOn w:val="a0"/>
    <w:link w:val="361"/>
    <w:rsid w:val="00702FDC"/>
    <w:rPr>
      <w:shd w:val="clear" w:color="auto" w:fill="FFFFFF"/>
    </w:rPr>
  </w:style>
  <w:style w:type="paragraph" w:customStyle="1" w:styleId="361">
    <w:name w:val="Заголовок №3 (6)1"/>
    <w:basedOn w:val="a"/>
    <w:link w:val="360"/>
    <w:rsid w:val="00702FDC"/>
    <w:pPr>
      <w:shd w:val="clear" w:color="auto" w:fill="FFFFFF"/>
      <w:spacing w:after="0" w:line="211" w:lineRule="exact"/>
      <w:jc w:val="both"/>
      <w:outlineLvl w:val="2"/>
    </w:pPr>
  </w:style>
  <w:style w:type="character" w:customStyle="1" w:styleId="1ff0">
    <w:name w:val="Оглавление 1 Знак"/>
    <w:basedOn w:val="a0"/>
    <w:link w:val="1ff"/>
    <w:rsid w:val="00702FDC"/>
    <w:rPr>
      <w:rFonts w:ascii="Arial" w:eastAsia="Times New Roman" w:hAnsi="Arial" w:cs="Times New Roman"/>
      <w:b/>
      <w:caps/>
      <w:sz w:val="28"/>
      <w:szCs w:val="24"/>
      <w:lang w:bidi="en-US"/>
    </w:rPr>
  </w:style>
  <w:style w:type="paragraph" w:customStyle="1" w:styleId="115">
    <w:name w:val="Оглавление 11"/>
    <w:basedOn w:val="a"/>
    <w:next w:val="a"/>
    <w:rsid w:val="00702FDC"/>
    <w:pPr>
      <w:shd w:val="clear" w:color="auto" w:fill="FFFFFF"/>
      <w:spacing w:before="660" w:after="300" w:line="240" w:lineRule="atLeast"/>
    </w:pPr>
    <w:rPr>
      <w:b/>
      <w:bCs/>
    </w:rPr>
  </w:style>
  <w:style w:type="paragraph" w:customStyle="1" w:styleId="1ff8">
    <w:name w:val="Текст1"/>
    <w:basedOn w:val="a"/>
    <w:rsid w:val="00702FDC"/>
    <w:pPr>
      <w:suppressAutoHyphens/>
      <w:spacing w:after="0" w:line="240" w:lineRule="auto"/>
    </w:pPr>
    <w:rPr>
      <w:rFonts w:ascii="Courier New" w:eastAsia="Times New Roman" w:hAnsi="Courier New" w:cs="Courier New"/>
      <w:sz w:val="20"/>
      <w:szCs w:val="20"/>
      <w:lang w:eastAsia="zh-CN"/>
    </w:rPr>
  </w:style>
  <w:style w:type="paragraph" w:customStyle="1" w:styleId="3f0">
    <w:name w:val="Заголовок 3+"/>
    <w:basedOn w:val="a"/>
    <w:rsid w:val="00702FDC"/>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zh-CN"/>
    </w:rPr>
  </w:style>
  <w:style w:type="paragraph" w:customStyle="1" w:styleId="21a">
    <w:name w:val="Список 21"/>
    <w:basedOn w:val="a"/>
    <w:rsid w:val="00702FDC"/>
    <w:pPr>
      <w:suppressAutoHyphens/>
      <w:spacing w:after="0" w:line="240" w:lineRule="auto"/>
      <w:ind w:left="566" w:hanging="283"/>
    </w:pPr>
    <w:rPr>
      <w:rFonts w:ascii="Times New Roman" w:eastAsia="Calibri" w:hAnsi="Times New Roman" w:cs="Times New Roman"/>
      <w:sz w:val="24"/>
      <w:szCs w:val="24"/>
      <w:lang w:eastAsia="zh-CN"/>
    </w:rPr>
  </w:style>
  <w:style w:type="paragraph" w:customStyle="1" w:styleId="c5">
    <w:name w:val="c5"/>
    <w:basedOn w:val="a"/>
    <w:rsid w:val="00702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9">
    <w:name w:val="1"/>
    <w:basedOn w:val="a"/>
    <w:rsid w:val="00702FDC"/>
    <w:pPr>
      <w:spacing w:before="27" w:after="27" w:line="240" w:lineRule="auto"/>
    </w:pPr>
    <w:rPr>
      <w:rFonts w:ascii="Times New Roman" w:eastAsia="Times New Roman" w:hAnsi="Times New Roman" w:cs="Times New Roman"/>
      <w:sz w:val="20"/>
      <w:szCs w:val="20"/>
    </w:rPr>
  </w:style>
  <w:style w:type="paragraph" w:customStyle="1" w:styleId="FR3">
    <w:name w:val="FR3"/>
    <w:rsid w:val="00702FDC"/>
    <w:pPr>
      <w:widowControl w:val="0"/>
      <w:suppressAutoHyphens/>
      <w:spacing w:after="0" w:line="259" w:lineRule="auto"/>
      <w:ind w:firstLine="300"/>
      <w:jc w:val="both"/>
    </w:pPr>
    <w:rPr>
      <w:rFonts w:ascii="Arial" w:eastAsia="Arial" w:hAnsi="Arial" w:cs="Times New Roman"/>
      <w:sz w:val="18"/>
      <w:szCs w:val="20"/>
      <w:lang w:eastAsia="ar-SA"/>
    </w:rPr>
  </w:style>
  <w:style w:type="paragraph" w:customStyle="1" w:styleId="21b">
    <w:name w:val="Красная строка 21"/>
    <w:basedOn w:val="a5"/>
    <w:rsid w:val="00702FDC"/>
    <w:pPr>
      <w:ind w:firstLine="210"/>
    </w:pPr>
    <w:rPr>
      <w:rFonts w:eastAsia="Calibri"/>
      <w:lang w:eastAsia="zh-CN"/>
    </w:rPr>
  </w:style>
  <w:style w:type="character" w:customStyle="1" w:styleId="83">
    <w:name w:val="Основной текст (8)_"/>
    <w:basedOn w:val="a0"/>
    <w:link w:val="84"/>
    <w:rsid w:val="00702FDC"/>
    <w:rPr>
      <w:w w:val="90"/>
      <w:sz w:val="17"/>
      <w:szCs w:val="17"/>
      <w:shd w:val="clear" w:color="auto" w:fill="FFFFFF"/>
    </w:rPr>
  </w:style>
  <w:style w:type="paragraph" w:customStyle="1" w:styleId="84">
    <w:name w:val="Основной текст (8)"/>
    <w:basedOn w:val="a"/>
    <w:link w:val="83"/>
    <w:rsid w:val="00702FDC"/>
    <w:pPr>
      <w:shd w:val="clear" w:color="auto" w:fill="FFFFFF"/>
      <w:spacing w:after="0" w:line="0" w:lineRule="atLeast"/>
      <w:jc w:val="both"/>
    </w:pPr>
    <w:rPr>
      <w:w w:val="90"/>
      <w:sz w:val="17"/>
      <w:szCs w:val="17"/>
    </w:rPr>
  </w:style>
  <w:style w:type="table" w:customStyle="1" w:styleId="142">
    <w:name w:val="Сетка таблицы14"/>
    <w:basedOn w:val="a1"/>
    <w:next w:val="afa"/>
    <w:uiPriority w:val="59"/>
    <w:rsid w:val="00702FD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Îáû÷íûé"/>
    <w:rsid w:val="00702FDC"/>
    <w:pPr>
      <w:suppressAutoHyphens/>
      <w:spacing w:after="0" w:line="240" w:lineRule="auto"/>
    </w:pPr>
    <w:rPr>
      <w:rFonts w:ascii="Times New Roman" w:eastAsia="Times New Roman" w:hAnsi="Times New Roman" w:cs="Times New Roman"/>
      <w:sz w:val="20"/>
      <w:szCs w:val="20"/>
      <w:lang w:eastAsia="zh-CN"/>
    </w:rPr>
  </w:style>
  <w:style w:type="paragraph" w:customStyle="1" w:styleId="dash041e005f0431005f044b005f0447005f043d005f044b005f04391">
    <w:name w:val="dash041e_005f0431_005f044b_005f0447_005f043d_005f044b_005f04391"/>
    <w:basedOn w:val="a"/>
    <w:rsid w:val="00702FDC"/>
    <w:pPr>
      <w:tabs>
        <w:tab w:val="left" w:pos="708"/>
      </w:tabs>
      <w:suppressAutoHyphens/>
      <w:spacing w:after="0" w:line="100" w:lineRule="atLeast"/>
      <w:jc w:val="both"/>
    </w:pPr>
    <w:rPr>
      <w:rFonts w:ascii="Times New Roman" w:eastAsia="Times New Roman" w:hAnsi="Times New Roman" w:cs="Times New Roman"/>
      <w:color w:val="00000A"/>
      <w:kern w:val="1"/>
      <w:sz w:val="20"/>
      <w:szCs w:val="20"/>
    </w:rPr>
  </w:style>
  <w:style w:type="character" w:customStyle="1" w:styleId="affffff6">
    <w:name w:val="Основной текст + Полужирный"/>
    <w:aliases w:val="Интервал 0 pt"/>
    <w:basedOn w:val="afffff"/>
    <w:rsid w:val="00702FD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4b">
    <w:name w:val="Основной текст (4) + Курсив"/>
    <w:basedOn w:val="45"/>
    <w:rsid w:val="00702FDC"/>
    <w:rPr>
      <w:rFonts w:ascii="Arial" w:eastAsia="Times New Roman" w:hAnsi="Arial" w:cs="Arial"/>
      <w:b w:val="0"/>
      <w:bCs w:val="0"/>
      <w:i/>
      <w:iCs/>
      <w:sz w:val="27"/>
      <w:szCs w:val="27"/>
      <w:shd w:val="clear" w:color="auto" w:fill="FFFFFF"/>
    </w:rPr>
  </w:style>
  <w:style w:type="character" w:customStyle="1" w:styleId="1ffa">
    <w:name w:val="Просмотренная гиперссылка1"/>
    <w:basedOn w:val="a0"/>
    <w:uiPriority w:val="99"/>
    <w:semiHidden/>
    <w:unhideWhenUsed/>
    <w:rsid w:val="00702FDC"/>
    <w:rPr>
      <w:color w:val="800080"/>
      <w:u w:val="single"/>
    </w:rPr>
  </w:style>
  <w:style w:type="character" w:customStyle="1" w:styleId="2f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semiHidden/>
    <w:locked/>
    <w:rsid w:val="00702FDC"/>
    <w:rPr>
      <w:rFonts w:ascii="Tahoma" w:eastAsia="Times New Roman" w:hAnsi="Tahoma" w:cs="Tahoma"/>
      <w:sz w:val="16"/>
      <w:szCs w:val="16"/>
    </w:rPr>
  </w:style>
  <w:style w:type="character" w:customStyle="1" w:styleId="1ffb">
    <w:name w:val="Шапка Знак1"/>
    <w:basedOn w:val="a0"/>
    <w:semiHidden/>
    <w:rsid w:val="00702FDC"/>
    <w:rPr>
      <w:rFonts w:ascii="Cambria" w:eastAsia="Times New Roman" w:hAnsi="Cambria" w:cs="Times New Roman"/>
      <w:sz w:val="24"/>
      <w:szCs w:val="24"/>
      <w:shd w:val="pct20" w:color="auto" w:fill="auto"/>
    </w:rPr>
  </w:style>
  <w:style w:type="character" w:customStyle="1" w:styleId="1ffc">
    <w:name w:val="Дата Знак1"/>
    <w:basedOn w:val="a0"/>
    <w:semiHidden/>
    <w:rsid w:val="00702FDC"/>
    <w:rPr>
      <w:rFonts w:ascii="Times New Roman" w:hAnsi="Times New Roman" w:cs="Times New Roman"/>
      <w:sz w:val="28"/>
      <w:szCs w:val="28"/>
    </w:rPr>
  </w:style>
  <w:style w:type="character" w:customStyle="1" w:styleId="1ffd">
    <w:name w:val="Текст концевой сноски Знак1"/>
    <w:basedOn w:val="a0"/>
    <w:semiHidden/>
    <w:rsid w:val="00702FDC"/>
    <w:rPr>
      <w:rFonts w:ascii="Times New Roman" w:hAnsi="Times New Roman" w:cs="Times New Roman"/>
      <w:sz w:val="20"/>
      <w:szCs w:val="20"/>
    </w:rPr>
  </w:style>
  <w:style w:type="character" w:customStyle="1" w:styleId="2ff0">
    <w:name w:val="Нижний колонтитул Знак2"/>
    <w:basedOn w:val="a0"/>
    <w:uiPriority w:val="99"/>
    <w:semiHidden/>
    <w:rsid w:val="00702FDC"/>
  </w:style>
  <w:style w:type="character" w:customStyle="1" w:styleId="224">
    <w:name w:val="Основной текст 2 Знак2"/>
    <w:basedOn w:val="a0"/>
    <w:uiPriority w:val="99"/>
    <w:semiHidden/>
    <w:rsid w:val="00702FDC"/>
  </w:style>
  <w:style w:type="character" w:customStyle="1" w:styleId="322">
    <w:name w:val="Основной текст с отступом 3 Знак2"/>
    <w:basedOn w:val="a0"/>
    <w:uiPriority w:val="99"/>
    <w:semiHidden/>
    <w:rsid w:val="00702FDC"/>
    <w:rPr>
      <w:sz w:val="16"/>
      <w:szCs w:val="16"/>
    </w:rPr>
  </w:style>
  <w:style w:type="character" w:customStyle="1" w:styleId="FontStyle56">
    <w:name w:val="Font Style56"/>
    <w:rsid w:val="000B2D5B"/>
    <w:rPr>
      <w:rFonts w:ascii="Lucida Sans Unicode" w:hAnsi="Lucida Sans Unicode" w:cs="Lucida Sans Unicode"/>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CDA3-0808-46E3-870F-661B645F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78713</Words>
  <Characters>448667</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Comp0</cp:lastModifiedBy>
  <cp:revision>2</cp:revision>
  <cp:lastPrinted>2016-05-15T20:22:00Z</cp:lastPrinted>
  <dcterms:created xsi:type="dcterms:W3CDTF">2017-10-16T05:42:00Z</dcterms:created>
  <dcterms:modified xsi:type="dcterms:W3CDTF">2017-10-16T05:42:00Z</dcterms:modified>
</cp:coreProperties>
</file>